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1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3402"/>
        <w:gridCol w:w="675"/>
        <w:gridCol w:w="4252"/>
        <w:gridCol w:w="1276"/>
        <w:gridCol w:w="675"/>
      </w:tblGrid>
      <w:tr w:rsidR="00C4791B" w:rsidTr="00F973C2">
        <w:trPr>
          <w:gridAfter w:val="2"/>
          <w:wAfter w:w="1951" w:type="dxa"/>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F973C2" w:rsidRPr="007D4CC0" w:rsidTr="00F973C2">
        <w:trPr>
          <w:trHeight w:val="978"/>
        </w:trPr>
        <w:tc>
          <w:tcPr>
            <w:tcW w:w="11239" w:type="dxa"/>
            <w:gridSpan w:val="6"/>
          </w:tcPr>
          <w:p w:rsidR="00F973C2" w:rsidRDefault="00F973C2" w:rsidP="00840446">
            <w:pPr>
              <w:pStyle w:val="Header"/>
              <w:spacing w:line="360" w:lineRule="auto"/>
            </w:pPr>
          </w:p>
          <w:p w:rsidR="00F973C2" w:rsidRDefault="00F973C2" w:rsidP="00840446">
            <w:pPr>
              <w:pStyle w:val="Header"/>
              <w:spacing w:line="360" w:lineRule="auto"/>
              <w:rPr>
                <w:lang w:val="sr-Cyrl-BA"/>
              </w:rPr>
            </w:pPr>
            <w:r>
              <w:rPr>
                <w:lang w:val="sr-Cyrl-BA"/>
              </w:rPr>
              <w:t xml:space="preserve">ГРАДСКА УПРАВА ЗА </w:t>
            </w:r>
          </w:p>
          <w:p w:rsidR="00F973C2" w:rsidRPr="007D4CC0" w:rsidRDefault="00F973C2" w:rsidP="00840446">
            <w:pPr>
              <w:pStyle w:val="Header"/>
              <w:spacing w:line="360" w:lineRule="auto"/>
            </w:pPr>
            <w:r>
              <w:rPr>
                <w:lang w:val="sr-Cyrl-BA"/>
              </w:rPr>
              <w:t>ИНФРАСТРУКТУРУ И РАЗВОЈ</w:t>
            </w:r>
          </w:p>
        </w:tc>
      </w:tr>
      <w:tr w:rsidR="00F973C2" w:rsidRPr="00037AD7" w:rsidTr="00F973C2">
        <w:trPr>
          <w:gridAfter w:val="1"/>
          <w:wAfter w:w="675" w:type="dxa"/>
          <w:trHeight w:val="442"/>
        </w:trPr>
        <w:tc>
          <w:tcPr>
            <w:tcW w:w="4361" w:type="dxa"/>
            <w:gridSpan w:val="2"/>
          </w:tcPr>
          <w:tbl>
            <w:tblPr>
              <w:tblStyle w:val="TableGrid"/>
              <w:tblpPr w:leftFromText="180" w:rightFromText="180" w:vertAnchor="text" w:horzAnchor="margin" w:tblpY="-1123"/>
              <w:tblW w:w="1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090"/>
            </w:tblGrid>
            <w:tr w:rsidR="00F973C2" w:rsidRPr="006230DA" w:rsidTr="00840446">
              <w:trPr>
                <w:trHeight w:val="442"/>
              </w:trPr>
              <w:tc>
                <w:tcPr>
                  <w:tcW w:w="5212" w:type="dxa"/>
                  <w:hideMark/>
                </w:tcPr>
                <w:p w:rsidR="00F973C2" w:rsidRPr="006230DA" w:rsidRDefault="00F973C2" w:rsidP="00F973C2">
                  <w:pPr>
                    <w:pStyle w:val="Header"/>
                    <w:spacing w:line="360" w:lineRule="auto"/>
                  </w:pPr>
                  <w:r>
                    <w:t>Број</w:t>
                  </w:r>
                  <w:r w:rsidRPr="006230DA">
                    <w:rPr>
                      <w:lang w:val="sr-Cyrl-BA"/>
                    </w:rPr>
                    <w:t>:</w:t>
                  </w:r>
                  <w:r>
                    <w:rPr>
                      <w:lang w:val="sr-Cyrl-BA"/>
                    </w:rPr>
                    <w:t xml:space="preserve"> </w:t>
                  </w:r>
                  <w:r w:rsidRPr="006230DA">
                    <w:rPr>
                      <w:lang w:val="sr-Cyrl-BA"/>
                    </w:rPr>
                    <w:t>00</w:t>
                  </w:r>
                  <w:r>
                    <w:rPr>
                      <w:lang w:val="sr-Cyrl-BA"/>
                    </w:rPr>
                    <w:t>1307903</w:t>
                  </w:r>
                  <w:r w:rsidRPr="006230DA">
                    <w:rPr>
                      <w:lang w:val="sr-Cyrl-BA"/>
                    </w:rPr>
                    <w:t xml:space="preserve"> 2024 07500 009 003 405 001</w:t>
                  </w:r>
                </w:p>
              </w:tc>
            </w:tr>
          </w:tbl>
          <w:p w:rsidR="00F973C2" w:rsidRDefault="00F973C2" w:rsidP="00840446"/>
        </w:tc>
        <w:tc>
          <w:tcPr>
            <w:tcW w:w="6203" w:type="dxa"/>
            <w:gridSpan w:val="3"/>
          </w:tcPr>
          <w:p w:rsidR="00F973C2" w:rsidRPr="00037AD7" w:rsidRDefault="00F973C2" w:rsidP="00840446">
            <w:pPr>
              <w:pStyle w:val="Header"/>
              <w:spacing w:line="360" w:lineRule="auto"/>
              <w:ind w:left="851"/>
              <w:rPr>
                <w:lang w:val="sr-Cyrl-BA"/>
              </w:rPr>
            </w:pPr>
          </w:p>
        </w:tc>
      </w:tr>
      <w:tr w:rsidR="00F973C2" w:rsidRPr="00037AD7" w:rsidTr="00F973C2">
        <w:trPr>
          <w:gridAfter w:val="3"/>
          <w:wAfter w:w="6203" w:type="dxa"/>
          <w:trHeight w:val="441"/>
        </w:trPr>
        <w:tc>
          <w:tcPr>
            <w:tcW w:w="959" w:type="dxa"/>
          </w:tcPr>
          <w:p w:rsidR="00F973C2" w:rsidRPr="00037AD7" w:rsidRDefault="00F973C2" w:rsidP="00840446">
            <w:pPr>
              <w:pStyle w:val="Header"/>
              <w:spacing w:line="360" w:lineRule="auto"/>
              <w:rPr>
                <w:lang w:val="sr-Cyrl-BA"/>
              </w:rPr>
            </w:pPr>
            <w:r>
              <w:rPr>
                <w:lang w:val="sr-Cyrl-BA"/>
              </w:rPr>
              <w:t>Датум:</w:t>
            </w:r>
          </w:p>
        </w:tc>
        <w:tc>
          <w:tcPr>
            <w:tcW w:w="4077" w:type="dxa"/>
            <w:gridSpan w:val="2"/>
          </w:tcPr>
          <w:p w:rsidR="00F973C2" w:rsidRPr="00037AD7" w:rsidRDefault="00F41D85" w:rsidP="00840446">
            <w:pPr>
              <w:pStyle w:val="Header"/>
              <w:spacing w:line="360" w:lineRule="auto"/>
              <w:ind w:left="-108"/>
              <w:jc w:val="both"/>
              <w:rPr>
                <w:lang w:val="sr-Cyrl-BA"/>
              </w:rPr>
            </w:pPr>
            <w:r>
              <w:t>10</w:t>
            </w:r>
            <w:r w:rsidR="00F973C2">
              <w:t>.04.2024.</w:t>
            </w:r>
            <w:r w:rsidR="00F973C2">
              <w:rPr>
                <w:lang w:val="sr-Cyrl-BA"/>
              </w:rPr>
              <w:t xml:space="preserve"> године</w:t>
            </w:r>
          </w:p>
        </w:tc>
      </w:tr>
    </w:tbl>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4643CF"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НАБАВКА АРМИРАНО БЕТОНСКИХ ЦЕВИ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r w:rsidR="00F973C2">
        <w:rPr>
          <w:rFonts w:eastAsia="Arial Unicode MS"/>
          <w:b/>
          <w:bCs/>
          <w:color w:val="000000"/>
          <w:kern w:val="1"/>
          <w:lang w:eastAsia="ar-SA"/>
        </w:rPr>
        <w:t xml:space="preserve"> и број 92/23</w:t>
      </w:r>
      <w:r>
        <w:rPr>
          <w:rFonts w:eastAsia="Arial Unicode MS"/>
          <w:b/>
          <w:bCs/>
          <w:color w:val="000000"/>
          <w:kern w:val="1"/>
          <w:lang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1F193C" w:rsidRDefault="00F973C2" w:rsidP="00F41D85">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Pr>
          <w:rFonts w:eastAsia="Arial Unicode MS"/>
          <w:bCs/>
          <w:i/>
          <w:color w:val="000000"/>
          <w:kern w:val="1"/>
          <w:lang w:eastAsia="ar-SA"/>
        </w:rPr>
        <w:t>4</w:t>
      </w:r>
      <w:r w:rsidR="008A4DBE" w:rsidRPr="008A4DBE">
        <w:rPr>
          <w:rFonts w:eastAsia="Arial Unicode MS"/>
          <w:bCs/>
          <w:i/>
          <w:color w:val="000000"/>
          <w:kern w:val="1"/>
          <w:lang w:eastAsia="ar-SA"/>
        </w:rPr>
        <w:t xml:space="preserve">. </w:t>
      </w:r>
      <w:r w:rsidR="001F193C" w:rsidRPr="008A4DBE">
        <w:rPr>
          <w:rFonts w:eastAsia="Arial Unicode MS"/>
          <w:bCs/>
          <w:i/>
          <w:color w:val="000000"/>
          <w:kern w:val="1"/>
          <w:lang w:eastAsia="ar-SA"/>
        </w:rPr>
        <w:t>Г</w:t>
      </w:r>
      <w:r w:rsidR="008A4DBE" w:rsidRPr="008A4DBE">
        <w:rPr>
          <w:rFonts w:eastAsia="Arial Unicode MS"/>
          <w:bCs/>
          <w:i/>
          <w:color w:val="000000"/>
          <w:kern w:val="1"/>
          <w:lang w:eastAsia="ar-SA"/>
        </w:rPr>
        <w:t>одине</w:t>
      </w:r>
    </w:p>
    <w:p w:rsidR="00F41D85" w:rsidRDefault="00F41D85" w:rsidP="00FC65B0">
      <w:pPr>
        <w:suppressAutoHyphens/>
        <w:spacing w:line="100" w:lineRule="atLeast"/>
        <w:jc w:val="both"/>
        <w:rPr>
          <w:rFonts w:eastAsia="Arial Unicode MS"/>
          <w:i/>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F973C2">
        <w:rPr>
          <w:rFonts w:eastAsia="Arial Unicode MS"/>
          <w:bCs/>
          <w:color w:val="000000"/>
          <w:kern w:val="1"/>
          <w:lang w:eastAsia="ar-SA"/>
        </w:rPr>
        <w:t xml:space="preserve"> и број 92/23</w:t>
      </w:r>
      <w:r w:rsidR="00D57A08" w:rsidRPr="00D57A08">
        <w:rPr>
          <w:rFonts w:eastAsia="Arial Unicode MS"/>
          <w:bCs/>
          <w:color w:val="000000"/>
          <w:kern w:val="1"/>
          <w:lang w:eastAsia="ar-SA"/>
        </w:rPr>
        <w:t>)</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w:t>
      </w:r>
      <w:r w:rsidR="00F973C2">
        <w:rPr>
          <w:rFonts w:eastAsia="Arial Unicode MS"/>
          <w:color w:val="000000"/>
          <w:kern w:val="1"/>
          <w:lang w:eastAsia="ar-SA"/>
        </w:rPr>
        <w:t>001307903 2024 07500 009 003 405 001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F41D85">
        <w:rPr>
          <w:rFonts w:eastAsia="Arial Unicode MS"/>
          <w:color w:val="000000"/>
          <w:kern w:val="1"/>
          <w:lang w:eastAsia="ar-SA"/>
        </w:rPr>
        <w:t>10.04</w:t>
      </w:r>
      <w:r w:rsidR="00F973C2">
        <w:rPr>
          <w:rFonts w:eastAsia="Arial Unicode MS"/>
          <w:color w:val="000000"/>
          <w:kern w:val="1"/>
          <w:lang w:eastAsia="ar-SA"/>
        </w:rPr>
        <w:t>.2024</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C512F" w:rsidRDefault="00FC512F"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Набавка армирано бетонских цеви</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164" w:type="dxa"/>
        <w:tblInd w:w="108" w:type="dxa"/>
        <w:tblLayout w:type="fixed"/>
        <w:tblLook w:val="0000"/>
      </w:tblPr>
      <w:tblGrid>
        <w:gridCol w:w="1425"/>
        <w:gridCol w:w="6119"/>
        <w:gridCol w:w="1620"/>
      </w:tblGrid>
      <w:tr w:rsidR="00FC65B0" w:rsidRPr="0087500B" w:rsidTr="004065A8">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4065A8">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4065A8">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4065A8">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0B6396"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87500B">
              <w:rPr>
                <w:rFonts w:eastAsia="TimesNewRomanPSMT"/>
                <w:kern w:val="1"/>
                <w:lang w:eastAsia="ar-SA"/>
              </w:rPr>
              <w:t xml:space="preserve">. </w:t>
            </w:r>
          </w:p>
        </w:tc>
      </w:tr>
      <w:tr w:rsidR="00FC65B0" w:rsidRPr="0087500B" w:rsidTr="004065A8">
        <w:trPr>
          <w:trHeight w:val="413"/>
        </w:trPr>
        <w:tc>
          <w:tcPr>
            <w:tcW w:w="1425"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87500B">
              <w:rPr>
                <w:rFonts w:eastAsia="TimesNewRomanPSMT"/>
                <w:kern w:val="1"/>
                <w:lang w:eastAsia="ar-SA"/>
              </w:rPr>
              <w:t>.</w:t>
            </w:r>
          </w:p>
        </w:tc>
      </w:tr>
      <w:tr w:rsidR="00FC65B0" w:rsidRPr="0087500B" w:rsidTr="004065A8">
        <w:trPr>
          <w:trHeight w:val="413"/>
        </w:trPr>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6F5B95"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 xml:space="preserve">. </w:t>
            </w:r>
          </w:p>
        </w:tc>
      </w:tr>
      <w:tr w:rsidR="00FC65B0" w:rsidRPr="0087500B" w:rsidTr="004065A8">
        <w:trPr>
          <w:trHeight w:val="413"/>
        </w:trPr>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6F5B95" w:rsidRDefault="0087500B" w:rsidP="00CD4D16">
            <w:pPr>
              <w:jc w:val="center"/>
              <w:rPr>
                <w:rFonts w:eastAsia="TimesNewRomanPSMT"/>
                <w:lang w:eastAsia="ar-SA"/>
              </w:rPr>
            </w:pPr>
            <w:r w:rsidRPr="0087500B">
              <w:rPr>
                <w:rFonts w:eastAsia="TimesNewRomanPSMT"/>
                <w:lang w:eastAsia="ar-SA"/>
              </w:rPr>
              <w:t>2</w:t>
            </w:r>
            <w:r w:rsidR="006F5B95">
              <w:rPr>
                <w:rFonts w:eastAsia="TimesNewRomanPSMT"/>
                <w:lang w:eastAsia="ar-SA"/>
              </w:rPr>
              <w:t>2.</w:t>
            </w:r>
          </w:p>
        </w:tc>
      </w:tr>
    </w:tbl>
    <w:p w:rsidR="00FC65B0" w:rsidRPr="006F5B95" w:rsidRDefault="00FC65B0" w:rsidP="00FC65B0">
      <w:pPr>
        <w:suppressAutoHyphens/>
        <w:spacing w:line="100" w:lineRule="atLeast"/>
        <w:jc w:val="both"/>
        <w:rPr>
          <w:rFonts w:eastAsia="Arial Unicode MS"/>
          <w:kern w:val="1"/>
          <w:lang w:eastAsia="ar-SA"/>
        </w:rPr>
      </w:pPr>
    </w:p>
    <w:p w:rsidR="00FC65B0" w:rsidRPr="004643CF" w:rsidRDefault="00FC65B0" w:rsidP="00FC65B0">
      <w:pPr>
        <w:suppressAutoHyphens/>
        <w:spacing w:line="100" w:lineRule="atLeast"/>
        <w:jc w:val="both"/>
        <w:rPr>
          <w:rFonts w:eastAsia="TimesNewRomanPSMT"/>
          <w:color w:val="FF0000"/>
          <w:kern w:val="1"/>
          <w:lang w:val="sr-Cyrl-CS" w:eastAsia="ar-SA"/>
        </w:rPr>
      </w:pPr>
      <w:r w:rsidRPr="006F5B95">
        <w:rPr>
          <w:rFonts w:eastAsia="TimesNewRomanPSMT"/>
          <w:kern w:val="1"/>
          <w:lang w:val="sr-Cyrl-CS" w:eastAsia="ar-SA"/>
        </w:rPr>
        <w:t xml:space="preserve">Конкурсна документација укупно садржи </w:t>
      </w:r>
      <w:r w:rsidR="00DC2AD0" w:rsidRPr="000B6396">
        <w:rPr>
          <w:rFonts w:eastAsia="TimesNewRomanPSMT"/>
          <w:kern w:val="1"/>
          <w:lang w:eastAsia="ar-SA"/>
        </w:rPr>
        <w:t xml:space="preserve">26 </w:t>
      </w:r>
      <w:r w:rsidR="00DB7BCC" w:rsidRPr="000B6396">
        <w:rPr>
          <w:rFonts w:eastAsia="TimesNewRomanPSMT"/>
          <w:kern w:val="1"/>
          <w:lang w:val="sr-Cyrl-CS" w:eastAsia="ar-SA"/>
        </w:rPr>
        <w:t>стран</w:t>
      </w:r>
      <w:r w:rsidR="00A61982" w:rsidRPr="000B6396">
        <w:rPr>
          <w:rFonts w:eastAsia="TimesNewRomanPSMT"/>
          <w:kern w:val="1"/>
          <w:lang w:eastAsia="ar-SA"/>
        </w:rPr>
        <w:t>a</w:t>
      </w:r>
      <w:r w:rsidRPr="000B6396">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4643CF" w:rsidRDefault="00FC65B0" w:rsidP="004643CF">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F973C2">
        <w:rPr>
          <w:rFonts w:eastAsia="Arial Unicode MS"/>
          <w:color w:val="000000"/>
          <w:kern w:val="1"/>
          <w:lang w:eastAsia="ar-SA"/>
        </w:rPr>
        <w:t>001307903 2024 07500 009 003 405 001</w:t>
      </w:r>
      <w:r w:rsidR="004643CF">
        <w:rPr>
          <w:rFonts w:eastAsia="Arial Unicode MS"/>
          <w:color w:val="000000"/>
          <w:kern w:val="1"/>
          <w:lang w:eastAsia="ar-SA"/>
        </w:rPr>
        <w:t xml:space="preserve"> су добра -</w:t>
      </w:r>
      <w:r w:rsidRPr="00FC65B0">
        <w:rPr>
          <w:rFonts w:eastAsia="Arial Unicode MS"/>
          <w:color w:val="000000"/>
          <w:kern w:val="1"/>
          <w:sz w:val="32"/>
          <w:szCs w:val="32"/>
          <w:lang w:eastAsia="ar-SA"/>
        </w:rPr>
        <w:t xml:space="preserve"> </w:t>
      </w:r>
      <w:r w:rsidR="00FC512F">
        <w:rPr>
          <w:rFonts w:eastAsia="TimesNewRomanPS-BoldMT"/>
          <w:bCs/>
          <w:color w:val="000000"/>
          <w:kern w:val="1"/>
          <w:lang w:val="sr-Cyrl-CS" w:eastAsia="ar-SA"/>
        </w:rPr>
        <w:t xml:space="preserve">Набавка армирано </w:t>
      </w:r>
      <w:r w:rsidR="004643CF">
        <w:rPr>
          <w:rFonts w:eastAsia="TimesNewRomanPS-BoldMT"/>
          <w:bCs/>
          <w:color w:val="000000"/>
          <w:kern w:val="1"/>
          <w:lang w:val="sr-Cyrl-CS" w:eastAsia="ar-SA"/>
        </w:rPr>
        <w:t xml:space="preserve">бетонских цеви </w:t>
      </w:r>
    </w:p>
    <w:p w:rsidR="004643CF" w:rsidRPr="008A4DBE" w:rsidRDefault="004643CF" w:rsidP="004643CF">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F973C2">
        <w:rPr>
          <w:rFonts w:eastAsia="Arial Unicode MS"/>
          <w:i/>
          <w:iCs/>
          <w:color w:val="000000"/>
          <w:kern w:val="1"/>
          <w:lang w:val="sr-Cyrl-CS" w:eastAsia="ar-SA"/>
        </w:rPr>
        <w:t>цеви</w:t>
      </w:r>
      <w:r>
        <w:rPr>
          <w:rFonts w:eastAsia="Arial Unicode MS"/>
          <w:i/>
          <w:iCs/>
          <w:color w:val="000000"/>
          <w:kern w:val="1"/>
          <w:lang w:val="sr-Cyrl-CS" w:eastAsia="ar-SA"/>
        </w:rPr>
        <w:t xml:space="preserve"> – </w:t>
      </w:r>
      <w:r w:rsidR="00F973C2">
        <w:rPr>
          <w:rFonts w:eastAsia="Arial Unicode MS"/>
          <w:i/>
          <w:iCs/>
          <w:color w:val="000000"/>
          <w:kern w:val="1"/>
          <w:lang w:val="sr-Cyrl-CS" w:eastAsia="ar-SA"/>
        </w:rPr>
        <w:t>44163100</w:t>
      </w:r>
    </w:p>
    <w:p w:rsidR="00FC65B0" w:rsidRPr="00FC65B0" w:rsidRDefault="00FC65B0" w:rsidP="004643CF">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Pr="00FC65B0"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ТЕХНИЧКА СПЕЦИФИКАЦИЈА – ПРЕДМЕР РАДОВА</w:t>
      </w:r>
    </w:p>
    <w:p w:rsidR="00FC65B0" w:rsidRPr="00FC65B0" w:rsidRDefault="00FC65B0" w:rsidP="00FC65B0">
      <w:pPr>
        <w:suppressAutoHyphens/>
        <w:spacing w:line="100" w:lineRule="atLeast"/>
        <w:rPr>
          <w:rFonts w:eastAsia="Arial Unicode MS"/>
          <w:b/>
          <w:color w:val="000000"/>
          <w:kern w:val="1"/>
          <w:lang w:val="sr-Cyrl-CS" w:eastAsia="ar-SA"/>
        </w:rPr>
      </w:pPr>
    </w:p>
    <w:tbl>
      <w:tblPr>
        <w:tblW w:w="8093" w:type="dxa"/>
        <w:tblInd w:w="675" w:type="dxa"/>
        <w:tblLook w:val="04A0"/>
      </w:tblPr>
      <w:tblGrid>
        <w:gridCol w:w="611"/>
        <w:gridCol w:w="981"/>
        <w:gridCol w:w="981"/>
        <w:gridCol w:w="981"/>
        <w:gridCol w:w="981"/>
        <w:gridCol w:w="981"/>
        <w:gridCol w:w="1049"/>
        <w:gridCol w:w="1811"/>
      </w:tblGrid>
      <w:tr w:rsidR="00BD541E" w:rsidRPr="00361177" w:rsidTr="004065A8">
        <w:trPr>
          <w:trHeight w:val="525"/>
        </w:trPr>
        <w:tc>
          <w:tcPr>
            <w:tcW w:w="8093" w:type="dxa"/>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BD541E" w:rsidRPr="00361177" w:rsidRDefault="00BD541E" w:rsidP="00361177">
            <w:pPr>
              <w:jc w:val="center"/>
              <w:rPr>
                <w:rFonts w:ascii="Arial" w:hAnsi="Arial" w:cs="Arial"/>
                <w:color w:val="000000"/>
                <w:sz w:val="20"/>
                <w:szCs w:val="20"/>
              </w:rPr>
            </w:pPr>
            <w:r w:rsidRPr="00BD541E">
              <w:rPr>
                <w:rFonts w:ascii="Arial" w:hAnsi="Arial" w:cs="Arial"/>
                <w:b/>
                <w:bCs/>
                <w:color w:val="000000"/>
                <w:sz w:val="20"/>
                <w:szCs w:val="20"/>
              </w:rPr>
              <w:t>Набавка АБ цеви, превоз до</w:t>
            </w:r>
            <w:r>
              <w:rPr>
                <w:rFonts w:ascii="Arial" w:hAnsi="Arial" w:cs="Arial"/>
                <w:b/>
                <w:bCs/>
                <w:color w:val="000000"/>
                <w:sz w:val="20"/>
                <w:szCs w:val="20"/>
              </w:rPr>
              <w:t xml:space="preserve"> </w:t>
            </w:r>
            <w:r w:rsidRPr="00BD541E">
              <w:rPr>
                <w:rFonts w:ascii="Arial" w:hAnsi="Arial" w:cs="Arial"/>
                <w:b/>
                <w:bCs/>
                <w:color w:val="000000"/>
                <w:sz w:val="20"/>
                <w:szCs w:val="20"/>
              </w:rPr>
              <w:t>места уградње</w:t>
            </w:r>
            <w:r>
              <w:rPr>
                <w:rFonts w:ascii="Arial" w:hAnsi="Arial" w:cs="Arial"/>
                <w:b/>
                <w:bCs/>
                <w:color w:val="000000"/>
                <w:sz w:val="20"/>
                <w:szCs w:val="20"/>
              </w:rPr>
              <w:t xml:space="preserve"> и истовара, на целој територији Града Ужице, Општине Севојно и сеоских МЗ</w:t>
            </w:r>
            <w:r w:rsidRPr="00BD541E">
              <w:rPr>
                <w:rFonts w:ascii="Arial" w:hAnsi="Arial" w:cs="Arial"/>
                <w:b/>
                <w:bCs/>
                <w:color w:val="000000"/>
                <w:sz w:val="20"/>
                <w:szCs w:val="20"/>
              </w:rPr>
              <w:t xml:space="preserve"> </w:t>
            </w:r>
          </w:p>
        </w:tc>
      </w:tr>
      <w:tr w:rsidR="00361177" w:rsidRPr="00361177" w:rsidTr="004065A8">
        <w:trPr>
          <w:trHeight w:val="525"/>
        </w:trPr>
        <w:tc>
          <w:tcPr>
            <w:tcW w:w="32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ред. број</w:t>
            </w:r>
          </w:p>
        </w:tc>
        <w:tc>
          <w:tcPr>
            <w:tcW w:w="4905"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361177" w:rsidRPr="00361177" w:rsidRDefault="00361177" w:rsidP="00361177">
            <w:pPr>
              <w:jc w:val="center"/>
              <w:rPr>
                <w:rFonts w:ascii="Arial" w:hAnsi="Arial" w:cs="Arial"/>
                <w:b/>
                <w:bCs/>
                <w:color w:val="000000"/>
              </w:rPr>
            </w:pPr>
            <w:r w:rsidRPr="00361177">
              <w:rPr>
                <w:rFonts w:ascii="Arial" w:hAnsi="Arial" w:cs="Arial"/>
                <w:b/>
                <w:bCs/>
                <w:color w:val="000000"/>
                <w:sz w:val="22"/>
                <w:szCs w:val="22"/>
              </w:rPr>
              <w:t>Опис радова</w:t>
            </w:r>
          </w:p>
        </w:tc>
        <w:tc>
          <w:tcPr>
            <w:tcW w:w="1049" w:type="dxa"/>
            <w:tcBorders>
              <w:top w:val="single" w:sz="4" w:space="0" w:color="auto"/>
              <w:left w:val="nil"/>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јединица мере</w:t>
            </w:r>
          </w:p>
        </w:tc>
        <w:tc>
          <w:tcPr>
            <w:tcW w:w="1811" w:type="dxa"/>
            <w:tcBorders>
              <w:top w:val="single" w:sz="4" w:space="0" w:color="auto"/>
              <w:left w:val="nil"/>
              <w:bottom w:val="single" w:sz="4" w:space="0" w:color="auto"/>
              <w:right w:val="single" w:sz="4" w:space="0" w:color="auto"/>
            </w:tcBorders>
            <w:shd w:val="clear" w:color="000000" w:fill="F2F2F2"/>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количина</w:t>
            </w:r>
          </w:p>
        </w:tc>
      </w:tr>
      <w:tr w:rsidR="00361177" w:rsidRPr="00361177" w:rsidTr="004065A8">
        <w:trPr>
          <w:trHeight w:val="809"/>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61177" w:rsidRPr="00361177" w:rsidRDefault="00361177" w:rsidP="00A4407C">
            <w:pPr>
              <w:jc w:val="center"/>
              <w:rPr>
                <w:rFonts w:ascii="Arial" w:hAnsi="Arial" w:cs="Arial"/>
                <w:color w:val="000000"/>
                <w:sz w:val="20"/>
                <w:szCs w:val="20"/>
              </w:rPr>
            </w:pPr>
            <w:r w:rsidRPr="00361177">
              <w:rPr>
                <w:rFonts w:ascii="Arial" w:hAnsi="Arial" w:cs="Arial"/>
                <w:color w:val="000000"/>
                <w:sz w:val="20"/>
                <w:szCs w:val="20"/>
              </w:rPr>
              <w:t>1</w:t>
            </w:r>
          </w:p>
        </w:tc>
        <w:tc>
          <w:tcPr>
            <w:tcW w:w="4905" w:type="dxa"/>
            <w:gridSpan w:val="5"/>
            <w:tcBorders>
              <w:top w:val="single" w:sz="4" w:space="0" w:color="auto"/>
              <w:left w:val="nil"/>
              <w:bottom w:val="single" w:sz="4" w:space="0" w:color="auto"/>
              <w:right w:val="single" w:sz="4" w:space="0" w:color="000000"/>
            </w:tcBorders>
            <w:shd w:val="clear" w:color="auto" w:fill="auto"/>
            <w:vAlign w:val="center"/>
            <w:hideMark/>
          </w:tcPr>
          <w:p w:rsidR="00361177" w:rsidRPr="00A4407C" w:rsidRDefault="00BD541E" w:rsidP="00A4407C">
            <w:pPr>
              <w:rPr>
                <w:rFonts w:ascii="Arial" w:hAnsi="Arial" w:cs="Arial"/>
                <w:color w:val="000000"/>
                <w:sz w:val="20"/>
                <w:szCs w:val="20"/>
              </w:rPr>
            </w:pPr>
            <w:r>
              <w:rPr>
                <w:rFonts w:ascii="Arial" w:hAnsi="Arial" w:cs="Arial"/>
                <w:color w:val="000000"/>
                <w:sz w:val="20"/>
                <w:szCs w:val="20"/>
              </w:rPr>
              <w:t xml:space="preserve">Вибропресоване, двострукоармиране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1000(mm)</w:t>
            </w:r>
          </w:p>
        </w:tc>
        <w:tc>
          <w:tcPr>
            <w:tcW w:w="1049" w:type="dxa"/>
            <w:tcBorders>
              <w:top w:val="nil"/>
              <w:left w:val="nil"/>
              <w:bottom w:val="single" w:sz="4" w:space="0" w:color="auto"/>
              <w:right w:val="single" w:sz="4" w:space="0" w:color="auto"/>
            </w:tcBorders>
            <w:shd w:val="clear" w:color="auto" w:fill="auto"/>
            <w:noWrap/>
            <w:vAlign w:val="center"/>
            <w:hideMark/>
          </w:tcPr>
          <w:p w:rsidR="00361177" w:rsidRPr="00361177" w:rsidRDefault="00A4407C" w:rsidP="00A4407C">
            <w:pPr>
              <w:jc w:val="center"/>
              <w:rPr>
                <w:rFonts w:ascii="Arial" w:hAnsi="Arial" w:cs="Arial"/>
                <w:color w:val="000000"/>
                <w:sz w:val="20"/>
                <w:szCs w:val="20"/>
              </w:rPr>
            </w:pPr>
            <w:r>
              <w:rPr>
                <w:rFonts w:ascii="Arial" w:hAnsi="Arial" w:cs="Arial"/>
                <w:color w:val="000000"/>
                <w:sz w:val="20"/>
                <w:szCs w:val="20"/>
              </w:rPr>
              <w:t>m</w:t>
            </w:r>
          </w:p>
        </w:tc>
        <w:tc>
          <w:tcPr>
            <w:tcW w:w="1811" w:type="dxa"/>
            <w:tcBorders>
              <w:top w:val="nil"/>
              <w:left w:val="nil"/>
              <w:bottom w:val="single" w:sz="4" w:space="0" w:color="auto"/>
              <w:right w:val="single" w:sz="4" w:space="0" w:color="auto"/>
            </w:tcBorders>
            <w:shd w:val="clear" w:color="auto" w:fill="auto"/>
            <w:noWrap/>
            <w:vAlign w:val="center"/>
            <w:hideMark/>
          </w:tcPr>
          <w:p w:rsidR="00361177" w:rsidRPr="00361177" w:rsidRDefault="00F973C2" w:rsidP="00A4407C">
            <w:pPr>
              <w:jc w:val="center"/>
              <w:rPr>
                <w:rFonts w:ascii="Arial" w:hAnsi="Arial" w:cs="Arial"/>
                <w:b/>
                <w:bCs/>
                <w:sz w:val="20"/>
                <w:szCs w:val="20"/>
              </w:rPr>
            </w:pPr>
            <w:r>
              <w:rPr>
                <w:rFonts w:ascii="Arial" w:hAnsi="Arial" w:cs="Arial"/>
                <w:b/>
                <w:bCs/>
                <w:sz w:val="20"/>
                <w:szCs w:val="20"/>
              </w:rPr>
              <w:t>49</w:t>
            </w:r>
            <w:r w:rsidR="00A4407C">
              <w:rPr>
                <w:rFonts w:ascii="Arial" w:hAnsi="Arial" w:cs="Arial"/>
                <w:b/>
                <w:bCs/>
                <w:sz w:val="20"/>
                <w:szCs w:val="20"/>
              </w:rPr>
              <w:t>,00</w:t>
            </w:r>
          </w:p>
        </w:tc>
      </w:tr>
      <w:tr w:rsidR="00361177" w:rsidRPr="00361177" w:rsidTr="004065A8">
        <w:trPr>
          <w:trHeight w:val="707"/>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61177" w:rsidRPr="00361177" w:rsidRDefault="00361177" w:rsidP="00A4407C">
            <w:pPr>
              <w:jc w:val="center"/>
              <w:rPr>
                <w:rFonts w:ascii="Arial" w:hAnsi="Arial" w:cs="Arial"/>
                <w:color w:val="000000"/>
                <w:sz w:val="20"/>
                <w:szCs w:val="20"/>
              </w:rPr>
            </w:pPr>
            <w:r w:rsidRPr="00361177">
              <w:rPr>
                <w:rFonts w:ascii="Arial" w:hAnsi="Arial" w:cs="Arial"/>
                <w:color w:val="000000"/>
                <w:sz w:val="20"/>
                <w:szCs w:val="20"/>
              </w:rPr>
              <w:t>2</w:t>
            </w:r>
          </w:p>
        </w:tc>
        <w:tc>
          <w:tcPr>
            <w:tcW w:w="4905" w:type="dxa"/>
            <w:gridSpan w:val="5"/>
            <w:tcBorders>
              <w:top w:val="single" w:sz="4" w:space="0" w:color="auto"/>
              <w:left w:val="nil"/>
              <w:bottom w:val="single" w:sz="4" w:space="0" w:color="auto"/>
              <w:right w:val="single" w:sz="4" w:space="0" w:color="000000"/>
            </w:tcBorders>
            <w:shd w:val="clear" w:color="auto" w:fill="auto"/>
            <w:vAlign w:val="center"/>
            <w:hideMark/>
          </w:tcPr>
          <w:p w:rsidR="00361177" w:rsidRPr="00361177" w:rsidRDefault="00A4407C" w:rsidP="00A4407C">
            <w:pPr>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800(mm)</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361177">
            <w:pPr>
              <w:jc w:val="center"/>
              <w:rPr>
                <w:rFonts w:ascii="Arial" w:hAnsi="Arial" w:cs="Arial"/>
                <w:color w:val="000000"/>
                <w:sz w:val="20"/>
                <w:szCs w:val="20"/>
              </w:rPr>
            </w:pPr>
            <w:r>
              <w:rPr>
                <w:rFonts w:ascii="Arial" w:hAnsi="Arial" w:cs="Arial"/>
                <w:color w:val="000000"/>
                <w:sz w:val="20"/>
                <w:szCs w:val="20"/>
              </w:rPr>
              <w:t>m</w:t>
            </w:r>
          </w:p>
        </w:tc>
        <w:tc>
          <w:tcPr>
            <w:tcW w:w="1811" w:type="dxa"/>
            <w:tcBorders>
              <w:top w:val="nil"/>
              <w:left w:val="nil"/>
              <w:bottom w:val="single" w:sz="4" w:space="0" w:color="auto"/>
              <w:right w:val="single" w:sz="4" w:space="0" w:color="auto"/>
            </w:tcBorders>
            <w:shd w:val="clear" w:color="auto" w:fill="auto"/>
            <w:noWrap/>
            <w:vAlign w:val="bottom"/>
            <w:hideMark/>
          </w:tcPr>
          <w:p w:rsidR="00361177" w:rsidRPr="00361177" w:rsidRDefault="00F973C2" w:rsidP="00B640D9">
            <w:pPr>
              <w:jc w:val="center"/>
              <w:rPr>
                <w:rFonts w:ascii="Arial" w:hAnsi="Arial" w:cs="Arial"/>
                <w:b/>
                <w:bCs/>
                <w:sz w:val="20"/>
                <w:szCs w:val="20"/>
              </w:rPr>
            </w:pPr>
            <w:r>
              <w:rPr>
                <w:rFonts w:ascii="Arial" w:hAnsi="Arial" w:cs="Arial"/>
                <w:b/>
                <w:bCs/>
                <w:sz w:val="20"/>
                <w:szCs w:val="20"/>
              </w:rPr>
              <w:t>33</w:t>
            </w:r>
            <w:r w:rsidR="00A4407C">
              <w:rPr>
                <w:rFonts w:ascii="Arial" w:hAnsi="Arial" w:cs="Arial"/>
                <w:b/>
                <w:bCs/>
                <w:sz w:val="20"/>
                <w:szCs w:val="20"/>
              </w:rPr>
              <w:t>,00</w:t>
            </w:r>
          </w:p>
        </w:tc>
      </w:tr>
      <w:tr w:rsidR="00361177" w:rsidRPr="00361177" w:rsidTr="004065A8">
        <w:trPr>
          <w:trHeight w:val="703"/>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3</w:t>
            </w:r>
          </w:p>
        </w:tc>
        <w:tc>
          <w:tcPr>
            <w:tcW w:w="4905" w:type="dxa"/>
            <w:gridSpan w:val="5"/>
            <w:tcBorders>
              <w:top w:val="single" w:sz="4" w:space="0" w:color="auto"/>
              <w:left w:val="nil"/>
              <w:bottom w:val="single" w:sz="4" w:space="0" w:color="auto"/>
              <w:right w:val="single" w:sz="4" w:space="0" w:color="000000"/>
            </w:tcBorders>
            <w:shd w:val="clear" w:color="auto" w:fill="auto"/>
            <w:vAlign w:val="center"/>
            <w:hideMark/>
          </w:tcPr>
          <w:p w:rsidR="00361177" w:rsidRPr="00361177" w:rsidRDefault="00A4407C" w:rsidP="00A4407C">
            <w:pPr>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600(mm)</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361177">
            <w:pPr>
              <w:jc w:val="center"/>
              <w:rPr>
                <w:rFonts w:ascii="Arial" w:hAnsi="Arial" w:cs="Arial"/>
                <w:color w:val="000000"/>
                <w:sz w:val="20"/>
                <w:szCs w:val="20"/>
              </w:rPr>
            </w:pPr>
            <w:r>
              <w:rPr>
                <w:rFonts w:ascii="Arial" w:hAnsi="Arial" w:cs="Arial"/>
                <w:color w:val="000000"/>
                <w:sz w:val="20"/>
                <w:szCs w:val="20"/>
              </w:rPr>
              <w:t>m</w:t>
            </w:r>
          </w:p>
        </w:tc>
        <w:tc>
          <w:tcPr>
            <w:tcW w:w="1811" w:type="dxa"/>
            <w:tcBorders>
              <w:top w:val="nil"/>
              <w:left w:val="nil"/>
              <w:bottom w:val="single" w:sz="4" w:space="0" w:color="auto"/>
              <w:right w:val="single" w:sz="4" w:space="0" w:color="auto"/>
            </w:tcBorders>
            <w:shd w:val="clear" w:color="auto" w:fill="auto"/>
            <w:noWrap/>
            <w:vAlign w:val="bottom"/>
            <w:hideMark/>
          </w:tcPr>
          <w:p w:rsidR="00361177" w:rsidRPr="00361177" w:rsidRDefault="00F973C2" w:rsidP="00361177">
            <w:pPr>
              <w:jc w:val="center"/>
              <w:rPr>
                <w:rFonts w:ascii="Arial" w:hAnsi="Arial" w:cs="Arial"/>
                <w:b/>
                <w:bCs/>
                <w:sz w:val="20"/>
                <w:szCs w:val="20"/>
              </w:rPr>
            </w:pPr>
            <w:r>
              <w:rPr>
                <w:rFonts w:ascii="Arial" w:hAnsi="Arial" w:cs="Arial"/>
                <w:b/>
                <w:bCs/>
                <w:sz w:val="20"/>
                <w:szCs w:val="20"/>
              </w:rPr>
              <w:t>26</w:t>
            </w:r>
            <w:r w:rsidR="00A4407C">
              <w:rPr>
                <w:rFonts w:ascii="Arial" w:hAnsi="Arial" w:cs="Arial"/>
                <w:b/>
                <w:bCs/>
                <w:sz w:val="20"/>
                <w:szCs w:val="20"/>
              </w:rPr>
              <w:t>,00</w:t>
            </w:r>
          </w:p>
        </w:tc>
      </w:tr>
      <w:tr w:rsidR="00361177" w:rsidRPr="00361177" w:rsidTr="004065A8">
        <w:trPr>
          <w:trHeight w:val="68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4</w:t>
            </w:r>
          </w:p>
        </w:tc>
        <w:tc>
          <w:tcPr>
            <w:tcW w:w="4905" w:type="dxa"/>
            <w:gridSpan w:val="5"/>
            <w:tcBorders>
              <w:top w:val="single" w:sz="4" w:space="0" w:color="auto"/>
              <w:left w:val="nil"/>
              <w:bottom w:val="single" w:sz="4" w:space="0" w:color="auto"/>
              <w:right w:val="single" w:sz="4" w:space="0" w:color="000000"/>
            </w:tcBorders>
            <w:shd w:val="clear" w:color="auto" w:fill="auto"/>
            <w:vAlign w:val="center"/>
            <w:hideMark/>
          </w:tcPr>
          <w:p w:rsidR="00361177" w:rsidRPr="00361177" w:rsidRDefault="00A4407C" w:rsidP="00A4407C">
            <w:pPr>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500(mm)</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361177">
            <w:pPr>
              <w:jc w:val="center"/>
              <w:rPr>
                <w:rFonts w:ascii="Arial" w:hAnsi="Arial" w:cs="Arial"/>
                <w:color w:val="000000"/>
                <w:sz w:val="20"/>
                <w:szCs w:val="20"/>
              </w:rPr>
            </w:pPr>
            <w:r>
              <w:rPr>
                <w:rFonts w:ascii="Arial" w:hAnsi="Arial" w:cs="Arial"/>
                <w:color w:val="000000"/>
                <w:sz w:val="20"/>
                <w:szCs w:val="20"/>
              </w:rPr>
              <w:t>m</w:t>
            </w:r>
          </w:p>
        </w:tc>
        <w:tc>
          <w:tcPr>
            <w:tcW w:w="1811"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361177">
            <w:pPr>
              <w:jc w:val="center"/>
              <w:rPr>
                <w:rFonts w:ascii="Arial" w:hAnsi="Arial" w:cs="Arial"/>
                <w:b/>
                <w:bCs/>
                <w:sz w:val="20"/>
                <w:szCs w:val="20"/>
              </w:rPr>
            </w:pPr>
            <w:r>
              <w:rPr>
                <w:rFonts w:ascii="Arial" w:hAnsi="Arial" w:cs="Arial"/>
                <w:b/>
                <w:bCs/>
                <w:sz w:val="20"/>
                <w:szCs w:val="20"/>
              </w:rPr>
              <w:t>21,00</w:t>
            </w:r>
          </w:p>
        </w:tc>
      </w:tr>
      <w:tr w:rsidR="00361177" w:rsidRPr="00361177" w:rsidTr="004065A8">
        <w:trPr>
          <w:trHeight w:val="69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5</w:t>
            </w:r>
          </w:p>
        </w:tc>
        <w:tc>
          <w:tcPr>
            <w:tcW w:w="4905" w:type="dxa"/>
            <w:gridSpan w:val="5"/>
            <w:tcBorders>
              <w:top w:val="single" w:sz="4" w:space="0" w:color="auto"/>
              <w:left w:val="nil"/>
              <w:bottom w:val="single" w:sz="4" w:space="0" w:color="auto"/>
              <w:right w:val="single" w:sz="4" w:space="0" w:color="000000"/>
            </w:tcBorders>
            <w:shd w:val="clear" w:color="auto" w:fill="auto"/>
            <w:vAlign w:val="center"/>
            <w:hideMark/>
          </w:tcPr>
          <w:p w:rsidR="00361177" w:rsidRPr="00361177" w:rsidRDefault="00A4407C" w:rsidP="00A4407C">
            <w:pPr>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300(mm)</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361177">
            <w:pPr>
              <w:jc w:val="center"/>
              <w:rPr>
                <w:rFonts w:ascii="Arial" w:hAnsi="Arial" w:cs="Arial"/>
                <w:color w:val="000000"/>
                <w:sz w:val="20"/>
                <w:szCs w:val="20"/>
              </w:rPr>
            </w:pPr>
            <w:r>
              <w:rPr>
                <w:rFonts w:ascii="Arial" w:hAnsi="Arial" w:cs="Arial"/>
                <w:color w:val="000000"/>
                <w:sz w:val="20"/>
                <w:szCs w:val="20"/>
              </w:rPr>
              <w:t>m</w:t>
            </w:r>
          </w:p>
        </w:tc>
        <w:tc>
          <w:tcPr>
            <w:tcW w:w="1811" w:type="dxa"/>
            <w:tcBorders>
              <w:top w:val="nil"/>
              <w:left w:val="nil"/>
              <w:bottom w:val="single" w:sz="4" w:space="0" w:color="auto"/>
              <w:right w:val="single" w:sz="4" w:space="0" w:color="auto"/>
            </w:tcBorders>
            <w:shd w:val="clear" w:color="auto" w:fill="auto"/>
            <w:noWrap/>
            <w:vAlign w:val="bottom"/>
            <w:hideMark/>
          </w:tcPr>
          <w:p w:rsidR="00361177" w:rsidRPr="00361177" w:rsidRDefault="00F973C2" w:rsidP="00B640D9">
            <w:pPr>
              <w:jc w:val="center"/>
              <w:rPr>
                <w:rFonts w:ascii="Arial" w:hAnsi="Arial" w:cs="Arial"/>
                <w:b/>
                <w:bCs/>
                <w:sz w:val="20"/>
                <w:szCs w:val="20"/>
              </w:rPr>
            </w:pPr>
            <w:r>
              <w:rPr>
                <w:rFonts w:ascii="Arial" w:hAnsi="Arial" w:cs="Arial"/>
                <w:b/>
                <w:bCs/>
                <w:sz w:val="20"/>
                <w:szCs w:val="20"/>
              </w:rPr>
              <w:t>1</w:t>
            </w:r>
            <w:r w:rsidR="00A4407C">
              <w:rPr>
                <w:rFonts w:ascii="Arial" w:hAnsi="Arial" w:cs="Arial"/>
                <w:b/>
                <w:bCs/>
                <w:sz w:val="20"/>
                <w:szCs w:val="20"/>
              </w:rPr>
              <w:t>4,00</w:t>
            </w:r>
          </w:p>
        </w:tc>
      </w:tr>
      <w:tr w:rsidR="00361177" w:rsidRPr="00361177" w:rsidTr="004065A8">
        <w:trPr>
          <w:trHeight w:val="300"/>
        </w:trPr>
        <w:tc>
          <w:tcPr>
            <w:tcW w:w="328"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049"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811" w:type="dxa"/>
            <w:tcBorders>
              <w:top w:val="nil"/>
              <w:left w:val="nil"/>
              <w:bottom w:val="nil"/>
              <w:right w:val="nil"/>
            </w:tcBorders>
            <w:shd w:val="clear" w:color="auto" w:fill="auto"/>
            <w:noWrap/>
            <w:vAlign w:val="bottom"/>
            <w:hideMark/>
          </w:tcPr>
          <w:p w:rsidR="00361177" w:rsidRPr="00361177" w:rsidRDefault="00361177" w:rsidP="00361177">
            <w:pPr>
              <w:jc w:val="center"/>
              <w:rPr>
                <w:rFonts w:ascii="Calibri" w:hAnsi="Calibri" w:cs="Calibri"/>
                <w:b/>
                <w:bCs/>
                <w:color w:val="000000"/>
              </w:rPr>
            </w:pPr>
          </w:p>
        </w:tc>
      </w:tr>
    </w:tbl>
    <w:p w:rsidR="00361177" w:rsidRPr="0054600D" w:rsidRDefault="00361177" w:rsidP="00FC65B0">
      <w:pPr>
        <w:suppressAutoHyphens/>
        <w:spacing w:line="100" w:lineRule="atLeast"/>
        <w:rPr>
          <w:rFonts w:eastAsia="Arial Unicode MS"/>
          <w:b/>
          <w:color w:val="000000"/>
          <w:kern w:val="1"/>
          <w:lang w:eastAsia="ar-SA"/>
        </w:rPr>
      </w:pPr>
    </w:p>
    <w:p w:rsidR="0054600D" w:rsidRDefault="0054600D" w:rsidP="0054600D">
      <w:pPr>
        <w:jc w:val="both"/>
        <w:rPr>
          <w:iCs/>
          <w:lang w:val="sr-Cyrl-CS"/>
        </w:rPr>
      </w:pPr>
    </w:p>
    <w:p w:rsidR="0054600D" w:rsidRPr="00022035" w:rsidRDefault="0054600D" w:rsidP="00994A9D">
      <w:pPr>
        <w:numPr>
          <w:ilvl w:val="0"/>
          <w:numId w:val="9"/>
        </w:numPr>
        <w:jc w:val="both"/>
        <w:rPr>
          <w:rFonts w:eastAsia="Calibri-Bold"/>
          <w:b/>
        </w:rPr>
      </w:pPr>
      <w:r w:rsidRPr="00022035">
        <w:rPr>
          <w:rFonts w:eastAsia="Calibri-Bold"/>
          <w:b/>
        </w:rPr>
        <w:t xml:space="preserve">Врста </w:t>
      </w:r>
      <w:r>
        <w:rPr>
          <w:rFonts w:eastAsia="Calibri-Bold"/>
          <w:b/>
        </w:rPr>
        <w:t xml:space="preserve">добара: </w:t>
      </w:r>
      <w:r>
        <w:rPr>
          <w:rFonts w:eastAsia="Calibri-Bold"/>
        </w:rPr>
        <w:t>набавка армирано бетонских цеви</w:t>
      </w:r>
      <w:r w:rsidRPr="00557CCD">
        <w:rPr>
          <w:rFonts w:eastAsia="Calibri-Bold"/>
        </w:rPr>
        <w:t>,</w:t>
      </w:r>
      <w:r>
        <w:rPr>
          <w:rFonts w:eastAsia="Calibri-Bold"/>
        </w:rPr>
        <w:t xml:space="preserve"> превоз до места уградње и истовар, на целој територији Града Ужица, Градске опшитине Севојно и сеоских месних заједница.</w:t>
      </w:r>
    </w:p>
    <w:p w:rsidR="0054600D" w:rsidRPr="00FC512F" w:rsidRDefault="0054600D" w:rsidP="00FC512F">
      <w:pPr>
        <w:pStyle w:val="NoSpacing"/>
        <w:jc w:val="both"/>
        <w:rPr>
          <w:rFonts w:ascii="Times New Roman" w:hAnsi="Times New Roman" w:cs="Times New Roman"/>
          <w:sz w:val="24"/>
          <w:szCs w:val="24"/>
        </w:rPr>
      </w:pPr>
    </w:p>
    <w:p w:rsidR="0054600D" w:rsidRPr="006F5B95" w:rsidRDefault="0054600D" w:rsidP="00994A9D">
      <w:pPr>
        <w:pStyle w:val="NoSpacing"/>
        <w:numPr>
          <w:ilvl w:val="0"/>
          <w:numId w:val="9"/>
        </w:numPr>
        <w:suppressAutoHyphens w:val="0"/>
        <w:spacing w:line="240" w:lineRule="auto"/>
        <w:jc w:val="both"/>
        <w:rPr>
          <w:rFonts w:ascii="Times New Roman" w:hAnsi="Times New Roman" w:cs="Times New Roman"/>
          <w:color w:val="FF0000"/>
          <w:sz w:val="24"/>
          <w:szCs w:val="24"/>
        </w:rPr>
      </w:pPr>
      <w:r w:rsidRPr="00D26797">
        <w:rPr>
          <w:rFonts w:ascii="Times New Roman" w:hAnsi="Times New Roman" w:cs="Times New Roman"/>
          <w:b/>
          <w:sz w:val="24"/>
          <w:szCs w:val="24"/>
        </w:rPr>
        <w:t xml:space="preserve">Рок </w:t>
      </w:r>
      <w:r>
        <w:rPr>
          <w:rFonts w:ascii="Times New Roman" w:hAnsi="Times New Roman" w:cs="Times New Roman"/>
          <w:b/>
          <w:sz w:val="24"/>
          <w:szCs w:val="24"/>
        </w:rPr>
        <w:t>испоруке</w:t>
      </w:r>
      <w:r w:rsidRPr="00D26797">
        <w:rPr>
          <w:rFonts w:ascii="Times New Roman" w:hAnsi="Times New Roman" w:cs="Times New Roman"/>
          <w:b/>
          <w:sz w:val="24"/>
          <w:szCs w:val="24"/>
        </w:rPr>
        <w:t>:</w:t>
      </w:r>
      <w:r w:rsidRPr="00D26797">
        <w:rPr>
          <w:rFonts w:ascii="Times New Roman" w:hAnsi="Times New Roman" w:cs="Times New Roman"/>
          <w:sz w:val="24"/>
          <w:szCs w:val="24"/>
        </w:rPr>
        <w:t xml:space="preserve"> </w:t>
      </w:r>
      <w:r>
        <w:rPr>
          <w:rFonts w:ascii="Times New Roman" w:hAnsi="Times New Roman" w:cs="Times New Roman"/>
          <w:sz w:val="24"/>
          <w:szCs w:val="24"/>
        </w:rPr>
        <w:t xml:space="preserve">Сукцесивно у складу са захтевима и потребама наручиоца. Рок испоруке </w:t>
      </w:r>
      <w:r w:rsidRPr="00F918D0">
        <w:rPr>
          <w:rFonts w:ascii="Times New Roman" w:hAnsi="Times New Roman" w:cs="Times New Roman"/>
          <w:sz w:val="24"/>
          <w:szCs w:val="24"/>
        </w:rPr>
        <w:t>не може бити дужи од 15 (петнаест) календарских дана од дана давања појединачног налога.</w:t>
      </w:r>
    </w:p>
    <w:p w:rsidR="0054600D" w:rsidRDefault="0054600D" w:rsidP="0054600D">
      <w:pPr>
        <w:pStyle w:val="ListParagraph"/>
      </w:pPr>
    </w:p>
    <w:p w:rsidR="0054600D" w:rsidRPr="00D80FBF" w:rsidRDefault="0054600D" w:rsidP="00994A9D">
      <w:pPr>
        <w:pStyle w:val="NoSpacing"/>
        <w:numPr>
          <w:ilvl w:val="0"/>
          <w:numId w:val="9"/>
        </w:numPr>
        <w:suppressAutoHyphens w:val="0"/>
        <w:spacing w:line="240" w:lineRule="auto"/>
        <w:jc w:val="both"/>
        <w:rPr>
          <w:rFonts w:ascii="Times New Roman" w:hAnsi="Times New Roman" w:cs="Times New Roman"/>
          <w:sz w:val="24"/>
          <w:szCs w:val="24"/>
        </w:rPr>
      </w:pPr>
      <w:r w:rsidRPr="00603AFA">
        <w:rPr>
          <w:rFonts w:ascii="Times New Roman" w:hAnsi="Times New Roman" w:cs="Times New Roman"/>
          <w:b/>
          <w:color w:val="000000"/>
          <w:sz w:val="24"/>
          <w:szCs w:val="24"/>
        </w:rPr>
        <w:t>Гарантни рок</w:t>
      </w:r>
      <w:r w:rsidRPr="00D80FBF">
        <w:rPr>
          <w:rFonts w:ascii="Times New Roman" w:hAnsi="Times New Roman" w:cs="Times New Roman"/>
          <w:b/>
          <w:sz w:val="24"/>
          <w:szCs w:val="24"/>
        </w:rPr>
        <w:t>:</w:t>
      </w:r>
      <w:r w:rsidRPr="00D80FBF">
        <w:rPr>
          <w:rFonts w:ascii="Times New Roman" w:hAnsi="Times New Roman" w:cs="Times New Roman"/>
          <w:sz w:val="24"/>
          <w:szCs w:val="24"/>
        </w:rPr>
        <w:t xml:space="preserve"> гарантни рок за испоручене цеви  не може бити краћи од две године од дана испоруке.</w:t>
      </w:r>
    </w:p>
    <w:p w:rsidR="0054600D" w:rsidRDefault="0054600D" w:rsidP="0054600D">
      <w:pPr>
        <w:pStyle w:val="ListParagraph"/>
      </w:pPr>
    </w:p>
    <w:p w:rsidR="0054600D" w:rsidRPr="004346B8" w:rsidRDefault="0054600D" w:rsidP="004346B8">
      <w:pPr>
        <w:pStyle w:val="NoSpacing"/>
        <w:numPr>
          <w:ilvl w:val="0"/>
          <w:numId w:val="9"/>
        </w:numPr>
        <w:suppressAutoHyphens w:val="0"/>
        <w:spacing w:line="240" w:lineRule="auto"/>
        <w:jc w:val="both"/>
        <w:rPr>
          <w:rFonts w:ascii="Times New Roman" w:hAnsi="Times New Roman" w:cs="Times New Roman"/>
          <w:sz w:val="24"/>
          <w:szCs w:val="24"/>
        </w:rPr>
      </w:pPr>
      <w:r w:rsidRPr="00603AFA">
        <w:rPr>
          <w:rFonts w:ascii="Times New Roman" w:hAnsi="Times New Roman" w:cs="Times New Roman"/>
          <w:b/>
          <w:sz w:val="24"/>
          <w:szCs w:val="24"/>
        </w:rPr>
        <w:t>Место испоруке:</w:t>
      </w:r>
      <w:r>
        <w:rPr>
          <w:rFonts w:ascii="Times New Roman" w:hAnsi="Times New Roman" w:cs="Times New Roman"/>
          <w:sz w:val="24"/>
          <w:szCs w:val="24"/>
        </w:rPr>
        <w:t xml:space="preserve"> територија Града Ужица, територија Градске општине Севојно и сеоске месне заједнице.</w:t>
      </w:r>
    </w:p>
    <w:p w:rsidR="0054600D" w:rsidRPr="00603AFA" w:rsidRDefault="0054600D" w:rsidP="0054600D">
      <w:pPr>
        <w:jc w:val="both"/>
        <w:rPr>
          <w:lang w:val="ru-RU"/>
        </w:rPr>
      </w:pPr>
    </w:p>
    <w:p w:rsidR="0054600D" w:rsidRDefault="0054600D" w:rsidP="00994A9D">
      <w:pPr>
        <w:pStyle w:val="ListParagraph"/>
        <w:numPr>
          <w:ilvl w:val="0"/>
          <w:numId w:val="9"/>
        </w:numPr>
        <w:suppressAutoHyphens/>
        <w:spacing w:line="100" w:lineRule="atLeast"/>
        <w:jc w:val="both"/>
        <w:rPr>
          <w:iCs/>
          <w:lang w:val="sr-Cyrl-CS"/>
        </w:rPr>
      </w:pPr>
      <w:r w:rsidRPr="00D26797">
        <w:rPr>
          <w:b/>
          <w:iCs/>
          <w:lang w:val="sr-Cyrl-CS"/>
        </w:rPr>
        <w:t>Рок важења понуде</w:t>
      </w:r>
      <w:r>
        <w:rPr>
          <w:iCs/>
          <w:lang w:val="sr-Cyrl-CS"/>
        </w:rPr>
        <w:t>:</w:t>
      </w:r>
      <w:r w:rsidRPr="00D26797">
        <w:rPr>
          <w:iCs/>
          <w:lang w:val="sr-Cyrl-CS"/>
        </w:rPr>
        <w:t xml:space="preserve"> минимум 60 (шездесет) дана од дана отварања понуда.</w:t>
      </w:r>
    </w:p>
    <w:p w:rsidR="0054600D" w:rsidRPr="001A1EEB" w:rsidRDefault="0054600D" w:rsidP="0054600D">
      <w:pPr>
        <w:pStyle w:val="ListParagraph"/>
        <w:rPr>
          <w:iCs/>
          <w:lang w:val="sr-Cyrl-CS"/>
        </w:rPr>
      </w:pPr>
    </w:p>
    <w:p w:rsidR="0054600D" w:rsidRPr="004346B8" w:rsidRDefault="0054600D" w:rsidP="0054600D">
      <w:pPr>
        <w:pStyle w:val="ListParagraph"/>
        <w:numPr>
          <w:ilvl w:val="0"/>
          <w:numId w:val="9"/>
        </w:numPr>
        <w:tabs>
          <w:tab w:val="left" w:pos="360"/>
        </w:tabs>
        <w:suppressAutoHyphens/>
        <w:spacing w:line="240" w:lineRule="atLeast"/>
        <w:jc w:val="both"/>
        <w:rPr>
          <w:lang w:val="sr-Cyrl-CS"/>
        </w:rPr>
      </w:pPr>
      <w:r w:rsidRPr="004346B8">
        <w:rPr>
          <w:b/>
          <w:lang w:val="sr-Cyrl-CS"/>
        </w:rPr>
        <w:t>Рок плаћања</w:t>
      </w:r>
      <w:r w:rsidRPr="004346B8">
        <w:rPr>
          <w:lang w:val="sr-Cyrl-CS"/>
        </w:rPr>
        <w:t xml:space="preserve">: до 45 дана од дана </w:t>
      </w:r>
      <w:r w:rsidRPr="004346B8">
        <w:rPr>
          <w:lang w:val="ru-RU"/>
        </w:rPr>
        <w:t xml:space="preserve">пријема овереног </w:t>
      </w:r>
      <w:r w:rsidRPr="004346B8">
        <w:rPr>
          <w:lang w:val="sr-Cyrl-CS"/>
        </w:rPr>
        <w:t>рачуна/фактуре</w:t>
      </w:r>
      <w:r w:rsidR="00693F34">
        <w:rPr>
          <w:lang w:val="sr-Cyrl-CS"/>
        </w:rPr>
        <w:t xml:space="preserve"> или привремене/окончане ситуације,</w:t>
      </w:r>
      <w:r w:rsidRPr="004346B8">
        <w:rPr>
          <w:lang w:val="sr-Cyrl-CS"/>
        </w:rPr>
        <w:t xml:space="preserve"> све </w:t>
      </w:r>
      <w:r w:rsidRPr="004346B8">
        <w:rPr>
          <w:iCs/>
          <w:lang w:val="sr-Cyrl-CS"/>
        </w:rPr>
        <w:t xml:space="preserve">у </w:t>
      </w:r>
      <w:r w:rsidRPr="004346B8">
        <w:rPr>
          <w:iCs/>
        </w:rPr>
        <w:t>складу са</w:t>
      </w:r>
      <w:r w:rsidRPr="004346B8">
        <w:rPr>
          <w:iCs/>
          <w:color w:val="FF0000"/>
        </w:rPr>
        <w:t xml:space="preserve"> </w:t>
      </w:r>
      <w:r w:rsidR="004346B8" w:rsidRPr="004346B8">
        <w:rPr>
          <w:rFonts w:eastAsia="Calibri"/>
          <w:iCs/>
          <w:lang w:val="ru-RU"/>
        </w:rPr>
        <w:t>Законом о роковима измирења новчаних обавеза у комерцијалним трансакцијама („</w:t>
      </w:r>
      <w:r w:rsidR="004346B8" w:rsidRPr="004346B8">
        <w:rPr>
          <w:rFonts w:eastAsia="Calibri"/>
          <w:iCs/>
          <w:lang w:val="sr-Cyrl-CS"/>
        </w:rPr>
        <w:t>Службени гласник РС”, бр. 119/12, 68/15, 113/2017, 91/2019, 44/2021- др. закон</w:t>
      </w:r>
      <w:r w:rsidR="004346B8" w:rsidRPr="004346B8">
        <w:rPr>
          <w:rFonts w:eastAsia="Calibri"/>
          <w:iCs/>
          <w:lang w:val="ru-RU"/>
        </w:rPr>
        <w:t xml:space="preserve">), </w:t>
      </w:r>
      <w:r w:rsidR="004346B8" w:rsidRPr="004346B8">
        <w:rPr>
          <w:rFonts w:eastAsia="Calibri"/>
          <w:bCs/>
          <w:iCs/>
        </w:rPr>
        <w:t>Законом о електронском фактурисању („Сл. Гласник РС“, бр. 44/2021,129/2021)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69/2021,132/2021,46/2022)</w:t>
      </w:r>
      <w:r w:rsidR="004346B8">
        <w:rPr>
          <w:rFonts w:eastAsia="Calibri"/>
          <w:bCs/>
          <w:iCs/>
          <w:lang w:val="sr-Cyrl-CS"/>
        </w:rPr>
        <w:t>.</w:t>
      </w:r>
    </w:p>
    <w:p w:rsidR="004346B8" w:rsidRPr="004346B8" w:rsidRDefault="004346B8" w:rsidP="004346B8">
      <w:pPr>
        <w:pStyle w:val="ListParagraph"/>
        <w:rPr>
          <w:lang w:val="sr-Cyrl-CS"/>
        </w:rPr>
      </w:pPr>
    </w:p>
    <w:p w:rsidR="004346B8" w:rsidRPr="004346B8" w:rsidRDefault="004346B8" w:rsidP="0054600D">
      <w:pPr>
        <w:pStyle w:val="ListParagraph"/>
        <w:numPr>
          <w:ilvl w:val="0"/>
          <w:numId w:val="9"/>
        </w:numPr>
        <w:tabs>
          <w:tab w:val="left" w:pos="360"/>
        </w:tabs>
        <w:suppressAutoHyphens/>
        <w:spacing w:line="240" w:lineRule="atLeast"/>
        <w:jc w:val="both"/>
        <w:rPr>
          <w:lang w:val="sr-Cyrl-CS"/>
        </w:rPr>
      </w:pPr>
      <w:r w:rsidRPr="00D26797">
        <w:rPr>
          <w:b/>
        </w:rPr>
        <w:t>Средства обезбеђења која се достављају након закључења уговора:</w:t>
      </w:r>
      <w:r w:rsidRPr="00D26797">
        <w:t xml:space="preserve"> у року од 3 дана од дана закључења уговора </w:t>
      </w:r>
      <w:r w:rsidRPr="00D26797">
        <w:rPr>
          <w:spacing w:val="1"/>
          <w:lang w:val="ru-RU"/>
        </w:rPr>
        <w:t>д</w:t>
      </w:r>
      <w:r w:rsidRPr="00D26797">
        <w:rPr>
          <w:spacing w:val="-2"/>
          <w:lang w:val="ru-RU"/>
        </w:rPr>
        <w:t>о</w:t>
      </w:r>
      <w:r w:rsidRPr="00D26797">
        <w:rPr>
          <w:lang w:val="ru-RU"/>
        </w:rPr>
        <w:t>с</w:t>
      </w:r>
      <w:r w:rsidRPr="00D26797">
        <w:rPr>
          <w:spacing w:val="-3"/>
          <w:lang w:val="ru-RU"/>
        </w:rPr>
        <w:t>т</w:t>
      </w:r>
      <w:r w:rsidRPr="00D26797">
        <w:rPr>
          <w:lang w:val="ru-RU"/>
        </w:rPr>
        <w:t>авља се бланко сопствен</w:t>
      </w:r>
      <w:r>
        <w:rPr>
          <w:lang w:val="ru-RU"/>
        </w:rPr>
        <w:t>а</w:t>
      </w:r>
      <w:r w:rsidRPr="00D26797">
        <w:rPr>
          <w:lang w:val="ru-RU"/>
        </w:rPr>
        <w:t xml:space="preserve"> мениц</w:t>
      </w:r>
      <w:r>
        <w:rPr>
          <w:lang w:val="ru-RU"/>
        </w:rPr>
        <w:t xml:space="preserve">а за добро извршење посла </w:t>
      </w:r>
      <w:r w:rsidRPr="00D26797">
        <w:rPr>
          <w:lang w:val="ru-RU"/>
        </w:rPr>
        <w:t>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4346B8" w:rsidRPr="004346B8" w:rsidRDefault="004346B8" w:rsidP="004346B8">
      <w:pPr>
        <w:tabs>
          <w:tab w:val="left" w:pos="360"/>
        </w:tabs>
        <w:suppressAutoHyphens/>
        <w:spacing w:line="240" w:lineRule="atLeast"/>
        <w:jc w:val="both"/>
        <w:rPr>
          <w:lang w:val="sr-Cyrl-CS"/>
        </w:rPr>
      </w:pPr>
    </w:p>
    <w:p w:rsidR="0054600D" w:rsidRPr="00507667" w:rsidRDefault="00507667" w:rsidP="00507667">
      <w:pPr>
        <w:pStyle w:val="ListParagraph"/>
        <w:numPr>
          <w:ilvl w:val="0"/>
          <w:numId w:val="9"/>
        </w:numPr>
        <w:suppressAutoHyphens/>
        <w:spacing w:after="120" w:line="100" w:lineRule="atLeast"/>
        <w:contextualSpacing/>
        <w:jc w:val="both"/>
        <w:rPr>
          <w:rFonts w:eastAsia="Calibri-Bold"/>
          <w:bCs/>
          <w:kern w:val="1"/>
        </w:rPr>
      </w:pPr>
      <w:r w:rsidRPr="00507667">
        <w:rPr>
          <w:b/>
          <w:lang w:val="sr-Cyrl-CS"/>
        </w:rPr>
        <w:t>Измена уговора:</w:t>
      </w:r>
      <w:r w:rsidRPr="00507667">
        <w:rPr>
          <w:lang w:val="sr-Cyrl-CS"/>
        </w:rPr>
        <w:t xml:space="preserve"> </w:t>
      </w:r>
      <w:r w:rsidRPr="00507667">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p w:rsidR="0054600D" w:rsidRPr="001A1EEB" w:rsidRDefault="0054600D" w:rsidP="0054600D">
      <w:pPr>
        <w:tabs>
          <w:tab w:val="left" w:pos="360"/>
        </w:tabs>
        <w:spacing w:line="240" w:lineRule="atLeast"/>
        <w:jc w:val="both"/>
        <w:rPr>
          <w:lang w:val="sr-Cyrl-CS"/>
        </w:rPr>
      </w:pPr>
    </w:p>
    <w:p w:rsidR="0054600D" w:rsidRPr="00D26797" w:rsidRDefault="0054600D" w:rsidP="00994A9D">
      <w:pPr>
        <w:pStyle w:val="ListParagraph"/>
        <w:numPr>
          <w:ilvl w:val="0"/>
          <w:numId w:val="9"/>
        </w:numPr>
        <w:tabs>
          <w:tab w:val="left" w:pos="360"/>
        </w:tabs>
        <w:suppressAutoHyphens/>
        <w:spacing w:line="240" w:lineRule="atLeast"/>
        <w:jc w:val="both"/>
        <w:rPr>
          <w:lang w:val="sr-Cyrl-CS"/>
        </w:rPr>
      </w:pPr>
      <w:r>
        <w:rPr>
          <w:b/>
          <w:lang w:val="sr-Cyrl-CS"/>
        </w:rPr>
        <w:t>Изабрани привредни субјект (добављач) дужан је да достави прописану атестну документацију за понуђене армирано бетонске цеви надзорном органу приликом испоруке.</w:t>
      </w: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457A04" w:rsidRDefault="00457A04" w:rsidP="00FC65B0">
      <w:pPr>
        <w:suppressAutoHyphens/>
        <w:spacing w:line="100" w:lineRule="atLeast"/>
        <w:rPr>
          <w:rFonts w:eastAsia="Arial Unicode MS"/>
          <w:b/>
          <w:color w:val="000000"/>
          <w:kern w:val="1"/>
          <w:lang w:val="sr-Cyrl-CS" w:eastAsia="ar-SA"/>
        </w:rPr>
      </w:pPr>
    </w:p>
    <w:p w:rsidR="00457A04" w:rsidRDefault="00457A04" w:rsidP="00FC65B0">
      <w:pPr>
        <w:suppressAutoHyphens/>
        <w:spacing w:line="100" w:lineRule="atLeast"/>
        <w:rPr>
          <w:rFonts w:eastAsia="Arial Unicode MS"/>
          <w:b/>
          <w:color w:val="000000"/>
          <w:kern w:val="1"/>
          <w:lang w:val="sr-Cyrl-CS" w:eastAsia="ar-SA"/>
        </w:rPr>
      </w:pPr>
    </w:p>
    <w:p w:rsidR="00457A04" w:rsidRDefault="00457A04" w:rsidP="00FC65B0">
      <w:pPr>
        <w:suppressAutoHyphens/>
        <w:spacing w:line="100" w:lineRule="atLeast"/>
        <w:rPr>
          <w:rFonts w:eastAsia="Arial Unicode MS"/>
          <w:b/>
          <w:color w:val="000000"/>
          <w:kern w:val="1"/>
          <w:lang w:val="sr-Cyrl-CS" w:eastAsia="ar-SA"/>
        </w:rPr>
      </w:pPr>
    </w:p>
    <w:p w:rsidR="00457A04" w:rsidRDefault="00457A0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54600D" w:rsidRPr="00693F34" w:rsidRDefault="0054600D" w:rsidP="00FC65B0">
      <w:pPr>
        <w:suppressAutoHyphens/>
        <w:spacing w:line="100" w:lineRule="atLeast"/>
        <w:rPr>
          <w:rFonts w:eastAsia="Arial Unicode MS"/>
          <w:b/>
          <w:color w:val="000000"/>
          <w:kern w:val="1"/>
          <w:lang w:eastAsia="ar-SA"/>
        </w:rPr>
      </w:pPr>
    </w:p>
    <w:p w:rsidR="004065A8" w:rsidRPr="004065A8" w:rsidRDefault="004065A8" w:rsidP="00FC65B0">
      <w:pPr>
        <w:suppressAutoHyphens/>
        <w:spacing w:line="100" w:lineRule="atLeast"/>
        <w:rPr>
          <w:rFonts w:eastAsia="Arial Unicode MS"/>
          <w:b/>
          <w:color w:val="000000"/>
          <w:kern w:val="1"/>
          <w:lang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F973C2">
        <w:rPr>
          <w:rFonts w:eastAsia="Arial Unicode MS"/>
          <w:color w:val="000000"/>
          <w:kern w:val="1"/>
          <w:lang w:eastAsia="ar-SA"/>
        </w:rPr>
        <w:t>001307903 2024 07500 009 003 405 001</w:t>
      </w:r>
      <w:r w:rsidRPr="00FC65B0">
        <w:rPr>
          <w:rFonts w:eastAsia="Arial Unicode MS"/>
          <w:color w:val="000000"/>
          <w:kern w:val="1"/>
          <w:sz w:val="32"/>
          <w:szCs w:val="32"/>
          <w:lang w:eastAsia="ar-SA"/>
        </w:rPr>
        <w:t xml:space="preserve"> </w:t>
      </w:r>
      <w:r w:rsidR="00E20344">
        <w:rPr>
          <w:rFonts w:eastAsia="Arial Unicode MS"/>
          <w:color w:val="000000"/>
          <w:kern w:val="1"/>
          <w:sz w:val="32"/>
          <w:szCs w:val="32"/>
          <w:lang w:eastAsia="ar-SA"/>
        </w:rPr>
        <w:t>„</w:t>
      </w:r>
      <w:r w:rsidR="00E20344">
        <w:rPr>
          <w:rFonts w:eastAsia="TimesNewRomanPS-BoldMT"/>
          <w:bCs/>
          <w:color w:val="000000"/>
          <w:kern w:val="1"/>
          <w:lang w:val="sr-Cyrl-CS" w:eastAsia="ar-SA"/>
        </w:rPr>
        <w:t xml:space="preserve">Набавка армирано бетонских цеви“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994A9D">
      <w:pPr>
        <w:numPr>
          <w:ilvl w:val="0"/>
          <w:numId w:val="5"/>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2E05D2" w:rsidRPr="00B640D9" w:rsidRDefault="002E05D2" w:rsidP="00B640D9">
      <w:pPr>
        <w:pStyle w:val="ListParagraph"/>
        <w:contextualSpacing/>
        <w:jc w:val="both"/>
        <w:rPr>
          <w:rFonts w:eastAsia="Arial Unicode MS"/>
          <w:color w:val="000000"/>
          <w:kern w:val="1"/>
          <w:lang w:eastAsia="ar-SA"/>
        </w:rPr>
      </w:pPr>
    </w:p>
    <w:p w:rsidR="00372E79" w:rsidRPr="00372E79" w:rsidRDefault="002E05D2" w:rsidP="00994A9D">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994A9D">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62177C" w:rsidRDefault="0062177C" w:rsidP="00483A61">
      <w:pPr>
        <w:suppressAutoHyphens/>
        <w:spacing w:line="100" w:lineRule="atLeast"/>
        <w:jc w:val="both"/>
        <w:rPr>
          <w:rFonts w:eastAsia="Arial Unicode MS"/>
          <w:color w:val="000000"/>
          <w:kern w:val="1"/>
          <w:lang w:eastAsia="ar-SA"/>
        </w:rPr>
      </w:pPr>
    </w:p>
    <w:p w:rsidR="004065A8" w:rsidRDefault="004065A8" w:rsidP="00483A61">
      <w:pPr>
        <w:suppressAutoHyphens/>
        <w:spacing w:line="100" w:lineRule="atLeast"/>
        <w:jc w:val="both"/>
        <w:rPr>
          <w:rFonts w:eastAsia="Arial Unicode MS"/>
          <w:color w:val="000000"/>
          <w:kern w:val="1"/>
          <w:lang w:eastAsia="ar-SA"/>
        </w:rPr>
      </w:pPr>
    </w:p>
    <w:p w:rsidR="004065A8" w:rsidRDefault="004065A8" w:rsidP="00483A61">
      <w:pPr>
        <w:suppressAutoHyphens/>
        <w:spacing w:line="100" w:lineRule="atLeast"/>
        <w:jc w:val="both"/>
        <w:rPr>
          <w:rFonts w:eastAsia="Arial Unicode MS"/>
          <w:color w:val="000000"/>
          <w:kern w:val="1"/>
          <w:lang w:eastAsia="ar-SA"/>
        </w:rPr>
      </w:pPr>
    </w:p>
    <w:p w:rsidR="004065A8" w:rsidRPr="00E20344" w:rsidRDefault="004065A8" w:rsidP="00483A61">
      <w:pPr>
        <w:suppressAutoHyphens/>
        <w:spacing w:line="100" w:lineRule="atLeast"/>
        <w:jc w:val="both"/>
        <w:rPr>
          <w:rFonts w:eastAsia="Arial Unicode MS"/>
          <w:color w:val="000000"/>
          <w:kern w:val="1"/>
          <w:lang w:eastAsia="ar-SA"/>
        </w:rPr>
      </w:pPr>
    </w:p>
    <w:p w:rsidR="00E713CE" w:rsidRPr="00E20344" w:rsidRDefault="00E713CE" w:rsidP="00E20344">
      <w:pPr>
        <w:suppressAutoHyphens/>
        <w:spacing w:line="100" w:lineRule="atLeast"/>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994A9D">
      <w:pPr>
        <w:numPr>
          <w:ilvl w:val="0"/>
          <w:numId w:val="4"/>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994A9D">
      <w:pPr>
        <w:numPr>
          <w:ilvl w:val="0"/>
          <w:numId w:val="4"/>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4065A8" w:rsidRDefault="004065A8"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973C2"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F973C2">
        <w:rPr>
          <w:rFonts w:eastAsia="Arial Unicode MS"/>
          <w:iCs/>
          <w:color w:val="000000"/>
          <w:kern w:val="1"/>
          <w:lang w:eastAsia="ar-SA"/>
        </w:rPr>
        <w:t>4</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F973C2">
        <w:rPr>
          <w:rFonts w:eastAsia="Arial Unicode MS"/>
          <w:iCs/>
          <w:color w:val="000000"/>
          <w:kern w:val="1"/>
          <w:lang w:val="sr-Cyrl-CS" w:eastAsia="ar-SA"/>
        </w:rPr>
        <w:t xml:space="preserve"> и број 92/23</w:t>
      </w:r>
      <w:r w:rsidR="00574765">
        <w:rPr>
          <w:rFonts w:eastAsia="Arial Unicode MS"/>
          <w:iCs/>
          <w:color w:val="000000"/>
          <w:kern w:val="1"/>
          <w:lang w:val="sr-Cyrl-CS" w:eastAsia="ar-SA"/>
        </w:rPr>
        <w:t>)</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0344">
        <w:rPr>
          <w:rFonts w:eastAsia="Arial Unicode MS"/>
          <w:iCs/>
          <w:color w:val="000000"/>
          <w:kern w:val="1"/>
          <w:lang w:val="sr-Cyrl-CS" w:eastAsia="ar-SA"/>
        </w:rPr>
        <w:t xml:space="preserve">Набавка армирано бетонских цеви </w:t>
      </w:r>
      <w:r w:rsidR="001D34A1" w:rsidRPr="00FC65B0">
        <w:rPr>
          <w:rFonts w:eastAsia="Arial Unicode MS"/>
          <w:iCs/>
          <w:color w:val="000000"/>
          <w:kern w:val="1"/>
          <w:lang w:eastAsia="ar-SA"/>
        </w:rPr>
        <w:t xml:space="preserve">број </w:t>
      </w:r>
      <w:r w:rsidR="00F973C2">
        <w:rPr>
          <w:rFonts w:eastAsia="Arial Unicode MS"/>
          <w:color w:val="000000"/>
          <w:kern w:val="1"/>
          <w:lang w:eastAsia="ar-SA"/>
        </w:rPr>
        <w:t>001307903 2024 07500 009 003 405 001</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994A9D">
            <w:pPr>
              <w:pStyle w:val="ListParagraph"/>
              <w:numPr>
                <w:ilvl w:val="0"/>
                <w:numId w:val="7"/>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994A9D">
            <w:pPr>
              <w:pStyle w:val="ListParagraph"/>
              <w:numPr>
                <w:ilvl w:val="0"/>
                <w:numId w:val="7"/>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w:t>
            </w:r>
            <w:r w:rsidR="00653C6A">
              <w:rPr>
                <w:rFonts w:eastAsia="Arial Unicode MS"/>
                <w:i/>
                <w:iCs/>
                <w:color w:val="000000"/>
                <w:kern w:val="1"/>
                <w:lang w:val="ru-RU" w:eastAsia="ar-SA"/>
              </w:rPr>
              <w:t>,</w:t>
            </w:r>
            <w:r>
              <w:rPr>
                <w:rFonts w:eastAsia="Arial Unicode MS"/>
                <w:i/>
                <w:iCs/>
                <w:color w:val="000000"/>
                <w:kern w:val="1"/>
                <w:lang w:val="ru-RU" w:eastAsia="ar-SA"/>
              </w:rPr>
              <w:t xml:space="preserve">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Default="00480D0C" w:rsidP="00FC65B0">
      <w:pPr>
        <w:suppressAutoHyphens/>
        <w:spacing w:line="100" w:lineRule="atLeast"/>
        <w:rPr>
          <w:rFonts w:eastAsia="Arial Unicode MS"/>
          <w:b/>
          <w:bCs/>
          <w:i/>
          <w:iCs/>
          <w:color w:val="000000"/>
          <w:kern w:val="1"/>
          <w:lang w:eastAsia="ar-SA"/>
        </w:rPr>
      </w:pPr>
    </w:p>
    <w:p w:rsidR="0062177C" w:rsidRPr="00480D0C" w:rsidRDefault="0062177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4909A3"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214480">
        <w:rPr>
          <w:rFonts w:eastAsia="Arial Unicode MS"/>
          <w:iCs/>
          <w:color w:val="000000"/>
          <w:kern w:val="1"/>
          <w:lang w:val="sr-Cyrl-CS" w:eastAsia="ar-SA"/>
        </w:rPr>
        <w:t>Набавка армирано бетонских цеви</w:t>
      </w:r>
      <w:r w:rsidR="00A455D0">
        <w:rPr>
          <w:rFonts w:eastAsia="Arial Unicode MS"/>
          <w:iCs/>
          <w:color w:val="000000"/>
          <w:kern w:val="1"/>
          <w:lang w:val="sr-Cyrl-CS" w:eastAsia="ar-SA"/>
        </w:rPr>
        <w:t xml:space="preserve"> </w:t>
      </w:r>
      <w:r w:rsidR="004909A3">
        <w:rPr>
          <w:rFonts w:eastAsia="Arial Unicode MS"/>
          <w:iCs/>
          <w:color w:val="000000"/>
          <w:kern w:val="1"/>
          <w:lang w:eastAsia="ar-SA"/>
        </w:rPr>
        <w:t>001307903 2024 07500 009 003 405 001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214480">
        <w:trPr>
          <w:trHeight w:val="746"/>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DD1D97">
        <w:trPr>
          <w:trHeight w:val="995"/>
        </w:trPr>
        <w:tc>
          <w:tcPr>
            <w:tcW w:w="3066" w:type="dxa"/>
            <w:tcBorders>
              <w:top w:val="single" w:sz="4" w:space="0" w:color="auto"/>
              <w:left w:val="single" w:sz="4" w:space="0" w:color="000000"/>
              <w:bottom w:val="single" w:sz="4" w:space="0" w:color="000000"/>
            </w:tcBorders>
            <w:shd w:val="clear" w:color="auto" w:fill="auto"/>
            <w:vAlign w:val="center"/>
          </w:tcPr>
          <w:p w:rsidR="00480D0C" w:rsidRPr="00F3252E" w:rsidRDefault="00480D0C" w:rsidP="00214480">
            <w:pPr>
              <w:suppressAutoHyphens/>
              <w:snapToGrid w:val="0"/>
              <w:spacing w:line="100" w:lineRule="atLeast"/>
              <w:rPr>
                <w:rFonts w:eastAsia="TimesNewRomanPSMT"/>
                <w:bCs/>
                <w:color w:val="000000"/>
                <w:kern w:val="1"/>
                <w:lang w:val="ru-RU" w:eastAsia="ar-SA"/>
              </w:rPr>
            </w:pPr>
          </w:p>
          <w:p w:rsidR="00480D0C" w:rsidRPr="00F3252E" w:rsidRDefault="00480D0C" w:rsidP="00214480">
            <w:pPr>
              <w:suppressAutoHyphens/>
              <w:spacing w:line="100" w:lineRule="atLeast"/>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214480">
            <w:pPr>
              <w:suppressAutoHyphens/>
              <w:spacing w:line="100" w:lineRule="atLeast"/>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DD1D97" w:rsidRDefault="00214480" w:rsidP="00214480">
            <w:pPr>
              <w:suppressAutoHyphens/>
              <w:spacing w:line="100" w:lineRule="atLeast"/>
              <w:jc w:val="both"/>
              <w:rPr>
                <w:rFonts w:eastAsia="Calibri"/>
                <w:bCs/>
                <w:iCs/>
                <w:lang w:val="sr-Cyrl-CS"/>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пријема оверен</w:t>
            </w:r>
            <w:r>
              <w:rPr>
                <w:rFonts w:eastAsia="Arial Unicode MS"/>
                <w:color w:val="000000"/>
                <w:kern w:val="1"/>
                <w:lang w:val="ru-RU" w:eastAsia="ar-SA"/>
              </w:rPr>
              <w:t xml:space="preserve">ог </w:t>
            </w:r>
            <w:r w:rsidRPr="00693F34">
              <w:rPr>
                <w:rFonts w:eastAsia="Arial Unicode MS"/>
                <w:kern w:val="1"/>
                <w:lang w:val="ru-RU" w:eastAsia="ar-SA"/>
              </w:rPr>
              <w:t>рачуна/фактуре</w:t>
            </w:r>
            <w:r w:rsidR="00693F34" w:rsidRPr="00693F34">
              <w:rPr>
                <w:rFonts w:eastAsia="Arial Unicode MS"/>
                <w:kern w:val="1"/>
                <w:lang w:val="ru-RU" w:eastAsia="ar-SA"/>
              </w:rPr>
              <w:t xml:space="preserve">, </w:t>
            </w:r>
            <w:r w:rsidR="00693F34" w:rsidRPr="00693F34">
              <w:t>или привремену/окончану ситуацију</w:t>
            </w:r>
            <w:r w:rsidRPr="00693F34">
              <w:rPr>
                <w:rFonts w:eastAsia="Arial Unicode MS"/>
                <w:kern w:val="1"/>
                <w:lang w:val="ru-RU" w:eastAsia="ar-SA"/>
              </w:rPr>
              <w:t xml:space="preserve"> </w:t>
            </w:r>
            <w:r w:rsidRPr="00693F34">
              <w:rPr>
                <w:rFonts w:eastAsia="Arial Unicode MS"/>
                <w:kern w:val="1"/>
                <w:lang w:val="sr-Cyrl-CS" w:eastAsia="ar-SA"/>
              </w:rPr>
              <w:t xml:space="preserve">све </w:t>
            </w:r>
            <w:r w:rsidRPr="00693F34">
              <w:rPr>
                <w:rFonts w:eastAsia="Arial Unicode MS"/>
                <w:iCs/>
                <w:kern w:val="1"/>
                <w:lang w:val="sr-Cyrl-CS" w:eastAsia="ar-SA"/>
              </w:rPr>
              <w:t xml:space="preserve">у </w:t>
            </w:r>
            <w:r w:rsidRPr="00693F34">
              <w:rPr>
                <w:rFonts w:eastAsia="Arial Unicode MS"/>
                <w:iCs/>
                <w:kern w:val="1"/>
                <w:lang w:eastAsia="ar-SA"/>
              </w:rPr>
              <w:t>складу са</w:t>
            </w:r>
            <w:r w:rsidRPr="00214480">
              <w:rPr>
                <w:rFonts w:eastAsia="Arial Unicode MS"/>
                <w:iCs/>
                <w:color w:val="FF0000"/>
                <w:kern w:val="1"/>
                <w:lang w:eastAsia="ar-SA"/>
              </w:rPr>
              <w:t xml:space="preserve"> </w:t>
            </w:r>
            <w:r w:rsidR="00DD1D97" w:rsidRPr="004346B8">
              <w:rPr>
                <w:rFonts w:eastAsia="Calibri"/>
                <w:iCs/>
                <w:lang w:val="ru-RU"/>
              </w:rPr>
              <w:t>Законом о роковима измирења новчаних обавеза у комерцијалним трансакцијама („</w:t>
            </w:r>
            <w:r w:rsidR="00DD1D97" w:rsidRPr="004346B8">
              <w:rPr>
                <w:rFonts w:eastAsia="Calibri"/>
                <w:iCs/>
                <w:lang w:val="sr-Cyrl-CS"/>
              </w:rPr>
              <w:t>Службени гласник РС”, бр. 119/12, 68/15, 113/2017, 91/2019, 44/2021- др. закон</w:t>
            </w:r>
            <w:r w:rsidR="00DD1D97" w:rsidRPr="004346B8">
              <w:rPr>
                <w:rFonts w:eastAsia="Calibri"/>
                <w:iCs/>
                <w:lang w:val="ru-RU"/>
              </w:rPr>
              <w:t xml:space="preserve">), </w:t>
            </w:r>
            <w:r w:rsidR="00DD1D97" w:rsidRPr="004346B8">
              <w:rPr>
                <w:rFonts w:eastAsia="Calibri"/>
                <w:bCs/>
                <w:iCs/>
              </w:rPr>
              <w:t xml:space="preserve">Законом о електронском фактурисању („Сл. Гласник РС“, бр. 44/2021,129/2021)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w:t>
            </w:r>
            <w:r w:rsidR="00DD1D97" w:rsidRPr="004346B8">
              <w:rPr>
                <w:rFonts w:eastAsia="Calibri"/>
                <w:bCs/>
                <w:iCs/>
              </w:rPr>
              <w:lastRenderedPageBreak/>
              <w:t>електронског фактурисања („Сл. Гласник РС“, бр. 69/2021,132/2021,46/2022)</w:t>
            </w:r>
            <w:r w:rsidR="00DD1D97">
              <w:rPr>
                <w:rFonts w:eastAsia="Calibri"/>
                <w:bCs/>
                <w:iCs/>
                <w:lang w:val="sr-Cyrl-CS"/>
              </w:rPr>
              <w:t>.</w:t>
            </w:r>
          </w:p>
          <w:p w:rsidR="00214480" w:rsidRPr="008A4DBE" w:rsidRDefault="00214480" w:rsidP="00214480">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480D0C" w:rsidRPr="00DD1D97" w:rsidRDefault="00214480" w:rsidP="00DD1D97">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p>
        </w:tc>
      </w:tr>
      <w:tr w:rsidR="00480D0C" w:rsidRPr="00F3252E" w:rsidTr="00214480">
        <w:trPr>
          <w:trHeight w:val="830"/>
        </w:trPr>
        <w:tc>
          <w:tcPr>
            <w:tcW w:w="3066" w:type="dxa"/>
            <w:tcBorders>
              <w:top w:val="single" w:sz="4" w:space="0" w:color="000000"/>
              <w:left w:val="single" w:sz="4" w:space="0" w:color="000000"/>
              <w:bottom w:val="single" w:sz="4" w:space="0" w:color="000000"/>
            </w:tcBorders>
            <w:shd w:val="clear" w:color="auto" w:fill="auto"/>
            <w:vAlign w:val="center"/>
          </w:tcPr>
          <w:p w:rsidR="00480D0C" w:rsidRPr="00214480" w:rsidRDefault="00214480" w:rsidP="00214480">
            <w:pPr>
              <w:suppressAutoHyphens/>
              <w:snapToGrid w:val="0"/>
              <w:spacing w:line="100" w:lineRule="atLeast"/>
              <w:rPr>
                <w:rFonts w:eastAsia="TimesNewRomanPSMT"/>
                <w:bCs/>
                <w:kern w:val="1"/>
                <w:lang w:val="ru-RU" w:eastAsia="ar-SA"/>
              </w:rPr>
            </w:pPr>
            <w:r>
              <w:rPr>
                <w:rFonts w:eastAsia="TimesNewRomanPSMT"/>
                <w:bCs/>
                <w:kern w:val="1"/>
                <w:lang w:val="ru-RU" w:eastAsia="ar-SA"/>
              </w:rPr>
              <w:lastRenderedPageBreak/>
              <w:t>Рок за испоруку</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A51" w:rsidRPr="00F42138" w:rsidRDefault="00214480" w:rsidP="00214480">
            <w:pPr>
              <w:suppressAutoHyphens/>
              <w:spacing w:line="100" w:lineRule="atLeast"/>
              <w:rPr>
                <w:rFonts w:eastAsia="Arial Unicode MS"/>
                <w:kern w:val="1"/>
                <w:lang w:eastAsia="ar-SA"/>
              </w:rPr>
            </w:pPr>
            <w:r w:rsidRPr="008A4DBE">
              <w:rPr>
                <w:rFonts w:eastAsia="TimesNewRomanPSMT"/>
                <w:bCs/>
                <w:color w:val="000000"/>
                <w:kern w:val="1"/>
                <w:lang w:val="ru-RU" w:eastAsia="ar-SA"/>
              </w:rPr>
              <w:t xml:space="preserve">_____ календарских дана (не дужи од </w:t>
            </w:r>
            <w:r>
              <w:rPr>
                <w:rFonts w:eastAsia="TimesNewRomanPSMT"/>
                <w:bCs/>
                <w:color w:val="000000"/>
                <w:kern w:val="1"/>
                <w:lang w:val="ru-RU" w:eastAsia="ar-SA"/>
              </w:rPr>
              <w:t>15</w:t>
            </w:r>
            <w:r w:rsidRPr="008A4DBE">
              <w:rPr>
                <w:rFonts w:eastAsia="TimesNewRomanPSMT"/>
                <w:bCs/>
                <w:color w:val="000000"/>
                <w:kern w:val="1"/>
                <w:lang w:val="ru-RU" w:eastAsia="ar-SA"/>
              </w:rPr>
              <w:t xml:space="preserve">) од дана </w:t>
            </w:r>
            <w:r>
              <w:rPr>
                <w:rFonts w:eastAsia="TimesNewRomanPSMT"/>
                <w:bCs/>
                <w:color w:val="000000"/>
                <w:kern w:val="1"/>
                <w:lang w:val="ru-RU" w:eastAsia="ar-SA"/>
              </w:rPr>
              <w:t xml:space="preserve">давања </w:t>
            </w:r>
            <w:r w:rsidR="00DD1D97">
              <w:rPr>
                <w:rFonts w:eastAsia="TimesNewRomanPSMT"/>
                <w:bCs/>
                <w:color w:val="000000"/>
                <w:kern w:val="1"/>
                <w:lang w:val="ru-RU" w:eastAsia="ar-SA"/>
              </w:rPr>
              <w:t xml:space="preserve"> поједниначног </w:t>
            </w:r>
            <w:r>
              <w:rPr>
                <w:rFonts w:eastAsia="TimesNewRomanPSMT"/>
                <w:bCs/>
                <w:color w:val="000000"/>
                <w:kern w:val="1"/>
                <w:lang w:val="ru-RU" w:eastAsia="ar-SA"/>
              </w:rPr>
              <w:t>налога</w:t>
            </w:r>
            <w:r w:rsidRPr="008A4DBE">
              <w:rPr>
                <w:rFonts w:eastAsia="TimesNewRomanPSMT"/>
                <w:bCs/>
                <w:color w:val="000000"/>
                <w:kern w:val="1"/>
                <w:lang w:val="ru-RU" w:eastAsia="ar-SA"/>
              </w:rPr>
              <w:t xml:space="preserve"> </w:t>
            </w:r>
            <w:r w:rsidRPr="008A4DBE">
              <w:rPr>
                <w:rFonts w:eastAsia="TimesNewRomanPSMT"/>
                <w:bCs/>
                <w:i/>
                <w:color w:val="000000"/>
                <w:kern w:val="1"/>
                <w:lang w:val="ru-RU" w:eastAsia="ar-SA"/>
              </w:rPr>
              <w:t>(уписати)</w:t>
            </w:r>
          </w:p>
        </w:tc>
      </w:tr>
      <w:tr w:rsidR="00480D0C" w:rsidRPr="00F3252E" w:rsidTr="00146F92">
        <w:tc>
          <w:tcPr>
            <w:tcW w:w="3066" w:type="dxa"/>
            <w:tcBorders>
              <w:top w:val="single" w:sz="4" w:space="0" w:color="000000"/>
              <w:left w:val="single" w:sz="4" w:space="0" w:color="000000"/>
              <w:bottom w:val="single" w:sz="4" w:space="0" w:color="000000"/>
            </w:tcBorders>
            <w:shd w:val="clear" w:color="auto" w:fill="auto"/>
          </w:tcPr>
          <w:p w:rsidR="00480D0C"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AA7A51" w:rsidRPr="00F3252E" w:rsidRDefault="00AA7A51"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A51" w:rsidRDefault="00214480" w:rsidP="00146F92">
            <w:pPr>
              <w:suppressAutoHyphens/>
              <w:snapToGrid w:val="0"/>
              <w:spacing w:line="100" w:lineRule="atLeast"/>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p w:rsidR="00480D0C" w:rsidRPr="00F3252E" w:rsidRDefault="00480D0C" w:rsidP="00146F92">
            <w:pPr>
              <w:suppressAutoHyphens/>
              <w:snapToGrid w:val="0"/>
              <w:spacing w:line="100" w:lineRule="atLeast"/>
              <w:rPr>
                <w:rFonts w:eastAsia="TimesNewRomanPSMT"/>
                <w:bCs/>
                <w:color w:val="000000"/>
                <w:kern w:val="1"/>
                <w:lang w:val="ru-RU" w:eastAsia="ar-SA"/>
              </w:rPr>
            </w:pPr>
          </w:p>
        </w:tc>
      </w:tr>
      <w:tr w:rsidR="00125F9B" w:rsidRPr="00F3252E" w:rsidTr="00146F92">
        <w:tc>
          <w:tcPr>
            <w:tcW w:w="3066" w:type="dxa"/>
            <w:tcBorders>
              <w:top w:val="single" w:sz="4" w:space="0" w:color="000000"/>
              <w:left w:val="single" w:sz="4" w:space="0" w:color="000000"/>
              <w:bottom w:val="single" w:sz="4" w:space="0" w:color="000000"/>
            </w:tcBorders>
            <w:shd w:val="clear" w:color="auto" w:fill="auto"/>
          </w:tcPr>
          <w:p w:rsidR="00125F9B" w:rsidRPr="00125F9B" w:rsidRDefault="00125F9B" w:rsidP="00125F9B">
            <w:pPr>
              <w:suppressAutoHyphens/>
              <w:spacing w:line="100" w:lineRule="atLeast"/>
              <w:jc w:val="both"/>
              <w:rPr>
                <w:rFonts w:eastAsia="TimesNewRomanPSMT"/>
                <w:bCs/>
                <w:color w:val="000000"/>
                <w:kern w:val="1"/>
                <w:lang w:eastAsia="ar-SA"/>
              </w:rPr>
            </w:pPr>
            <w:r>
              <w:rPr>
                <w:rFonts w:eastAsia="TimesNewRomanPSMT"/>
                <w:bCs/>
                <w:color w:val="000000"/>
                <w:kern w:val="1"/>
                <w:lang w:eastAsia="ar-SA"/>
              </w:rPr>
              <w:t>Гарантни период</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5F9B" w:rsidRDefault="00125F9B" w:rsidP="00146F92">
            <w:pPr>
              <w:suppressAutoHyphens/>
              <w:snapToGrid w:val="0"/>
              <w:spacing w:line="100" w:lineRule="atLeast"/>
              <w:rPr>
                <w:rFonts w:eastAsia="TimesNewRomanPSMT"/>
                <w:bCs/>
                <w:color w:val="000000"/>
                <w:kern w:val="1"/>
                <w:lang w:val="ru-RU" w:eastAsia="ar-SA"/>
              </w:rPr>
            </w:pPr>
            <w:r>
              <w:rPr>
                <w:rFonts w:eastAsia="TimesNewRomanPSMT"/>
                <w:bCs/>
                <w:color w:val="000000"/>
                <w:kern w:val="1"/>
                <w:lang w:val="ru-RU" w:eastAsia="ar-SA"/>
              </w:rPr>
              <w:t>_____године (минимум 2)</w:t>
            </w:r>
            <w:r w:rsidR="00D159C2" w:rsidRPr="00D80FBF">
              <w:t xml:space="preserve"> од дана испоруке</w:t>
            </w:r>
          </w:p>
          <w:p w:rsidR="00125F9B" w:rsidRPr="008A4DBE" w:rsidRDefault="00125F9B" w:rsidP="00146F92">
            <w:pPr>
              <w:suppressAutoHyphens/>
              <w:snapToGrid w:val="0"/>
              <w:spacing w:line="100" w:lineRule="atLeast"/>
              <w:rPr>
                <w:rFonts w:eastAsia="TimesNewRomanPSMT"/>
                <w:bCs/>
                <w:color w:val="000000"/>
                <w:kern w:val="1"/>
                <w:lang w:val="ru-RU" w:eastAsia="ar-SA"/>
              </w:rPr>
            </w:pP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214480" w:rsidRDefault="00214480"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DD1D97">
        <w:rPr>
          <w:rFonts w:eastAsia="Arial Unicode MS"/>
          <w:iCs/>
          <w:color w:val="000000"/>
          <w:kern w:val="1"/>
          <w:lang w:val="sr-Cyrl-CS" w:eastAsia="ar-SA"/>
        </w:rPr>
        <w:t>Н</w:t>
      </w:r>
      <w:r w:rsidR="006A7E35">
        <w:rPr>
          <w:rFonts w:eastAsia="Arial Unicode MS"/>
          <w:iCs/>
          <w:color w:val="000000"/>
          <w:kern w:val="1"/>
          <w:lang w:val="sr-Cyrl-CS" w:eastAsia="ar-SA"/>
        </w:rPr>
        <w:t xml:space="preserve">абавка армирано бетонских цеви </w:t>
      </w:r>
      <w:r w:rsidR="00E27140">
        <w:rPr>
          <w:rFonts w:eastAsia="Arial Unicode MS"/>
          <w:iCs/>
          <w:color w:val="000000"/>
          <w:kern w:val="1"/>
          <w:lang w:val="sr-Cyrl-CS" w:eastAsia="ar-SA"/>
        </w:rPr>
        <w:t xml:space="preserve"> </w:t>
      </w:r>
      <w:r w:rsidR="002036D9" w:rsidRPr="00CF4D29">
        <w:rPr>
          <w:color w:val="000000"/>
        </w:rPr>
        <w:t xml:space="preserve">број  </w:t>
      </w:r>
      <w:r w:rsidR="004909A3">
        <w:rPr>
          <w:color w:val="000000"/>
        </w:rPr>
        <w:t>001307903 2024 07500 009 003 405 001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6A7E35" w:rsidRDefault="006A7E35" w:rsidP="00FC65B0">
      <w:pPr>
        <w:suppressAutoHyphens/>
        <w:spacing w:line="100" w:lineRule="atLeast"/>
        <w:jc w:val="both"/>
        <w:rPr>
          <w:rFonts w:eastAsia="Arial Unicode MS"/>
          <w:bCs/>
          <w:i/>
          <w:iCs/>
          <w:kern w:val="1"/>
          <w:lang w:eastAsia="ar-SA"/>
        </w:rPr>
      </w:pPr>
    </w:p>
    <w:p w:rsidR="006A7E35" w:rsidRPr="006A7E35" w:rsidRDefault="006A7E35"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6A7E35">
        <w:rPr>
          <w:rFonts w:eastAsia="Arial Unicode MS"/>
          <w:iCs/>
          <w:color w:val="000000"/>
          <w:kern w:val="1"/>
          <w:lang w:val="sr-Cyrl-CS" w:eastAsia="ar-SA"/>
        </w:rPr>
        <w:t>Набавка армирано бетонских цеви</w:t>
      </w:r>
      <w:r w:rsidR="00AA7A51">
        <w:rPr>
          <w:rFonts w:eastAsia="Arial Unicode MS"/>
          <w:iCs/>
          <w:color w:val="000000"/>
          <w:kern w:val="1"/>
          <w:lang w:val="sr-Cyrl-CS" w:eastAsia="ar-SA"/>
        </w:rPr>
        <w:t xml:space="preserve"> </w:t>
      </w:r>
      <w:r w:rsidR="002036D9" w:rsidRPr="00CF4D29">
        <w:rPr>
          <w:color w:val="000000"/>
        </w:rPr>
        <w:t xml:space="preserve">број  </w:t>
      </w:r>
      <w:r w:rsidR="004909A3">
        <w:rPr>
          <w:color w:val="000000"/>
        </w:rPr>
        <w:t xml:space="preserve">001307903 2024 07500 009 003 405 001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6A7E35" w:rsidRPr="00F41D85" w:rsidRDefault="006A7E35" w:rsidP="00FC65B0">
      <w:pPr>
        <w:suppressAutoHyphens/>
        <w:spacing w:line="100" w:lineRule="atLeast"/>
        <w:jc w:val="both"/>
        <w:rPr>
          <w:rFonts w:eastAsia="Arial Unicode MS"/>
          <w:i/>
          <w:iCs/>
          <w:color w:val="000000"/>
          <w:kern w:val="1"/>
          <w:lang w:eastAsia="ar-SA"/>
        </w:rPr>
      </w:pPr>
    </w:p>
    <w:p w:rsidR="00FC65B0" w:rsidRPr="00581BC9" w:rsidRDefault="00FC65B0" w:rsidP="00FC65B0">
      <w:pPr>
        <w:suppressAutoHyphens/>
        <w:spacing w:line="100" w:lineRule="atLeast"/>
        <w:jc w:val="both"/>
        <w:rPr>
          <w:rFonts w:eastAsia="Arial Unicode MS"/>
          <w:i/>
          <w:iCs/>
          <w:color w:val="000000"/>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6A7E35" w:rsidRPr="00AF6658" w:rsidRDefault="00FC65B0" w:rsidP="006A7E35">
      <w:pPr>
        <w:tabs>
          <w:tab w:val="left" w:pos="-720"/>
        </w:tabs>
        <w:jc w:val="both"/>
        <w:rPr>
          <w:w w:val="103"/>
          <w:lang w:val="ru-RU"/>
        </w:rPr>
      </w:pPr>
      <w:r w:rsidRPr="00FC65B0">
        <w:rPr>
          <w:rFonts w:eastAsia="Arial Unicode MS"/>
          <w:b/>
          <w:bCs/>
          <w:i/>
          <w:iCs/>
          <w:color w:val="000000"/>
          <w:kern w:val="1"/>
          <w:sz w:val="28"/>
          <w:szCs w:val="28"/>
          <w:lang w:eastAsia="ar-SA"/>
        </w:rPr>
        <w:tab/>
      </w:r>
      <w:r w:rsidR="006A7E35" w:rsidRPr="00AF6658">
        <w:rPr>
          <w:w w:val="103"/>
          <w:lang w:val="ru-RU"/>
        </w:rPr>
        <w:t>Овај модел уговора представља садржину уговора који ће бити закључен са изабраним понуђачем.</w:t>
      </w:r>
    </w:p>
    <w:p w:rsidR="006A7E35" w:rsidRPr="00AF6658" w:rsidRDefault="006A7E35" w:rsidP="006A7E35">
      <w:pPr>
        <w:tabs>
          <w:tab w:val="left" w:pos="-720"/>
        </w:tabs>
        <w:jc w:val="both"/>
        <w:rPr>
          <w:w w:val="103"/>
          <w:lang w:val="ru-RU"/>
        </w:rPr>
      </w:pPr>
      <w:r w:rsidRPr="00AF665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A7E35" w:rsidRPr="00AF6658" w:rsidRDefault="006A7E35" w:rsidP="006A7E35">
      <w:pPr>
        <w:tabs>
          <w:tab w:val="left" w:pos="-720"/>
        </w:tabs>
        <w:jc w:val="both"/>
        <w:rPr>
          <w:w w:val="103"/>
        </w:rPr>
      </w:pPr>
      <w:r w:rsidRPr="00AF6658">
        <w:rPr>
          <w:w w:val="103"/>
          <w:lang w:val="ru-RU"/>
        </w:rPr>
        <w:t xml:space="preserve">Чланови </w:t>
      </w:r>
      <w:r w:rsidRPr="00AF6658">
        <w:rPr>
          <w:w w:val="103"/>
        </w:rPr>
        <w:t>1</w:t>
      </w:r>
      <w:r w:rsidRPr="00AF6658">
        <w:rPr>
          <w:w w:val="103"/>
          <w:lang w:val="ru-RU"/>
        </w:rPr>
        <w:t xml:space="preserve">а. и </w:t>
      </w:r>
      <w:r w:rsidRPr="00AF6658">
        <w:rPr>
          <w:w w:val="103"/>
        </w:rPr>
        <w:t>1</w:t>
      </w:r>
      <w:r w:rsidRPr="00AF6658">
        <w:rPr>
          <w:w w:val="103"/>
          <w:lang w:val="ru-RU"/>
        </w:rPr>
        <w:t>б. модела уговора, биће унети у садржину Уговора, у колико за то буде имало основа – у зависности од понуде понуђача.</w:t>
      </w:r>
    </w:p>
    <w:p w:rsidR="006A7E35" w:rsidRPr="00AF6658" w:rsidRDefault="006A7E35" w:rsidP="006A7E35">
      <w:pPr>
        <w:tabs>
          <w:tab w:val="left" w:pos="-720"/>
        </w:tabs>
        <w:jc w:val="both"/>
        <w:rPr>
          <w:lang w:val="sr-Cyrl-CS"/>
        </w:rPr>
      </w:pPr>
      <w:r w:rsidRPr="00AF6658">
        <w:rPr>
          <w:lang w:val="ru-RU"/>
        </w:rPr>
        <w:t>П</w:t>
      </w:r>
      <w:r w:rsidRPr="00AF6658">
        <w:rPr>
          <w:spacing w:val="-4"/>
          <w:lang w:val="ru-RU"/>
        </w:rPr>
        <w:t>о</w:t>
      </w:r>
      <w:r w:rsidRPr="00AF6658">
        <w:rPr>
          <w:spacing w:val="-3"/>
          <w:lang w:val="ru-RU"/>
        </w:rPr>
        <w:t>т</w:t>
      </w:r>
      <w:r w:rsidRPr="00AF6658">
        <w:rPr>
          <w:spacing w:val="1"/>
          <w:lang w:val="ru-RU"/>
        </w:rPr>
        <w:t>р</w:t>
      </w:r>
      <w:r w:rsidRPr="00AF6658">
        <w:rPr>
          <w:spacing w:val="-2"/>
          <w:lang w:val="ru-RU"/>
        </w:rPr>
        <w:t>е</w:t>
      </w:r>
      <w:r w:rsidRPr="00AF6658">
        <w:rPr>
          <w:spacing w:val="-3"/>
          <w:lang w:val="ru-RU"/>
        </w:rPr>
        <w:t>б</w:t>
      </w:r>
      <w:r w:rsidRPr="00AF6658">
        <w:rPr>
          <w:lang w:val="ru-RU"/>
        </w:rPr>
        <w:t>но</w:t>
      </w:r>
      <w:r w:rsidRPr="00AF6658">
        <w:rPr>
          <w:spacing w:val="32"/>
          <w:lang w:val="ru-RU"/>
        </w:rPr>
        <w:t xml:space="preserve"> </w:t>
      </w:r>
      <w:r w:rsidRPr="00AF6658">
        <w:rPr>
          <w:lang w:val="ru-RU"/>
        </w:rPr>
        <w:t>је</w:t>
      </w:r>
      <w:r w:rsidRPr="00AF6658">
        <w:rPr>
          <w:spacing w:val="9"/>
          <w:lang w:val="ru-RU"/>
        </w:rPr>
        <w:t xml:space="preserve"> </w:t>
      </w:r>
      <w:r w:rsidRPr="00AF6658">
        <w:rPr>
          <w:spacing w:val="1"/>
          <w:lang w:val="ru-RU"/>
        </w:rPr>
        <w:t>д</w:t>
      </w:r>
      <w:r w:rsidRPr="00AF6658">
        <w:rPr>
          <w:lang w:val="ru-RU"/>
        </w:rPr>
        <w:t>а</w:t>
      </w:r>
      <w:r w:rsidRPr="00AF6658">
        <w:rPr>
          <w:spacing w:val="9"/>
          <w:lang w:val="ru-RU"/>
        </w:rPr>
        <w:t xml:space="preserve"> </w:t>
      </w:r>
      <w:r w:rsidRPr="00AF6658">
        <w:rPr>
          <w:spacing w:val="-3"/>
          <w:lang w:val="ru-RU"/>
        </w:rPr>
        <w:t>п</w:t>
      </w:r>
      <w:r w:rsidRPr="00AF6658">
        <w:rPr>
          <w:spacing w:val="1"/>
          <w:lang w:val="ru-RU"/>
        </w:rPr>
        <w:t>о</w:t>
      </w:r>
      <w:r w:rsidRPr="00AF6658">
        <w:rPr>
          <w:lang w:val="ru-RU"/>
        </w:rPr>
        <w:t>н</w:t>
      </w:r>
      <w:r w:rsidRPr="00AF6658">
        <w:rPr>
          <w:spacing w:val="-2"/>
          <w:lang w:val="ru-RU"/>
        </w:rPr>
        <w:t>у</w:t>
      </w:r>
      <w:r w:rsidRPr="00AF6658">
        <w:rPr>
          <w:spacing w:val="1"/>
          <w:lang w:val="ru-RU"/>
        </w:rPr>
        <w:t>ђ</w:t>
      </w:r>
      <w:r w:rsidRPr="00AF6658">
        <w:rPr>
          <w:lang w:val="ru-RU"/>
        </w:rPr>
        <w:t>ач</w:t>
      </w:r>
      <w:r w:rsidRPr="00AF6658">
        <w:rPr>
          <w:spacing w:val="29"/>
          <w:lang w:val="ru-RU"/>
        </w:rPr>
        <w:t xml:space="preserve"> </w:t>
      </w:r>
      <w:r w:rsidRPr="00AF6658">
        <w:rPr>
          <w:spacing w:val="-3"/>
          <w:lang w:val="ru-RU"/>
        </w:rPr>
        <w:t>п</w:t>
      </w:r>
      <w:r w:rsidRPr="00AF6658">
        <w:rPr>
          <w:spacing w:val="1"/>
          <w:lang w:val="ru-RU"/>
        </w:rPr>
        <w:t>о</w:t>
      </w:r>
      <w:r w:rsidRPr="00AF6658">
        <w:rPr>
          <w:lang w:val="ru-RU"/>
        </w:rPr>
        <w:t>пу</w:t>
      </w:r>
      <w:r w:rsidRPr="00AF6658">
        <w:rPr>
          <w:spacing w:val="-3"/>
          <w:lang w:val="ru-RU"/>
        </w:rPr>
        <w:t>н</w:t>
      </w:r>
      <w:r w:rsidRPr="00AF6658">
        <w:rPr>
          <w:lang w:val="ru-RU"/>
        </w:rPr>
        <w:t>и</w:t>
      </w:r>
      <w:r w:rsidRPr="00AF6658">
        <w:rPr>
          <w:spacing w:val="27"/>
          <w:lang w:val="ru-RU"/>
        </w:rPr>
        <w:t xml:space="preserve"> </w:t>
      </w:r>
      <w:r w:rsidRPr="00AF6658">
        <w:rPr>
          <w:lang w:val="ru-RU"/>
        </w:rPr>
        <w:t>м</w:t>
      </w:r>
      <w:r w:rsidRPr="00AF6658">
        <w:rPr>
          <w:spacing w:val="1"/>
          <w:lang w:val="ru-RU"/>
        </w:rPr>
        <w:t>од</w:t>
      </w:r>
      <w:r w:rsidRPr="00AF6658">
        <w:rPr>
          <w:lang w:val="ru-RU"/>
        </w:rPr>
        <w:t>ел</w:t>
      </w:r>
      <w:r w:rsidRPr="00AF6658">
        <w:rPr>
          <w:spacing w:val="21"/>
          <w:lang w:val="ru-RU"/>
        </w:rPr>
        <w:t xml:space="preserve"> </w:t>
      </w:r>
      <w:r w:rsidRPr="00AF6658">
        <w:rPr>
          <w:spacing w:val="-2"/>
          <w:w w:val="103"/>
          <w:lang w:val="ru-RU"/>
        </w:rPr>
        <w:t>у</w:t>
      </w:r>
      <w:r w:rsidRPr="00AF6658">
        <w:rPr>
          <w:w w:val="103"/>
          <w:lang w:val="ru-RU"/>
        </w:rPr>
        <w:t>г</w:t>
      </w:r>
      <w:r w:rsidRPr="00AF6658">
        <w:rPr>
          <w:spacing w:val="1"/>
          <w:w w:val="103"/>
          <w:lang w:val="ru-RU"/>
        </w:rPr>
        <w:t>о</w:t>
      </w:r>
      <w:r w:rsidRPr="00AF6658">
        <w:rPr>
          <w:w w:val="103"/>
          <w:lang w:val="ru-RU"/>
        </w:rPr>
        <w:t>в</w:t>
      </w:r>
      <w:r w:rsidRPr="00AF6658">
        <w:rPr>
          <w:spacing w:val="1"/>
          <w:w w:val="103"/>
          <w:lang w:val="ru-RU"/>
        </w:rPr>
        <w:t>о</w:t>
      </w:r>
      <w:r w:rsidRPr="00AF6658">
        <w:rPr>
          <w:spacing w:val="-2"/>
          <w:w w:val="103"/>
          <w:lang w:val="ru-RU"/>
        </w:rPr>
        <w:t>р</w:t>
      </w:r>
      <w:r w:rsidRPr="00AF6658">
        <w:rPr>
          <w:w w:val="103"/>
          <w:lang w:val="ru-RU"/>
        </w:rPr>
        <w:t>а.</w:t>
      </w:r>
      <w:r w:rsidRPr="00AF6658">
        <w:rPr>
          <w:lang w:val="sr-Cyrl-CS"/>
        </w:rPr>
        <w:t xml:space="preserve"> </w:t>
      </w:r>
    </w:p>
    <w:p w:rsidR="006A7E35" w:rsidRDefault="006A7E35" w:rsidP="006A7E35">
      <w:pPr>
        <w:tabs>
          <w:tab w:val="left" w:pos="1350"/>
        </w:tabs>
        <w:spacing w:before="40"/>
        <w:jc w:val="center"/>
        <w:rPr>
          <w:b/>
          <w:w w:val="103"/>
        </w:rPr>
      </w:pPr>
    </w:p>
    <w:p w:rsidR="006A7E35" w:rsidRDefault="006A7E35" w:rsidP="006A7E35">
      <w:pPr>
        <w:tabs>
          <w:tab w:val="left" w:pos="1350"/>
        </w:tabs>
        <w:spacing w:before="40"/>
        <w:jc w:val="center"/>
        <w:rPr>
          <w:b/>
          <w:w w:val="103"/>
        </w:rPr>
      </w:pPr>
    </w:p>
    <w:p w:rsidR="006A7E35" w:rsidRPr="007A6B6F" w:rsidRDefault="006A7E35" w:rsidP="006A7E35">
      <w:pPr>
        <w:tabs>
          <w:tab w:val="left" w:pos="1350"/>
        </w:tabs>
        <w:spacing w:before="40"/>
        <w:jc w:val="center"/>
        <w:rPr>
          <w:b/>
          <w:w w:val="103"/>
        </w:rPr>
      </w:pPr>
      <w:r w:rsidRPr="00AF6658">
        <w:rPr>
          <w:b/>
          <w:w w:val="103"/>
        </w:rPr>
        <w:t xml:space="preserve">УГОВОР О </w:t>
      </w:r>
      <w:r>
        <w:rPr>
          <w:b/>
          <w:w w:val="103"/>
        </w:rPr>
        <w:t xml:space="preserve">НАБАВЦИ АРМИРАНО БЕТОНСКИХ ЦЕВИ </w:t>
      </w:r>
    </w:p>
    <w:p w:rsidR="006A7E35" w:rsidRPr="00AF6658" w:rsidRDefault="006A7E35" w:rsidP="006A7E35">
      <w:pPr>
        <w:tabs>
          <w:tab w:val="left" w:pos="1350"/>
        </w:tabs>
        <w:spacing w:before="40"/>
        <w:jc w:val="center"/>
        <w:rPr>
          <w:b/>
          <w:w w:val="103"/>
        </w:rPr>
      </w:pPr>
    </w:p>
    <w:p w:rsidR="006A7E35" w:rsidRDefault="006A7E35" w:rsidP="006A7E35">
      <w:pPr>
        <w:tabs>
          <w:tab w:val="left" w:pos="1350"/>
        </w:tabs>
        <w:rPr>
          <w:b/>
          <w:w w:val="103"/>
        </w:rPr>
      </w:pPr>
      <w:r w:rsidRPr="00AF6658">
        <w:rPr>
          <w:b/>
          <w:w w:val="103"/>
        </w:rPr>
        <w:t>Закључен између:</w:t>
      </w:r>
    </w:p>
    <w:p w:rsidR="003558CD" w:rsidRPr="003558CD" w:rsidRDefault="003558CD" w:rsidP="006A7E35">
      <w:pPr>
        <w:tabs>
          <w:tab w:val="left" w:pos="1350"/>
        </w:tabs>
        <w:rPr>
          <w:b/>
          <w:w w:val="103"/>
        </w:rPr>
      </w:pPr>
    </w:p>
    <w:p w:rsidR="006A7E35" w:rsidRPr="006A7E35" w:rsidRDefault="006A7E35" w:rsidP="00994A9D">
      <w:pPr>
        <w:pStyle w:val="ListParagraph"/>
        <w:numPr>
          <w:ilvl w:val="0"/>
          <w:numId w:val="11"/>
        </w:numPr>
        <w:tabs>
          <w:tab w:val="left" w:pos="1350"/>
        </w:tabs>
        <w:suppressAutoHyphens/>
        <w:ind w:left="284" w:hanging="284"/>
        <w:jc w:val="both"/>
        <w:rPr>
          <w:w w:val="103"/>
        </w:rPr>
      </w:pPr>
      <w:r>
        <w:rPr>
          <w:b/>
          <w:w w:val="103"/>
        </w:rPr>
        <w:t>Град Ужице</w:t>
      </w:r>
      <w:r w:rsidRPr="00AF6658">
        <w:rPr>
          <w:b/>
          <w:w w:val="103"/>
        </w:rPr>
        <w:t>, Градска управа за инфраструктуру и развој</w:t>
      </w:r>
      <w:r w:rsidRPr="00AF6658">
        <w:rPr>
          <w:w w:val="103"/>
        </w:rPr>
        <w:t>,</w:t>
      </w:r>
      <w:r w:rsidRPr="006A7E35">
        <w:rPr>
          <w:b/>
          <w:w w:val="103"/>
        </w:rPr>
        <w:t xml:space="preserve"> </w:t>
      </w:r>
      <w:r w:rsidRPr="006A7E35">
        <w:rPr>
          <w:w w:val="103"/>
        </w:rPr>
        <w:t>ул. Димитрија Туцовића бр. 52</w:t>
      </w:r>
      <w:r>
        <w:rPr>
          <w:w w:val="103"/>
        </w:rPr>
        <w:t xml:space="preserve">, </w:t>
      </w:r>
      <w:r w:rsidRPr="006A7E35">
        <w:rPr>
          <w:w w:val="103"/>
        </w:rPr>
        <w:t>коју заступа начелница  Радмила Баћковић Шојић,</w:t>
      </w:r>
      <w:r>
        <w:rPr>
          <w:i/>
          <w:w w:val="103"/>
        </w:rPr>
        <w:t xml:space="preserve"> </w:t>
      </w:r>
      <w:r w:rsidRPr="006A7E35">
        <w:rPr>
          <w:w w:val="103"/>
        </w:rPr>
        <w:t>ПИБ : 101503055</w:t>
      </w:r>
      <w:r>
        <w:rPr>
          <w:w w:val="103"/>
        </w:rPr>
        <w:t xml:space="preserve">, </w:t>
      </w:r>
      <w:r w:rsidRPr="006A7E35">
        <w:rPr>
          <w:w w:val="103"/>
        </w:rPr>
        <w:t>МБ: 07157983</w:t>
      </w:r>
      <w:r>
        <w:rPr>
          <w:i/>
          <w:w w:val="103"/>
        </w:rPr>
        <w:t xml:space="preserve">  </w:t>
      </w:r>
      <w:r w:rsidRPr="006A7E35">
        <w:rPr>
          <w:i/>
          <w:w w:val="103"/>
        </w:rPr>
        <w:t>(у даљем тексту: Наручилац)</w:t>
      </w:r>
    </w:p>
    <w:p w:rsidR="006A7E35" w:rsidRPr="006A7E35" w:rsidRDefault="006A7E35" w:rsidP="006A7E35">
      <w:pPr>
        <w:tabs>
          <w:tab w:val="left" w:pos="1350"/>
        </w:tabs>
        <w:rPr>
          <w:w w:val="103"/>
        </w:rPr>
      </w:pPr>
      <w:r w:rsidRPr="00AF6658">
        <w:rPr>
          <w:i/>
          <w:w w:val="103"/>
        </w:rPr>
        <w:t xml:space="preserve"> </w:t>
      </w:r>
      <w:r>
        <w:rPr>
          <w:w w:val="103"/>
        </w:rPr>
        <w:t>и</w:t>
      </w:r>
    </w:p>
    <w:p w:rsidR="006A7E35" w:rsidRPr="006A7E35" w:rsidRDefault="006A7E35" w:rsidP="006A7E35">
      <w:pPr>
        <w:tabs>
          <w:tab w:val="left" w:pos="1350"/>
        </w:tabs>
        <w:rPr>
          <w:w w:val="103"/>
        </w:rPr>
      </w:pPr>
    </w:p>
    <w:p w:rsidR="006A7E35" w:rsidRPr="006A7E35" w:rsidRDefault="006A7E35" w:rsidP="00994A9D">
      <w:pPr>
        <w:pStyle w:val="ListParagraph"/>
        <w:numPr>
          <w:ilvl w:val="0"/>
          <w:numId w:val="10"/>
        </w:numPr>
        <w:tabs>
          <w:tab w:val="left" w:pos="1350"/>
        </w:tabs>
        <w:suppressAutoHyphens/>
        <w:spacing w:before="40"/>
        <w:ind w:left="284" w:hanging="284"/>
        <w:jc w:val="both"/>
        <w:rPr>
          <w:w w:val="103"/>
        </w:rPr>
      </w:pPr>
      <w:r>
        <w:rPr>
          <w:b/>
          <w:w w:val="103"/>
        </w:rPr>
        <w:t>___________________________</w:t>
      </w:r>
      <w:r w:rsidRPr="00AF6658">
        <w:rPr>
          <w:b/>
          <w:w w:val="103"/>
        </w:rPr>
        <w:t xml:space="preserve"> </w:t>
      </w:r>
      <w:r w:rsidRPr="00AF6658">
        <w:rPr>
          <w:w w:val="103"/>
        </w:rPr>
        <w:t>ул.</w:t>
      </w:r>
      <w:r>
        <w:rPr>
          <w:w w:val="103"/>
        </w:rPr>
        <w:t xml:space="preserve"> ____________________ </w:t>
      </w:r>
      <w:r w:rsidRPr="00AF6658">
        <w:rPr>
          <w:w w:val="103"/>
        </w:rPr>
        <w:t>бр.</w:t>
      </w:r>
      <w:r>
        <w:rPr>
          <w:w w:val="103"/>
        </w:rPr>
        <w:t>_______,</w:t>
      </w:r>
      <w:r w:rsidRPr="00AF6658">
        <w:rPr>
          <w:w w:val="103"/>
        </w:rPr>
        <w:t xml:space="preserve">  кога заступа </w:t>
      </w:r>
      <w:r>
        <w:rPr>
          <w:w w:val="103"/>
        </w:rPr>
        <w:t>_____________________</w:t>
      </w:r>
      <w:r w:rsidRPr="00AF6658">
        <w:rPr>
          <w:w w:val="103"/>
        </w:rPr>
        <w:t xml:space="preserve">, </w:t>
      </w:r>
      <w:r w:rsidRPr="006A7E35">
        <w:rPr>
          <w:w w:val="103"/>
        </w:rPr>
        <w:t xml:space="preserve">ПИБ: _______________ МБ:_________________ </w:t>
      </w:r>
      <w:r w:rsidRPr="006A7E35">
        <w:rPr>
          <w:i/>
          <w:w w:val="103"/>
        </w:rPr>
        <w:t>(у даљем тексту: Добављач)</w:t>
      </w:r>
    </w:p>
    <w:p w:rsidR="006A7E35" w:rsidRPr="006A7E35" w:rsidRDefault="006A7E35" w:rsidP="006A7E35">
      <w:pPr>
        <w:jc w:val="both"/>
        <w:rPr>
          <w:lang w:val="ru-RU"/>
        </w:rPr>
      </w:pPr>
    </w:p>
    <w:p w:rsidR="006A7E35" w:rsidRDefault="006A7E35" w:rsidP="006A7E35">
      <w:pPr>
        <w:pStyle w:val="ListParagraph"/>
        <w:tabs>
          <w:tab w:val="left" w:pos="1350"/>
        </w:tabs>
        <w:spacing w:before="40"/>
        <w:rPr>
          <w:b/>
          <w:i/>
          <w:w w:val="103"/>
        </w:rPr>
      </w:pPr>
    </w:p>
    <w:p w:rsidR="006A7E35" w:rsidRPr="00AF6658" w:rsidRDefault="006A7E35" w:rsidP="006A7E35">
      <w:pPr>
        <w:tabs>
          <w:tab w:val="left" w:pos="1350"/>
        </w:tabs>
        <w:ind w:left="760"/>
        <w:rPr>
          <w:lang w:val="ru-RU"/>
        </w:rPr>
      </w:pPr>
      <w:r w:rsidRPr="00AF6658">
        <w:rPr>
          <w:spacing w:val="-7"/>
          <w:lang w:val="ru-RU"/>
        </w:rPr>
        <w:t>У</w:t>
      </w:r>
      <w:r w:rsidRPr="00AF6658">
        <w:rPr>
          <w:spacing w:val="-6"/>
          <w:lang w:val="ru-RU"/>
        </w:rPr>
        <w:t>г</w:t>
      </w:r>
      <w:r w:rsidRPr="00AF6658">
        <w:rPr>
          <w:lang w:val="ru-RU"/>
        </w:rPr>
        <w:t>о</w:t>
      </w:r>
      <w:r w:rsidRPr="00AF6658">
        <w:rPr>
          <w:spacing w:val="-2"/>
          <w:lang w:val="ru-RU"/>
        </w:rPr>
        <w:t>в</w:t>
      </w:r>
      <w:r w:rsidRPr="00AF6658">
        <w:rPr>
          <w:lang w:val="ru-RU"/>
        </w:rPr>
        <w:t>ор</w:t>
      </w:r>
      <w:r w:rsidRPr="00AF6658">
        <w:rPr>
          <w:spacing w:val="-2"/>
          <w:lang w:val="ru-RU"/>
        </w:rPr>
        <w:t>н</w:t>
      </w:r>
      <w:r w:rsidRPr="00AF6658">
        <w:rPr>
          <w:lang w:val="ru-RU"/>
        </w:rPr>
        <w:t>е</w:t>
      </w:r>
      <w:r w:rsidRPr="00AF6658">
        <w:rPr>
          <w:spacing w:val="28"/>
          <w:lang w:val="ru-RU"/>
        </w:rPr>
        <w:t xml:space="preserve"> </w:t>
      </w:r>
      <w:r w:rsidRPr="00AF6658">
        <w:rPr>
          <w:spacing w:val="2"/>
          <w:lang w:val="ru-RU"/>
        </w:rPr>
        <w:t>с</w:t>
      </w:r>
      <w:r w:rsidRPr="00AF6658">
        <w:rPr>
          <w:spacing w:val="-4"/>
          <w:lang w:val="ru-RU"/>
        </w:rPr>
        <w:t>т</w:t>
      </w:r>
      <w:r w:rsidRPr="00AF6658">
        <w:rPr>
          <w:lang w:val="ru-RU"/>
        </w:rPr>
        <w:t>ра</w:t>
      </w:r>
      <w:r w:rsidRPr="00AF6658">
        <w:rPr>
          <w:spacing w:val="-2"/>
          <w:lang w:val="ru-RU"/>
        </w:rPr>
        <w:t>н</w:t>
      </w:r>
      <w:r w:rsidRPr="00AF6658">
        <w:rPr>
          <w:lang w:val="ru-RU"/>
        </w:rPr>
        <w:t>е</w:t>
      </w:r>
      <w:r w:rsidRPr="00AF6658">
        <w:rPr>
          <w:spacing w:val="21"/>
          <w:lang w:val="ru-RU"/>
        </w:rPr>
        <w:t xml:space="preserve"> </w:t>
      </w:r>
      <w:r w:rsidRPr="00AF6658">
        <w:rPr>
          <w:spacing w:val="4"/>
          <w:lang w:val="ru-RU"/>
        </w:rPr>
        <w:t>с</w:t>
      </w:r>
      <w:r w:rsidRPr="00AF6658">
        <w:rPr>
          <w:lang w:val="ru-RU"/>
        </w:rPr>
        <w:t>у</w:t>
      </w:r>
      <w:r w:rsidRPr="00AF6658">
        <w:rPr>
          <w:spacing w:val="3"/>
          <w:lang w:val="ru-RU"/>
        </w:rPr>
        <w:t xml:space="preserve"> </w:t>
      </w:r>
      <w:r w:rsidRPr="00AF6658">
        <w:rPr>
          <w:spacing w:val="2"/>
          <w:lang w:val="ru-RU"/>
        </w:rPr>
        <w:t>с</w:t>
      </w:r>
      <w:r w:rsidRPr="00AF6658">
        <w:rPr>
          <w:lang w:val="ru-RU"/>
        </w:rPr>
        <w:t>е</w:t>
      </w:r>
      <w:r w:rsidRPr="00AF6658">
        <w:rPr>
          <w:spacing w:val="8"/>
          <w:lang w:val="ru-RU"/>
        </w:rPr>
        <w:t xml:space="preserve"> </w:t>
      </w:r>
      <w:r w:rsidRPr="00AF6658">
        <w:rPr>
          <w:lang w:val="ru-RU"/>
        </w:rPr>
        <w:t>са</w:t>
      </w:r>
      <w:r w:rsidRPr="00AF6658">
        <w:rPr>
          <w:spacing w:val="-6"/>
          <w:lang w:val="ru-RU"/>
        </w:rPr>
        <w:t>г</w:t>
      </w:r>
      <w:r w:rsidRPr="00AF6658">
        <w:rPr>
          <w:spacing w:val="-1"/>
          <w:lang w:val="ru-RU"/>
        </w:rPr>
        <w:t>л</w:t>
      </w:r>
      <w:r w:rsidRPr="00AF6658">
        <w:rPr>
          <w:lang w:val="ru-RU"/>
        </w:rPr>
        <w:t>аси</w:t>
      </w:r>
      <w:r w:rsidRPr="00AF6658">
        <w:rPr>
          <w:spacing w:val="-1"/>
          <w:lang w:val="ru-RU"/>
        </w:rPr>
        <w:t>л</w:t>
      </w:r>
      <w:r w:rsidRPr="00AF6658">
        <w:rPr>
          <w:lang w:val="ru-RU"/>
        </w:rPr>
        <w:t>е</w:t>
      </w:r>
      <w:r w:rsidRPr="00AF6658">
        <w:rPr>
          <w:spacing w:val="31"/>
          <w:lang w:val="ru-RU"/>
        </w:rPr>
        <w:t xml:space="preserve"> </w:t>
      </w:r>
      <w:r w:rsidRPr="00AF6658">
        <w:rPr>
          <w:lang w:val="ru-RU"/>
        </w:rPr>
        <w:t>о</w:t>
      </w:r>
      <w:r w:rsidRPr="00AF6658">
        <w:rPr>
          <w:spacing w:val="8"/>
          <w:lang w:val="ru-RU"/>
        </w:rPr>
        <w:t xml:space="preserve"> </w:t>
      </w:r>
      <w:r w:rsidRPr="00AF6658">
        <w:rPr>
          <w:w w:val="103"/>
          <w:lang w:val="ru-RU"/>
        </w:rPr>
        <w:t>с</w:t>
      </w:r>
      <w:r w:rsidRPr="00AF6658">
        <w:rPr>
          <w:spacing w:val="-1"/>
          <w:w w:val="103"/>
          <w:lang w:val="ru-RU"/>
        </w:rPr>
        <w:t>л</w:t>
      </w:r>
      <w:r w:rsidRPr="00AF6658">
        <w:rPr>
          <w:spacing w:val="-5"/>
          <w:w w:val="103"/>
          <w:lang w:val="ru-RU"/>
        </w:rPr>
        <w:t>е</w:t>
      </w:r>
      <w:r w:rsidRPr="00AF6658">
        <w:rPr>
          <w:spacing w:val="-1"/>
          <w:w w:val="103"/>
          <w:lang w:val="ru-RU"/>
        </w:rPr>
        <w:t>д</w:t>
      </w:r>
      <w:r w:rsidRPr="00AF6658">
        <w:rPr>
          <w:w w:val="103"/>
          <w:lang w:val="ru-RU"/>
        </w:rPr>
        <w:t>еће</w:t>
      </w:r>
      <w:r w:rsidRPr="00AF6658">
        <w:rPr>
          <w:spacing w:val="-1"/>
          <w:w w:val="103"/>
          <w:lang w:val="ru-RU"/>
        </w:rPr>
        <w:t>м</w:t>
      </w:r>
      <w:r w:rsidRPr="00AF6658">
        <w:rPr>
          <w:w w:val="103"/>
          <w:lang w:val="ru-RU"/>
        </w:rPr>
        <w:t>:</w:t>
      </w:r>
    </w:p>
    <w:p w:rsidR="006A7E35" w:rsidRPr="00AF6658" w:rsidRDefault="006A7E35" w:rsidP="006A7E35">
      <w:pPr>
        <w:tabs>
          <w:tab w:val="left" w:pos="1350"/>
        </w:tabs>
        <w:ind w:right="-20"/>
        <w:jc w:val="both"/>
        <w:rPr>
          <w:lang w:val="sr-Cyrl-CS"/>
        </w:rPr>
      </w:pPr>
    </w:p>
    <w:p w:rsidR="006A7E35" w:rsidRPr="00AF6658" w:rsidRDefault="006A7E35" w:rsidP="006A7E35">
      <w:pPr>
        <w:tabs>
          <w:tab w:val="left" w:pos="1350"/>
        </w:tabs>
        <w:ind w:right="-20"/>
        <w:jc w:val="both"/>
      </w:pPr>
      <w:r w:rsidRPr="00AF6658">
        <w:rPr>
          <w:b/>
          <w:spacing w:val="-2"/>
          <w:highlight w:val="lightGray"/>
        </w:rPr>
        <w:t>Уводне одредбе</w:t>
      </w:r>
    </w:p>
    <w:p w:rsidR="006A7E35" w:rsidRPr="00AF6658" w:rsidRDefault="006A7E35" w:rsidP="006A7E35">
      <w:pPr>
        <w:tabs>
          <w:tab w:val="left" w:pos="1350"/>
        </w:tabs>
        <w:ind w:right="-20"/>
        <w:jc w:val="center"/>
        <w:rPr>
          <w:b/>
          <w:w w:val="103"/>
        </w:rPr>
      </w:pPr>
      <w:r w:rsidRPr="00AF6658">
        <w:rPr>
          <w:b/>
          <w:w w:val="103"/>
        </w:rPr>
        <w:t>Члан 1.</w:t>
      </w:r>
    </w:p>
    <w:p w:rsidR="006A7E35" w:rsidRPr="00AF6658" w:rsidRDefault="006A7E35" w:rsidP="006A7E35">
      <w:pPr>
        <w:tabs>
          <w:tab w:val="left" w:pos="1350"/>
        </w:tabs>
        <w:ind w:right="-20"/>
        <w:jc w:val="center"/>
        <w:rPr>
          <w:b/>
          <w:w w:val="103"/>
        </w:rPr>
      </w:pPr>
    </w:p>
    <w:p w:rsidR="006A7E35" w:rsidRDefault="003F30EC" w:rsidP="006A7E35">
      <w:pPr>
        <w:jc w:val="both"/>
        <w:rPr>
          <w:rFonts w:eastAsia="Arial Unicode MS"/>
          <w:b/>
          <w:color w:val="000000"/>
          <w:kern w:val="1"/>
          <w:lang w:val="sr-Cyrl-CS" w:eastAsia="ar-SA"/>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t>19</w:t>
      </w:r>
      <w:r w:rsidRPr="00AB4E18">
        <w:rPr>
          <w:spacing w:val="1"/>
          <w:lang w:val="ru-RU"/>
        </w:rPr>
        <w:t>)</w:t>
      </w:r>
      <w:r w:rsidRPr="00AB4E18">
        <w:rPr>
          <w:lang w:val="sr-Cyrl-CS"/>
        </w:rPr>
        <w:t xml:space="preserve">, спровео набавку број </w:t>
      </w:r>
      <w:r w:rsidR="004909A3">
        <w:rPr>
          <w:color w:val="000000"/>
        </w:rPr>
        <w:t>001307903 2024 07500 009 003 405 001</w:t>
      </w:r>
      <w:r>
        <w:rPr>
          <w:lang w:val="sr-Cyrl-CS"/>
        </w:rPr>
        <w:t>,</w:t>
      </w:r>
      <w:r w:rsidRPr="00AB4E18">
        <w:rPr>
          <w:lang w:val="sr-Cyrl-CS"/>
        </w:rPr>
        <w:t xml:space="preserve"> донео Одлуку о додели уговора број </w:t>
      </w:r>
      <w:r>
        <w:rPr>
          <w:lang w:val="sr-Cyrl-CS"/>
        </w:rPr>
        <w:t>_________________</w:t>
      </w:r>
      <w:r w:rsidRPr="00AB4E18">
        <w:rPr>
          <w:lang w:val="sr-Cyrl-CS"/>
        </w:rPr>
        <w:t xml:space="preserve"> од </w:t>
      </w:r>
      <w:r w:rsidRPr="00AB4E18">
        <w:t>____________</w:t>
      </w:r>
      <w:r w:rsidR="004909A3">
        <w:t>2024</w:t>
      </w:r>
      <w:r w:rsidRPr="00AB4E18">
        <w:rPr>
          <w:lang w:val="sr-Cyrl-CS"/>
        </w:rPr>
        <w:t xml:space="preserve">. године и </w:t>
      </w:r>
      <w:r w:rsidRPr="00AB4E18">
        <w:t xml:space="preserve">изабрао </w:t>
      </w:r>
      <w:r>
        <w:t xml:space="preserve">добављача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w:t>
      </w:r>
      <w:r>
        <w:rPr>
          <w:lang w:val="sr-Cyrl-CS"/>
        </w:rPr>
        <w:t xml:space="preserve">број </w:t>
      </w:r>
      <w:r w:rsidR="004909A3">
        <w:rPr>
          <w:color w:val="000000"/>
        </w:rPr>
        <w:t>001307903 2024 07500 009 003 405 001</w:t>
      </w:r>
      <w:r>
        <w:t xml:space="preserve">- </w:t>
      </w:r>
      <w:r w:rsidRPr="00AB4E18">
        <w:rPr>
          <w:lang w:val="sr-Cyrl-CS"/>
        </w:rPr>
        <w:t xml:space="preserve"> </w:t>
      </w:r>
      <w:r>
        <w:rPr>
          <w:rFonts w:eastAsia="Arial Unicode MS"/>
          <w:b/>
          <w:color w:val="000000"/>
          <w:kern w:val="1"/>
          <w:lang w:val="sr-Cyrl-CS" w:eastAsia="ar-SA"/>
        </w:rPr>
        <w:t>Набавка армирано бетонских цеви.</w:t>
      </w:r>
    </w:p>
    <w:p w:rsidR="003F30EC" w:rsidRDefault="003F30EC" w:rsidP="006A7E35">
      <w:pPr>
        <w:jc w:val="both"/>
        <w:rPr>
          <w:rFonts w:eastAsia="Arial Unicode MS"/>
          <w:b/>
          <w:color w:val="000000"/>
          <w:kern w:val="1"/>
          <w:lang w:val="sr-Cyrl-CS" w:eastAsia="ar-SA"/>
        </w:rPr>
      </w:pPr>
    </w:p>
    <w:p w:rsidR="003F30EC" w:rsidRPr="00AF6658" w:rsidRDefault="003F30EC" w:rsidP="006A7E35">
      <w:pPr>
        <w:jc w:val="both"/>
        <w:rPr>
          <w:b/>
          <w:spacing w:val="-1"/>
          <w:lang w:val="sr-Cyrl-CS"/>
        </w:rPr>
      </w:pPr>
    </w:p>
    <w:p w:rsidR="006A7E35" w:rsidRPr="00AF6658" w:rsidRDefault="006A7E35" w:rsidP="006A7E35">
      <w:pPr>
        <w:tabs>
          <w:tab w:val="left" w:pos="1350"/>
        </w:tabs>
        <w:jc w:val="center"/>
        <w:rPr>
          <w:b/>
          <w:w w:val="103"/>
          <w:lang w:val="sr-Cyrl-CS"/>
        </w:rPr>
      </w:pPr>
      <w:r w:rsidRPr="00AF6658">
        <w:rPr>
          <w:b/>
          <w:w w:val="103"/>
          <w:lang w:val="sr-Cyrl-CS"/>
        </w:rPr>
        <w:t>Члан 1а.</w:t>
      </w:r>
    </w:p>
    <w:p w:rsidR="006A7E35" w:rsidRPr="00AF6658" w:rsidRDefault="006A7E35" w:rsidP="006A7E35">
      <w:pPr>
        <w:tabs>
          <w:tab w:val="left" w:pos="1350"/>
        </w:tabs>
        <w:jc w:val="center"/>
        <w:rPr>
          <w:b/>
          <w:w w:val="103"/>
          <w:lang w:val="sr-Cyrl-CS"/>
        </w:rPr>
      </w:pPr>
    </w:p>
    <w:p w:rsidR="006A7E35" w:rsidRPr="00AF6658" w:rsidRDefault="006A7E35" w:rsidP="006A7E35">
      <w:pPr>
        <w:tabs>
          <w:tab w:val="left" w:pos="1350"/>
        </w:tabs>
        <w:spacing w:before="7"/>
        <w:ind w:left="-90" w:right="78" w:hanging="122"/>
        <w:jc w:val="both"/>
        <w:rPr>
          <w:w w:val="103"/>
        </w:rPr>
      </w:pPr>
      <w:r w:rsidRPr="00AF6658">
        <w:rPr>
          <w:lang w:val="ru-RU"/>
        </w:rPr>
        <w:t xml:space="preserve">  </w:t>
      </w:r>
      <w:r>
        <w:rPr>
          <w:lang w:val="ru-RU"/>
        </w:rPr>
        <w:t>Добављач</w:t>
      </w:r>
      <w:r w:rsidRPr="00AF6658">
        <w:rPr>
          <w:spacing w:val="23"/>
          <w:lang w:val="ru-RU"/>
        </w:rPr>
        <w:t xml:space="preserve"> </w:t>
      </w:r>
      <w:r w:rsidRPr="00AF6658">
        <w:rPr>
          <w:lang w:val="ru-RU"/>
        </w:rPr>
        <w:t>ће</w:t>
      </w:r>
      <w:r w:rsidRPr="00AF6658">
        <w:rPr>
          <w:spacing w:val="7"/>
          <w:lang w:val="ru-RU"/>
        </w:rPr>
        <w:t xml:space="preserve"> </w:t>
      </w:r>
      <w:r w:rsidRPr="00AF6658">
        <w:rPr>
          <w:spacing w:val="2"/>
          <w:lang w:val="ru-RU"/>
        </w:rPr>
        <w:t>и</w:t>
      </w:r>
      <w:r w:rsidRPr="00AF6658">
        <w:rPr>
          <w:spacing w:val="-4"/>
          <w:lang w:val="ru-RU"/>
        </w:rPr>
        <w:t>з</w:t>
      </w:r>
      <w:r w:rsidRPr="00AF6658">
        <w:rPr>
          <w:lang w:val="ru-RU"/>
        </w:rPr>
        <w:t>вр</w:t>
      </w:r>
      <w:r w:rsidRPr="00AF6658">
        <w:rPr>
          <w:spacing w:val="-1"/>
          <w:lang w:val="ru-RU"/>
        </w:rPr>
        <w:t>ш</w:t>
      </w:r>
      <w:r w:rsidRPr="00AF6658">
        <w:rPr>
          <w:spacing w:val="2"/>
          <w:lang w:val="ru-RU"/>
        </w:rPr>
        <w:t>е</w:t>
      </w:r>
      <w:r w:rsidRPr="00AF6658">
        <w:rPr>
          <w:spacing w:val="-3"/>
          <w:lang w:val="ru-RU"/>
        </w:rPr>
        <w:t>њ</w:t>
      </w:r>
      <w:r w:rsidRPr="00AF6658">
        <w:rPr>
          <w:lang w:val="ru-RU"/>
        </w:rPr>
        <w:t>е</w:t>
      </w:r>
      <w:r w:rsidRPr="00AF6658">
        <w:rPr>
          <w:spacing w:val="33"/>
          <w:lang w:val="ru-RU"/>
        </w:rPr>
        <w:t xml:space="preserve"> </w:t>
      </w:r>
      <w:r w:rsidRPr="00AF6658">
        <w:rPr>
          <w:spacing w:val="-3"/>
          <w:lang w:val="ru-RU"/>
        </w:rPr>
        <w:t>у</w:t>
      </w:r>
      <w:r w:rsidRPr="00AF6658">
        <w:rPr>
          <w:spacing w:val="-6"/>
          <w:lang w:val="ru-RU"/>
        </w:rPr>
        <w:t>г</w:t>
      </w:r>
      <w:r w:rsidRPr="00AF6658">
        <w:rPr>
          <w:lang w:val="ru-RU"/>
        </w:rPr>
        <w:t>о</w:t>
      </w:r>
      <w:r w:rsidRPr="00AF6658">
        <w:rPr>
          <w:spacing w:val="-2"/>
          <w:lang w:val="ru-RU"/>
        </w:rPr>
        <w:t>в</w:t>
      </w:r>
      <w:r w:rsidRPr="00AF6658">
        <w:rPr>
          <w:lang w:val="ru-RU"/>
        </w:rPr>
        <w:t>оре</w:t>
      </w:r>
      <w:r w:rsidRPr="00AF6658">
        <w:rPr>
          <w:spacing w:val="-2"/>
          <w:lang w:val="ru-RU"/>
        </w:rPr>
        <w:t>н</w:t>
      </w:r>
      <w:r w:rsidRPr="00AF6658">
        <w:rPr>
          <w:lang w:val="ru-RU"/>
        </w:rPr>
        <w:t>их</w:t>
      </w:r>
      <w:r w:rsidRPr="00AF6658">
        <w:rPr>
          <w:spacing w:val="30"/>
          <w:lang w:val="ru-RU"/>
        </w:rPr>
        <w:t xml:space="preserve"> </w:t>
      </w:r>
      <w:r w:rsidRPr="00AF6658">
        <w:rPr>
          <w:spacing w:val="1"/>
          <w:lang w:val="ru-RU"/>
        </w:rPr>
        <w:t>п</w:t>
      </w:r>
      <w:r w:rsidRPr="00AF6658">
        <w:rPr>
          <w:lang w:val="ru-RU"/>
        </w:rPr>
        <w:t>ос</w:t>
      </w:r>
      <w:r w:rsidRPr="00AF6658">
        <w:rPr>
          <w:spacing w:val="1"/>
          <w:lang w:val="ru-RU"/>
        </w:rPr>
        <w:t>л</w:t>
      </w:r>
      <w:r w:rsidRPr="00AF6658">
        <w:rPr>
          <w:lang w:val="ru-RU"/>
        </w:rPr>
        <w:t>о</w:t>
      </w:r>
      <w:r w:rsidRPr="00AF6658">
        <w:rPr>
          <w:spacing w:val="-2"/>
          <w:lang w:val="ru-RU"/>
        </w:rPr>
        <w:t>в</w:t>
      </w:r>
      <w:r w:rsidRPr="00AF6658">
        <w:rPr>
          <w:lang w:val="ru-RU"/>
        </w:rPr>
        <w:t>а,</w:t>
      </w:r>
      <w:r w:rsidRPr="00AF6658">
        <w:rPr>
          <w:spacing w:val="27"/>
          <w:lang w:val="ru-RU"/>
        </w:rPr>
        <w:t xml:space="preserve"> </w:t>
      </w:r>
      <w:r w:rsidRPr="00AF6658">
        <w:rPr>
          <w:lang w:val="ru-RU"/>
        </w:rPr>
        <w:t xml:space="preserve">у </w:t>
      </w:r>
      <w:r w:rsidRPr="00AF6658">
        <w:rPr>
          <w:spacing w:val="2"/>
          <w:lang w:val="ru-RU"/>
        </w:rPr>
        <w:t>с</w:t>
      </w:r>
      <w:r w:rsidRPr="00AF6658">
        <w:rPr>
          <w:spacing w:val="3"/>
          <w:lang w:val="ru-RU"/>
        </w:rPr>
        <w:t>к</w:t>
      </w:r>
      <w:r w:rsidRPr="00AF6658">
        <w:rPr>
          <w:spacing w:val="-1"/>
          <w:lang w:val="ru-RU"/>
        </w:rPr>
        <w:t>л</w:t>
      </w:r>
      <w:r w:rsidRPr="00AF6658">
        <w:rPr>
          <w:lang w:val="ru-RU"/>
        </w:rPr>
        <w:t>а</w:t>
      </w:r>
      <w:r w:rsidRPr="00AF6658">
        <w:rPr>
          <w:spacing w:val="1"/>
          <w:lang w:val="ru-RU"/>
        </w:rPr>
        <w:t>д</w:t>
      </w:r>
      <w:r w:rsidRPr="00AF6658">
        <w:rPr>
          <w:lang w:val="ru-RU"/>
        </w:rPr>
        <w:t>у</w:t>
      </w:r>
      <w:r w:rsidRPr="00AF6658">
        <w:rPr>
          <w:spacing w:val="16"/>
          <w:lang w:val="ru-RU"/>
        </w:rPr>
        <w:t xml:space="preserve"> </w:t>
      </w:r>
      <w:r w:rsidRPr="00AF6658">
        <w:rPr>
          <w:lang w:val="ru-RU"/>
        </w:rPr>
        <w:t>са</w:t>
      </w:r>
      <w:r w:rsidRPr="00AF6658">
        <w:rPr>
          <w:spacing w:val="6"/>
          <w:lang w:val="ru-RU"/>
        </w:rPr>
        <w:t xml:space="preserve"> </w:t>
      </w:r>
      <w:r w:rsidRPr="00AF6658">
        <w:rPr>
          <w:lang w:val="ru-RU"/>
        </w:rPr>
        <w:t>П</w:t>
      </w:r>
      <w:r w:rsidRPr="00AF6658">
        <w:rPr>
          <w:spacing w:val="2"/>
          <w:lang w:val="ru-RU"/>
        </w:rPr>
        <w:t>о</w:t>
      </w:r>
      <w:r w:rsidRPr="00AF6658">
        <w:rPr>
          <w:spacing w:val="-2"/>
          <w:lang w:val="ru-RU"/>
        </w:rPr>
        <w:t>н</w:t>
      </w:r>
      <w:r w:rsidRPr="00AF6658">
        <w:rPr>
          <w:spacing w:val="-8"/>
          <w:lang w:val="ru-RU"/>
        </w:rPr>
        <w:t>у</w:t>
      </w:r>
      <w:r w:rsidRPr="00AF6658">
        <w:rPr>
          <w:spacing w:val="-1"/>
          <w:lang w:val="ru-RU"/>
        </w:rPr>
        <w:t>д</w:t>
      </w:r>
      <w:r w:rsidRPr="00AF6658">
        <w:rPr>
          <w:lang w:val="ru-RU"/>
        </w:rPr>
        <w:t>о</w:t>
      </w:r>
      <w:r w:rsidRPr="00AF6658">
        <w:rPr>
          <w:spacing w:val="-1"/>
          <w:lang w:val="ru-RU"/>
        </w:rPr>
        <w:t>м</w:t>
      </w:r>
      <w:r w:rsidRPr="00AF6658">
        <w:rPr>
          <w:lang w:val="ru-RU"/>
        </w:rPr>
        <w:t>,</w:t>
      </w:r>
      <w:r w:rsidRPr="00AF6658">
        <w:rPr>
          <w:spacing w:val="29"/>
          <w:lang w:val="ru-RU"/>
        </w:rPr>
        <w:t xml:space="preserve"> </w:t>
      </w:r>
      <w:r w:rsidRPr="00AF6658">
        <w:rPr>
          <w:spacing w:val="-1"/>
          <w:lang w:val="ru-RU"/>
        </w:rPr>
        <w:t>д</w:t>
      </w:r>
      <w:r w:rsidRPr="00AF6658">
        <w:rPr>
          <w:spacing w:val="-7"/>
          <w:lang w:val="ru-RU"/>
        </w:rPr>
        <w:t>е</w:t>
      </w:r>
      <w:r w:rsidRPr="00AF6658">
        <w:rPr>
          <w:spacing w:val="-1"/>
          <w:lang w:val="ru-RU"/>
        </w:rPr>
        <w:t>л</w:t>
      </w:r>
      <w:r w:rsidRPr="00AF6658">
        <w:rPr>
          <w:spacing w:val="2"/>
          <w:lang w:val="ru-RU"/>
        </w:rPr>
        <w:t>и</w:t>
      </w:r>
      <w:r w:rsidRPr="00AF6658">
        <w:rPr>
          <w:spacing w:val="-1"/>
          <w:lang w:val="ru-RU"/>
        </w:rPr>
        <w:t>м</w:t>
      </w:r>
      <w:r w:rsidRPr="00AF6658">
        <w:rPr>
          <w:lang w:val="ru-RU"/>
        </w:rPr>
        <w:t>ич</w:t>
      </w:r>
      <w:r w:rsidRPr="00AF6658">
        <w:rPr>
          <w:spacing w:val="-2"/>
          <w:lang w:val="ru-RU"/>
        </w:rPr>
        <w:t>н</w:t>
      </w:r>
      <w:r w:rsidRPr="00AF6658">
        <w:rPr>
          <w:lang w:val="ru-RU"/>
        </w:rPr>
        <w:t>о</w:t>
      </w:r>
      <w:r w:rsidRPr="00AF6658">
        <w:rPr>
          <w:spacing w:val="33"/>
          <w:lang w:val="ru-RU"/>
        </w:rPr>
        <w:t xml:space="preserve"> </w:t>
      </w:r>
      <w:r w:rsidRPr="00AF6658">
        <w:rPr>
          <w:spacing w:val="-5"/>
          <w:w w:val="103"/>
          <w:lang w:val="ru-RU"/>
        </w:rPr>
        <w:t>у</w:t>
      </w:r>
      <w:r w:rsidRPr="00AF6658">
        <w:rPr>
          <w:spacing w:val="2"/>
          <w:w w:val="103"/>
          <w:lang w:val="ru-RU"/>
        </w:rPr>
        <w:t>с</w:t>
      </w:r>
      <w:r w:rsidRPr="00AF6658">
        <w:rPr>
          <w:spacing w:val="4"/>
          <w:w w:val="103"/>
          <w:lang w:val="ru-RU"/>
        </w:rPr>
        <w:t>т</w:t>
      </w:r>
      <w:r w:rsidRPr="00AF6658">
        <w:rPr>
          <w:spacing w:val="-3"/>
          <w:w w:val="103"/>
          <w:lang w:val="ru-RU"/>
        </w:rPr>
        <w:t>у</w:t>
      </w:r>
      <w:r w:rsidRPr="00AF6658">
        <w:rPr>
          <w:spacing w:val="1"/>
          <w:w w:val="103"/>
          <w:lang w:val="ru-RU"/>
        </w:rPr>
        <w:t>п</w:t>
      </w:r>
      <w:r w:rsidRPr="00AF6658">
        <w:rPr>
          <w:spacing w:val="2"/>
          <w:w w:val="103"/>
          <w:lang w:val="ru-RU"/>
        </w:rPr>
        <w:t>и</w:t>
      </w:r>
      <w:r w:rsidRPr="00AF6658">
        <w:rPr>
          <w:spacing w:val="-4"/>
          <w:w w:val="103"/>
          <w:lang w:val="ru-RU"/>
        </w:rPr>
        <w:t>т</w:t>
      </w:r>
      <w:r w:rsidRPr="00AF6658">
        <w:rPr>
          <w:w w:val="103"/>
          <w:lang w:val="ru-RU"/>
        </w:rPr>
        <w:t>и</w:t>
      </w:r>
      <w:r w:rsidRPr="00AF6658">
        <w:rPr>
          <w:w w:val="103"/>
          <w:lang w:val="sr-Cyrl-CS"/>
        </w:rPr>
        <w:t xml:space="preserve"> </w:t>
      </w:r>
      <w:r w:rsidRPr="00AF6658">
        <w:rPr>
          <w:spacing w:val="1"/>
          <w:lang w:val="ru-RU"/>
        </w:rPr>
        <w:t>п</w:t>
      </w:r>
      <w:r w:rsidRPr="00AF6658">
        <w:rPr>
          <w:spacing w:val="-5"/>
          <w:lang w:val="ru-RU"/>
        </w:rPr>
        <w:t>о</w:t>
      </w:r>
      <w:r w:rsidRPr="00AF6658">
        <w:rPr>
          <w:spacing w:val="-1"/>
          <w:lang w:val="ru-RU"/>
        </w:rPr>
        <w:t>д</w:t>
      </w:r>
      <w:r w:rsidRPr="00AF6658">
        <w:rPr>
          <w:lang w:val="ru-RU"/>
        </w:rPr>
        <w:t>и</w:t>
      </w:r>
      <w:r w:rsidRPr="00AF6658">
        <w:rPr>
          <w:spacing w:val="-4"/>
          <w:lang w:val="ru-RU"/>
        </w:rPr>
        <w:t>з</w:t>
      </w:r>
      <w:r w:rsidRPr="00AF6658">
        <w:rPr>
          <w:spacing w:val="-2"/>
          <w:lang w:val="ru-RU"/>
        </w:rPr>
        <w:t>в</w:t>
      </w:r>
      <w:r w:rsidRPr="00AF6658">
        <w:rPr>
          <w:lang w:val="ru-RU"/>
        </w:rPr>
        <w:t>ођ</w:t>
      </w:r>
      <w:r w:rsidRPr="00AF6658">
        <w:rPr>
          <w:spacing w:val="-5"/>
          <w:lang w:val="ru-RU"/>
        </w:rPr>
        <w:t>а</w:t>
      </w:r>
      <w:r w:rsidRPr="00AF6658">
        <w:rPr>
          <w:spacing w:val="2"/>
          <w:lang w:val="ru-RU"/>
        </w:rPr>
        <w:t>ч</w:t>
      </w:r>
      <w:r w:rsidRPr="00AF6658">
        <w:rPr>
          <w:spacing w:val="-3"/>
          <w:lang w:val="ru-RU"/>
        </w:rPr>
        <w:t>у</w:t>
      </w:r>
      <w:r w:rsidRPr="00AF6658">
        <w:rPr>
          <w:lang w:val="ru-RU"/>
        </w:rPr>
        <w:t>:</w:t>
      </w:r>
      <w:r w:rsidRPr="00AF6658">
        <w:t xml:space="preserve"> </w:t>
      </w:r>
      <w:r w:rsidRPr="00AF6658">
        <w:rPr>
          <w:lang w:val="ru-RU"/>
        </w:rPr>
        <w:t>_</w:t>
      </w:r>
      <w:r w:rsidRPr="00AF6658">
        <w:t>_______________________</w:t>
      </w:r>
      <w:r w:rsidRPr="00AF6658">
        <w:rPr>
          <w:lang w:val="ru-RU"/>
        </w:rPr>
        <w:t>.</w:t>
      </w:r>
      <w:r w:rsidRPr="00AF6658">
        <w:t xml:space="preserve"> </w:t>
      </w:r>
    </w:p>
    <w:p w:rsidR="006A7E35" w:rsidRPr="00AF6658" w:rsidRDefault="006A7E35" w:rsidP="006A7E35">
      <w:pPr>
        <w:tabs>
          <w:tab w:val="left" w:pos="1350"/>
        </w:tabs>
        <w:spacing w:before="7"/>
        <w:ind w:left="-90" w:right="78" w:hanging="122"/>
        <w:jc w:val="both"/>
        <w:rPr>
          <w:b/>
          <w:i/>
          <w:spacing w:val="20"/>
        </w:rPr>
      </w:pPr>
      <w:r w:rsidRPr="00AF6658">
        <w:rPr>
          <w:lang w:val="ru-RU"/>
        </w:rPr>
        <w:t xml:space="preserve">  Про</w:t>
      </w:r>
      <w:r w:rsidRPr="00AF6658">
        <w:rPr>
          <w:spacing w:val="-3"/>
          <w:lang w:val="ru-RU"/>
        </w:rPr>
        <w:t>ц</w:t>
      </w:r>
      <w:r w:rsidRPr="00AF6658">
        <w:rPr>
          <w:lang w:val="ru-RU"/>
        </w:rPr>
        <w:t>е</w:t>
      </w:r>
      <w:r w:rsidRPr="00AF6658">
        <w:rPr>
          <w:spacing w:val="-2"/>
          <w:lang w:val="ru-RU"/>
        </w:rPr>
        <w:t>на</w:t>
      </w:r>
      <w:r w:rsidRPr="00AF6658">
        <w:rPr>
          <w:lang w:val="ru-RU"/>
        </w:rPr>
        <w:t xml:space="preserve">т </w:t>
      </w:r>
      <w:r w:rsidRPr="00AF6658">
        <w:rPr>
          <w:spacing w:val="19"/>
          <w:lang w:val="ru-RU"/>
        </w:rPr>
        <w:t xml:space="preserve"> </w:t>
      </w:r>
      <w:r w:rsidRPr="00AF6658">
        <w:rPr>
          <w:spacing w:val="-3"/>
          <w:lang w:val="ru-RU"/>
        </w:rPr>
        <w:t>у</w:t>
      </w:r>
      <w:r w:rsidRPr="00AF6658">
        <w:rPr>
          <w:spacing w:val="3"/>
          <w:lang w:val="ru-RU"/>
        </w:rPr>
        <w:t>к</w:t>
      </w:r>
      <w:r w:rsidRPr="00AF6658">
        <w:rPr>
          <w:spacing w:val="-3"/>
          <w:lang w:val="ru-RU"/>
        </w:rPr>
        <w:t>у</w:t>
      </w:r>
      <w:r w:rsidRPr="00AF6658">
        <w:rPr>
          <w:spacing w:val="1"/>
          <w:lang w:val="ru-RU"/>
        </w:rPr>
        <w:t>п</w:t>
      </w:r>
      <w:r w:rsidRPr="00AF6658">
        <w:rPr>
          <w:spacing w:val="-2"/>
          <w:lang w:val="ru-RU"/>
        </w:rPr>
        <w:t>н</w:t>
      </w:r>
      <w:r w:rsidRPr="00AF6658">
        <w:rPr>
          <w:lang w:val="ru-RU"/>
        </w:rPr>
        <w:t xml:space="preserve">е </w:t>
      </w:r>
      <w:r w:rsidRPr="00AF6658">
        <w:rPr>
          <w:spacing w:val="14"/>
          <w:lang w:val="ru-RU"/>
        </w:rPr>
        <w:t xml:space="preserve"> </w:t>
      </w:r>
      <w:r w:rsidRPr="00AF6658">
        <w:rPr>
          <w:lang w:val="ru-RU"/>
        </w:rPr>
        <w:t>вр</w:t>
      </w:r>
      <w:r w:rsidRPr="00AF6658">
        <w:rPr>
          <w:spacing w:val="-5"/>
          <w:lang w:val="ru-RU"/>
        </w:rPr>
        <w:t>е</w:t>
      </w:r>
      <w:r w:rsidRPr="00AF6658">
        <w:rPr>
          <w:spacing w:val="-1"/>
          <w:lang w:val="ru-RU"/>
        </w:rPr>
        <w:t>д</w:t>
      </w:r>
      <w:r w:rsidRPr="00AF6658">
        <w:rPr>
          <w:spacing w:val="-2"/>
          <w:lang w:val="ru-RU"/>
        </w:rPr>
        <w:t>н</w:t>
      </w:r>
      <w:r w:rsidRPr="00AF6658">
        <w:rPr>
          <w:lang w:val="ru-RU"/>
        </w:rPr>
        <w:t>о</w:t>
      </w:r>
      <w:r w:rsidRPr="00AF6658">
        <w:rPr>
          <w:spacing w:val="2"/>
          <w:lang w:val="ru-RU"/>
        </w:rPr>
        <w:t>с</w:t>
      </w:r>
      <w:r w:rsidRPr="00AF6658">
        <w:rPr>
          <w:spacing w:val="-1"/>
          <w:lang w:val="ru-RU"/>
        </w:rPr>
        <w:t>т</w:t>
      </w:r>
      <w:r w:rsidRPr="00AF6658">
        <w:rPr>
          <w:lang w:val="ru-RU"/>
        </w:rPr>
        <w:t xml:space="preserve">и </w:t>
      </w:r>
      <w:r w:rsidRPr="00AF6658">
        <w:rPr>
          <w:spacing w:val="22"/>
          <w:lang w:val="ru-RU"/>
        </w:rPr>
        <w:t xml:space="preserve"> </w:t>
      </w:r>
      <w:r w:rsidRPr="00AF6658">
        <w:rPr>
          <w:spacing w:val="-2"/>
          <w:lang w:val="ru-RU"/>
        </w:rPr>
        <w:t>н</w:t>
      </w:r>
      <w:r w:rsidRPr="00AF6658">
        <w:rPr>
          <w:lang w:val="ru-RU"/>
        </w:rPr>
        <w:t>а</w:t>
      </w:r>
      <w:r w:rsidRPr="00AF6658">
        <w:rPr>
          <w:spacing w:val="-6"/>
          <w:lang w:val="ru-RU"/>
        </w:rPr>
        <w:t>б</w:t>
      </w:r>
      <w:r w:rsidRPr="00AF6658">
        <w:rPr>
          <w:lang w:val="ru-RU"/>
        </w:rPr>
        <w:t>ав</w:t>
      </w:r>
      <w:r w:rsidRPr="00AF6658">
        <w:rPr>
          <w:spacing w:val="3"/>
          <w:lang w:val="ru-RU"/>
        </w:rPr>
        <w:t>к</w:t>
      </w:r>
      <w:r w:rsidRPr="00AF6658">
        <w:rPr>
          <w:lang w:val="ru-RU"/>
        </w:rPr>
        <w:t xml:space="preserve">е </w:t>
      </w:r>
      <w:r w:rsidRPr="00AF6658">
        <w:rPr>
          <w:spacing w:val="16"/>
          <w:lang w:val="ru-RU"/>
        </w:rPr>
        <w:t xml:space="preserve"> </w:t>
      </w:r>
      <w:r w:rsidRPr="00AF6658">
        <w:rPr>
          <w:spacing w:val="1"/>
          <w:lang w:val="ru-RU"/>
        </w:rPr>
        <w:t>к</w:t>
      </w:r>
      <w:r w:rsidRPr="00AF6658">
        <w:rPr>
          <w:lang w:val="ru-RU"/>
        </w:rPr>
        <w:t>о</w:t>
      </w:r>
      <w:r w:rsidRPr="00AF6658">
        <w:rPr>
          <w:spacing w:val="2"/>
          <w:lang w:val="ru-RU"/>
        </w:rPr>
        <w:t>ј</w:t>
      </w:r>
      <w:r w:rsidRPr="00AF6658">
        <w:rPr>
          <w:lang w:val="ru-RU"/>
        </w:rPr>
        <w:t xml:space="preserve">и </w:t>
      </w:r>
      <w:r w:rsidRPr="00AF6658">
        <w:rPr>
          <w:spacing w:val="3"/>
          <w:lang w:val="ru-RU"/>
        </w:rPr>
        <w:t xml:space="preserve"> </w:t>
      </w:r>
      <w:r w:rsidRPr="00AF6658">
        <w:rPr>
          <w:lang w:val="ru-RU"/>
        </w:rPr>
        <w:t>ће  и</w:t>
      </w:r>
      <w:r w:rsidRPr="00AF6658">
        <w:rPr>
          <w:spacing w:val="-1"/>
          <w:lang w:val="ru-RU"/>
        </w:rPr>
        <w:t>з</w:t>
      </w:r>
      <w:r w:rsidRPr="00AF6658">
        <w:rPr>
          <w:lang w:val="ru-RU"/>
        </w:rPr>
        <w:t>вр</w:t>
      </w:r>
      <w:r w:rsidRPr="00AF6658">
        <w:rPr>
          <w:spacing w:val="-1"/>
          <w:lang w:val="ru-RU"/>
        </w:rPr>
        <w:t>ш</w:t>
      </w:r>
      <w:r w:rsidRPr="00AF6658">
        <w:rPr>
          <w:lang w:val="ru-RU"/>
        </w:rPr>
        <w:t>и</w:t>
      </w:r>
      <w:r w:rsidRPr="00AF6658">
        <w:rPr>
          <w:spacing w:val="-1"/>
          <w:lang w:val="ru-RU"/>
        </w:rPr>
        <w:t>т</w:t>
      </w:r>
      <w:r w:rsidRPr="00AF6658">
        <w:rPr>
          <w:lang w:val="ru-RU"/>
        </w:rPr>
        <w:t xml:space="preserve">и </w:t>
      </w:r>
      <w:r w:rsidRPr="00AF6658">
        <w:rPr>
          <w:spacing w:val="19"/>
          <w:lang w:val="ru-RU"/>
        </w:rPr>
        <w:t xml:space="preserve"> </w:t>
      </w:r>
      <w:r w:rsidRPr="00AF6658">
        <w:rPr>
          <w:spacing w:val="1"/>
          <w:lang w:val="ru-RU"/>
        </w:rPr>
        <w:t>п</w:t>
      </w:r>
      <w:r w:rsidRPr="00AF6658">
        <w:rPr>
          <w:spacing w:val="-5"/>
          <w:lang w:val="ru-RU"/>
        </w:rPr>
        <w:t>о</w:t>
      </w:r>
      <w:r w:rsidRPr="00AF6658">
        <w:rPr>
          <w:spacing w:val="-1"/>
          <w:lang w:val="ru-RU"/>
        </w:rPr>
        <w:t>д</w:t>
      </w:r>
      <w:r w:rsidRPr="00AF6658">
        <w:rPr>
          <w:spacing w:val="2"/>
          <w:lang w:val="ru-RU"/>
        </w:rPr>
        <w:t>и</w:t>
      </w:r>
      <w:r w:rsidRPr="00AF6658">
        <w:rPr>
          <w:spacing w:val="-4"/>
          <w:lang w:val="ru-RU"/>
        </w:rPr>
        <w:t>з</w:t>
      </w:r>
      <w:r w:rsidRPr="00AF6658">
        <w:rPr>
          <w:spacing w:val="-2"/>
          <w:lang w:val="ru-RU"/>
        </w:rPr>
        <w:t>в</w:t>
      </w:r>
      <w:r w:rsidRPr="00AF6658">
        <w:rPr>
          <w:lang w:val="ru-RU"/>
        </w:rPr>
        <w:t>ођ</w:t>
      </w:r>
      <w:r w:rsidRPr="00AF6658">
        <w:rPr>
          <w:spacing w:val="-5"/>
          <w:lang w:val="ru-RU"/>
        </w:rPr>
        <w:t>а</w:t>
      </w:r>
      <w:r w:rsidRPr="00AF6658">
        <w:rPr>
          <w:lang w:val="ru-RU"/>
        </w:rPr>
        <w:t xml:space="preserve">ч </w:t>
      </w:r>
      <w:r w:rsidRPr="00AF6658">
        <w:rPr>
          <w:spacing w:val="26"/>
          <w:lang w:val="ru-RU"/>
        </w:rPr>
        <w:t xml:space="preserve"> </w:t>
      </w:r>
      <w:r w:rsidRPr="00AF6658">
        <w:rPr>
          <w:spacing w:val="2"/>
          <w:lang w:val="ru-RU"/>
        </w:rPr>
        <w:t>ј</w:t>
      </w:r>
      <w:r w:rsidRPr="00AF6658">
        <w:rPr>
          <w:lang w:val="ru-RU"/>
        </w:rPr>
        <w:t>е:</w:t>
      </w:r>
      <w:r w:rsidRPr="00AF6658">
        <w:t xml:space="preserve"> ___%</w:t>
      </w:r>
      <w:r w:rsidRPr="00AF6658">
        <w:rPr>
          <w:lang w:val="ru-RU"/>
        </w:rPr>
        <w:t>,</w:t>
      </w:r>
      <w:r w:rsidRPr="00AF6658">
        <w:rPr>
          <w:spacing w:val="51"/>
          <w:lang w:val="ru-RU"/>
        </w:rPr>
        <w:t xml:space="preserve"> </w:t>
      </w:r>
      <w:r w:rsidRPr="00AF6658">
        <w:rPr>
          <w:lang w:val="ru-RU"/>
        </w:rPr>
        <w:t>а</w:t>
      </w:r>
      <w:r w:rsidRPr="00AF6658">
        <w:rPr>
          <w:spacing w:val="52"/>
          <w:lang w:val="ru-RU"/>
        </w:rPr>
        <w:t xml:space="preserve"> </w:t>
      </w:r>
      <w:r w:rsidRPr="00AF6658">
        <w:rPr>
          <w:spacing w:val="-1"/>
          <w:w w:val="103"/>
          <w:lang w:val="ru-RU"/>
        </w:rPr>
        <w:t>д</w:t>
      </w:r>
      <w:r w:rsidRPr="00AF6658">
        <w:rPr>
          <w:w w:val="103"/>
          <w:lang w:val="ru-RU"/>
        </w:rPr>
        <w:t xml:space="preserve">ео </w:t>
      </w:r>
      <w:r w:rsidRPr="00AF6658">
        <w:rPr>
          <w:spacing w:val="1"/>
          <w:lang w:val="ru-RU"/>
        </w:rPr>
        <w:t>п</w:t>
      </w:r>
      <w:r w:rsidRPr="00AF6658">
        <w:rPr>
          <w:lang w:val="ru-RU"/>
        </w:rPr>
        <w:t>р</w:t>
      </w:r>
      <w:r w:rsidRPr="00AF6658">
        <w:rPr>
          <w:spacing w:val="-5"/>
          <w:lang w:val="ru-RU"/>
        </w:rPr>
        <w:t>е</w:t>
      </w:r>
      <w:r w:rsidRPr="00AF6658">
        <w:rPr>
          <w:spacing w:val="-1"/>
          <w:lang w:val="ru-RU"/>
        </w:rPr>
        <w:t>дм</w:t>
      </w:r>
      <w:r w:rsidRPr="00AF6658">
        <w:rPr>
          <w:spacing w:val="-7"/>
          <w:lang w:val="ru-RU"/>
        </w:rPr>
        <w:t>е</w:t>
      </w:r>
      <w:r w:rsidRPr="00AF6658">
        <w:rPr>
          <w:spacing w:val="-4"/>
          <w:lang w:val="ru-RU"/>
        </w:rPr>
        <w:t>т</w:t>
      </w:r>
      <w:r w:rsidRPr="00AF6658">
        <w:rPr>
          <w:lang w:val="ru-RU"/>
        </w:rPr>
        <w:t>а</w:t>
      </w:r>
      <w:r w:rsidRPr="00AF6658">
        <w:rPr>
          <w:spacing w:val="44"/>
        </w:rPr>
        <w:t xml:space="preserve"> </w:t>
      </w:r>
      <w:r w:rsidRPr="00AF6658">
        <w:rPr>
          <w:spacing w:val="-2"/>
          <w:lang w:val="ru-RU"/>
        </w:rPr>
        <w:t>н</w:t>
      </w:r>
      <w:r w:rsidRPr="00AF6658">
        <w:rPr>
          <w:lang w:val="ru-RU"/>
        </w:rPr>
        <w:t>а</w:t>
      </w:r>
      <w:r w:rsidRPr="00AF6658">
        <w:rPr>
          <w:spacing w:val="-6"/>
          <w:lang w:val="ru-RU"/>
        </w:rPr>
        <w:t>б</w:t>
      </w:r>
      <w:r w:rsidRPr="00AF6658">
        <w:rPr>
          <w:spacing w:val="-2"/>
          <w:lang w:val="ru-RU"/>
        </w:rPr>
        <w:t>а</w:t>
      </w:r>
      <w:r w:rsidRPr="00AF6658">
        <w:rPr>
          <w:spacing w:val="3"/>
          <w:lang w:val="ru-RU"/>
        </w:rPr>
        <w:t>в</w:t>
      </w:r>
      <w:r w:rsidRPr="00AF6658">
        <w:rPr>
          <w:spacing w:val="1"/>
          <w:lang w:val="ru-RU"/>
        </w:rPr>
        <w:t>к</w:t>
      </w:r>
      <w:r w:rsidRPr="00AF6658">
        <w:rPr>
          <w:lang w:val="ru-RU"/>
        </w:rPr>
        <w:t>е</w:t>
      </w:r>
      <w:r w:rsidRPr="00AF6658">
        <w:rPr>
          <w:spacing w:val="37"/>
          <w:lang w:val="ru-RU"/>
        </w:rPr>
        <w:t xml:space="preserve"> </w:t>
      </w:r>
      <w:r w:rsidRPr="00AF6658">
        <w:rPr>
          <w:spacing w:val="3"/>
          <w:lang w:val="ru-RU"/>
        </w:rPr>
        <w:t>к</w:t>
      </w:r>
      <w:r w:rsidRPr="00AF6658">
        <w:rPr>
          <w:lang w:val="ru-RU"/>
        </w:rPr>
        <w:t>оји</w:t>
      </w:r>
      <w:r w:rsidRPr="00AF6658">
        <w:rPr>
          <w:spacing w:val="25"/>
          <w:lang w:val="ru-RU"/>
        </w:rPr>
        <w:t xml:space="preserve"> </w:t>
      </w:r>
      <w:r w:rsidRPr="00AF6658">
        <w:rPr>
          <w:lang w:val="ru-RU"/>
        </w:rPr>
        <w:t>ће</w:t>
      </w:r>
      <w:r w:rsidRPr="00AF6658">
        <w:rPr>
          <w:spacing w:val="21"/>
          <w:lang w:val="ru-RU"/>
        </w:rPr>
        <w:t xml:space="preserve"> </w:t>
      </w:r>
      <w:r w:rsidRPr="00AF6658">
        <w:rPr>
          <w:lang w:val="ru-RU"/>
        </w:rPr>
        <w:t>и</w:t>
      </w:r>
      <w:r w:rsidRPr="00AF6658">
        <w:rPr>
          <w:spacing w:val="-1"/>
          <w:lang w:val="ru-RU"/>
        </w:rPr>
        <w:t>з</w:t>
      </w:r>
      <w:r w:rsidRPr="00AF6658">
        <w:rPr>
          <w:lang w:val="ru-RU"/>
        </w:rPr>
        <w:t>вр</w:t>
      </w:r>
      <w:r w:rsidRPr="00AF6658">
        <w:rPr>
          <w:spacing w:val="-1"/>
          <w:lang w:val="ru-RU"/>
        </w:rPr>
        <w:t>ш</w:t>
      </w:r>
      <w:r w:rsidRPr="00AF6658">
        <w:rPr>
          <w:spacing w:val="2"/>
          <w:lang w:val="ru-RU"/>
        </w:rPr>
        <w:t>и</w:t>
      </w:r>
      <w:r w:rsidRPr="00AF6658">
        <w:rPr>
          <w:spacing w:val="-1"/>
          <w:lang w:val="ru-RU"/>
        </w:rPr>
        <w:t>т</w:t>
      </w:r>
      <w:r w:rsidRPr="00AF6658">
        <w:rPr>
          <w:lang w:val="ru-RU"/>
        </w:rPr>
        <w:t>и</w:t>
      </w:r>
      <w:r w:rsidRPr="00AF6658">
        <w:rPr>
          <w:spacing w:val="41"/>
          <w:lang w:val="ru-RU"/>
        </w:rPr>
        <w:t xml:space="preserve"> </w:t>
      </w:r>
      <w:r w:rsidRPr="00AF6658">
        <w:rPr>
          <w:spacing w:val="1"/>
          <w:lang w:val="ru-RU"/>
        </w:rPr>
        <w:t>п</w:t>
      </w:r>
      <w:r w:rsidRPr="00AF6658">
        <w:rPr>
          <w:spacing w:val="-5"/>
          <w:lang w:val="ru-RU"/>
        </w:rPr>
        <w:t>о</w:t>
      </w:r>
      <w:r w:rsidRPr="00AF6658">
        <w:rPr>
          <w:spacing w:val="-1"/>
          <w:lang w:val="ru-RU"/>
        </w:rPr>
        <w:t>д</w:t>
      </w:r>
      <w:r w:rsidRPr="00AF6658">
        <w:rPr>
          <w:spacing w:val="2"/>
          <w:lang w:val="ru-RU"/>
        </w:rPr>
        <w:t>и</w:t>
      </w:r>
      <w:r w:rsidRPr="00AF6658">
        <w:rPr>
          <w:spacing w:val="-4"/>
          <w:lang w:val="ru-RU"/>
        </w:rPr>
        <w:t>з</w:t>
      </w:r>
      <w:r w:rsidRPr="00AF6658">
        <w:rPr>
          <w:spacing w:val="-2"/>
          <w:lang w:val="ru-RU"/>
        </w:rPr>
        <w:t>в</w:t>
      </w:r>
      <w:r w:rsidRPr="00AF6658">
        <w:rPr>
          <w:lang w:val="ru-RU"/>
        </w:rPr>
        <w:t>ођ</w:t>
      </w:r>
      <w:r w:rsidRPr="00AF6658">
        <w:rPr>
          <w:spacing w:val="-3"/>
          <w:lang w:val="ru-RU"/>
        </w:rPr>
        <w:t>а</w:t>
      </w:r>
      <w:r w:rsidRPr="00AF6658">
        <w:rPr>
          <w:lang w:val="ru-RU"/>
        </w:rPr>
        <w:t>ч</w:t>
      </w:r>
      <w:r w:rsidRPr="00AF6658">
        <w:rPr>
          <w:spacing w:val="49"/>
          <w:lang w:val="ru-RU"/>
        </w:rPr>
        <w:t xml:space="preserve"> </w:t>
      </w:r>
      <w:r w:rsidRPr="00AF6658">
        <w:rPr>
          <w:lang w:val="ru-RU"/>
        </w:rPr>
        <w:t>је:</w:t>
      </w:r>
      <w:r w:rsidRPr="00AF6658">
        <w:rPr>
          <w:spacing w:val="20"/>
        </w:rPr>
        <w:t xml:space="preserve">_____________ </w:t>
      </w:r>
      <w:r w:rsidRPr="00AF6658">
        <w:rPr>
          <w:b/>
          <w:spacing w:val="20"/>
        </w:rPr>
        <w:t>(</w:t>
      </w:r>
      <w:r w:rsidRPr="00AF6658">
        <w:rPr>
          <w:b/>
          <w:i/>
          <w:spacing w:val="20"/>
        </w:rPr>
        <w:t>попуњава Наручилац у складу са Обрасцом Понуде)</w:t>
      </w:r>
    </w:p>
    <w:p w:rsidR="006A7E35" w:rsidRPr="00AF6658" w:rsidRDefault="006A7E35" w:rsidP="006A7E35">
      <w:pPr>
        <w:tabs>
          <w:tab w:val="left" w:pos="1350"/>
        </w:tabs>
        <w:spacing w:before="7"/>
        <w:ind w:right="78" w:hanging="122"/>
        <w:jc w:val="both"/>
        <w:rPr>
          <w:b/>
          <w:i/>
          <w:spacing w:val="20"/>
        </w:rPr>
      </w:pPr>
    </w:p>
    <w:p w:rsidR="006A7E35" w:rsidRPr="00AF6658" w:rsidRDefault="006A7E35" w:rsidP="003F30EC">
      <w:pPr>
        <w:tabs>
          <w:tab w:val="left" w:pos="0"/>
          <w:tab w:val="left" w:pos="1350"/>
        </w:tabs>
        <w:spacing w:before="7"/>
        <w:ind w:right="78" w:hanging="122"/>
        <w:jc w:val="both"/>
        <w:rPr>
          <w:w w:val="103"/>
        </w:rPr>
      </w:pPr>
      <w:r w:rsidRPr="00AF6658">
        <w:rPr>
          <w:lang w:val="ru-RU"/>
        </w:rPr>
        <w:lastRenderedPageBreak/>
        <w:t xml:space="preserve">  </w:t>
      </w:r>
      <w:r>
        <w:rPr>
          <w:lang w:val="ru-RU"/>
        </w:rPr>
        <w:t>Добављач</w:t>
      </w:r>
      <w:r w:rsidRPr="00AF6658">
        <w:rPr>
          <w:lang w:val="ru-RU"/>
        </w:rPr>
        <w:t xml:space="preserve"> </w:t>
      </w:r>
      <w:r w:rsidRPr="00AF6658">
        <w:rPr>
          <w:spacing w:val="3"/>
          <w:lang w:val="ru-RU"/>
        </w:rPr>
        <w:t>к</w:t>
      </w:r>
      <w:r w:rsidRPr="00AF6658">
        <w:rPr>
          <w:lang w:val="ru-RU"/>
        </w:rPr>
        <w:t xml:space="preserve">оји  </w:t>
      </w:r>
      <w:r w:rsidRPr="00AF6658">
        <w:rPr>
          <w:spacing w:val="2"/>
          <w:lang w:val="ru-RU"/>
        </w:rPr>
        <w:t>ј</w:t>
      </w:r>
      <w:r w:rsidRPr="00AF6658">
        <w:rPr>
          <w:lang w:val="ru-RU"/>
        </w:rPr>
        <w:t>е</w:t>
      </w:r>
      <w:r w:rsidRPr="00AF6658">
        <w:rPr>
          <w:spacing w:val="49"/>
          <w:lang w:val="ru-RU"/>
        </w:rPr>
        <w:t xml:space="preserve"> </w:t>
      </w:r>
      <w:r>
        <w:rPr>
          <w:lang w:val="ru-RU"/>
        </w:rPr>
        <w:t>испоруку</w:t>
      </w:r>
      <w:r w:rsidRPr="00AF6658">
        <w:rPr>
          <w:lang w:val="ru-RU"/>
        </w:rPr>
        <w:t xml:space="preserve"> </w:t>
      </w:r>
      <w:r w:rsidRPr="00AF6658">
        <w:rPr>
          <w:spacing w:val="21"/>
          <w:lang w:val="ru-RU"/>
        </w:rPr>
        <w:t xml:space="preserve"> </w:t>
      </w:r>
      <w:r w:rsidRPr="00AF6658">
        <w:rPr>
          <w:spacing w:val="-5"/>
          <w:lang w:val="ru-RU"/>
        </w:rPr>
        <w:t>у</w:t>
      </w:r>
      <w:r w:rsidRPr="00AF6658">
        <w:rPr>
          <w:spacing w:val="-4"/>
          <w:lang w:val="ru-RU"/>
        </w:rPr>
        <w:t>г</w:t>
      </w:r>
      <w:r w:rsidRPr="00AF6658">
        <w:rPr>
          <w:lang w:val="ru-RU"/>
        </w:rPr>
        <w:t>о</w:t>
      </w:r>
      <w:r w:rsidRPr="00AF6658">
        <w:rPr>
          <w:spacing w:val="-2"/>
          <w:lang w:val="ru-RU"/>
        </w:rPr>
        <w:t>в</w:t>
      </w:r>
      <w:r w:rsidRPr="00AF6658">
        <w:rPr>
          <w:lang w:val="ru-RU"/>
        </w:rPr>
        <w:t>оре</w:t>
      </w:r>
      <w:r w:rsidRPr="00AF6658">
        <w:rPr>
          <w:spacing w:val="-2"/>
          <w:lang w:val="ru-RU"/>
        </w:rPr>
        <w:t>н</w:t>
      </w:r>
      <w:r w:rsidRPr="00AF6658">
        <w:rPr>
          <w:lang w:val="ru-RU"/>
        </w:rPr>
        <w:t xml:space="preserve">их </w:t>
      </w:r>
      <w:r>
        <w:rPr>
          <w:lang w:val="ru-RU"/>
        </w:rPr>
        <w:t>добара</w:t>
      </w:r>
      <w:r w:rsidRPr="00AF6658">
        <w:rPr>
          <w:lang w:val="ru-RU"/>
        </w:rPr>
        <w:t xml:space="preserve">, </w:t>
      </w:r>
      <w:r w:rsidRPr="00AF6658">
        <w:rPr>
          <w:spacing w:val="14"/>
          <w:lang w:val="ru-RU"/>
        </w:rPr>
        <w:t xml:space="preserve"> </w:t>
      </w:r>
      <w:r w:rsidRPr="00AF6658">
        <w:rPr>
          <w:lang w:val="ru-RU"/>
        </w:rPr>
        <w:t>у</w:t>
      </w:r>
      <w:r w:rsidRPr="00AF6658">
        <w:rPr>
          <w:spacing w:val="46"/>
          <w:lang w:val="ru-RU"/>
        </w:rPr>
        <w:t xml:space="preserve"> </w:t>
      </w:r>
      <w:r w:rsidRPr="00AF6658">
        <w:rPr>
          <w:lang w:val="ru-RU"/>
        </w:rPr>
        <w:t>с</w:t>
      </w:r>
      <w:r w:rsidRPr="00AF6658">
        <w:rPr>
          <w:spacing w:val="3"/>
          <w:lang w:val="ru-RU"/>
        </w:rPr>
        <w:t>к</w:t>
      </w:r>
      <w:r w:rsidRPr="00AF6658">
        <w:rPr>
          <w:spacing w:val="-3"/>
          <w:lang w:val="ru-RU"/>
        </w:rPr>
        <w:t>л</w:t>
      </w:r>
      <w:r w:rsidRPr="00AF6658">
        <w:rPr>
          <w:spacing w:val="2"/>
          <w:lang w:val="ru-RU"/>
        </w:rPr>
        <w:t>а</w:t>
      </w:r>
      <w:r w:rsidRPr="00AF6658">
        <w:rPr>
          <w:spacing w:val="1"/>
          <w:lang w:val="ru-RU"/>
        </w:rPr>
        <w:t>д</w:t>
      </w:r>
      <w:r w:rsidRPr="00AF6658">
        <w:rPr>
          <w:lang w:val="ru-RU"/>
        </w:rPr>
        <w:t xml:space="preserve">у </w:t>
      </w:r>
      <w:r w:rsidRPr="00AF6658">
        <w:rPr>
          <w:spacing w:val="6"/>
          <w:lang w:val="ru-RU"/>
        </w:rPr>
        <w:t xml:space="preserve"> </w:t>
      </w:r>
      <w:r w:rsidRPr="00AF6658">
        <w:rPr>
          <w:lang w:val="ru-RU"/>
        </w:rPr>
        <w:t>са</w:t>
      </w:r>
      <w:r w:rsidRPr="00AF6658">
        <w:rPr>
          <w:spacing w:val="51"/>
          <w:lang w:val="ru-RU"/>
        </w:rPr>
        <w:t xml:space="preserve"> </w:t>
      </w:r>
      <w:r w:rsidRPr="00AF6658">
        <w:rPr>
          <w:lang w:val="ru-RU"/>
        </w:rPr>
        <w:t>По</w:t>
      </w:r>
      <w:r w:rsidRPr="00AF6658">
        <w:rPr>
          <w:spacing w:val="1"/>
          <w:lang w:val="ru-RU"/>
        </w:rPr>
        <w:t>н</w:t>
      </w:r>
      <w:r w:rsidRPr="00AF6658">
        <w:rPr>
          <w:spacing w:val="-10"/>
          <w:lang w:val="ru-RU"/>
        </w:rPr>
        <w:t>у</w:t>
      </w:r>
      <w:r w:rsidRPr="00AF6658">
        <w:rPr>
          <w:spacing w:val="1"/>
          <w:lang w:val="ru-RU"/>
        </w:rPr>
        <w:t>д</w:t>
      </w:r>
      <w:r w:rsidRPr="00AF6658">
        <w:rPr>
          <w:spacing w:val="2"/>
          <w:lang w:val="ru-RU"/>
        </w:rPr>
        <w:t>о</w:t>
      </w:r>
      <w:r w:rsidRPr="00AF6658">
        <w:rPr>
          <w:spacing w:val="-1"/>
          <w:lang w:val="ru-RU"/>
        </w:rPr>
        <w:t>м</w:t>
      </w:r>
      <w:r w:rsidRPr="00AF6658">
        <w:rPr>
          <w:lang w:val="ru-RU"/>
        </w:rPr>
        <w:t xml:space="preserve">, </w:t>
      </w:r>
      <w:r w:rsidRPr="00AF6658">
        <w:rPr>
          <w:spacing w:val="19"/>
          <w:lang w:val="ru-RU"/>
        </w:rPr>
        <w:t xml:space="preserve"> </w:t>
      </w:r>
      <w:r w:rsidRPr="00AF6658">
        <w:rPr>
          <w:spacing w:val="-1"/>
          <w:lang w:val="ru-RU"/>
        </w:rPr>
        <w:t>д</w:t>
      </w:r>
      <w:r w:rsidRPr="00AF6658">
        <w:rPr>
          <w:spacing w:val="-7"/>
          <w:lang w:val="ru-RU"/>
        </w:rPr>
        <w:t>е</w:t>
      </w:r>
      <w:r w:rsidRPr="00AF6658">
        <w:rPr>
          <w:spacing w:val="-1"/>
          <w:lang w:val="ru-RU"/>
        </w:rPr>
        <w:t>л</w:t>
      </w:r>
      <w:r w:rsidRPr="00AF6658">
        <w:rPr>
          <w:lang w:val="ru-RU"/>
        </w:rPr>
        <w:t>и</w:t>
      </w:r>
      <w:r w:rsidRPr="00AF6658">
        <w:rPr>
          <w:spacing w:val="-1"/>
          <w:lang w:val="ru-RU"/>
        </w:rPr>
        <w:t>м</w:t>
      </w:r>
      <w:r w:rsidRPr="00AF6658">
        <w:rPr>
          <w:lang w:val="ru-RU"/>
        </w:rPr>
        <w:t>ич</w:t>
      </w:r>
      <w:r w:rsidRPr="00AF6658">
        <w:rPr>
          <w:spacing w:val="-2"/>
          <w:lang w:val="ru-RU"/>
        </w:rPr>
        <w:t>н</w:t>
      </w:r>
      <w:r w:rsidRPr="00AF6658">
        <w:rPr>
          <w:lang w:val="ru-RU"/>
        </w:rPr>
        <w:t xml:space="preserve">о </w:t>
      </w:r>
      <w:r w:rsidRPr="00AF6658">
        <w:rPr>
          <w:spacing w:val="-8"/>
          <w:w w:val="103"/>
          <w:lang w:val="ru-RU"/>
        </w:rPr>
        <w:t>у</w:t>
      </w:r>
      <w:r w:rsidRPr="00AF6658">
        <w:rPr>
          <w:spacing w:val="4"/>
          <w:w w:val="103"/>
          <w:lang w:val="ru-RU"/>
        </w:rPr>
        <w:t>с</w:t>
      </w:r>
      <w:r w:rsidRPr="00AF6658">
        <w:rPr>
          <w:spacing w:val="1"/>
          <w:w w:val="103"/>
          <w:lang w:val="ru-RU"/>
        </w:rPr>
        <w:t>т</w:t>
      </w:r>
      <w:r w:rsidRPr="00AF6658">
        <w:rPr>
          <w:spacing w:val="-3"/>
          <w:w w:val="103"/>
          <w:lang w:val="ru-RU"/>
        </w:rPr>
        <w:t>у</w:t>
      </w:r>
      <w:r w:rsidRPr="00AF6658">
        <w:rPr>
          <w:spacing w:val="1"/>
          <w:w w:val="103"/>
          <w:lang w:val="ru-RU"/>
        </w:rPr>
        <w:t>п</w:t>
      </w:r>
      <w:r w:rsidRPr="00AF6658">
        <w:rPr>
          <w:w w:val="103"/>
          <w:lang w:val="ru-RU"/>
        </w:rPr>
        <w:t xml:space="preserve">ио </w:t>
      </w:r>
      <w:r w:rsidRPr="00AF6658">
        <w:rPr>
          <w:spacing w:val="1"/>
          <w:lang w:val="ru-RU"/>
        </w:rPr>
        <w:t>п</w:t>
      </w:r>
      <w:r w:rsidRPr="00AF6658">
        <w:rPr>
          <w:spacing w:val="-5"/>
          <w:lang w:val="ru-RU"/>
        </w:rPr>
        <w:t>о</w:t>
      </w:r>
      <w:r w:rsidRPr="00AF6658">
        <w:rPr>
          <w:spacing w:val="-1"/>
          <w:lang w:val="ru-RU"/>
        </w:rPr>
        <w:t>д</w:t>
      </w:r>
      <w:r w:rsidRPr="00AF6658">
        <w:rPr>
          <w:lang w:val="ru-RU"/>
        </w:rPr>
        <w:t>и</w:t>
      </w:r>
      <w:r w:rsidRPr="00AF6658">
        <w:rPr>
          <w:spacing w:val="-4"/>
          <w:lang w:val="ru-RU"/>
        </w:rPr>
        <w:t>з</w:t>
      </w:r>
      <w:r w:rsidRPr="00AF6658">
        <w:rPr>
          <w:spacing w:val="-2"/>
          <w:lang w:val="ru-RU"/>
        </w:rPr>
        <w:t>в</w:t>
      </w:r>
      <w:r w:rsidRPr="00AF6658">
        <w:rPr>
          <w:lang w:val="ru-RU"/>
        </w:rPr>
        <w:t>ођ</w:t>
      </w:r>
      <w:r w:rsidRPr="00AF6658">
        <w:rPr>
          <w:spacing w:val="-5"/>
          <w:lang w:val="ru-RU"/>
        </w:rPr>
        <w:t>а</w:t>
      </w:r>
      <w:r w:rsidRPr="00AF6658">
        <w:rPr>
          <w:spacing w:val="2"/>
          <w:lang w:val="ru-RU"/>
        </w:rPr>
        <w:t>ч</w:t>
      </w:r>
      <w:r w:rsidRPr="00AF6658">
        <w:rPr>
          <w:spacing w:val="-24"/>
          <w:lang w:val="ru-RU"/>
        </w:rPr>
        <w:t>у</w:t>
      </w:r>
      <w:r w:rsidRPr="00AF6658">
        <w:rPr>
          <w:lang w:val="ru-RU"/>
        </w:rPr>
        <w:t>,</w:t>
      </w:r>
      <w:r w:rsidRPr="00AF6658">
        <w:rPr>
          <w:spacing w:val="16"/>
          <w:lang w:val="ru-RU"/>
        </w:rPr>
        <w:t xml:space="preserve"> </w:t>
      </w:r>
      <w:r w:rsidRPr="00AF6658">
        <w:rPr>
          <w:lang w:val="ru-RU"/>
        </w:rPr>
        <w:t>у</w:t>
      </w:r>
      <w:r w:rsidRPr="00AF6658">
        <w:rPr>
          <w:spacing w:val="31"/>
          <w:lang w:val="ru-RU"/>
        </w:rPr>
        <w:t xml:space="preserve"> </w:t>
      </w:r>
      <w:r w:rsidRPr="00AF6658">
        <w:rPr>
          <w:spacing w:val="1"/>
          <w:lang w:val="ru-RU"/>
        </w:rPr>
        <w:t>п</w:t>
      </w:r>
      <w:r w:rsidRPr="00AF6658">
        <w:rPr>
          <w:spacing w:val="-2"/>
          <w:lang w:val="ru-RU"/>
        </w:rPr>
        <w:t>о</w:t>
      </w:r>
      <w:r w:rsidRPr="00AF6658">
        <w:rPr>
          <w:spacing w:val="-1"/>
          <w:lang w:val="ru-RU"/>
        </w:rPr>
        <w:t>т</w:t>
      </w:r>
      <w:r w:rsidRPr="00AF6658">
        <w:rPr>
          <w:spacing w:val="3"/>
          <w:lang w:val="ru-RU"/>
        </w:rPr>
        <w:t>п</w:t>
      </w:r>
      <w:r w:rsidRPr="00AF6658">
        <w:rPr>
          <w:spacing w:val="-3"/>
          <w:lang w:val="ru-RU"/>
        </w:rPr>
        <w:t>у</w:t>
      </w:r>
      <w:r w:rsidRPr="00AF6658">
        <w:rPr>
          <w:spacing w:val="-2"/>
          <w:lang w:val="ru-RU"/>
        </w:rPr>
        <w:t>н</w:t>
      </w:r>
      <w:r w:rsidRPr="00AF6658">
        <w:rPr>
          <w:spacing w:val="2"/>
          <w:lang w:val="ru-RU"/>
        </w:rPr>
        <w:t>о</w:t>
      </w:r>
      <w:r w:rsidRPr="00AF6658">
        <w:rPr>
          <w:lang w:val="ru-RU"/>
        </w:rPr>
        <w:t>с</w:t>
      </w:r>
      <w:r w:rsidRPr="00AF6658">
        <w:rPr>
          <w:spacing w:val="-1"/>
          <w:lang w:val="ru-RU"/>
        </w:rPr>
        <w:t>т</w:t>
      </w:r>
      <w:r w:rsidRPr="00AF6658">
        <w:rPr>
          <w:lang w:val="ru-RU"/>
        </w:rPr>
        <w:t xml:space="preserve">и </w:t>
      </w:r>
      <w:r w:rsidRPr="00AF6658">
        <w:rPr>
          <w:spacing w:val="6"/>
          <w:lang w:val="ru-RU"/>
        </w:rPr>
        <w:t xml:space="preserve"> </w:t>
      </w:r>
      <w:r w:rsidRPr="00AF6658">
        <w:rPr>
          <w:spacing w:val="-5"/>
          <w:lang w:val="ru-RU"/>
        </w:rPr>
        <w:t>о</w:t>
      </w:r>
      <w:r w:rsidRPr="00AF6658">
        <w:rPr>
          <w:spacing w:val="1"/>
          <w:lang w:val="ru-RU"/>
        </w:rPr>
        <w:t>д</w:t>
      </w:r>
      <w:r w:rsidRPr="00AF6658">
        <w:rPr>
          <w:spacing w:val="-6"/>
          <w:lang w:val="ru-RU"/>
        </w:rPr>
        <w:t>г</w:t>
      </w:r>
      <w:r w:rsidRPr="00AF6658">
        <w:rPr>
          <w:lang w:val="ru-RU"/>
        </w:rPr>
        <w:t>о</w:t>
      </w:r>
      <w:r w:rsidRPr="00AF6658">
        <w:rPr>
          <w:spacing w:val="-2"/>
          <w:lang w:val="ru-RU"/>
        </w:rPr>
        <w:t>в</w:t>
      </w:r>
      <w:r w:rsidRPr="00AF6658">
        <w:rPr>
          <w:lang w:val="ru-RU"/>
        </w:rPr>
        <w:t xml:space="preserve">ара </w:t>
      </w:r>
      <w:r w:rsidRPr="00AF6658">
        <w:rPr>
          <w:spacing w:val="3"/>
          <w:lang w:val="ru-RU"/>
        </w:rPr>
        <w:t xml:space="preserve"> </w:t>
      </w:r>
      <w:r w:rsidRPr="00AF6658">
        <w:rPr>
          <w:spacing w:val="-2"/>
        </w:rPr>
        <w:t>Н</w:t>
      </w:r>
      <w:r w:rsidRPr="00AF6658">
        <w:rPr>
          <w:lang w:val="ru-RU"/>
        </w:rPr>
        <w:t>ар</w:t>
      </w:r>
      <w:r w:rsidRPr="00AF6658">
        <w:rPr>
          <w:spacing w:val="-5"/>
          <w:lang w:val="ru-RU"/>
        </w:rPr>
        <w:t>у</w:t>
      </w:r>
      <w:r w:rsidRPr="00AF6658">
        <w:rPr>
          <w:spacing w:val="2"/>
          <w:lang w:val="ru-RU"/>
        </w:rPr>
        <w:t>ч</w:t>
      </w:r>
      <w:r w:rsidRPr="00AF6658">
        <w:rPr>
          <w:lang w:val="ru-RU"/>
        </w:rPr>
        <w:t>ио</w:t>
      </w:r>
      <w:r w:rsidRPr="00AF6658">
        <w:rPr>
          <w:spacing w:val="1"/>
          <w:lang w:val="ru-RU"/>
        </w:rPr>
        <w:t>ц</w:t>
      </w:r>
      <w:r w:rsidRPr="00AF6658">
        <w:rPr>
          <w:lang w:val="ru-RU"/>
        </w:rPr>
        <w:t xml:space="preserve">у </w:t>
      </w:r>
      <w:r w:rsidRPr="00AF6658">
        <w:rPr>
          <w:spacing w:val="7"/>
          <w:lang w:val="ru-RU"/>
        </w:rPr>
        <w:t xml:space="preserve"> </w:t>
      </w:r>
      <w:r w:rsidRPr="00AF6658">
        <w:rPr>
          <w:spacing w:val="-4"/>
          <w:lang w:val="ru-RU"/>
        </w:rPr>
        <w:t>з</w:t>
      </w:r>
      <w:r w:rsidRPr="00AF6658">
        <w:rPr>
          <w:lang w:val="ru-RU"/>
        </w:rPr>
        <w:t>а</w:t>
      </w:r>
      <w:r w:rsidRPr="00AF6658">
        <w:rPr>
          <w:spacing w:val="39"/>
          <w:lang w:val="ru-RU"/>
        </w:rPr>
        <w:t xml:space="preserve"> </w:t>
      </w:r>
      <w:r w:rsidRPr="00AF6658">
        <w:rPr>
          <w:spacing w:val="2"/>
          <w:lang w:val="ru-RU"/>
        </w:rPr>
        <w:t>и</w:t>
      </w:r>
      <w:r w:rsidRPr="00AF6658">
        <w:rPr>
          <w:spacing w:val="-4"/>
          <w:lang w:val="ru-RU"/>
        </w:rPr>
        <w:t>з</w:t>
      </w:r>
      <w:r w:rsidRPr="00AF6658">
        <w:rPr>
          <w:lang w:val="ru-RU"/>
        </w:rPr>
        <w:t>вр</w:t>
      </w:r>
      <w:r w:rsidRPr="00AF6658">
        <w:rPr>
          <w:spacing w:val="-1"/>
          <w:lang w:val="ru-RU"/>
        </w:rPr>
        <w:t>ш</w:t>
      </w:r>
      <w:r w:rsidRPr="00AF6658">
        <w:rPr>
          <w:spacing w:val="2"/>
          <w:lang w:val="ru-RU"/>
        </w:rPr>
        <w:t>е</w:t>
      </w:r>
      <w:r w:rsidRPr="00AF6658">
        <w:rPr>
          <w:spacing w:val="-3"/>
          <w:lang w:val="ru-RU"/>
        </w:rPr>
        <w:t>њ</w:t>
      </w:r>
      <w:r w:rsidRPr="00AF6658">
        <w:rPr>
          <w:lang w:val="ru-RU"/>
        </w:rPr>
        <w:t xml:space="preserve">е </w:t>
      </w:r>
      <w:r w:rsidRPr="00AF6658">
        <w:rPr>
          <w:spacing w:val="6"/>
          <w:lang w:val="ru-RU"/>
        </w:rPr>
        <w:t xml:space="preserve"> </w:t>
      </w:r>
      <w:r w:rsidRPr="00AF6658">
        <w:rPr>
          <w:lang w:val="ru-RU"/>
        </w:rPr>
        <w:t>о</w:t>
      </w:r>
      <w:r w:rsidRPr="00AF6658">
        <w:rPr>
          <w:spacing w:val="-6"/>
          <w:lang w:val="ru-RU"/>
        </w:rPr>
        <w:t>б</w:t>
      </w:r>
      <w:r w:rsidRPr="00AF6658">
        <w:rPr>
          <w:lang w:val="ru-RU"/>
        </w:rPr>
        <w:t>а</w:t>
      </w:r>
      <w:r w:rsidRPr="00AF6658">
        <w:rPr>
          <w:spacing w:val="-2"/>
          <w:lang w:val="ru-RU"/>
        </w:rPr>
        <w:t>в</w:t>
      </w:r>
      <w:r w:rsidRPr="00AF6658">
        <w:rPr>
          <w:spacing w:val="-5"/>
          <w:lang w:val="ru-RU"/>
        </w:rPr>
        <w:t>е</w:t>
      </w:r>
      <w:r w:rsidRPr="00AF6658">
        <w:rPr>
          <w:spacing w:val="-1"/>
          <w:lang w:val="ru-RU"/>
        </w:rPr>
        <w:t>з</w:t>
      </w:r>
      <w:r w:rsidRPr="00AF6658">
        <w:rPr>
          <w:lang w:val="ru-RU"/>
        </w:rPr>
        <w:t>а  из</w:t>
      </w:r>
      <w:r w:rsidRPr="00AF6658">
        <w:rPr>
          <w:spacing w:val="35"/>
          <w:lang w:val="ru-RU"/>
        </w:rPr>
        <w:t xml:space="preserve"> </w:t>
      </w:r>
      <w:r w:rsidRPr="00AF6658">
        <w:rPr>
          <w:spacing w:val="1"/>
          <w:lang w:val="ru-RU"/>
        </w:rPr>
        <w:t>п</w:t>
      </w:r>
      <w:r w:rsidRPr="00AF6658">
        <w:rPr>
          <w:lang w:val="ru-RU"/>
        </w:rPr>
        <w:t>ос</w:t>
      </w:r>
      <w:r w:rsidRPr="00AF6658">
        <w:rPr>
          <w:spacing w:val="4"/>
          <w:lang w:val="ru-RU"/>
        </w:rPr>
        <w:t>т</w:t>
      </w:r>
      <w:r w:rsidRPr="00AF6658">
        <w:rPr>
          <w:spacing w:val="-3"/>
          <w:lang w:val="ru-RU"/>
        </w:rPr>
        <w:t>у</w:t>
      </w:r>
      <w:r w:rsidRPr="00AF6658">
        <w:rPr>
          <w:spacing w:val="1"/>
          <w:lang w:val="ru-RU"/>
        </w:rPr>
        <w:t>п</w:t>
      </w:r>
      <w:r w:rsidRPr="00AF6658">
        <w:rPr>
          <w:spacing w:val="5"/>
          <w:lang w:val="ru-RU"/>
        </w:rPr>
        <w:t>к</w:t>
      </w:r>
      <w:r w:rsidRPr="00AF6658">
        <w:rPr>
          <w:lang w:val="ru-RU"/>
        </w:rPr>
        <w:t>а</w:t>
      </w:r>
      <w:r w:rsidRPr="00AF6658">
        <w:rPr>
          <w:spacing w:val="54"/>
          <w:lang w:val="ru-RU"/>
        </w:rPr>
        <w:t xml:space="preserve"> </w:t>
      </w:r>
      <w:r w:rsidRPr="00AF6658">
        <w:rPr>
          <w:spacing w:val="2"/>
          <w:lang w:val="ru-RU"/>
        </w:rPr>
        <w:t>ј</w:t>
      </w:r>
      <w:r w:rsidRPr="00AF6658">
        <w:rPr>
          <w:lang w:val="ru-RU"/>
        </w:rPr>
        <w:t>ав</w:t>
      </w:r>
      <w:r w:rsidRPr="00AF6658">
        <w:rPr>
          <w:spacing w:val="-2"/>
          <w:lang w:val="ru-RU"/>
        </w:rPr>
        <w:t>н</w:t>
      </w:r>
      <w:r w:rsidRPr="00AF6658">
        <w:rPr>
          <w:lang w:val="ru-RU"/>
        </w:rPr>
        <w:t>е</w:t>
      </w:r>
      <w:r w:rsidRPr="00AF6658">
        <w:rPr>
          <w:w w:val="103"/>
        </w:rPr>
        <w:t xml:space="preserve"> </w:t>
      </w:r>
      <w:r w:rsidRPr="00AF6658">
        <w:rPr>
          <w:spacing w:val="-2"/>
          <w:w w:val="103"/>
          <w:lang w:val="ru-RU"/>
        </w:rPr>
        <w:t>н</w:t>
      </w:r>
      <w:r w:rsidRPr="00AF6658">
        <w:rPr>
          <w:spacing w:val="2"/>
          <w:w w:val="103"/>
          <w:lang w:val="ru-RU"/>
        </w:rPr>
        <w:t>а</w:t>
      </w:r>
      <w:r w:rsidRPr="00AF6658">
        <w:rPr>
          <w:spacing w:val="-6"/>
          <w:w w:val="103"/>
          <w:lang w:val="ru-RU"/>
        </w:rPr>
        <w:t>б</w:t>
      </w:r>
      <w:r w:rsidRPr="00AF6658">
        <w:rPr>
          <w:w w:val="103"/>
          <w:lang w:val="ru-RU"/>
        </w:rPr>
        <w:t>ав</w:t>
      </w:r>
      <w:r w:rsidRPr="00AF6658">
        <w:rPr>
          <w:spacing w:val="3"/>
          <w:w w:val="103"/>
          <w:lang w:val="ru-RU"/>
        </w:rPr>
        <w:t>к</w:t>
      </w:r>
      <w:r w:rsidRPr="00AF6658">
        <w:rPr>
          <w:w w:val="103"/>
          <w:lang w:val="ru-RU"/>
        </w:rPr>
        <w:t xml:space="preserve">е, </w:t>
      </w:r>
      <w:r w:rsidRPr="00AF6658">
        <w:rPr>
          <w:spacing w:val="-5"/>
          <w:lang w:val="ru-RU"/>
        </w:rPr>
        <w:t>о</w:t>
      </w:r>
      <w:r w:rsidRPr="00AF6658">
        <w:rPr>
          <w:spacing w:val="-1"/>
          <w:lang w:val="ru-RU"/>
        </w:rPr>
        <w:t>д</w:t>
      </w:r>
      <w:r w:rsidRPr="00AF6658">
        <w:rPr>
          <w:spacing w:val="-2"/>
          <w:lang w:val="ru-RU"/>
        </w:rPr>
        <w:t>н</w:t>
      </w:r>
      <w:r w:rsidRPr="00AF6658">
        <w:rPr>
          <w:lang w:val="ru-RU"/>
        </w:rPr>
        <w:t>о</w:t>
      </w:r>
      <w:r w:rsidRPr="00AF6658">
        <w:rPr>
          <w:spacing w:val="2"/>
          <w:lang w:val="ru-RU"/>
        </w:rPr>
        <w:t>с</w:t>
      </w:r>
      <w:r w:rsidRPr="00AF6658">
        <w:rPr>
          <w:spacing w:val="-2"/>
          <w:lang w:val="ru-RU"/>
        </w:rPr>
        <w:t>н</w:t>
      </w:r>
      <w:r w:rsidRPr="00AF6658">
        <w:rPr>
          <w:lang w:val="ru-RU"/>
        </w:rPr>
        <w:t>о</w:t>
      </w:r>
      <w:r w:rsidRPr="00AF6658">
        <w:rPr>
          <w:spacing w:val="25"/>
          <w:lang w:val="ru-RU"/>
        </w:rPr>
        <w:t xml:space="preserve"> </w:t>
      </w:r>
      <w:r w:rsidRPr="00AF6658">
        <w:rPr>
          <w:spacing w:val="-1"/>
          <w:lang w:val="ru-RU"/>
        </w:rPr>
        <w:t>з</w:t>
      </w:r>
      <w:r w:rsidRPr="00AF6658">
        <w:rPr>
          <w:lang w:val="ru-RU"/>
        </w:rPr>
        <w:t>а</w:t>
      </w:r>
      <w:r w:rsidRPr="00AF6658">
        <w:rPr>
          <w:spacing w:val="8"/>
          <w:lang w:val="ru-RU"/>
        </w:rPr>
        <w:t xml:space="preserve"> </w:t>
      </w:r>
      <w:r w:rsidRPr="00AF6658">
        <w:rPr>
          <w:spacing w:val="2"/>
          <w:lang w:val="ru-RU"/>
        </w:rPr>
        <w:t>и</w:t>
      </w:r>
      <w:r w:rsidRPr="00AF6658">
        <w:rPr>
          <w:spacing w:val="-1"/>
          <w:lang w:val="ru-RU"/>
        </w:rPr>
        <w:t>з</w:t>
      </w:r>
      <w:r w:rsidRPr="00AF6658">
        <w:rPr>
          <w:lang w:val="ru-RU"/>
        </w:rPr>
        <w:t>вр</w:t>
      </w:r>
      <w:r w:rsidRPr="00AF6658">
        <w:rPr>
          <w:spacing w:val="-3"/>
          <w:lang w:val="ru-RU"/>
        </w:rPr>
        <w:t>ш</w:t>
      </w:r>
      <w:r w:rsidRPr="00AF6658">
        <w:rPr>
          <w:lang w:val="ru-RU"/>
        </w:rPr>
        <w:t>ење</w:t>
      </w:r>
      <w:r w:rsidRPr="00AF6658">
        <w:rPr>
          <w:spacing w:val="34"/>
          <w:lang w:val="ru-RU"/>
        </w:rPr>
        <w:t xml:space="preserve"> </w:t>
      </w:r>
      <w:r w:rsidRPr="00AF6658">
        <w:rPr>
          <w:lang w:val="ru-RU"/>
        </w:rPr>
        <w:t>у</w:t>
      </w:r>
      <w:r w:rsidRPr="00AF6658">
        <w:rPr>
          <w:spacing w:val="-6"/>
          <w:lang w:val="ru-RU"/>
        </w:rPr>
        <w:t>г</w:t>
      </w:r>
      <w:r w:rsidRPr="00AF6658">
        <w:rPr>
          <w:lang w:val="ru-RU"/>
        </w:rPr>
        <w:t>о</w:t>
      </w:r>
      <w:r w:rsidRPr="00AF6658">
        <w:rPr>
          <w:spacing w:val="-2"/>
          <w:lang w:val="ru-RU"/>
        </w:rPr>
        <w:t>в</w:t>
      </w:r>
      <w:r w:rsidRPr="00AF6658">
        <w:rPr>
          <w:lang w:val="ru-RU"/>
        </w:rPr>
        <w:t>ор</w:t>
      </w:r>
      <w:r w:rsidRPr="00AF6658">
        <w:rPr>
          <w:spacing w:val="-2"/>
          <w:lang w:val="ru-RU"/>
        </w:rPr>
        <w:t>н</w:t>
      </w:r>
      <w:r w:rsidRPr="00AF6658">
        <w:rPr>
          <w:lang w:val="ru-RU"/>
        </w:rPr>
        <w:t>их</w:t>
      </w:r>
      <w:r w:rsidRPr="00AF6658">
        <w:rPr>
          <w:spacing w:val="32"/>
          <w:lang w:val="ru-RU"/>
        </w:rPr>
        <w:t xml:space="preserve"> </w:t>
      </w:r>
      <w:r w:rsidRPr="00AF6658">
        <w:rPr>
          <w:lang w:val="ru-RU"/>
        </w:rPr>
        <w:t>о</w:t>
      </w:r>
      <w:r w:rsidRPr="00AF6658">
        <w:rPr>
          <w:spacing w:val="-6"/>
          <w:lang w:val="ru-RU"/>
        </w:rPr>
        <w:t>б</w:t>
      </w:r>
      <w:r w:rsidRPr="00AF6658">
        <w:rPr>
          <w:lang w:val="ru-RU"/>
        </w:rPr>
        <w:t>а</w:t>
      </w:r>
      <w:r w:rsidRPr="00AF6658">
        <w:rPr>
          <w:spacing w:val="-2"/>
          <w:lang w:val="ru-RU"/>
        </w:rPr>
        <w:t>в</w:t>
      </w:r>
      <w:r w:rsidRPr="00AF6658">
        <w:rPr>
          <w:spacing w:val="-5"/>
          <w:lang w:val="ru-RU"/>
        </w:rPr>
        <w:t>е</w:t>
      </w:r>
      <w:r w:rsidRPr="00AF6658">
        <w:rPr>
          <w:spacing w:val="-4"/>
          <w:lang w:val="ru-RU"/>
        </w:rPr>
        <w:t>з</w:t>
      </w:r>
      <w:r w:rsidRPr="00AF6658">
        <w:rPr>
          <w:lang w:val="ru-RU"/>
        </w:rPr>
        <w:t>а,</w:t>
      </w:r>
      <w:r w:rsidRPr="00AF6658">
        <w:rPr>
          <w:spacing w:val="29"/>
          <w:lang w:val="ru-RU"/>
        </w:rPr>
        <w:t xml:space="preserve"> </w:t>
      </w:r>
      <w:r w:rsidRPr="00AF6658">
        <w:rPr>
          <w:spacing w:val="-3"/>
          <w:lang w:val="ru-RU"/>
        </w:rPr>
        <w:t>б</w:t>
      </w:r>
      <w:r w:rsidRPr="00AF6658">
        <w:rPr>
          <w:spacing w:val="-2"/>
          <w:lang w:val="ru-RU"/>
        </w:rPr>
        <w:t>е</w:t>
      </w:r>
      <w:r w:rsidRPr="00AF6658">
        <w:rPr>
          <w:lang w:val="ru-RU"/>
        </w:rPr>
        <w:t>з</w:t>
      </w:r>
      <w:r w:rsidRPr="00AF6658">
        <w:rPr>
          <w:spacing w:val="11"/>
          <w:lang w:val="ru-RU"/>
        </w:rPr>
        <w:t xml:space="preserve"> </w:t>
      </w:r>
      <w:r w:rsidRPr="00AF6658">
        <w:rPr>
          <w:lang w:val="ru-RU"/>
        </w:rPr>
        <w:t>о</w:t>
      </w:r>
      <w:r w:rsidRPr="00AF6658">
        <w:rPr>
          <w:spacing w:val="-3"/>
          <w:lang w:val="ru-RU"/>
        </w:rPr>
        <w:t>б</w:t>
      </w:r>
      <w:r w:rsidRPr="00AF6658">
        <w:rPr>
          <w:spacing w:val="-1"/>
          <w:lang w:val="ru-RU"/>
        </w:rPr>
        <w:t>з</w:t>
      </w:r>
      <w:r w:rsidRPr="00AF6658">
        <w:rPr>
          <w:lang w:val="ru-RU"/>
        </w:rPr>
        <w:t>ира</w:t>
      </w:r>
      <w:r w:rsidRPr="00AF6658">
        <w:rPr>
          <w:spacing w:val="22"/>
          <w:lang w:val="ru-RU"/>
        </w:rPr>
        <w:t xml:space="preserve"> </w:t>
      </w:r>
      <w:r w:rsidRPr="00AF6658">
        <w:rPr>
          <w:spacing w:val="-2"/>
          <w:lang w:val="ru-RU"/>
        </w:rPr>
        <w:t>н</w:t>
      </w:r>
      <w:r w:rsidRPr="00AF6658">
        <w:rPr>
          <w:lang w:val="ru-RU"/>
        </w:rPr>
        <w:t>а</w:t>
      </w:r>
      <w:r w:rsidRPr="00AF6658">
        <w:rPr>
          <w:spacing w:val="9"/>
          <w:lang w:val="ru-RU"/>
        </w:rPr>
        <w:t xml:space="preserve"> </w:t>
      </w:r>
      <w:r w:rsidRPr="00AF6658">
        <w:rPr>
          <w:spacing w:val="-1"/>
          <w:lang w:val="ru-RU"/>
        </w:rPr>
        <w:t>б</w:t>
      </w:r>
      <w:r w:rsidRPr="00AF6658">
        <w:rPr>
          <w:lang w:val="ru-RU"/>
        </w:rPr>
        <w:t>рој</w:t>
      </w:r>
      <w:r w:rsidRPr="00AF6658">
        <w:rPr>
          <w:spacing w:val="15"/>
          <w:lang w:val="ru-RU"/>
        </w:rPr>
        <w:t xml:space="preserve"> </w:t>
      </w:r>
      <w:r w:rsidRPr="00AF6658">
        <w:rPr>
          <w:spacing w:val="1"/>
          <w:w w:val="103"/>
          <w:lang w:val="ru-RU"/>
        </w:rPr>
        <w:t>п</w:t>
      </w:r>
      <w:r w:rsidRPr="00AF6658">
        <w:rPr>
          <w:spacing w:val="-5"/>
          <w:w w:val="103"/>
          <w:lang w:val="ru-RU"/>
        </w:rPr>
        <w:t>о</w:t>
      </w:r>
      <w:r w:rsidRPr="00AF6658">
        <w:rPr>
          <w:spacing w:val="-1"/>
          <w:w w:val="103"/>
          <w:lang w:val="ru-RU"/>
        </w:rPr>
        <w:t>д</w:t>
      </w:r>
      <w:r w:rsidRPr="00AF6658">
        <w:rPr>
          <w:w w:val="103"/>
          <w:lang w:val="ru-RU"/>
        </w:rPr>
        <w:t>и</w:t>
      </w:r>
      <w:r w:rsidRPr="00AF6658">
        <w:rPr>
          <w:spacing w:val="-1"/>
          <w:w w:val="103"/>
          <w:lang w:val="ru-RU"/>
        </w:rPr>
        <w:t>з</w:t>
      </w:r>
      <w:r w:rsidRPr="00AF6658">
        <w:rPr>
          <w:spacing w:val="-2"/>
          <w:w w:val="103"/>
          <w:lang w:val="ru-RU"/>
        </w:rPr>
        <w:t>в</w:t>
      </w:r>
      <w:r w:rsidRPr="00AF6658">
        <w:rPr>
          <w:w w:val="103"/>
          <w:lang w:val="ru-RU"/>
        </w:rPr>
        <w:t>о</w:t>
      </w:r>
      <w:r w:rsidRPr="00AF6658">
        <w:rPr>
          <w:spacing w:val="2"/>
          <w:w w:val="103"/>
          <w:lang w:val="ru-RU"/>
        </w:rPr>
        <w:t>ђ</w:t>
      </w:r>
      <w:r w:rsidRPr="00AF6658">
        <w:rPr>
          <w:spacing w:val="-5"/>
          <w:w w:val="103"/>
          <w:lang w:val="ru-RU"/>
        </w:rPr>
        <w:t>а</w:t>
      </w:r>
      <w:r w:rsidRPr="00AF6658">
        <w:rPr>
          <w:w w:val="103"/>
          <w:lang w:val="ru-RU"/>
        </w:rPr>
        <w:t>ча.</w:t>
      </w:r>
    </w:p>
    <w:p w:rsidR="006A7E35" w:rsidRPr="00AF6658" w:rsidRDefault="006A7E35" w:rsidP="006A7E35">
      <w:pPr>
        <w:tabs>
          <w:tab w:val="left" w:pos="1350"/>
        </w:tabs>
        <w:spacing w:before="7"/>
        <w:ind w:left="122" w:right="78" w:hanging="122"/>
        <w:jc w:val="center"/>
        <w:rPr>
          <w:b/>
          <w:w w:val="103"/>
          <w:lang w:val="ru-RU"/>
        </w:rPr>
      </w:pPr>
      <w:r w:rsidRPr="00AF6658">
        <w:rPr>
          <w:b/>
          <w:w w:val="103"/>
          <w:lang w:val="ru-RU"/>
        </w:rPr>
        <w:t>Члан 1б.</w:t>
      </w:r>
    </w:p>
    <w:p w:rsidR="006A7E35" w:rsidRPr="00AF6658" w:rsidRDefault="006A7E35" w:rsidP="006A7E35">
      <w:pPr>
        <w:tabs>
          <w:tab w:val="left" w:pos="1350"/>
        </w:tabs>
        <w:spacing w:before="7"/>
        <w:ind w:left="122" w:right="78" w:hanging="122"/>
        <w:jc w:val="center"/>
        <w:rPr>
          <w:b/>
          <w:w w:val="103"/>
        </w:rPr>
      </w:pPr>
    </w:p>
    <w:p w:rsidR="006A7E35" w:rsidRPr="00AF6658" w:rsidRDefault="00C06324" w:rsidP="006A7E35">
      <w:pPr>
        <w:tabs>
          <w:tab w:val="left" w:pos="1350"/>
        </w:tabs>
        <w:spacing w:before="7"/>
        <w:ind w:left="122" w:right="81" w:hanging="122"/>
        <w:jc w:val="both"/>
        <w:rPr>
          <w:spacing w:val="36"/>
        </w:rPr>
      </w:pPr>
      <w:r w:rsidRPr="00C06324">
        <w:rPr>
          <w:noProof/>
        </w:rPr>
        <w:pict>
          <v:group id="_x0000_s1036" style="position:absolute;left:0;text-align:left;margin-left:436.1pt;margin-top:11.25pt;width:2.9pt;height:0;z-index:-251658240;mso-position-horizontal-relative:page" coordorigin="8722,225" coordsize="58,0">
            <v:shape id="_x0000_s1037" style="position:absolute;left:8722;top:225;width:58;height:0" coordorigin="8722,225" coordsize="58,0" path="m8722,225r57,e" filled="f" strokeweight=".94pt">
              <v:path arrowok="t"/>
            </v:shape>
            <w10:wrap anchorx="page"/>
          </v:group>
        </w:pict>
      </w:r>
      <w:r w:rsidR="006A7E35" w:rsidRPr="00AF6658">
        <w:rPr>
          <w:spacing w:val="-9"/>
          <w:lang w:val="ru-RU"/>
        </w:rPr>
        <w:t>У</w:t>
      </w:r>
      <w:r w:rsidR="006A7E35" w:rsidRPr="00AF6658">
        <w:rPr>
          <w:spacing w:val="-4"/>
          <w:lang w:val="ru-RU"/>
        </w:rPr>
        <w:t>г</w:t>
      </w:r>
      <w:r w:rsidR="006A7E35" w:rsidRPr="00AF6658">
        <w:rPr>
          <w:lang w:val="ru-RU"/>
        </w:rPr>
        <w:t>о</w:t>
      </w:r>
      <w:r w:rsidR="006A7E35" w:rsidRPr="00AF6658">
        <w:rPr>
          <w:spacing w:val="-2"/>
          <w:lang w:val="ru-RU"/>
        </w:rPr>
        <w:t>в</w:t>
      </w:r>
      <w:r w:rsidR="006A7E35" w:rsidRPr="00AF6658">
        <w:rPr>
          <w:lang w:val="ru-RU"/>
        </w:rPr>
        <w:t>оре</w:t>
      </w:r>
      <w:r w:rsidR="006A7E35" w:rsidRPr="00AF6658">
        <w:rPr>
          <w:spacing w:val="-2"/>
          <w:lang w:val="ru-RU"/>
        </w:rPr>
        <w:t>н</w:t>
      </w:r>
      <w:r w:rsidR="006A7E35" w:rsidRPr="00AF6658">
        <w:rPr>
          <w:lang w:val="ru-RU"/>
        </w:rPr>
        <w:t xml:space="preserve">е </w:t>
      </w:r>
      <w:r w:rsidR="006A7E35" w:rsidRPr="00AF6658">
        <w:rPr>
          <w:spacing w:val="3"/>
          <w:lang w:val="ru-RU"/>
        </w:rPr>
        <w:t xml:space="preserve"> </w:t>
      </w:r>
      <w:r w:rsidR="006A7E35" w:rsidRPr="00AF6658">
        <w:rPr>
          <w:spacing w:val="1"/>
          <w:lang w:val="ru-RU"/>
        </w:rPr>
        <w:t>п</w:t>
      </w:r>
      <w:r w:rsidR="006A7E35" w:rsidRPr="00AF6658">
        <w:rPr>
          <w:lang w:val="ru-RU"/>
        </w:rPr>
        <w:t>ос</w:t>
      </w:r>
      <w:r w:rsidR="006A7E35" w:rsidRPr="00AF6658">
        <w:rPr>
          <w:spacing w:val="1"/>
          <w:lang w:val="ru-RU"/>
        </w:rPr>
        <w:t>л</w:t>
      </w:r>
      <w:r w:rsidR="006A7E35" w:rsidRPr="00AF6658">
        <w:rPr>
          <w:lang w:val="ru-RU"/>
        </w:rPr>
        <w:t>о</w:t>
      </w:r>
      <w:r w:rsidR="006A7E35" w:rsidRPr="00AF6658">
        <w:rPr>
          <w:spacing w:val="-2"/>
          <w:lang w:val="ru-RU"/>
        </w:rPr>
        <w:t>в</w:t>
      </w:r>
      <w:r w:rsidR="006A7E35" w:rsidRPr="00AF6658">
        <w:rPr>
          <w:lang w:val="ru-RU"/>
        </w:rPr>
        <w:t xml:space="preserve">е, </w:t>
      </w:r>
      <w:r w:rsidR="006A7E35" w:rsidRPr="00AF6658">
        <w:rPr>
          <w:spacing w:val="1"/>
          <w:lang w:val="ru-RU"/>
        </w:rPr>
        <w:t xml:space="preserve"> </w:t>
      </w:r>
      <w:r w:rsidR="006A7E35" w:rsidRPr="00AF6658">
        <w:rPr>
          <w:lang w:val="ru-RU"/>
        </w:rPr>
        <w:t>у</w:t>
      </w:r>
      <w:r w:rsidR="006A7E35" w:rsidRPr="00AF6658">
        <w:rPr>
          <w:spacing w:val="31"/>
          <w:lang w:val="ru-RU"/>
        </w:rPr>
        <w:t xml:space="preserve"> </w:t>
      </w:r>
      <w:r w:rsidR="006A7E35" w:rsidRPr="00AF6658">
        <w:rPr>
          <w:lang w:val="ru-RU"/>
        </w:rPr>
        <w:t>с</w:t>
      </w:r>
      <w:r w:rsidR="006A7E35" w:rsidRPr="00AF6658">
        <w:rPr>
          <w:spacing w:val="3"/>
          <w:lang w:val="ru-RU"/>
        </w:rPr>
        <w:t>к</w:t>
      </w:r>
      <w:r w:rsidR="006A7E35" w:rsidRPr="00AF6658">
        <w:rPr>
          <w:spacing w:val="-1"/>
          <w:lang w:val="ru-RU"/>
        </w:rPr>
        <w:t>л</w:t>
      </w:r>
      <w:r w:rsidR="006A7E35" w:rsidRPr="00AF6658">
        <w:rPr>
          <w:lang w:val="ru-RU"/>
        </w:rPr>
        <w:t>а</w:t>
      </w:r>
      <w:r w:rsidR="006A7E35" w:rsidRPr="00AF6658">
        <w:rPr>
          <w:spacing w:val="-1"/>
          <w:lang w:val="ru-RU"/>
        </w:rPr>
        <w:t>д</w:t>
      </w:r>
      <w:r w:rsidR="006A7E35" w:rsidRPr="00AF6658">
        <w:rPr>
          <w:lang w:val="ru-RU"/>
        </w:rPr>
        <w:t>у</w:t>
      </w:r>
      <w:r w:rsidR="006A7E35" w:rsidRPr="00AF6658">
        <w:rPr>
          <w:spacing w:val="47"/>
          <w:lang w:val="ru-RU"/>
        </w:rPr>
        <w:t xml:space="preserve"> </w:t>
      </w:r>
      <w:r w:rsidR="006A7E35" w:rsidRPr="00AF6658">
        <w:rPr>
          <w:spacing w:val="2"/>
          <w:lang w:val="ru-RU"/>
        </w:rPr>
        <w:t>с</w:t>
      </w:r>
      <w:r w:rsidR="006A7E35" w:rsidRPr="00AF6658">
        <w:rPr>
          <w:lang w:val="ru-RU"/>
        </w:rPr>
        <w:t>а</w:t>
      </w:r>
      <w:r w:rsidR="006A7E35" w:rsidRPr="00AF6658">
        <w:rPr>
          <w:spacing w:val="36"/>
          <w:lang w:val="ru-RU"/>
        </w:rPr>
        <w:t xml:space="preserve"> </w:t>
      </w:r>
      <w:r w:rsidR="006A7E35" w:rsidRPr="00AF6658">
        <w:rPr>
          <w:lang w:val="ru-RU"/>
        </w:rPr>
        <w:t>П</w:t>
      </w:r>
      <w:r w:rsidR="006A7E35" w:rsidRPr="00AF6658">
        <w:rPr>
          <w:spacing w:val="2"/>
          <w:lang w:val="ru-RU"/>
        </w:rPr>
        <w:t>о</w:t>
      </w:r>
      <w:r w:rsidR="006A7E35" w:rsidRPr="00AF6658">
        <w:rPr>
          <w:spacing w:val="1"/>
          <w:lang w:val="ru-RU"/>
        </w:rPr>
        <w:t>н</w:t>
      </w:r>
      <w:r w:rsidR="006A7E35" w:rsidRPr="00AF6658">
        <w:rPr>
          <w:spacing w:val="-8"/>
          <w:lang w:val="ru-RU"/>
        </w:rPr>
        <w:t>у</w:t>
      </w:r>
      <w:r w:rsidR="006A7E35" w:rsidRPr="00AF6658">
        <w:rPr>
          <w:spacing w:val="-3"/>
          <w:lang w:val="ru-RU"/>
        </w:rPr>
        <w:t>д</w:t>
      </w:r>
      <w:r w:rsidR="006A7E35" w:rsidRPr="00AF6658">
        <w:rPr>
          <w:lang w:val="ru-RU"/>
        </w:rPr>
        <w:t>ом број _________ од _________,</w:t>
      </w:r>
      <w:r w:rsidR="006A7E35" w:rsidRPr="00AF6658">
        <w:rPr>
          <w:spacing w:val="36"/>
        </w:rPr>
        <w:t xml:space="preserve"> </w:t>
      </w:r>
      <w:r w:rsidR="006A7E35" w:rsidRPr="00AF6658">
        <w:rPr>
          <w:spacing w:val="-1"/>
          <w:lang w:val="ru-RU"/>
        </w:rPr>
        <w:t>з</w:t>
      </w:r>
      <w:r w:rsidR="006A7E35" w:rsidRPr="00AF6658">
        <w:rPr>
          <w:spacing w:val="-3"/>
          <w:lang w:val="ru-RU"/>
        </w:rPr>
        <w:t>а</w:t>
      </w:r>
      <w:r w:rsidR="006A7E35" w:rsidRPr="00AF6658">
        <w:rPr>
          <w:spacing w:val="2"/>
          <w:lang w:val="ru-RU"/>
        </w:rPr>
        <w:t>ј</w:t>
      </w:r>
      <w:r w:rsidR="006A7E35" w:rsidRPr="00AF6658">
        <w:rPr>
          <w:spacing w:val="-5"/>
          <w:lang w:val="ru-RU"/>
        </w:rPr>
        <w:t>е</w:t>
      </w:r>
      <w:r w:rsidR="006A7E35" w:rsidRPr="00AF6658">
        <w:rPr>
          <w:spacing w:val="-1"/>
          <w:lang w:val="ru-RU"/>
        </w:rPr>
        <w:t>д</w:t>
      </w:r>
      <w:r w:rsidR="006A7E35" w:rsidRPr="00AF6658">
        <w:rPr>
          <w:spacing w:val="-2"/>
          <w:lang w:val="ru-RU"/>
        </w:rPr>
        <w:t>н</w:t>
      </w:r>
      <w:r w:rsidR="006A7E35" w:rsidRPr="00AF6658">
        <w:rPr>
          <w:lang w:val="ru-RU"/>
        </w:rPr>
        <w:t>ич</w:t>
      </w:r>
      <w:r w:rsidR="006A7E35" w:rsidRPr="00AF6658">
        <w:rPr>
          <w:spacing w:val="1"/>
          <w:lang w:val="ru-RU"/>
        </w:rPr>
        <w:t>к</w:t>
      </w:r>
      <w:r w:rsidR="006A7E35" w:rsidRPr="00AF6658">
        <w:rPr>
          <w:lang w:val="ru-RU"/>
        </w:rPr>
        <w:t xml:space="preserve">и </w:t>
      </w:r>
      <w:r w:rsidR="006A7E35" w:rsidRPr="00AF6658">
        <w:rPr>
          <w:spacing w:val="6"/>
          <w:lang w:val="ru-RU"/>
        </w:rPr>
        <w:t xml:space="preserve"> </w:t>
      </w:r>
      <w:r w:rsidR="006A7E35" w:rsidRPr="00AF6658">
        <w:rPr>
          <w:spacing w:val="2"/>
          <w:w w:val="103"/>
          <w:lang w:val="ru-RU"/>
        </w:rPr>
        <w:t>и</w:t>
      </w:r>
      <w:r w:rsidR="006A7E35" w:rsidRPr="00AF6658">
        <w:rPr>
          <w:spacing w:val="-1"/>
          <w:w w:val="103"/>
          <w:lang w:val="ru-RU"/>
        </w:rPr>
        <w:t>з</w:t>
      </w:r>
      <w:r w:rsidR="006A7E35" w:rsidRPr="00AF6658">
        <w:rPr>
          <w:w w:val="103"/>
          <w:lang w:val="ru-RU"/>
        </w:rPr>
        <w:t>вр</w:t>
      </w:r>
      <w:r w:rsidR="006A7E35" w:rsidRPr="00AF6658">
        <w:rPr>
          <w:spacing w:val="-3"/>
          <w:w w:val="103"/>
          <w:lang w:val="ru-RU"/>
        </w:rPr>
        <w:t>ш</w:t>
      </w:r>
      <w:r w:rsidR="006A7E35" w:rsidRPr="00AF6658">
        <w:rPr>
          <w:w w:val="103"/>
          <w:lang w:val="ru-RU"/>
        </w:rPr>
        <w:t xml:space="preserve">ава </w:t>
      </w:r>
      <w:r w:rsidR="006A7E35" w:rsidRPr="00AF6658">
        <w:rPr>
          <w:spacing w:val="-1"/>
          <w:lang w:val="ru-RU"/>
        </w:rPr>
        <w:t>г</w:t>
      </w:r>
      <w:r w:rsidR="006A7E35" w:rsidRPr="00AF6658">
        <w:rPr>
          <w:lang w:val="ru-RU"/>
        </w:rPr>
        <w:t>р</w:t>
      </w:r>
      <w:r w:rsidR="006A7E35" w:rsidRPr="00AF6658">
        <w:rPr>
          <w:spacing w:val="-5"/>
          <w:lang w:val="ru-RU"/>
        </w:rPr>
        <w:t>у</w:t>
      </w:r>
      <w:r w:rsidR="006A7E35" w:rsidRPr="00AF6658">
        <w:rPr>
          <w:spacing w:val="1"/>
          <w:lang w:val="ru-RU"/>
        </w:rPr>
        <w:t>п</w:t>
      </w:r>
      <w:r w:rsidR="006A7E35" w:rsidRPr="00AF6658">
        <w:rPr>
          <w:lang w:val="ru-RU"/>
        </w:rPr>
        <w:t>а</w:t>
      </w:r>
      <w:r w:rsidR="006A7E35" w:rsidRPr="00AF6658">
        <w:rPr>
          <w:spacing w:val="17"/>
          <w:lang w:val="ru-RU"/>
        </w:rPr>
        <w:t xml:space="preserve"> </w:t>
      </w:r>
      <w:r w:rsidR="006A7E35" w:rsidRPr="00AF6658">
        <w:rPr>
          <w:spacing w:val="2"/>
          <w:lang w:val="ru-RU"/>
        </w:rPr>
        <w:t>понуђача</w:t>
      </w:r>
      <w:r w:rsidR="006A7E35" w:rsidRPr="00AF6658">
        <w:rPr>
          <w:lang w:val="ru-RU"/>
        </w:rPr>
        <w:t>,</w:t>
      </w:r>
      <w:r w:rsidR="006A7E35" w:rsidRPr="00AF6658">
        <w:rPr>
          <w:spacing w:val="32"/>
          <w:lang w:val="ru-RU"/>
        </w:rPr>
        <w:t xml:space="preserve"> </w:t>
      </w:r>
      <w:r w:rsidR="006A7E35" w:rsidRPr="00AF6658">
        <w:rPr>
          <w:spacing w:val="1"/>
          <w:lang w:val="ru-RU"/>
        </w:rPr>
        <w:t>к</w:t>
      </w:r>
      <w:r w:rsidR="006A7E35" w:rsidRPr="00AF6658">
        <w:rPr>
          <w:spacing w:val="-3"/>
          <w:lang w:val="ru-RU"/>
        </w:rPr>
        <w:t>о</w:t>
      </w:r>
      <w:r w:rsidR="006A7E35" w:rsidRPr="00AF6658">
        <w:rPr>
          <w:spacing w:val="2"/>
          <w:lang w:val="ru-RU"/>
        </w:rPr>
        <w:t>ј</w:t>
      </w:r>
      <w:r w:rsidR="006A7E35" w:rsidRPr="00AF6658">
        <w:rPr>
          <w:lang w:val="ru-RU"/>
        </w:rPr>
        <w:t>у</w:t>
      </w:r>
      <w:r w:rsidR="006A7E35" w:rsidRPr="00AF6658">
        <w:rPr>
          <w:spacing w:val="9"/>
          <w:lang w:val="ru-RU"/>
        </w:rPr>
        <w:t xml:space="preserve"> </w:t>
      </w:r>
      <w:r w:rsidR="006A7E35" w:rsidRPr="00AF6658">
        <w:rPr>
          <w:w w:val="103"/>
          <w:lang w:val="ru-RU"/>
        </w:rPr>
        <w:t>ч</w:t>
      </w:r>
      <w:r w:rsidR="006A7E35" w:rsidRPr="00AF6658">
        <w:rPr>
          <w:spacing w:val="2"/>
          <w:w w:val="103"/>
          <w:lang w:val="ru-RU"/>
        </w:rPr>
        <w:t>и</w:t>
      </w:r>
      <w:r w:rsidR="006A7E35" w:rsidRPr="00AF6658">
        <w:rPr>
          <w:spacing w:val="-2"/>
          <w:w w:val="103"/>
          <w:lang w:val="ru-RU"/>
        </w:rPr>
        <w:t>н</w:t>
      </w:r>
      <w:r w:rsidR="006A7E35" w:rsidRPr="00AF6658">
        <w:rPr>
          <w:w w:val="103"/>
          <w:lang w:val="ru-RU"/>
        </w:rPr>
        <w:t>е:</w:t>
      </w:r>
    </w:p>
    <w:p w:rsidR="006A7E35" w:rsidRPr="00AF6658" w:rsidRDefault="006A7E35" w:rsidP="006A7E35">
      <w:pPr>
        <w:tabs>
          <w:tab w:val="left" w:pos="1350"/>
        </w:tabs>
        <w:spacing w:before="9"/>
        <w:ind w:left="460"/>
        <w:rPr>
          <w:lang w:val="ru-RU"/>
        </w:rPr>
      </w:pPr>
      <w:r w:rsidRPr="00AF6658">
        <w:rPr>
          <w:w w:val="136"/>
          <w:lang w:val="ru-RU"/>
        </w:rPr>
        <w:t>• ______________</w:t>
      </w:r>
      <w:r w:rsidRPr="00AF6658">
        <w:rPr>
          <w:spacing w:val="39"/>
          <w:w w:val="136"/>
        </w:rPr>
        <w:t xml:space="preserve"> </w:t>
      </w:r>
      <w:r w:rsidRPr="00AF6658">
        <w:rPr>
          <w:spacing w:val="1"/>
          <w:lang w:val="ru-RU"/>
        </w:rPr>
        <w:t>(</w:t>
      </w:r>
      <w:r w:rsidRPr="00AF6658">
        <w:rPr>
          <w:spacing w:val="-2"/>
          <w:lang w:val="ru-RU"/>
        </w:rPr>
        <w:t>на</w:t>
      </w:r>
      <w:r w:rsidRPr="00AF6658">
        <w:rPr>
          <w:spacing w:val="-4"/>
          <w:lang w:val="ru-RU"/>
        </w:rPr>
        <w:t>з</w:t>
      </w:r>
      <w:r w:rsidRPr="00AF6658">
        <w:rPr>
          <w:lang w:val="ru-RU"/>
        </w:rPr>
        <w:t>ив</w:t>
      </w:r>
      <w:r w:rsidRPr="00AF6658">
        <w:rPr>
          <w:spacing w:val="25"/>
          <w:lang w:val="ru-RU"/>
        </w:rPr>
        <w:t xml:space="preserve"> </w:t>
      </w:r>
      <w:r w:rsidRPr="00AF6658">
        <w:rPr>
          <w:spacing w:val="-5"/>
          <w:lang w:val="ru-RU"/>
        </w:rPr>
        <w:t>у</w:t>
      </w:r>
      <w:r w:rsidRPr="00AF6658">
        <w:rPr>
          <w:lang w:val="ru-RU"/>
        </w:rPr>
        <w:t>че</w:t>
      </w:r>
      <w:r w:rsidRPr="00AF6658">
        <w:rPr>
          <w:spacing w:val="2"/>
          <w:lang w:val="ru-RU"/>
        </w:rPr>
        <w:t>с</w:t>
      </w:r>
      <w:r w:rsidRPr="00AF6658">
        <w:rPr>
          <w:spacing w:val="-2"/>
          <w:lang w:val="ru-RU"/>
        </w:rPr>
        <w:t>н</w:t>
      </w:r>
      <w:r w:rsidRPr="00AF6658">
        <w:rPr>
          <w:lang w:val="ru-RU"/>
        </w:rPr>
        <w:t>и</w:t>
      </w:r>
      <w:r w:rsidRPr="00AF6658">
        <w:rPr>
          <w:spacing w:val="5"/>
          <w:lang w:val="ru-RU"/>
        </w:rPr>
        <w:t>к</w:t>
      </w:r>
      <w:r w:rsidRPr="00AF6658">
        <w:rPr>
          <w:lang w:val="ru-RU"/>
        </w:rPr>
        <w:t>а</w:t>
      </w:r>
      <w:r w:rsidRPr="00AF6658">
        <w:rPr>
          <w:spacing w:val="29"/>
          <w:lang w:val="ru-RU"/>
        </w:rPr>
        <w:t xml:space="preserve"> </w:t>
      </w:r>
      <w:r w:rsidRPr="00AF6658">
        <w:rPr>
          <w:lang w:val="ru-RU"/>
        </w:rPr>
        <w:t>у</w:t>
      </w:r>
      <w:r w:rsidRPr="00AF6658">
        <w:rPr>
          <w:spacing w:val="5"/>
          <w:lang w:val="ru-RU"/>
        </w:rPr>
        <w:t xml:space="preserve"> </w:t>
      </w:r>
      <w:r w:rsidRPr="00AF6658">
        <w:rPr>
          <w:spacing w:val="-4"/>
          <w:lang w:val="ru-RU"/>
        </w:rPr>
        <w:t>з</w:t>
      </w:r>
      <w:r w:rsidRPr="00AF6658">
        <w:rPr>
          <w:lang w:val="ru-RU"/>
        </w:rPr>
        <w:t>а</w:t>
      </w:r>
      <w:r w:rsidRPr="00AF6658">
        <w:rPr>
          <w:spacing w:val="2"/>
          <w:lang w:val="ru-RU"/>
        </w:rPr>
        <w:t>ј</w:t>
      </w:r>
      <w:r w:rsidRPr="00AF6658">
        <w:rPr>
          <w:spacing w:val="-5"/>
          <w:lang w:val="ru-RU"/>
        </w:rPr>
        <w:t>е</w:t>
      </w:r>
      <w:r w:rsidRPr="00AF6658">
        <w:rPr>
          <w:spacing w:val="1"/>
          <w:lang w:val="ru-RU"/>
        </w:rPr>
        <w:t>д</w:t>
      </w:r>
      <w:r w:rsidRPr="00AF6658">
        <w:rPr>
          <w:spacing w:val="-2"/>
          <w:lang w:val="ru-RU"/>
        </w:rPr>
        <w:t>н</w:t>
      </w:r>
      <w:r w:rsidRPr="00AF6658">
        <w:rPr>
          <w:lang w:val="ru-RU"/>
        </w:rPr>
        <w:t>ич</w:t>
      </w:r>
      <w:r w:rsidRPr="00AF6658">
        <w:rPr>
          <w:spacing w:val="3"/>
          <w:lang w:val="ru-RU"/>
        </w:rPr>
        <w:t>к</w:t>
      </w:r>
      <w:r w:rsidRPr="00AF6658">
        <w:rPr>
          <w:spacing w:val="-2"/>
          <w:lang w:val="ru-RU"/>
        </w:rPr>
        <w:t>о</w:t>
      </w:r>
      <w:r w:rsidRPr="00AF6658">
        <w:rPr>
          <w:lang w:val="ru-RU"/>
        </w:rPr>
        <w:t>ј</w:t>
      </w:r>
      <w:r w:rsidRPr="00AF6658">
        <w:rPr>
          <w:spacing w:val="38"/>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2"/>
          <w:lang w:val="ru-RU"/>
        </w:rPr>
        <w:t>у</w:t>
      </w:r>
      <w:r w:rsidRPr="00AF6658">
        <w:rPr>
          <w:spacing w:val="-1"/>
          <w:lang w:val="ru-RU"/>
        </w:rPr>
        <w:t>д</w:t>
      </w:r>
      <w:r w:rsidRPr="00AF6658">
        <w:rPr>
          <w:lang w:val="ru-RU"/>
        </w:rPr>
        <w:t>и,</w:t>
      </w:r>
      <w:r w:rsidRPr="00AF6658">
        <w:rPr>
          <w:spacing w:val="26"/>
          <w:lang w:val="ru-RU"/>
        </w:rPr>
        <w:t xml:space="preserve"> </w:t>
      </w:r>
      <w:r w:rsidRPr="00AF6658">
        <w:rPr>
          <w:lang w:val="ru-RU"/>
        </w:rPr>
        <w:t>а</w:t>
      </w:r>
      <w:r w:rsidRPr="00AF6658">
        <w:rPr>
          <w:spacing w:val="-3"/>
          <w:lang w:val="ru-RU"/>
        </w:rPr>
        <w:t>д</w:t>
      </w:r>
      <w:r w:rsidRPr="00AF6658">
        <w:rPr>
          <w:lang w:val="ru-RU"/>
        </w:rPr>
        <w:t>ре</w:t>
      </w:r>
      <w:r w:rsidRPr="00AF6658">
        <w:rPr>
          <w:spacing w:val="2"/>
          <w:lang w:val="ru-RU"/>
        </w:rPr>
        <w:t>с</w:t>
      </w:r>
      <w:r w:rsidRPr="00AF6658">
        <w:rPr>
          <w:lang w:val="ru-RU"/>
        </w:rPr>
        <w:t>а,</w:t>
      </w:r>
      <w:r w:rsidRPr="00AF6658">
        <w:rPr>
          <w:spacing w:val="22"/>
          <w:lang w:val="ru-RU"/>
        </w:rPr>
        <w:t xml:space="preserve"> </w:t>
      </w:r>
      <w:r w:rsidRPr="00AF6658">
        <w:rPr>
          <w:lang w:val="ru-RU"/>
        </w:rPr>
        <w:t>МБ</w:t>
      </w:r>
      <w:r w:rsidRPr="00AF6658">
        <w:rPr>
          <w:spacing w:val="12"/>
          <w:lang w:val="ru-RU"/>
        </w:rPr>
        <w:t xml:space="preserve"> </w:t>
      </w:r>
      <w:r w:rsidRPr="00AF6658">
        <w:rPr>
          <w:lang w:val="ru-RU"/>
        </w:rPr>
        <w:t>и</w:t>
      </w:r>
      <w:r w:rsidRPr="00AF6658">
        <w:rPr>
          <w:spacing w:val="5"/>
          <w:lang w:val="ru-RU"/>
        </w:rPr>
        <w:t xml:space="preserve"> </w:t>
      </w:r>
      <w:r w:rsidRPr="00AF6658">
        <w:rPr>
          <w:w w:val="103"/>
          <w:lang w:val="ru-RU"/>
        </w:rPr>
        <w:t>ПИ</w:t>
      </w:r>
      <w:r w:rsidRPr="00AF6658">
        <w:rPr>
          <w:spacing w:val="1"/>
          <w:w w:val="103"/>
          <w:lang w:val="ru-RU"/>
        </w:rPr>
        <w:t>Б)</w:t>
      </w:r>
      <w:r w:rsidRPr="00AF6658">
        <w:rPr>
          <w:w w:val="103"/>
          <w:lang w:val="ru-RU"/>
        </w:rPr>
        <w:t>,</w:t>
      </w:r>
    </w:p>
    <w:p w:rsidR="006A7E35" w:rsidRPr="00AF6658" w:rsidRDefault="006A7E35" w:rsidP="006A7E35">
      <w:pPr>
        <w:tabs>
          <w:tab w:val="left" w:pos="1350"/>
        </w:tabs>
        <w:spacing w:before="21"/>
        <w:ind w:left="460"/>
        <w:rPr>
          <w:lang w:val="ru-RU"/>
        </w:rPr>
      </w:pPr>
      <w:r w:rsidRPr="00AF6658">
        <w:rPr>
          <w:w w:val="136"/>
          <w:lang w:val="ru-RU"/>
        </w:rPr>
        <w:t xml:space="preserve">• </w:t>
      </w:r>
      <w:r w:rsidRPr="00AF6658">
        <w:rPr>
          <w:w w:val="136"/>
        </w:rPr>
        <w:t>______________</w:t>
      </w:r>
      <w:r w:rsidRPr="00AF6658">
        <w:rPr>
          <w:w w:val="136"/>
          <w:lang w:val="ru-RU"/>
        </w:rPr>
        <w:t xml:space="preserve"> </w:t>
      </w:r>
      <w:r w:rsidRPr="00AF6658">
        <w:rPr>
          <w:w w:val="136"/>
        </w:rPr>
        <w:t xml:space="preserve"> </w:t>
      </w:r>
      <w:r w:rsidRPr="00AF6658">
        <w:rPr>
          <w:spacing w:val="1"/>
          <w:lang w:val="ru-RU"/>
        </w:rPr>
        <w:t>(</w:t>
      </w:r>
      <w:r w:rsidRPr="00AF6658">
        <w:rPr>
          <w:spacing w:val="-2"/>
          <w:lang w:val="ru-RU"/>
        </w:rPr>
        <w:t>на</w:t>
      </w:r>
      <w:r w:rsidRPr="00AF6658">
        <w:rPr>
          <w:spacing w:val="-4"/>
          <w:lang w:val="ru-RU"/>
        </w:rPr>
        <w:t>з</w:t>
      </w:r>
      <w:r w:rsidRPr="00AF6658">
        <w:rPr>
          <w:lang w:val="ru-RU"/>
        </w:rPr>
        <w:t>ив</w:t>
      </w:r>
      <w:r w:rsidRPr="00AF6658">
        <w:rPr>
          <w:spacing w:val="25"/>
          <w:lang w:val="ru-RU"/>
        </w:rPr>
        <w:t xml:space="preserve"> </w:t>
      </w:r>
      <w:r w:rsidRPr="00AF6658">
        <w:rPr>
          <w:spacing w:val="-5"/>
          <w:lang w:val="ru-RU"/>
        </w:rPr>
        <w:t>у</w:t>
      </w:r>
      <w:r w:rsidRPr="00AF6658">
        <w:rPr>
          <w:lang w:val="ru-RU"/>
        </w:rPr>
        <w:t>че</w:t>
      </w:r>
      <w:r w:rsidRPr="00AF6658">
        <w:rPr>
          <w:spacing w:val="2"/>
          <w:lang w:val="ru-RU"/>
        </w:rPr>
        <w:t>с</w:t>
      </w:r>
      <w:r w:rsidRPr="00AF6658">
        <w:rPr>
          <w:spacing w:val="-2"/>
          <w:lang w:val="ru-RU"/>
        </w:rPr>
        <w:t>н</w:t>
      </w:r>
      <w:r w:rsidRPr="00AF6658">
        <w:rPr>
          <w:lang w:val="ru-RU"/>
        </w:rPr>
        <w:t>и</w:t>
      </w:r>
      <w:r w:rsidRPr="00AF6658">
        <w:rPr>
          <w:spacing w:val="5"/>
          <w:lang w:val="ru-RU"/>
        </w:rPr>
        <w:t>к</w:t>
      </w:r>
      <w:r w:rsidRPr="00AF6658">
        <w:rPr>
          <w:lang w:val="ru-RU"/>
        </w:rPr>
        <w:t>а</w:t>
      </w:r>
      <w:r w:rsidRPr="00AF6658">
        <w:rPr>
          <w:spacing w:val="29"/>
          <w:lang w:val="ru-RU"/>
        </w:rPr>
        <w:t xml:space="preserve"> </w:t>
      </w:r>
      <w:r w:rsidRPr="00AF6658">
        <w:rPr>
          <w:lang w:val="ru-RU"/>
        </w:rPr>
        <w:t>у</w:t>
      </w:r>
      <w:r w:rsidRPr="00AF6658">
        <w:rPr>
          <w:spacing w:val="5"/>
          <w:lang w:val="ru-RU"/>
        </w:rPr>
        <w:t xml:space="preserve"> </w:t>
      </w:r>
      <w:r w:rsidRPr="00AF6658">
        <w:rPr>
          <w:spacing w:val="-4"/>
          <w:lang w:val="ru-RU"/>
        </w:rPr>
        <w:t>з</w:t>
      </w:r>
      <w:r w:rsidRPr="00AF6658">
        <w:rPr>
          <w:lang w:val="ru-RU"/>
        </w:rPr>
        <w:t>а</w:t>
      </w:r>
      <w:r w:rsidRPr="00AF6658">
        <w:rPr>
          <w:spacing w:val="2"/>
          <w:lang w:val="ru-RU"/>
        </w:rPr>
        <w:t>ј</w:t>
      </w:r>
      <w:r w:rsidRPr="00AF6658">
        <w:rPr>
          <w:spacing w:val="-5"/>
          <w:lang w:val="ru-RU"/>
        </w:rPr>
        <w:t>е</w:t>
      </w:r>
      <w:r w:rsidRPr="00AF6658">
        <w:rPr>
          <w:spacing w:val="1"/>
          <w:lang w:val="ru-RU"/>
        </w:rPr>
        <w:t>д</w:t>
      </w:r>
      <w:r w:rsidRPr="00AF6658">
        <w:rPr>
          <w:spacing w:val="-2"/>
          <w:lang w:val="ru-RU"/>
        </w:rPr>
        <w:t>н</w:t>
      </w:r>
      <w:r w:rsidRPr="00AF6658">
        <w:rPr>
          <w:lang w:val="ru-RU"/>
        </w:rPr>
        <w:t>ич</w:t>
      </w:r>
      <w:r w:rsidRPr="00AF6658">
        <w:rPr>
          <w:spacing w:val="3"/>
          <w:lang w:val="ru-RU"/>
        </w:rPr>
        <w:t>к</w:t>
      </w:r>
      <w:r w:rsidRPr="00AF6658">
        <w:rPr>
          <w:lang w:val="ru-RU"/>
        </w:rPr>
        <w:t>ој</w:t>
      </w:r>
      <w:r w:rsidRPr="00AF6658">
        <w:rPr>
          <w:spacing w:val="35"/>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2"/>
          <w:lang w:val="ru-RU"/>
        </w:rPr>
        <w:t>у</w:t>
      </w:r>
      <w:r w:rsidRPr="00AF6658">
        <w:rPr>
          <w:spacing w:val="-1"/>
          <w:lang w:val="ru-RU"/>
        </w:rPr>
        <w:t>д</w:t>
      </w:r>
      <w:r w:rsidRPr="00AF6658">
        <w:rPr>
          <w:lang w:val="ru-RU"/>
        </w:rPr>
        <w:t>и,</w:t>
      </w:r>
      <w:r w:rsidRPr="00AF6658">
        <w:rPr>
          <w:spacing w:val="26"/>
          <w:lang w:val="ru-RU"/>
        </w:rPr>
        <w:t xml:space="preserve"> </w:t>
      </w:r>
      <w:r w:rsidRPr="00AF6658">
        <w:rPr>
          <w:lang w:val="ru-RU"/>
        </w:rPr>
        <w:t>а</w:t>
      </w:r>
      <w:r w:rsidRPr="00AF6658">
        <w:rPr>
          <w:spacing w:val="-1"/>
          <w:lang w:val="ru-RU"/>
        </w:rPr>
        <w:t>д</w:t>
      </w:r>
      <w:r w:rsidRPr="00AF6658">
        <w:rPr>
          <w:spacing w:val="-2"/>
          <w:lang w:val="ru-RU"/>
        </w:rPr>
        <w:t>р</w:t>
      </w:r>
      <w:r w:rsidRPr="00AF6658">
        <w:rPr>
          <w:lang w:val="ru-RU"/>
        </w:rPr>
        <w:t>е</w:t>
      </w:r>
      <w:r w:rsidRPr="00AF6658">
        <w:rPr>
          <w:spacing w:val="2"/>
          <w:lang w:val="ru-RU"/>
        </w:rPr>
        <w:t>с</w:t>
      </w:r>
      <w:r w:rsidRPr="00AF6658">
        <w:rPr>
          <w:lang w:val="ru-RU"/>
        </w:rPr>
        <w:t>а,</w:t>
      </w:r>
      <w:r w:rsidRPr="00AF6658">
        <w:rPr>
          <w:spacing w:val="23"/>
          <w:lang w:val="ru-RU"/>
        </w:rPr>
        <w:t xml:space="preserve"> </w:t>
      </w:r>
      <w:r w:rsidRPr="00AF6658">
        <w:rPr>
          <w:spacing w:val="-2"/>
          <w:lang w:val="ru-RU"/>
        </w:rPr>
        <w:t>М</w:t>
      </w:r>
      <w:r w:rsidRPr="00AF6658">
        <w:rPr>
          <w:lang w:val="ru-RU"/>
        </w:rPr>
        <w:t>Б</w:t>
      </w:r>
      <w:r w:rsidRPr="00AF6658">
        <w:rPr>
          <w:spacing w:val="12"/>
          <w:lang w:val="ru-RU"/>
        </w:rPr>
        <w:t xml:space="preserve"> </w:t>
      </w:r>
      <w:r w:rsidRPr="00AF6658">
        <w:rPr>
          <w:lang w:val="ru-RU"/>
        </w:rPr>
        <w:t>и</w:t>
      </w:r>
      <w:r w:rsidRPr="00AF6658">
        <w:rPr>
          <w:spacing w:val="5"/>
          <w:lang w:val="ru-RU"/>
        </w:rPr>
        <w:t xml:space="preserve"> </w:t>
      </w:r>
      <w:r w:rsidRPr="00AF6658">
        <w:rPr>
          <w:w w:val="103"/>
          <w:lang w:val="ru-RU"/>
        </w:rPr>
        <w:t>ПИ</w:t>
      </w:r>
      <w:r w:rsidRPr="00AF6658">
        <w:rPr>
          <w:spacing w:val="1"/>
          <w:w w:val="103"/>
          <w:lang w:val="ru-RU"/>
        </w:rPr>
        <w:t>Б)</w:t>
      </w:r>
      <w:r w:rsidRPr="00AF6658">
        <w:rPr>
          <w:w w:val="103"/>
          <w:lang w:val="ru-RU"/>
        </w:rPr>
        <w:t>,</w:t>
      </w:r>
    </w:p>
    <w:p w:rsidR="006A7E35" w:rsidRPr="00AF6658" w:rsidRDefault="006A7E35" w:rsidP="006A7E35">
      <w:pPr>
        <w:tabs>
          <w:tab w:val="left" w:pos="1350"/>
        </w:tabs>
        <w:spacing w:before="21"/>
        <w:ind w:left="460"/>
        <w:rPr>
          <w:lang w:val="ru-RU"/>
        </w:rPr>
      </w:pPr>
      <w:r w:rsidRPr="00AF6658">
        <w:rPr>
          <w:w w:val="136"/>
          <w:lang w:val="ru-RU"/>
        </w:rPr>
        <w:t xml:space="preserve">• </w:t>
      </w:r>
      <w:r w:rsidRPr="00AF6658">
        <w:rPr>
          <w:w w:val="136"/>
        </w:rPr>
        <w:t xml:space="preserve">_______________ </w:t>
      </w:r>
      <w:r w:rsidRPr="00AF6658">
        <w:rPr>
          <w:spacing w:val="1"/>
          <w:lang w:val="ru-RU"/>
        </w:rPr>
        <w:t>(</w:t>
      </w:r>
      <w:r w:rsidRPr="00AF6658">
        <w:rPr>
          <w:spacing w:val="-2"/>
          <w:lang w:val="ru-RU"/>
        </w:rPr>
        <w:t>на</w:t>
      </w:r>
      <w:r w:rsidRPr="00AF6658">
        <w:rPr>
          <w:spacing w:val="-4"/>
          <w:lang w:val="ru-RU"/>
        </w:rPr>
        <w:t>з</w:t>
      </w:r>
      <w:r w:rsidRPr="00AF6658">
        <w:rPr>
          <w:lang w:val="ru-RU"/>
        </w:rPr>
        <w:t>ив</w:t>
      </w:r>
      <w:r w:rsidRPr="00AF6658">
        <w:rPr>
          <w:spacing w:val="25"/>
          <w:lang w:val="ru-RU"/>
        </w:rPr>
        <w:t xml:space="preserve"> </w:t>
      </w:r>
      <w:r w:rsidRPr="00AF6658">
        <w:rPr>
          <w:spacing w:val="-5"/>
          <w:lang w:val="ru-RU"/>
        </w:rPr>
        <w:t>у</w:t>
      </w:r>
      <w:r w:rsidRPr="00AF6658">
        <w:rPr>
          <w:lang w:val="ru-RU"/>
        </w:rPr>
        <w:t>че</w:t>
      </w:r>
      <w:r w:rsidRPr="00AF6658">
        <w:rPr>
          <w:spacing w:val="2"/>
          <w:lang w:val="ru-RU"/>
        </w:rPr>
        <w:t>с</w:t>
      </w:r>
      <w:r w:rsidRPr="00AF6658">
        <w:rPr>
          <w:spacing w:val="-2"/>
          <w:lang w:val="ru-RU"/>
        </w:rPr>
        <w:t>н</w:t>
      </w:r>
      <w:r w:rsidRPr="00AF6658">
        <w:rPr>
          <w:lang w:val="ru-RU"/>
        </w:rPr>
        <w:t>и</w:t>
      </w:r>
      <w:r w:rsidRPr="00AF6658">
        <w:rPr>
          <w:spacing w:val="5"/>
          <w:lang w:val="ru-RU"/>
        </w:rPr>
        <w:t>к</w:t>
      </w:r>
      <w:r w:rsidRPr="00AF6658">
        <w:rPr>
          <w:lang w:val="ru-RU"/>
        </w:rPr>
        <w:t>а</w:t>
      </w:r>
      <w:r w:rsidRPr="00AF6658">
        <w:rPr>
          <w:spacing w:val="29"/>
          <w:lang w:val="ru-RU"/>
        </w:rPr>
        <w:t xml:space="preserve"> </w:t>
      </w:r>
      <w:r w:rsidRPr="00AF6658">
        <w:rPr>
          <w:lang w:val="ru-RU"/>
        </w:rPr>
        <w:t>у</w:t>
      </w:r>
      <w:r w:rsidRPr="00AF6658">
        <w:rPr>
          <w:spacing w:val="5"/>
          <w:lang w:val="ru-RU"/>
        </w:rPr>
        <w:t xml:space="preserve"> </w:t>
      </w:r>
      <w:r w:rsidRPr="00AF6658">
        <w:rPr>
          <w:spacing w:val="-4"/>
          <w:lang w:val="ru-RU"/>
        </w:rPr>
        <w:t>з</w:t>
      </w:r>
      <w:r w:rsidRPr="00AF6658">
        <w:rPr>
          <w:lang w:val="ru-RU"/>
        </w:rPr>
        <w:t>а</w:t>
      </w:r>
      <w:r w:rsidRPr="00AF6658">
        <w:rPr>
          <w:spacing w:val="2"/>
          <w:lang w:val="ru-RU"/>
        </w:rPr>
        <w:t>ј</w:t>
      </w:r>
      <w:r w:rsidRPr="00AF6658">
        <w:rPr>
          <w:spacing w:val="-5"/>
          <w:lang w:val="ru-RU"/>
        </w:rPr>
        <w:t>е</w:t>
      </w:r>
      <w:r w:rsidRPr="00AF6658">
        <w:rPr>
          <w:spacing w:val="1"/>
          <w:lang w:val="ru-RU"/>
        </w:rPr>
        <w:t>д</w:t>
      </w:r>
      <w:r w:rsidRPr="00AF6658">
        <w:rPr>
          <w:spacing w:val="-2"/>
          <w:lang w:val="ru-RU"/>
        </w:rPr>
        <w:t>н</w:t>
      </w:r>
      <w:r w:rsidRPr="00AF6658">
        <w:rPr>
          <w:lang w:val="ru-RU"/>
        </w:rPr>
        <w:t>ич</w:t>
      </w:r>
      <w:r w:rsidRPr="00AF6658">
        <w:rPr>
          <w:spacing w:val="3"/>
          <w:lang w:val="ru-RU"/>
        </w:rPr>
        <w:t>к</w:t>
      </w:r>
      <w:r w:rsidRPr="00AF6658">
        <w:rPr>
          <w:lang w:val="ru-RU"/>
        </w:rPr>
        <w:t>ој</w:t>
      </w:r>
      <w:r w:rsidRPr="00AF6658">
        <w:rPr>
          <w:spacing w:val="35"/>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2"/>
          <w:lang w:val="ru-RU"/>
        </w:rPr>
        <w:t>у</w:t>
      </w:r>
      <w:r w:rsidRPr="00AF6658">
        <w:rPr>
          <w:spacing w:val="-1"/>
          <w:lang w:val="ru-RU"/>
        </w:rPr>
        <w:t>д</w:t>
      </w:r>
      <w:r w:rsidRPr="00AF6658">
        <w:rPr>
          <w:lang w:val="ru-RU"/>
        </w:rPr>
        <w:t>и,</w:t>
      </w:r>
      <w:r w:rsidRPr="00AF6658">
        <w:rPr>
          <w:spacing w:val="26"/>
          <w:lang w:val="ru-RU"/>
        </w:rPr>
        <w:t xml:space="preserve"> </w:t>
      </w:r>
      <w:r w:rsidRPr="00AF6658">
        <w:rPr>
          <w:lang w:val="ru-RU"/>
        </w:rPr>
        <w:t>а</w:t>
      </w:r>
      <w:r w:rsidRPr="00AF6658">
        <w:rPr>
          <w:spacing w:val="-1"/>
          <w:lang w:val="ru-RU"/>
        </w:rPr>
        <w:t>д</w:t>
      </w:r>
      <w:r w:rsidRPr="00AF6658">
        <w:rPr>
          <w:spacing w:val="-2"/>
          <w:lang w:val="ru-RU"/>
        </w:rPr>
        <w:t>р</w:t>
      </w:r>
      <w:r w:rsidRPr="00AF6658">
        <w:rPr>
          <w:lang w:val="ru-RU"/>
        </w:rPr>
        <w:t>е</w:t>
      </w:r>
      <w:r w:rsidRPr="00AF6658">
        <w:rPr>
          <w:spacing w:val="2"/>
          <w:lang w:val="ru-RU"/>
        </w:rPr>
        <w:t>с</w:t>
      </w:r>
      <w:r w:rsidRPr="00AF6658">
        <w:rPr>
          <w:lang w:val="ru-RU"/>
        </w:rPr>
        <w:t>а,</w:t>
      </w:r>
      <w:r w:rsidRPr="00AF6658">
        <w:rPr>
          <w:spacing w:val="23"/>
          <w:lang w:val="ru-RU"/>
        </w:rPr>
        <w:t xml:space="preserve"> </w:t>
      </w:r>
      <w:r w:rsidRPr="00AF6658">
        <w:rPr>
          <w:spacing w:val="-2"/>
          <w:lang w:val="ru-RU"/>
        </w:rPr>
        <w:t>М</w:t>
      </w:r>
      <w:r w:rsidRPr="00AF6658">
        <w:rPr>
          <w:lang w:val="ru-RU"/>
        </w:rPr>
        <w:t>Б</w:t>
      </w:r>
      <w:r w:rsidRPr="00AF6658">
        <w:rPr>
          <w:spacing w:val="12"/>
          <w:lang w:val="ru-RU"/>
        </w:rPr>
        <w:t xml:space="preserve"> </w:t>
      </w:r>
      <w:r w:rsidRPr="00AF6658">
        <w:rPr>
          <w:lang w:val="ru-RU"/>
        </w:rPr>
        <w:t>и</w:t>
      </w:r>
      <w:r w:rsidRPr="00AF6658">
        <w:rPr>
          <w:spacing w:val="5"/>
          <w:lang w:val="ru-RU"/>
        </w:rPr>
        <w:t xml:space="preserve"> </w:t>
      </w:r>
      <w:r w:rsidRPr="00AF6658">
        <w:rPr>
          <w:w w:val="103"/>
          <w:lang w:val="ru-RU"/>
        </w:rPr>
        <w:t>ПИ</w:t>
      </w:r>
      <w:r w:rsidRPr="00AF6658">
        <w:rPr>
          <w:spacing w:val="1"/>
          <w:w w:val="103"/>
          <w:lang w:val="ru-RU"/>
        </w:rPr>
        <w:t>Б)</w:t>
      </w:r>
      <w:r w:rsidRPr="00AF6658">
        <w:rPr>
          <w:w w:val="103"/>
          <w:lang w:val="ru-RU"/>
        </w:rPr>
        <w:t>,</w:t>
      </w:r>
    </w:p>
    <w:p w:rsidR="006A7E35" w:rsidRPr="00AF6658" w:rsidRDefault="006A7E35" w:rsidP="006A7E35">
      <w:pPr>
        <w:tabs>
          <w:tab w:val="left" w:pos="1350"/>
        </w:tabs>
        <w:spacing w:before="7"/>
        <w:ind w:left="122" w:right="81" w:firstLine="665"/>
        <w:jc w:val="both"/>
        <w:rPr>
          <w:b/>
        </w:rPr>
      </w:pPr>
      <w:r w:rsidRPr="00AF6658">
        <w:rPr>
          <w:b/>
          <w:spacing w:val="-57"/>
          <w:u w:val="thick" w:color="000000"/>
        </w:rPr>
        <w:t xml:space="preserve">(   </w:t>
      </w:r>
      <w:r w:rsidRPr="00AF6658">
        <w:rPr>
          <w:b/>
        </w:rPr>
        <w:t xml:space="preserve"> </w:t>
      </w:r>
      <w:r w:rsidRPr="00AF6658">
        <w:rPr>
          <w:b/>
          <w:i/>
        </w:rPr>
        <w:t>све уписује наручилац у  складу са Обрасцом понуде</w:t>
      </w:r>
      <w:r w:rsidRPr="00AF6658">
        <w:rPr>
          <w:b/>
        </w:rPr>
        <w:t>)</w:t>
      </w:r>
    </w:p>
    <w:p w:rsidR="006A7E35" w:rsidRPr="00AF6658" w:rsidRDefault="006A7E35" w:rsidP="003F30EC">
      <w:pPr>
        <w:tabs>
          <w:tab w:val="left" w:pos="1350"/>
        </w:tabs>
        <w:spacing w:before="7"/>
        <w:ind w:right="81"/>
        <w:jc w:val="both"/>
        <w:rPr>
          <w:w w:val="103"/>
        </w:rPr>
      </w:pPr>
      <w:r>
        <w:rPr>
          <w:lang w:val="ru-RU"/>
        </w:rPr>
        <w:t>Добављачи</w:t>
      </w:r>
      <w:r w:rsidRPr="00AF6658">
        <w:rPr>
          <w:spacing w:val="24"/>
          <w:lang w:val="ru-RU"/>
        </w:rPr>
        <w:t xml:space="preserve"> </w:t>
      </w:r>
      <w:r w:rsidRPr="00AF6658">
        <w:rPr>
          <w:spacing w:val="1"/>
          <w:lang w:val="ru-RU"/>
        </w:rPr>
        <w:t>к</w:t>
      </w:r>
      <w:r w:rsidRPr="00AF6658">
        <w:rPr>
          <w:lang w:val="ru-RU"/>
        </w:rPr>
        <w:t>о</w:t>
      </w:r>
      <w:r w:rsidRPr="00AF6658">
        <w:rPr>
          <w:spacing w:val="2"/>
          <w:lang w:val="ru-RU"/>
        </w:rPr>
        <w:t>ј</w:t>
      </w:r>
      <w:r w:rsidRPr="00AF6658">
        <w:rPr>
          <w:lang w:val="ru-RU"/>
        </w:rPr>
        <w:t>и</w:t>
      </w:r>
      <w:r w:rsidRPr="00AF6658">
        <w:rPr>
          <w:spacing w:val="7"/>
          <w:lang w:val="ru-RU"/>
        </w:rPr>
        <w:t xml:space="preserve"> </w:t>
      </w:r>
      <w:r w:rsidRPr="00AF6658">
        <w:rPr>
          <w:spacing w:val="2"/>
          <w:lang w:val="ru-RU"/>
        </w:rPr>
        <w:t>с</w:t>
      </w:r>
      <w:r w:rsidRPr="00AF6658">
        <w:rPr>
          <w:lang w:val="ru-RU"/>
        </w:rPr>
        <w:t xml:space="preserve">у </w:t>
      </w:r>
      <w:r w:rsidRPr="00AF6658">
        <w:rPr>
          <w:spacing w:val="1"/>
          <w:lang w:val="ru-RU"/>
        </w:rPr>
        <w:t>п</w:t>
      </w:r>
      <w:r w:rsidRPr="00AF6658">
        <w:rPr>
          <w:spacing w:val="-5"/>
          <w:lang w:val="ru-RU"/>
        </w:rPr>
        <w:t>о</w:t>
      </w:r>
      <w:r w:rsidRPr="00AF6658">
        <w:rPr>
          <w:spacing w:val="1"/>
          <w:lang w:val="ru-RU"/>
        </w:rPr>
        <w:t>дн</w:t>
      </w:r>
      <w:r w:rsidRPr="00AF6658">
        <w:rPr>
          <w:spacing w:val="-7"/>
          <w:lang w:val="ru-RU"/>
        </w:rPr>
        <w:t>е</w:t>
      </w:r>
      <w:r w:rsidRPr="00AF6658">
        <w:rPr>
          <w:spacing w:val="-1"/>
          <w:lang w:val="ru-RU"/>
        </w:rPr>
        <w:t>л</w:t>
      </w:r>
      <w:r w:rsidRPr="00AF6658">
        <w:rPr>
          <w:lang w:val="ru-RU"/>
        </w:rPr>
        <w:t>и</w:t>
      </w:r>
      <w:r w:rsidRPr="00AF6658">
        <w:rPr>
          <w:spacing w:val="23"/>
          <w:lang w:val="ru-RU"/>
        </w:rPr>
        <w:t xml:space="preserve"> </w:t>
      </w:r>
      <w:r w:rsidRPr="00AF6658">
        <w:rPr>
          <w:spacing w:val="-1"/>
          <w:lang w:val="ru-RU"/>
        </w:rPr>
        <w:t>з</w:t>
      </w:r>
      <w:r w:rsidRPr="00AF6658">
        <w:rPr>
          <w:spacing w:val="-3"/>
          <w:lang w:val="ru-RU"/>
        </w:rPr>
        <w:t>а</w:t>
      </w:r>
      <w:r w:rsidRPr="00AF6658">
        <w:rPr>
          <w:spacing w:val="2"/>
          <w:lang w:val="ru-RU"/>
        </w:rPr>
        <w:t>ј</w:t>
      </w:r>
      <w:r w:rsidRPr="00AF6658">
        <w:rPr>
          <w:spacing w:val="-5"/>
          <w:lang w:val="ru-RU"/>
        </w:rPr>
        <w:t>е</w:t>
      </w:r>
      <w:r w:rsidRPr="00AF6658">
        <w:rPr>
          <w:spacing w:val="-1"/>
          <w:lang w:val="ru-RU"/>
        </w:rPr>
        <w:t>д</w:t>
      </w:r>
      <w:r w:rsidRPr="00AF6658">
        <w:rPr>
          <w:spacing w:val="1"/>
          <w:lang w:val="ru-RU"/>
        </w:rPr>
        <w:t>н</w:t>
      </w:r>
      <w:r w:rsidRPr="00AF6658">
        <w:rPr>
          <w:lang w:val="ru-RU"/>
        </w:rPr>
        <w:t>ич</w:t>
      </w:r>
      <w:r w:rsidRPr="00AF6658">
        <w:rPr>
          <w:spacing w:val="5"/>
          <w:lang w:val="ru-RU"/>
        </w:rPr>
        <w:t>к</w:t>
      </w:r>
      <w:r w:rsidRPr="00AF6658">
        <w:rPr>
          <w:lang w:val="ru-RU"/>
        </w:rPr>
        <w:t>у</w:t>
      </w:r>
      <w:r w:rsidRPr="00AF6658">
        <w:rPr>
          <w:spacing w:val="24"/>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0"/>
          <w:lang w:val="ru-RU"/>
        </w:rPr>
        <w:t>у</w:t>
      </w:r>
      <w:r w:rsidRPr="00AF6658">
        <w:rPr>
          <w:spacing w:val="1"/>
          <w:lang w:val="ru-RU"/>
        </w:rPr>
        <w:t>д</w:t>
      </w:r>
      <w:r w:rsidRPr="00AF6658">
        <w:rPr>
          <w:lang w:val="ru-RU"/>
        </w:rPr>
        <w:t>у</w:t>
      </w:r>
      <w:r w:rsidRPr="00AF6658">
        <w:rPr>
          <w:spacing w:val="16"/>
          <w:lang w:val="ru-RU"/>
        </w:rPr>
        <w:t xml:space="preserve"> </w:t>
      </w:r>
      <w:r w:rsidRPr="00AF6658">
        <w:rPr>
          <w:spacing w:val="-5"/>
          <w:lang w:val="ru-RU"/>
        </w:rPr>
        <w:t>о</w:t>
      </w:r>
      <w:r w:rsidRPr="00AF6658">
        <w:rPr>
          <w:spacing w:val="-1"/>
          <w:lang w:val="ru-RU"/>
        </w:rPr>
        <w:t>д</w:t>
      </w:r>
      <w:r w:rsidRPr="00AF6658">
        <w:rPr>
          <w:spacing w:val="-6"/>
          <w:lang w:val="ru-RU"/>
        </w:rPr>
        <w:t>г</w:t>
      </w:r>
      <w:r w:rsidRPr="00AF6658">
        <w:rPr>
          <w:lang w:val="ru-RU"/>
        </w:rPr>
        <w:t>о</w:t>
      </w:r>
      <w:r w:rsidRPr="00AF6658">
        <w:rPr>
          <w:spacing w:val="-2"/>
          <w:lang w:val="ru-RU"/>
        </w:rPr>
        <w:t>в</w:t>
      </w:r>
      <w:r w:rsidRPr="00AF6658">
        <w:rPr>
          <w:lang w:val="ru-RU"/>
        </w:rPr>
        <w:t>ара</w:t>
      </w:r>
      <w:r w:rsidRPr="00AF6658">
        <w:rPr>
          <w:spacing w:val="4"/>
          <w:lang w:val="ru-RU"/>
        </w:rPr>
        <w:t>ј</w:t>
      </w:r>
      <w:r w:rsidRPr="00AF6658">
        <w:rPr>
          <w:lang w:val="ru-RU"/>
        </w:rPr>
        <w:t>у</w:t>
      </w:r>
      <w:r w:rsidRPr="00AF6658">
        <w:rPr>
          <w:spacing w:val="25"/>
          <w:lang w:val="ru-RU"/>
        </w:rPr>
        <w:t xml:space="preserve"> </w:t>
      </w:r>
      <w:r w:rsidRPr="00AF6658">
        <w:rPr>
          <w:spacing w:val="-2"/>
          <w:lang w:val="ru-RU"/>
        </w:rPr>
        <w:t>н</w:t>
      </w:r>
      <w:r w:rsidRPr="00AF6658">
        <w:rPr>
          <w:lang w:val="ru-RU"/>
        </w:rPr>
        <w:t>ео</w:t>
      </w:r>
      <w:r w:rsidRPr="00AF6658">
        <w:rPr>
          <w:spacing w:val="-1"/>
          <w:lang w:val="ru-RU"/>
        </w:rPr>
        <w:t>г</w:t>
      </w:r>
      <w:r w:rsidRPr="00AF6658">
        <w:rPr>
          <w:lang w:val="ru-RU"/>
        </w:rPr>
        <w:t>р</w:t>
      </w:r>
      <w:r w:rsidRPr="00AF6658">
        <w:rPr>
          <w:spacing w:val="2"/>
          <w:lang w:val="ru-RU"/>
        </w:rPr>
        <w:t>а</w:t>
      </w:r>
      <w:r w:rsidRPr="00AF6658">
        <w:rPr>
          <w:spacing w:val="-2"/>
          <w:lang w:val="ru-RU"/>
        </w:rPr>
        <w:t>н</w:t>
      </w:r>
      <w:r w:rsidRPr="00AF6658">
        <w:rPr>
          <w:lang w:val="ru-RU"/>
        </w:rPr>
        <w:t>и</w:t>
      </w:r>
      <w:r w:rsidRPr="00AF6658">
        <w:rPr>
          <w:spacing w:val="2"/>
          <w:lang w:val="ru-RU"/>
        </w:rPr>
        <w:t>ч</w:t>
      </w:r>
      <w:r w:rsidRPr="00AF6658">
        <w:rPr>
          <w:lang w:val="ru-RU"/>
        </w:rPr>
        <w:t>е</w:t>
      </w:r>
      <w:r w:rsidRPr="00AF6658">
        <w:rPr>
          <w:spacing w:val="-2"/>
          <w:lang w:val="ru-RU"/>
        </w:rPr>
        <w:t>н</w:t>
      </w:r>
      <w:r w:rsidRPr="00AF6658">
        <w:rPr>
          <w:lang w:val="ru-RU"/>
        </w:rPr>
        <w:t>о</w:t>
      </w:r>
      <w:r w:rsidRPr="00AF6658">
        <w:rPr>
          <w:spacing w:val="36"/>
          <w:lang w:val="ru-RU"/>
        </w:rPr>
        <w:t xml:space="preserve"> </w:t>
      </w:r>
      <w:r w:rsidRPr="00AF6658">
        <w:rPr>
          <w:spacing w:val="2"/>
          <w:lang w:val="ru-RU"/>
        </w:rPr>
        <w:t>с</w:t>
      </w:r>
      <w:r w:rsidRPr="00AF6658">
        <w:rPr>
          <w:spacing w:val="-5"/>
          <w:lang w:val="ru-RU"/>
        </w:rPr>
        <w:t>о</w:t>
      </w:r>
      <w:r w:rsidRPr="00AF6658">
        <w:rPr>
          <w:spacing w:val="-1"/>
          <w:lang w:val="ru-RU"/>
        </w:rPr>
        <w:t>л</w:t>
      </w:r>
      <w:r w:rsidRPr="00AF6658">
        <w:rPr>
          <w:spacing w:val="2"/>
          <w:lang w:val="ru-RU"/>
        </w:rPr>
        <w:t>и</w:t>
      </w:r>
      <w:r w:rsidRPr="00AF6658">
        <w:rPr>
          <w:spacing w:val="-3"/>
          <w:lang w:val="ru-RU"/>
        </w:rPr>
        <w:t>д</w:t>
      </w:r>
      <w:r w:rsidRPr="00AF6658">
        <w:rPr>
          <w:lang w:val="ru-RU"/>
        </w:rPr>
        <w:t>а</w:t>
      </w:r>
      <w:r w:rsidRPr="00AF6658">
        <w:rPr>
          <w:spacing w:val="2"/>
          <w:lang w:val="ru-RU"/>
        </w:rPr>
        <w:t>р</w:t>
      </w:r>
      <w:r w:rsidRPr="00AF6658">
        <w:rPr>
          <w:spacing w:val="-2"/>
          <w:lang w:val="ru-RU"/>
        </w:rPr>
        <w:t>н</w:t>
      </w:r>
      <w:r w:rsidRPr="00AF6658">
        <w:rPr>
          <w:lang w:val="ru-RU"/>
        </w:rPr>
        <w:t>о</w:t>
      </w:r>
      <w:r w:rsidR="003F30EC">
        <w:rPr>
          <w:spacing w:val="27"/>
          <w:lang w:val="ru-RU"/>
        </w:rPr>
        <w:t xml:space="preserve"> </w:t>
      </w:r>
      <w:r w:rsidRPr="00AF6658">
        <w:rPr>
          <w:spacing w:val="1"/>
          <w:w w:val="103"/>
          <w:lang w:val="ru-RU"/>
        </w:rPr>
        <w:t>п</w:t>
      </w:r>
      <w:r w:rsidRPr="00AF6658">
        <w:rPr>
          <w:w w:val="103"/>
          <w:lang w:val="ru-RU"/>
        </w:rPr>
        <w:t>ре</w:t>
      </w:r>
      <w:r w:rsidRPr="00AF6658">
        <w:rPr>
          <w:spacing w:val="-1"/>
          <w:w w:val="103"/>
          <w:lang w:val="ru-RU"/>
        </w:rPr>
        <w:t>м</w:t>
      </w:r>
      <w:r w:rsidRPr="00AF6658">
        <w:rPr>
          <w:w w:val="103"/>
          <w:lang w:val="ru-RU"/>
        </w:rPr>
        <w:t>а</w:t>
      </w:r>
      <w:r w:rsidRPr="00AF6658">
        <w:rPr>
          <w:w w:val="103"/>
        </w:rPr>
        <w:t xml:space="preserve"> </w:t>
      </w:r>
      <w:r w:rsidRPr="00AF6658">
        <w:rPr>
          <w:spacing w:val="-2"/>
          <w:lang w:val="ru-RU"/>
        </w:rPr>
        <w:t>н</w:t>
      </w:r>
      <w:r w:rsidRPr="00AF6658">
        <w:rPr>
          <w:lang w:val="ru-RU"/>
        </w:rPr>
        <w:t>ар</w:t>
      </w:r>
      <w:r w:rsidRPr="00AF6658">
        <w:rPr>
          <w:spacing w:val="-5"/>
          <w:lang w:val="ru-RU"/>
        </w:rPr>
        <w:t>у</w:t>
      </w:r>
      <w:r w:rsidRPr="00AF6658">
        <w:rPr>
          <w:lang w:val="ru-RU"/>
        </w:rPr>
        <w:t>чи</w:t>
      </w:r>
      <w:r w:rsidRPr="00AF6658">
        <w:rPr>
          <w:spacing w:val="2"/>
          <w:lang w:val="ru-RU"/>
        </w:rPr>
        <w:t>о</w:t>
      </w:r>
      <w:r w:rsidRPr="00AF6658">
        <w:rPr>
          <w:spacing w:val="1"/>
          <w:lang w:val="ru-RU"/>
        </w:rPr>
        <w:t>ц</w:t>
      </w:r>
      <w:r w:rsidRPr="00AF6658">
        <w:rPr>
          <w:lang w:val="ru-RU"/>
        </w:rPr>
        <w:t>у</w:t>
      </w:r>
      <w:r w:rsidRPr="00AF6658">
        <w:rPr>
          <w:spacing w:val="28"/>
          <w:lang w:val="ru-RU"/>
        </w:rPr>
        <w:t xml:space="preserve"> </w:t>
      </w:r>
      <w:r w:rsidRPr="00AF6658">
        <w:rPr>
          <w:spacing w:val="-1"/>
          <w:lang w:val="ru-RU"/>
        </w:rPr>
        <w:t>з</w:t>
      </w:r>
      <w:r w:rsidRPr="00AF6658">
        <w:rPr>
          <w:lang w:val="ru-RU"/>
        </w:rPr>
        <w:t>а</w:t>
      </w:r>
      <w:r w:rsidRPr="00AF6658">
        <w:rPr>
          <w:spacing w:val="8"/>
          <w:lang w:val="ru-RU"/>
        </w:rPr>
        <w:t xml:space="preserve"> </w:t>
      </w:r>
      <w:r w:rsidRPr="00AF6658">
        <w:rPr>
          <w:spacing w:val="2"/>
          <w:lang w:val="ru-RU"/>
        </w:rPr>
        <w:t>и</w:t>
      </w:r>
      <w:r w:rsidRPr="00AF6658">
        <w:rPr>
          <w:spacing w:val="-1"/>
          <w:lang w:val="ru-RU"/>
        </w:rPr>
        <w:t>з</w:t>
      </w:r>
      <w:r w:rsidRPr="00AF6658">
        <w:rPr>
          <w:lang w:val="ru-RU"/>
        </w:rPr>
        <w:t>вр</w:t>
      </w:r>
      <w:r w:rsidRPr="00AF6658">
        <w:rPr>
          <w:spacing w:val="-3"/>
          <w:lang w:val="ru-RU"/>
        </w:rPr>
        <w:t>ш</w:t>
      </w:r>
      <w:r w:rsidRPr="00AF6658">
        <w:rPr>
          <w:spacing w:val="2"/>
          <w:lang w:val="ru-RU"/>
        </w:rPr>
        <w:t>ењ</w:t>
      </w:r>
      <w:r w:rsidRPr="00AF6658">
        <w:rPr>
          <w:lang w:val="ru-RU"/>
        </w:rPr>
        <w:t>е</w:t>
      </w:r>
      <w:r w:rsidRPr="00AF6658">
        <w:rPr>
          <w:spacing w:val="31"/>
          <w:lang w:val="ru-RU"/>
        </w:rPr>
        <w:t xml:space="preserve"> </w:t>
      </w:r>
      <w:r w:rsidRPr="00AF6658">
        <w:rPr>
          <w:spacing w:val="1"/>
          <w:lang w:val="ru-RU"/>
        </w:rPr>
        <w:t>п</w:t>
      </w:r>
      <w:r w:rsidRPr="00AF6658">
        <w:rPr>
          <w:lang w:val="ru-RU"/>
        </w:rPr>
        <w:t>р</w:t>
      </w:r>
      <w:r w:rsidRPr="00AF6658">
        <w:rPr>
          <w:spacing w:val="-5"/>
          <w:lang w:val="ru-RU"/>
        </w:rPr>
        <w:t>е</w:t>
      </w:r>
      <w:r w:rsidRPr="00AF6658">
        <w:rPr>
          <w:spacing w:val="-1"/>
          <w:lang w:val="ru-RU"/>
        </w:rPr>
        <w:t>дм</w:t>
      </w:r>
      <w:r w:rsidRPr="00AF6658">
        <w:rPr>
          <w:spacing w:val="-7"/>
          <w:lang w:val="ru-RU"/>
        </w:rPr>
        <w:t>е</w:t>
      </w:r>
      <w:r w:rsidRPr="00AF6658">
        <w:rPr>
          <w:spacing w:val="-1"/>
          <w:lang w:val="ru-RU"/>
        </w:rPr>
        <w:t>т</w:t>
      </w:r>
      <w:r w:rsidRPr="00AF6658">
        <w:rPr>
          <w:spacing w:val="-2"/>
          <w:lang w:val="ru-RU"/>
        </w:rPr>
        <w:t>н</w:t>
      </w:r>
      <w:r w:rsidRPr="00AF6658">
        <w:rPr>
          <w:spacing w:val="2"/>
          <w:lang w:val="ru-RU"/>
        </w:rPr>
        <w:t>о</w:t>
      </w:r>
      <w:r w:rsidRPr="00AF6658">
        <w:rPr>
          <w:lang w:val="ru-RU"/>
        </w:rPr>
        <w:t>г</w:t>
      </w:r>
      <w:r w:rsidRPr="00AF6658">
        <w:rPr>
          <w:spacing w:val="36"/>
          <w:lang w:val="ru-RU"/>
        </w:rPr>
        <w:t xml:space="preserve"> </w:t>
      </w:r>
      <w:r w:rsidRPr="00AF6658">
        <w:rPr>
          <w:spacing w:val="-3"/>
          <w:w w:val="103"/>
          <w:lang w:val="ru-RU"/>
        </w:rPr>
        <w:t>у</w:t>
      </w:r>
      <w:r w:rsidRPr="00AF6658">
        <w:rPr>
          <w:spacing w:val="-6"/>
          <w:w w:val="103"/>
          <w:lang w:val="ru-RU"/>
        </w:rPr>
        <w:t>г</w:t>
      </w:r>
      <w:r w:rsidRPr="00AF6658">
        <w:rPr>
          <w:w w:val="103"/>
          <w:lang w:val="ru-RU"/>
        </w:rPr>
        <w:t>о</w:t>
      </w:r>
      <w:r w:rsidRPr="00AF6658">
        <w:rPr>
          <w:spacing w:val="-2"/>
          <w:w w:val="103"/>
          <w:lang w:val="ru-RU"/>
        </w:rPr>
        <w:t>в</w:t>
      </w:r>
      <w:r w:rsidRPr="00AF6658">
        <w:rPr>
          <w:w w:val="103"/>
          <w:lang w:val="ru-RU"/>
        </w:rPr>
        <w:t>ора.</w:t>
      </w:r>
    </w:p>
    <w:p w:rsidR="006A7E35" w:rsidRDefault="006A7E35" w:rsidP="006A7E35">
      <w:pPr>
        <w:jc w:val="both"/>
        <w:rPr>
          <w:b/>
          <w:spacing w:val="-1"/>
          <w:lang w:val="sr-Cyrl-CS"/>
        </w:rPr>
      </w:pPr>
    </w:p>
    <w:p w:rsidR="006A7E35" w:rsidRPr="007A6B6F" w:rsidRDefault="006A7E35" w:rsidP="006A7E35">
      <w:pPr>
        <w:tabs>
          <w:tab w:val="left" w:pos="1350"/>
        </w:tabs>
        <w:ind w:right="60"/>
        <w:jc w:val="both"/>
      </w:pPr>
      <w:r w:rsidRPr="007A6B6F">
        <w:rPr>
          <w:b/>
          <w:highlight w:val="lightGray"/>
        </w:rPr>
        <w:t>Предмет Уговора</w:t>
      </w:r>
    </w:p>
    <w:p w:rsidR="006A7E35" w:rsidRPr="007A6B6F" w:rsidRDefault="006A7E35" w:rsidP="006A7E35">
      <w:pPr>
        <w:tabs>
          <w:tab w:val="left" w:pos="1350"/>
        </w:tabs>
        <w:ind w:right="60"/>
        <w:jc w:val="center"/>
        <w:rPr>
          <w:b/>
        </w:rPr>
      </w:pPr>
      <w:r w:rsidRPr="007A6B6F">
        <w:rPr>
          <w:b/>
        </w:rPr>
        <w:t>Члан 2.</w:t>
      </w:r>
    </w:p>
    <w:p w:rsidR="006A7E35" w:rsidRPr="007A6B6F" w:rsidRDefault="006A7E35" w:rsidP="006A7E35">
      <w:pPr>
        <w:tabs>
          <w:tab w:val="left" w:pos="1350"/>
        </w:tabs>
        <w:ind w:right="60"/>
        <w:jc w:val="center"/>
        <w:rPr>
          <w:b/>
        </w:rPr>
      </w:pPr>
    </w:p>
    <w:p w:rsidR="006A7E35" w:rsidRPr="007A6B6F" w:rsidRDefault="006A7E35" w:rsidP="006A7E35">
      <w:pPr>
        <w:tabs>
          <w:tab w:val="left" w:pos="1350"/>
        </w:tabs>
        <w:jc w:val="both"/>
        <w:rPr>
          <w:w w:val="103"/>
          <w:lang w:val="sr-Cyrl-CS"/>
        </w:rPr>
      </w:pPr>
      <w:r w:rsidRPr="007A6B6F">
        <w:rPr>
          <w:lang w:val="ru-RU"/>
        </w:rPr>
        <w:t>Пре</w:t>
      </w:r>
      <w:r w:rsidRPr="007A6B6F">
        <w:rPr>
          <w:spacing w:val="-1"/>
          <w:lang w:val="ru-RU"/>
        </w:rPr>
        <w:t>дм</w:t>
      </w:r>
      <w:r w:rsidRPr="007A6B6F">
        <w:rPr>
          <w:lang w:val="ru-RU"/>
        </w:rPr>
        <w:t>ет</w:t>
      </w:r>
      <w:r w:rsidRPr="007A6B6F">
        <w:rPr>
          <w:lang w:val="sr-Cyrl-CS"/>
        </w:rPr>
        <w:t xml:space="preserve"> </w:t>
      </w:r>
      <w:r w:rsidRPr="007A6B6F">
        <w:rPr>
          <w:spacing w:val="3"/>
          <w:lang w:val="ru-RU"/>
        </w:rPr>
        <w:t>У</w:t>
      </w:r>
      <w:r w:rsidRPr="007A6B6F">
        <w:rPr>
          <w:spacing w:val="-1"/>
          <w:lang w:val="ru-RU"/>
        </w:rPr>
        <w:t>г</w:t>
      </w:r>
      <w:r w:rsidRPr="007A6B6F">
        <w:rPr>
          <w:lang w:val="ru-RU"/>
        </w:rPr>
        <w:t>овора је набавка</w:t>
      </w:r>
      <w:r>
        <w:rPr>
          <w:lang w:val="ru-RU"/>
        </w:rPr>
        <w:t xml:space="preserve"> армирано бетонских цеви, превоз до места уградње и истовар на </w:t>
      </w:r>
      <w:r w:rsidR="003F30EC">
        <w:rPr>
          <w:lang w:val="ru-RU"/>
        </w:rPr>
        <w:t xml:space="preserve">целој </w:t>
      </w:r>
      <w:r>
        <w:rPr>
          <w:lang w:val="ru-RU"/>
        </w:rPr>
        <w:t>територији Града Ужица, Градске општине Севојно и сеоских месних заједница</w:t>
      </w:r>
      <w:r w:rsidRPr="007A6B6F">
        <w:rPr>
          <w:w w:val="103"/>
          <w:lang w:val="sr-Cyrl-CS"/>
        </w:rPr>
        <w:t xml:space="preserve"> </w:t>
      </w:r>
      <w:r w:rsidRPr="007A6B6F">
        <w:rPr>
          <w:lang w:val="ru-RU"/>
        </w:rPr>
        <w:t>у</w:t>
      </w:r>
      <w:r w:rsidRPr="007A6B6F">
        <w:rPr>
          <w:spacing w:val="43"/>
          <w:lang w:val="ru-RU"/>
        </w:rPr>
        <w:t xml:space="preserve"> </w:t>
      </w:r>
      <w:r w:rsidRPr="007A6B6F">
        <w:rPr>
          <w:lang w:val="ru-RU"/>
        </w:rPr>
        <w:t>све</w:t>
      </w:r>
      <w:r w:rsidRPr="007A6B6F">
        <w:rPr>
          <w:spacing w:val="2"/>
          <w:lang w:val="ru-RU"/>
        </w:rPr>
        <w:t>м</w:t>
      </w:r>
      <w:r w:rsidRPr="007A6B6F">
        <w:rPr>
          <w:lang w:val="ru-RU"/>
        </w:rPr>
        <w:t xml:space="preserve">у </w:t>
      </w:r>
      <w:r w:rsidRPr="007A6B6F">
        <w:rPr>
          <w:spacing w:val="1"/>
          <w:lang w:val="ru-RU"/>
        </w:rPr>
        <w:t>п</w:t>
      </w:r>
      <w:r w:rsidRPr="007A6B6F">
        <w:rPr>
          <w:lang w:val="ru-RU"/>
        </w:rPr>
        <w:t>ре</w:t>
      </w:r>
      <w:r w:rsidRPr="007A6B6F">
        <w:rPr>
          <w:spacing w:val="-1"/>
          <w:lang w:val="ru-RU"/>
        </w:rPr>
        <w:t>м</w:t>
      </w:r>
      <w:r w:rsidRPr="007A6B6F">
        <w:rPr>
          <w:lang w:val="ru-RU"/>
        </w:rPr>
        <w:t>а о</w:t>
      </w:r>
      <w:r w:rsidRPr="007A6B6F">
        <w:rPr>
          <w:spacing w:val="-1"/>
          <w:lang w:val="ru-RU"/>
        </w:rPr>
        <w:t>д</w:t>
      </w:r>
      <w:r w:rsidRPr="007A6B6F">
        <w:rPr>
          <w:lang w:val="ru-RU"/>
        </w:rPr>
        <w:t>ре</w:t>
      </w:r>
      <w:r w:rsidRPr="007A6B6F">
        <w:rPr>
          <w:spacing w:val="-1"/>
          <w:lang w:val="ru-RU"/>
        </w:rPr>
        <w:t>дб</w:t>
      </w:r>
      <w:r w:rsidRPr="007A6B6F">
        <w:rPr>
          <w:spacing w:val="-2"/>
          <w:lang w:val="ru-RU"/>
        </w:rPr>
        <w:t>а</w:t>
      </w:r>
      <w:r w:rsidRPr="007A6B6F">
        <w:rPr>
          <w:spacing w:val="2"/>
          <w:lang w:val="ru-RU"/>
        </w:rPr>
        <w:t>м</w:t>
      </w:r>
      <w:r w:rsidRPr="007A6B6F">
        <w:rPr>
          <w:lang w:val="ru-RU"/>
        </w:rPr>
        <w:t>а ов</w:t>
      </w:r>
      <w:r w:rsidRPr="007A6B6F">
        <w:rPr>
          <w:spacing w:val="2"/>
          <w:lang w:val="ru-RU"/>
        </w:rPr>
        <w:t>о</w:t>
      </w:r>
      <w:r w:rsidRPr="007A6B6F">
        <w:rPr>
          <w:lang w:val="ru-RU"/>
        </w:rPr>
        <w:t>г</w:t>
      </w:r>
      <w:r w:rsidRPr="007A6B6F">
        <w:rPr>
          <w:spacing w:val="54"/>
          <w:lang w:val="ru-RU"/>
        </w:rPr>
        <w:t xml:space="preserve"> </w:t>
      </w:r>
      <w:r w:rsidRPr="007A6B6F">
        <w:rPr>
          <w:spacing w:val="3"/>
          <w:lang w:val="ru-RU"/>
        </w:rPr>
        <w:t>У</w:t>
      </w:r>
      <w:r w:rsidRPr="007A6B6F">
        <w:rPr>
          <w:spacing w:val="-1"/>
          <w:lang w:val="ru-RU"/>
        </w:rPr>
        <w:t>г</w:t>
      </w:r>
      <w:r w:rsidRPr="007A6B6F">
        <w:rPr>
          <w:lang w:val="ru-RU"/>
        </w:rPr>
        <w:t>овора, о</w:t>
      </w:r>
      <w:r w:rsidRPr="007A6B6F">
        <w:rPr>
          <w:spacing w:val="1"/>
          <w:lang w:val="ru-RU"/>
        </w:rPr>
        <w:t>п</w:t>
      </w:r>
      <w:r w:rsidRPr="007A6B6F">
        <w:rPr>
          <w:lang w:val="ru-RU"/>
        </w:rPr>
        <w:t xml:space="preserve">ису </w:t>
      </w:r>
      <w:r w:rsidRPr="007A6B6F">
        <w:rPr>
          <w:spacing w:val="-1"/>
          <w:lang w:val="ru-RU"/>
        </w:rPr>
        <w:t>Н</w:t>
      </w:r>
      <w:r w:rsidRPr="007A6B6F">
        <w:rPr>
          <w:lang w:val="ru-RU"/>
        </w:rPr>
        <w:t>а</w:t>
      </w:r>
      <w:r w:rsidRPr="007A6B6F">
        <w:rPr>
          <w:spacing w:val="2"/>
          <w:lang w:val="ru-RU"/>
        </w:rPr>
        <w:t>р</w:t>
      </w:r>
      <w:r w:rsidRPr="007A6B6F">
        <w:rPr>
          <w:spacing w:val="-3"/>
          <w:lang w:val="ru-RU"/>
        </w:rPr>
        <w:t>у</w:t>
      </w:r>
      <w:r w:rsidRPr="007A6B6F">
        <w:rPr>
          <w:lang w:val="ru-RU"/>
        </w:rPr>
        <w:t>чио</w:t>
      </w:r>
      <w:r w:rsidRPr="007A6B6F">
        <w:rPr>
          <w:spacing w:val="-1"/>
          <w:lang w:val="ru-RU"/>
        </w:rPr>
        <w:t>ц</w:t>
      </w:r>
      <w:r w:rsidRPr="007A6B6F">
        <w:rPr>
          <w:lang w:val="ru-RU"/>
        </w:rPr>
        <w:t>а</w:t>
      </w:r>
      <w:r>
        <w:rPr>
          <w:lang w:val="ru-RU"/>
        </w:rPr>
        <w:t>, обрасцу структуре понуђене цене</w:t>
      </w:r>
      <w:r w:rsidRPr="007A6B6F">
        <w:rPr>
          <w:lang w:val="ru-RU"/>
        </w:rPr>
        <w:t xml:space="preserve"> и</w:t>
      </w:r>
      <w:r w:rsidRPr="007A6B6F">
        <w:rPr>
          <w:spacing w:val="51"/>
          <w:lang w:val="ru-RU"/>
        </w:rPr>
        <w:t xml:space="preserve"> </w:t>
      </w:r>
      <w:r w:rsidRPr="007A6B6F">
        <w:rPr>
          <w:spacing w:val="1"/>
          <w:lang w:val="ru-RU"/>
        </w:rPr>
        <w:t>п</w:t>
      </w:r>
      <w:r w:rsidRPr="007A6B6F">
        <w:rPr>
          <w:lang w:val="ru-RU"/>
        </w:rPr>
        <w:t>о</w:t>
      </w:r>
      <w:r w:rsidRPr="007A6B6F">
        <w:rPr>
          <w:spacing w:val="1"/>
          <w:lang w:val="ru-RU"/>
        </w:rPr>
        <w:t>н</w:t>
      </w:r>
      <w:r w:rsidRPr="007A6B6F">
        <w:rPr>
          <w:spacing w:val="-3"/>
          <w:lang w:val="ru-RU"/>
        </w:rPr>
        <w:t>у</w:t>
      </w:r>
      <w:r w:rsidRPr="007A6B6F">
        <w:rPr>
          <w:spacing w:val="-1"/>
          <w:lang w:val="ru-RU"/>
        </w:rPr>
        <w:t>д</w:t>
      </w:r>
      <w:r w:rsidRPr="007A6B6F">
        <w:rPr>
          <w:lang w:val="ru-RU"/>
        </w:rPr>
        <w:t xml:space="preserve">и </w:t>
      </w:r>
      <w:r w:rsidRPr="007A6B6F">
        <w:rPr>
          <w:spacing w:val="7"/>
          <w:lang w:val="ru-RU"/>
        </w:rPr>
        <w:t>Добављача</w:t>
      </w:r>
      <w:r w:rsidRPr="007A6B6F">
        <w:rPr>
          <w:lang w:val="ru-RU"/>
        </w:rPr>
        <w:t xml:space="preserve"> </w:t>
      </w:r>
      <w:r w:rsidRPr="007A6B6F">
        <w:rPr>
          <w:spacing w:val="-1"/>
          <w:lang w:val="ru-RU"/>
        </w:rPr>
        <w:t>б</w:t>
      </w:r>
      <w:r w:rsidRPr="007A6B6F">
        <w:rPr>
          <w:lang w:val="ru-RU"/>
        </w:rPr>
        <w:t xml:space="preserve">рој </w:t>
      </w:r>
      <w:r>
        <w:rPr>
          <w:lang w:val="ru-RU"/>
        </w:rPr>
        <w:t>______</w:t>
      </w:r>
      <w:r w:rsidRPr="007A6B6F">
        <w:t xml:space="preserve"> </w:t>
      </w:r>
      <w:r w:rsidRPr="007A6B6F">
        <w:rPr>
          <w:w w:val="103"/>
          <w:lang w:val="ru-RU"/>
        </w:rPr>
        <w:t>од</w:t>
      </w:r>
      <w:r w:rsidRPr="007A6B6F">
        <w:rPr>
          <w:w w:val="103"/>
        </w:rPr>
        <w:t xml:space="preserve"> </w:t>
      </w:r>
      <w:r>
        <w:rPr>
          <w:w w:val="103"/>
        </w:rPr>
        <w:t>_________202</w:t>
      </w:r>
      <w:r w:rsidR="004909A3">
        <w:rPr>
          <w:w w:val="103"/>
        </w:rPr>
        <w:t>4</w:t>
      </w:r>
      <w:r>
        <w:rPr>
          <w:w w:val="103"/>
        </w:rPr>
        <w:t>.</w:t>
      </w:r>
      <w:r w:rsidRPr="007A6B6F">
        <w:rPr>
          <w:spacing w:val="22"/>
          <w:lang w:val="ru-RU"/>
        </w:rPr>
        <w:t xml:space="preserve"> </w:t>
      </w:r>
      <w:r w:rsidRPr="007A6B6F">
        <w:rPr>
          <w:spacing w:val="-1"/>
          <w:lang w:val="ru-RU"/>
        </w:rPr>
        <w:t>г</w:t>
      </w:r>
      <w:r w:rsidRPr="007A6B6F">
        <w:rPr>
          <w:lang w:val="ru-RU"/>
        </w:rPr>
        <w:t>о</w:t>
      </w:r>
      <w:r w:rsidRPr="007A6B6F">
        <w:rPr>
          <w:spacing w:val="-1"/>
          <w:lang w:val="ru-RU"/>
        </w:rPr>
        <w:t>д</w:t>
      </w:r>
      <w:r w:rsidRPr="007A6B6F">
        <w:rPr>
          <w:lang w:val="ru-RU"/>
        </w:rPr>
        <w:t>и</w:t>
      </w:r>
      <w:r w:rsidRPr="007A6B6F">
        <w:rPr>
          <w:spacing w:val="-2"/>
          <w:lang w:val="ru-RU"/>
        </w:rPr>
        <w:t>н</w:t>
      </w:r>
      <w:r w:rsidRPr="007A6B6F">
        <w:rPr>
          <w:lang w:val="ru-RU"/>
        </w:rPr>
        <w:t>е,</w:t>
      </w:r>
      <w:r w:rsidRPr="007A6B6F">
        <w:rPr>
          <w:spacing w:val="23"/>
          <w:lang w:val="ru-RU"/>
        </w:rPr>
        <w:t xml:space="preserve"> </w:t>
      </w:r>
      <w:r w:rsidRPr="007A6B6F">
        <w:rPr>
          <w:spacing w:val="1"/>
          <w:lang w:val="ru-RU"/>
        </w:rPr>
        <w:t>к</w:t>
      </w:r>
      <w:r w:rsidRPr="007A6B6F">
        <w:rPr>
          <w:lang w:val="ru-RU"/>
        </w:rPr>
        <w:t>о</w:t>
      </w:r>
      <w:r w:rsidRPr="007A6B6F">
        <w:rPr>
          <w:spacing w:val="2"/>
          <w:lang w:val="ru-RU"/>
        </w:rPr>
        <w:t>ј</w:t>
      </w:r>
      <w:r w:rsidRPr="007A6B6F">
        <w:rPr>
          <w:lang w:val="ru-RU"/>
        </w:rPr>
        <w:t>а</w:t>
      </w:r>
      <w:r w:rsidRPr="007A6B6F">
        <w:rPr>
          <w:spacing w:val="11"/>
          <w:lang w:val="ru-RU"/>
        </w:rPr>
        <w:t xml:space="preserve"> </w:t>
      </w:r>
      <w:r w:rsidRPr="007A6B6F">
        <w:rPr>
          <w:spacing w:val="2"/>
          <w:lang w:val="ru-RU"/>
        </w:rPr>
        <w:t>ј</w:t>
      </w:r>
      <w:r w:rsidRPr="007A6B6F">
        <w:rPr>
          <w:lang w:val="ru-RU"/>
        </w:rPr>
        <w:t>е</w:t>
      </w:r>
      <w:r w:rsidRPr="007A6B6F">
        <w:rPr>
          <w:spacing w:val="7"/>
          <w:lang w:val="ru-RU"/>
        </w:rPr>
        <w:t xml:space="preserve"> </w:t>
      </w:r>
      <w:r w:rsidRPr="007A6B6F">
        <w:rPr>
          <w:lang w:val="ru-RU"/>
        </w:rPr>
        <w:t>с</w:t>
      </w:r>
      <w:r w:rsidRPr="007A6B6F">
        <w:rPr>
          <w:spacing w:val="-2"/>
          <w:lang w:val="ru-RU"/>
        </w:rPr>
        <w:t>а</w:t>
      </w:r>
      <w:r w:rsidRPr="007A6B6F">
        <w:rPr>
          <w:spacing w:val="2"/>
          <w:lang w:val="ru-RU"/>
        </w:rPr>
        <w:t>с</w:t>
      </w:r>
      <w:r w:rsidRPr="007A6B6F">
        <w:rPr>
          <w:spacing w:val="-4"/>
          <w:lang w:val="ru-RU"/>
        </w:rPr>
        <w:t>т</w:t>
      </w:r>
      <w:r w:rsidRPr="007A6B6F">
        <w:rPr>
          <w:lang w:val="ru-RU"/>
        </w:rPr>
        <w:t>ав</w:t>
      </w:r>
      <w:r w:rsidRPr="007A6B6F">
        <w:rPr>
          <w:spacing w:val="-2"/>
          <w:lang w:val="ru-RU"/>
        </w:rPr>
        <w:t>н</w:t>
      </w:r>
      <w:r w:rsidRPr="007A6B6F">
        <w:rPr>
          <w:lang w:val="ru-RU"/>
        </w:rPr>
        <w:t>и</w:t>
      </w:r>
      <w:r w:rsidRPr="007A6B6F">
        <w:rPr>
          <w:spacing w:val="29"/>
          <w:lang w:val="ru-RU"/>
        </w:rPr>
        <w:t xml:space="preserve"> </w:t>
      </w:r>
      <w:r w:rsidRPr="007A6B6F">
        <w:rPr>
          <w:spacing w:val="-3"/>
          <w:lang w:val="ru-RU"/>
        </w:rPr>
        <w:t>д</w:t>
      </w:r>
      <w:r w:rsidRPr="007A6B6F">
        <w:rPr>
          <w:lang w:val="ru-RU"/>
        </w:rPr>
        <w:t>ео</w:t>
      </w:r>
      <w:r w:rsidRPr="007A6B6F">
        <w:rPr>
          <w:spacing w:val="15"/>
          <w:lang w:val="ru-RU"/>
        </w:rPr>
        <w:t xml:space="preserve"> </w:t>
      </w:r>
      <w:r w:rsidRPr="007A6B6F">
        <w:rPr>
          <w:lang w:val="ru-RU"/>
        </w:rPr>
        <w:t>овог</w:t>
      </w:r>
      <w:r w:rsidRPr="007A6B6F">
        <w:rPr>
          <w:spacing w:val="13"/>
          <w:lang w:val="ru-RU"/>
        </w:rPr>
        <w:t xml:space="preserve"> </w:t>
      </w:r>
      <w:r w:rsidRPr="007A6B6F">
        <w:rPr>
          <w:spacing w:val="3"/>
          <w:w w:val="103"/>
          <w:lang w:val="ru-RU"/>
        </w:rPr>
        <w:t>У</w:t>
      </w:r>
      <w:r w:rsidRPr="007A6B6F">
        <w:rPr>
          <w:spacing w:val="-1"/>
          <w:w w:val="103"/>
          <w:lang w:val="ru-RU"/>
        </w:rPr>
        <w:t>г</w:t>
      </w:r>
      <w:r w:rsidRPr="007A6B6F">
        <w:rPr>
          <w:w w:val="103"/>
          <w:lang w:val="ru-RU"/>
        </w:rPr>
        <w:t>овор</w:t>
      </w:r>
      <w:r w:rsidRPr="007A6B6F">
        <w:rPr>
          <w:spacing w:val="-2"/>
          <w:w w:val="103"/>
          <w:lang w:val="ru-RU"/>
        </w:rPr>
        <w:t>а</w:t>
      </w:r>
      <w:r w:rsidRPr="007A6B6F">
        <w:rPr>
          <w:w w:val="103"/>
          <w:lang w:val="ru-RU"/>
        </w:rPr>
        <w:t>.</w:t>
      </w:r>
    </w:p>
    <w:p w:rsidR="006A7E35" w:rsidRPr="007A6B6F" w:rsidRDefault="006A7E35" w:rsidP="006A7E35">
      <w:pPr>
        <w:tabs>
          <w:tab w:val="left" w:pos="1350"/>
        </w:tabs>
        <w:jc w:val="both"/>
        <w:rPr>
          <w:w w:val="103"/>
          <w:lang w:val="sr-Cyrl-CS"/>
        </w:rPr>
      </w:pPr>
    </w:p>
    <w:p w:rsidR="006A7E35" w:rsidRPr="007A6B6F" w:rsidRDefault="006A7E35" w:rsidP="006A7E35">
      <w:pPr>
        <w:tabs>
          <w:tab w:val="left" w:pos="1350"/>
        </w:tabs>
        <w:ind w:left="122" w:right="81" w:hanging="122"/>
        <w:jc w:val="center"/>
        <w:rPr>
          <w:b/>
          <w:w w:val="103"/>
          <w:lang w:val="ru-RU"/>
        </w:rPr>
      </w:pPr>
      <w:r w:rsidRPr="007A6B6F">
        <w:rPr>
          <w:b/>
          <w:w w:val="103"/>
          <w:lang w:val="ru-RU"/>
        </w:rPr>
        <w:t>Члан 3.</w:t>
      </w:r>
    </w:p>
    <w:p w:rsidR="006A7E35" w:rsidRPr="007A6B6F" w:rsidRDefault="006A7E35" w:rsidP="006A7E35">
      <w:pPr>
        <w:tabs>
          <w:tab w:val="left" w:pos="1350"/>
        </w:tabs>
        <w:ind w:left="122" w:right="81" w:hanging="122"/>
        <w:jc w:val="center"/>
        <w:rPr>
          <w:b/>
          <w:w w:val="103"/>
          <w:lang w:val="ru-RU"/>
        </w:rPr>
      </w:pPr>
    </w:p>
    <w:p w:rsidR="006A7E35" w:rsidRPr="00693F34" w:rsidRDefault="006A7E35" w:rsidP="006A7E35">
      <w:pPr>
        <w:tabs>
          <w:tab w:val="left" w:pos="1350"/>
        </w:tabs>
        <w:ind w:right="83"/>
        <w:jc w:val="both"/>
        <w:rPr>
          <w:w w:val="103"/>
          <w:lang w:val="ru-RU"/>
        </w:rPr>
      </w:pPr>
      <w:r w:rsidRPr="00693F34">
        <w:rPr>
          <w:lang w:val="ru-RU"/>
        </w:rPr>
        <w:t xml:space="preserve">Добављач </w:t>
      </w:r>
      <w:r w:rsidRPr="00693F34">
        <w:rPr>
          <w:spacing w:val="2"/>
          <w:lang w:val="ru-RU"/>
        </w:rPr>
        <w:t>с</w:t>
      </w:r>
      <w:r w:rsidRPr="00693F34">
        <w:rPr>
          <w:lang w:val="ru-RU"/>
        </w:rPr>
        <w:t>е</w:t>
      </w:r>
      <w:r w:rsidRPr="00693F34">
        <w:rPr>
          <w:spacing w:val="30"/>
          <w:lang w:val="ru-RU"/>
        </w:rPr>
        <w:t xml:space="preserve"> </w:t>
      </w:r>
      <w:r w:rsidRPr="00693F34">
        <w:rPr>
          <w:lang w:val="ru-RU"/>
        </w:rPr>
        <w:t>о</w:t>
      </w:r>
      <w:r w:rsidRPr="00693F34">
        <w:rPr>
          <w:spacing w:val="-6"/>
          <w:lang w:val="ru-RU"/>
        </w:rPr>
        <w:t>б</w:t>
      </w:r>
      <w:r w:rsidRPr="00693F34">
        <w:rPr>
          <w:lang w:val="ru-RU"/>
        </w:rPr>
        <w:t>а</w:t>
      </w:r>
      <w:r w:rsidRPr="00693F34">
        <w:rPr>
          <w:spacing w:val="-2"/>
          <w:lang w:val="ru-RU"/>
        </w:rPr>
        <w:t>ве</w:t>
      </w:r>
      <w:r w:rsidRPr="00693F34">
        <w:rPr>
          <w:spacing w:val="-1"/>
          <w:lang w:val="ru-RU"/>
        </w:rPr>
        <w:t>з</w:t>
      </w:r>
      <w:r w:rsidRPr="00693F34">
        <w:rPr>
          <w:spacing w:val="-5"/>
          <w:lang w:val="ru-RU"/>
        </w:rPr>
        <w:t>у</w:t>
      </w:r>
      <w:r w:rsidRPr="00693F34">
        <w:rPr>
          <w:spacing w:val="2"/>
          <w:lang w:val="ru-RU"/>
        </w:rPr>
        <w:t>ј</w:t>
      </w:r>
      <w:r w:rsidRPr="00693F34">
        <w:rPr>
          <w:lang w:val="ru-RU"/>
        </w:rPr>
        <w:t xml:space="preserve">е  </w:t>
      </w:r>
      <w:r w:rsidRPr="00693F34">
        <w:rPr>
          <w:spacing w:val="-3"/>
          <w:lang w:val="ru-RU"/>
        </w:rPr>
        <w:t>д</w:t>
      </w:r>
      <w:r w:rsidRPr="00693F34">
        <w:rPr>
          <w:lang w:val="ru-RU"/>
        </w:rPr>
        <w:t>а</w:t>
      </w:r>
      <w:r w:rsidRPr="00693F34">
        <w:rPr>
          <w:spacing w:val="33"/>
          <w:lang w:val="ru-RU"/>
        </w:rPr>
        <w:t xml:space="preserve"> </w:t>
      </w:r>
      <w:r w:rsidRPr="00693F34">
        <w:rPr>
          <w:lang w:val="ru-RU"/>
        </w:rPr>
        <w:t>о</w:t>
      </w:r>
      <w:r w:rsidRPr="00693F34">
        <w:rPr>
          <w:spacing w:val="-3"/>
          <w:lang w:val="ru-RU"/>
        </w:rPr>
        <w:t>б</w:t>
      </w:r>
      <w:r w:rsidRPr="00693F34">
        <w:rPr>
          <w:spacing w:val="-2"/>
          <w:lang w:val="ru-RU"/>
        </w:rPr>
        <w:t>е</w:t>
      </w:r>
      <w:r w:rsidRPr="00693F34">
        <w:rPr>
          <w:spacing w:val="-4"/>
          <w:lang w:val="ru-RU"/>
        </w:rPr>
        <w:t>з</w:t>
      </w:r>
      <w:r w:rsidRPr="00693F34">
        <w:rPr>
          <w:spacing w:val="-3"/>
          <w:lang w:val="ru-RU"/>
        </w:rPr>
        <w:t>б</w:t>
      </w:r>
      <w:r w:rsidRPr="00693F34">
        <w:rPr>
          <w:spacing w:val="-2"/>
          <w:lang w:val="ru-RU"/>
        </w:rPr>
        <w:t>е</w:t>
      </w:r>
      <w:r w:rsidRPr="00693F34">
        <w:rPr>
          <w:spacing w:val="-3"/>
          <w:lang w:val="ru-RU"/>
        </w:rPr>
        <w:t>д</w:t>
      </w:r>
      <w:r w:rsidRPr="00693F34">
        <w:rPr>
          <w:lang w:val="ru-RU"/>
        </w:rPr>
        <w:t>и</w:t>
      </w:r>
      <w:r w:rsidRPr="00693F34">
        <w:rPr>
          <w:spacing w:val="52"/>
          <w:lang w:val="ru-RU"/>
        </w:rPr>
        <w:t xml:space="preserve"> </w:t>
      </w:r>
      <w:r w:rsidRPr="00693F34">
        <w:rPr>
          <w:spacing w:val="1"/>
          <w:lang w:val="ru-RU"/>
        </w:rPr>
        <w:t>п</w:t>
      </w:r>
      <w:r w:rsidRPr="00693F34">
        <w:rPr>
          <w:lang w:val="ru-RU"/>
        </w:rPr>
        <w:t>о</w:t>
      </w:r>
      <w:r w:rsidRPr="00693F34">
        <w:rPr>
          <w:spacing w:val="1"/>
          <w:lang w:val="ru-RU"/>
        </w:rPr>
        <w:t>н</w:t>
      </w:r>
      <w:r w:rsidRPr="00693F34">
        <w:rPr>
          <w:spacing w:val="-3"/>
          <w:lang w:val="ru-RU"/>
        </w:rPr>
        <w:t>у</w:t>
      </w:r>
      <w:r w:rsidRPr="00693F34">
        <w:rPr>
          <w:lang w:val="ru-RU"/>
        </w:rPr>
        <w:t>ђ</w:t>
      </w:r>
      <w:r w:rsidRPr="00693F34">
        <w:rPr>
          <w:spacing w:val="2"/>
          <w:lang w:val="ru-RU"/>
        </w:rPr>
        <w:t>е</w:t>
      </w:r>
      <w:r w:rsidRPr="00693F34">
        <w:rPr>
          <w:spacing w:val="-2"/>
          <w:lang w:val="ru-RU"/>
        </w:rPr>
        <w:t>н</w:t>
      </w:r>
      <w:r w:rsidRPr="00693F34">
        <w:rPr>
          <w:lang w:val="ru-RU"/>
        </w:rPr>
        <w:t>и</w:t>
      </w:r>
      <w:r w:rsidRPr="00693F34">
        <w:rPr>
          <w:spacing w:val="55"/>
          <w:lang w:val="ru-RU"/>
        </w:rPr>
        <w:t xml:space="preserve"> </w:t>
      </w:r>
      <w:r w:rsidRPr="00693F34">
        <w:rPr>
          <w:spacing w:val="1"/>
          <w:lang w:val="ru-RU"/>
        </w:rPr>
        <w:t>к</w:t>
      </w:r>
      <w:r w:rsidRPr="00693F34">
        <w:rPr>
          <w:spacing w:val="-2"/>
          <w:lang w:val="ru-RU"/>
        </w:rPr>
        <w:t>в</w:t>
      </w:r>
      <w:r w:rsidRPr="00693F34">
        <w:rPr>
          <w:lang w:val="ru-RU"/>
        </w:rPr>
        <w:t>а</w:t>
      </w:r>
      <w:r w:rsidRPr="00693F34">
        <w:rPr>
          <w:spacing w:val="-3"/>
          <w:lang w:val="ru-RU"/>
        </w:rPr>
        <w:t>л</w:t>
      </w:r>
      <w:r w:rsidRPr="00693F34">
        <w:rPr>
          <w:lang w:val="ru-RU"/>
        </w:rPr>
        <w:t>и</w:t>
      </w:r>
      <w:r w:rsidRPr="00693F34">
        <w:rPr>
          <w:spacing w:val="-4"/>
          <w:lang w:val="ru-RU"/>
        </w:rPr>
        <w:t>т</w:t>
      </w:r>
      <w:r w:rsidRPr="00693F34">
        <w:rPr>
          <w:spacing w:val="-5"/>
          <w:lang w:val="ru-RU"/>
        </w:rPr>
        <w:t>е</w:t>
      </w:r>
      <w:r w:rsidRPr="00693F34">
        <w:rPr>
          <w:lang w:val="ru-RU"/>
        </w:rPr>
        <w:t>т</w:t>
      </w:r>
      <w:r w:rsidRPr="00693F34">
        <w:rPr>
          <w:spacing w:val="48"/>
          <w:lang w:val="ru-RU"/>
        </w:rPr>
        <w:t xml:space="preserve"> </w:t>
      </w:r>
      <w:r w:rsidRPr="00693F34">
        <w:rPr>
          <w:spacing w:val="1"/>
          <w:lang w:val="ru-RU"/>
        </w:rPr>
        <w:t>п</w:t>
      </w:r>
      <w:r w:rsidRPr="00693F34">
        <w:rPr>
          <w:lang w:val="ru-RU"/>
        </w:rPr>
        <w:t>р</w:t>
      </w:r>
      <w:r w:rsidRPr="00693F34">
        <w:rPr>
          <w:spacing w:val="-2"/>
          <w:lang w:val="ru-RU"/>
        </w:rPr>
        <w:t>е</w:t>
      </w:r>
      <w:r w:rsidRPr="00693F34">
        <w:rPr>
          <w:spacing w:val="-1"/>
          <w:lang w:val="ru-RU"/>
        </w:rPr>
        <w:t>дм</w:t>
      </w:r>
      <w:r w:rsidRPr="00693F34">
        <w:rPr>
          <w:spacing w:val="-5"/>
          <w:lang w:val="ru-RU"/>
        </w:rPr>
        <w:t>е</w:t>
      </w:r>
      <w:r w:rsidRPr="00693F34">
        <w:rPr>
          <w:spacing w:val="-6"/>
          <w:lang w:val="ru-RU"/>
        </w:rPr>
        <w:t>т</w:t>
      </w:r>
      <w:r w:rsidRPr="00693F34">
        <w:rPr>
          <w:lang w:val="ru-RU"/>
        </w:rPr>
        <w:t>а</w:t>
      </w:r>
      <w:r w:rsidRPr="00693F34">
        <w:rPr>
          <w:spacing w:val="55"/>
          <w:lang w:val="ru-RU"/>
        </w:rPr>
        <w:t xml:space="preserve"> </w:t>
      </w:r>
      <w:r w:rsidRPr="00693F34">
        <w:rPr>
          <w:spacing w:val="2"/>
          <w:lang w:val="ru-RU"/>
        </w:rPr>
        <w:t>ј</w:t>
      </w:r>
      <w:r w:rsidRPr="00693F34">
        <w:rPr>
          <w:lang w:val="ru-RU"/>
        </w:rPr>
        <w:t>ав</w:t>
      </w:r>
      <w:r w:rsidRPr="00693F34">
        <w:rPr>
          <w:spacing w:val="-2"/>
          <w:lang w:val="ru-RU"/>
        </w:rPr>
        <w:t>н</w:t>
      </w:r>
      <w:r w:rsidRPr="00693F34">
        <w:rPr>
          <w:lang w:val="ru-RU"/>
        </w:rPr>
        <w:t>е</w:t>
      </w:r>
      <w:r w:rsidRPr="00693F34">
        <w:rPr>
          <w:spacing w:val="38"/>
          <w:lang w:val="ru-RU"/>
        </w:rPr>
        <w:t xml:space="preserve"> </w:t>
      </w:r>
      <w:r w:rsidRPr="00693F34">
        <w:rPr>
          <w:spacing w:val="-2"/>
          <w:lang w:val="ru-RU"/>
        </w:rPr>
        <w:t>н</w:t>
      </w:r>
      <w:r w:rsidRPr="00693F34">
        <w:rPr>
          <w:lang w:val="ru-RU"/>
        </w:rPr>
        <w:t>а</w:t>
      </w:r>
      <w:r w:rsidRPr="00693F34">
        <w:rPr>
          <w:spacing w:val="-6"/>
          <w:lang w:val="ru-RU"/>
        </w:rPr>
        <w:t>б</w:t>
      </w:r>
      <w:r w:rsidRPr="00693F34">
        <w:rPr>
          <w:lang w:val="ru-RU"/>
        </w:rPr>
        <w:t>ав</w:t>
      </w:r>
      <w:r w:rsidRPr="00693F34">
        <w:rPr>
          <w:spacing w:val="3"/>
          <w:lang w:val="ru-RU"/>
        </w:rPr>
        <w:t>к</w:t>
      </w:r>
      <w:r w:rsidRPr="00693F34">
        <w:rPr>
          <w:lang w:val="ru-RU"/>
        </w:rPr>
        <w:t>е</w:t>
      </w:r>
      <w:r w:rsidRPr="00693F34">
        <w:rPr>
          <w:spacing w:val="51"/>
          <w:lang w:val="ru-RU"/>
        </w:rPr>
        <w:t xml:space="preserve"> </w:t>
      </w:r>
      <w:r w:rsidRPr="00693F34">
        <w:rPr>
          <w:lang w:val="ru-RU"/>
        </w:rPr>
        <w:t>у</w:t>
      </w:r>
      <w:r w:rsidRPr="00693F34">
        <w:rPr>
          <w:spacing w:val="26"/>
          <w:lang w:val="ru-RU"/>
        </w:rPr>
        <w:t xml:space="preserve"> </w:t>
      </w:r>
      <w:r w:rsidRPr="00693F34">
        <w:rPr>
          <w:lang w:val="ru-RU"/>
        </w:rPr>
        <w:t>с</w:t>
      </w:r>
      <w:r w:rsidRPr="00693F34">
        <w:rPr>
          <w:spacing w:val="3"/>
          <w:lang w:val="ru-RU"/>
        </w:rPr>
        <w:t>к</w:t>
      </w:r>
      <w:r w:rsidRPr="00693F34">
        <w:rPr>
          <w:spacing w:val="-3"/>
          <w:lang w:val="ru-RU"/>
        </w:rPr>
        <w:t>л</w:t>
      </w:r>
      <w:r w:rsidRPr="00693F34">
        <w:rPr>
          <w:spacing w:val="2"/>
          <w:lang w:val="ru-RU"/>
        </w:rPr>
        <w:t>а</w:t>
      </w:r>
      <w:r w:rsidRPr="00693F34">
        <w:rPr>
          <w:spacing w:val="1"/>
          <w:lang w:val="ru-RU"/>
        </w:rPr>
        <w:t>д</w:t>
      </w:r>
      <w:r w:rsidRPr="00693F34">
        <w:rPr>
          <w:lang w:val="ru-RU"/>
        </w:rPr>
        <w:t>у</w:t>
      </w:r>
      <w:r w:rsidRPr="00693F34">
        <w:rPr>
          <w:spacing w:val="43"/>
          <w:lang w:val="ru-RU"/>
        </w:rPr>
        <w:t xml:space="preserve"> </w:t>
      </w:r>
      <w:r w:rsidRPr="00693F34">
        <w:rPr>
          <w:w w:val="103"/>
          <w:lang w:val="ru-RU"/>
        </w:rPr>
        <w:t>са</w:t>
      </w:r>
      <w:r w:rsidRPr="00693F34">
        <w:rPr>
          <w:w w:val="103"/>
          <w:lang w:val="sr-Latn-CS"/>
        </w:rPr>
        <w:t xml:space="preserve"> </w:t>
      </w:r>
      <w:r w:rsidRPr="00693F34">
        <w:rPr>
          <w:lang w:val="ru-RU"/>
        </w:rPr>
        <w:t>с</w:t>
      </w:r>
      <w:r w:rsidRPr="00693F34">
        <w:rPr>
          <w:spacing w:val="-2"/>
          <w:lang w:val="ru-RU"/>
        </w:rPr>
        <w:t>в</w:t>
      </w:r>
      <w:r w:rsidRPr="00693F34">
        <w:rPr>
          <w:lang w:val="ru-RU"/>
        </w:rPr>
        <w:t>о</w:t>
      </w:r>
      <w:r w:rsidRPr="00693F34">
        <w:rPr>
          <w:spacing w:val="2"/>
          <w:lang w:val="ru-RU"/>
        </w:rPr>
        <w:t>ј</w:t>
      </w:r>
      <w:r w:rsidRPr="00693F34">
        <w:rPr>
          <w:lang w:val="ru-RU"/>
        </w:rPr>
        <w:t>ом</w:t>
      </w:r>
      <w:r w:rsidRPr="00693F34">
        <w:rPr>
          <w:spacing w:val="17"/>
          <w:lang w:val="ru-RU"/>
        </w:rPr>
        <w:t xml:space="preserve"> </w:t>
      </w:r>
      <w:r w:rsidRPr="00693F34">
        <w:rPr>
          <w:spacing w:val="1"/>
          <w:lang w:val="ru-RU"/>
        </w:rPr>
        <w:t>п</w:t>
      </w:r>
      <w:r w:rsidRPr="00693F34">
        <w:rPr>
          <w:lang w:val="ru-RU"/>
        </w:rPr>
        <w:t>о</w:t>
      </w:r>
      <w:r w:rsidRPr="00693F34">
        <w:rPr>
          <w:spacing w:val="-2"/>
          <w:lang w:val="ru-RU"/>
        </w:rPr>
        <w:t>н</w:t>
      </w:r>
      <w:r w:rsidRPr="00693F34">
        <w:rPr>
          <w:spacing w:val="-8"/>
          <w:lang w:val="ru-RU"/>
        </w:rPr>
        <w:t>у</w:t>
      </w:r>
      <w:r w:rsidRPr="00693F34">
        <w:rPr>
          <w:spacing w:val="-1"/>
          <w:lang w:val="ru-RU"/>
        </w:rPr>
        <w:t>д</w:t>
      </w:r>
      <w:r w:rsidRPr="00693F34">
        <w:rPr>
          <w:lang w:val="ru-RU"/>
        </w:rPr>
        <w:t>о</w:t>
      </w:r>
      <w:r w:rsidRPr="00693F34">
        <w:rPr>
          <w:spacing w:val="-1"/>
          <w:lang w:val="ru-RU"/>
        </w:rPr>
        <w:t>м</w:t>
      </w:r>
      <w:r w:rsidRPr="00693F34">
        <w:rPr>
          <w:lang w:val="ru-RU"/>
        </w:rPr>
        <w:t>,</w:t>
      </w:r>
      <w:r w:rsidRPr="00693F34">
        <w:rPr>
          <w:spacing w:val="31"/>
          <w:lang w:val="ru-RU"/>
        </w:rPr>
        <w:t xml:space="preserve"> </w:t>
      </w:r>
      <w:r w:rsidRPr="00693F34">
        <w:rPr>
          <w:spacing w:val="-2"/>
          <w:lang w:val="ru-RU"/>
        </w:rPr>
        <w:t>в</w:t>
      </w:r>
      <w:r w:rsidRPr="00693F34">
        <w:rPr>
          <w:lang w:val="ru-RU"/>
        </w:rPr>
        <w:t>а</w:t>
      </w:r>
      <w:r w:rsidRPr="00693F34">
        <w:rPr>
          <w:spacing w:val="1"/>
          <w:lang w:val="ru-RU"/>
        </w:rPr>
        <w:t>ж</w:t>
      </w:r>
      <w:r w:rsidRPr="00693F34">
        <w:rPr>
          <w:lang w:val="ru-RU"/>
        </w:rPr>
        <w:t>е</w:t>
      </w:r>
      <w:r w:rsidRPr="00693F34">
        <w:rPr>
          <w:spacing w:val="-2"/>
          <w:lang w:val="ru-RU"/>
        </w:rPr>
        <w:t>ћ</w:t>
      </w:r>
      <w:r w:rsidRPr="00693F34">
        <w:rPr>
          <w:lang w:val="ru-RU"/>
        </w:rPr>
        <w:t>им</w:t>
      </w:r>
      <w:r w:rsidRPr="00693F34">
        <w:rPr>
          <w:spacing w:val="29"/>
          <w:lang w:val="ru-RU"/>
        </w:rPr>
        <w:t xml:space="preserve"> </w:t>
      </w:r>
      <w:r w:rsidRPr="00693F34">
        <w:rPr>
          <w:spacing w:val="1"/>
          <w:lang w:val="ru-RU"/>
        </w:rPr>
        <w:t>п</w:t>
      </w:r>
      <w:r w:rsidRPr="00693F34">
        <w:rPr>
          <w:spacing w:val="-2"/>
          <w:lang w:val="ru-RU"/>
        </w:rPr>
        <w:t>о</w:t>
      </w:r>
      <w:r w:rsidRPr="00693F34">
        <w:rPr>
          <w:spacing w:val="-4"/>
          <w:lang w:val="ru-RU"/>
        </w:rPr>
        <w:t>з</w:t>
      </w:r>
      <w:r w:rsidRPr="00693F34">
        <w:rPr>
          <w:spacing w:val="2"/>
          <w:lang w:val="ru-RU"/>
        </w:rPr>
        <w:t>и</w:t>
      </w:r>
      <w:r w:rsidRPr="00693F34">
        <w:rPr>
          <w:spacing w:val="-1"/>
          <w:lang w:val="ru-RU"/>
        </w:rPr>
        <w:t>т</w:t>
      </w:r>
      <w:r w:rsidRPr="00693F34">
        <w:rPr>
          <w:lang w:val="ru-RU"/>
        </w:rPr>
        <w:t>ив</w:t>
      </w:r>
      <w:r w:rsidRPr="00693F34">
        <w:rPr>
          <w:spacing w:val="-2"/>
          <w:lang w:val="ru-RU"/>
        </w:rPr>
        <w:t>н</w:t>
      </w:r>
      <w:r w:rsidRPr="00693F34">
        <w:rPr>
          <w:lang w:val="ru-RU"/>
        </w:rPr>
        <w:t>им</w:t>
      </w:r>
      <w:r w:rsidRPr="00693F34">
        <w:rPr>
          <w:spacing w:val="34"/>
          <w:lang w:val="ru-RU"/>
        </w:rPr>
        <w:t xml:space="preserve"> </w:t>
      </w:r>
      <w:r w:rsidRPr="00693F34">
        <w:rPr>
          <w:spacing w:val="1"/>
          <w:lang w:val="ru-RU"/>
        </w:rPr>
        <w:t>п</w:t>
      </w:r>
      <w:r w:rsidRPr="00693F34">
        <w:rPr>
          <w:lang w:val="ru-RU"/>
        </w:rPr>
        <w:t>ро</w:t>
      </w:r>
      <w:r w:rsidRPr="00693F34">
        <w:rPr>
          <w:spacing w:val="1"/>
          <w:lang w:val="ru-RU"/>
        </w:rPr>
        <w:t>п</w:t>
      </w:r>
      <w:r w:rsidRPr="00693F34">
        <w:rPr>
          <w:lang w:val="ru-RU"/>
        </w:rPr>
        <w:t>иси</w:t>
      </w:r>
      <w:r w:rsidRPr="00693F34">
        <w:rPr>
          <w:spacing w:val="-1"/>
          <w:lang w:val="ru-RU"/>
        </w:rPr>
        <w:t>м</w:t>
      </w:r>
      <w:r w:rsidRPr="00693F34">
        <w:rPr>
          <w:lang w:val="ru-RU"/>
        </w:rPr>
        <w:t>а</w:t>
      </w:r>
      <w:r w:rsidRPr="00693F34">
        <w:rPr>
          <w:spacing w:val="34"/>
          <w:lang w:val="ru-RU"/>
        </w:rPr>
        <w:t xml:space="preserve"> </w:t>
      </w:r>
      <w:r w:rsidRPr="00693F34">
        <w:rPr>
          <w:lang w:val="ru-RU"/>
        </w:rPr>
        <w:t>и</w:t>
      </w:r>
      <w:r w:rsidRPr="00693F34">
        <w:rPr>
          <w:spacing w:val="5"/>
          <w:lang w:val="ru-RU"/>
        </w:rPr>
        <w:t xml:space="preserve"> </w:t>
      </w:r>
      <w:r w:rsidRPr="00693F34">
        <w:rPr>
          <w:spacing w:val="-5"/>
          <w:lang w:val="ru-RU"/>
        </w:rPr>
        <w:t>о</w:t>
      </w:r>
      <w:r w:rsidRPr="00693F34">
        <w:rPr>
          <w:spacing w:val="-1"/>
          <w:lang w:val="ru-RU"/>
        </w:rPr>
        <w:t>д</w:t>
      </w:r>
      <w:r w:rsidRPr="00693F34">
        <w:rPr>
          <w:lang w:val="ru-RU"/>
        </w:rPr>
        <w:t>р</w:t>
      </w:r>
      <w:r w:rsidRPr="00693F34">
        <w:rPr>
          <w:spacing w:val="-5"/>
          <w:lang w:val="ru-RU"/>
        </w:rPr>
        <w:t>е</w:t>
      </w:r>
      <w:r w:rsidRPr="00693F34">
        <w:rPr>
          <w:spacing w:val="-1"/>
          <w:lang w:val="ru-RU"/>
        </w:rPr>
        <w:t>д</w:t>
      </w:r>
      <w:r w:rsidRPr="00693F34">
        <w:rPr>
          <w:spacing w:val="-6"/>
          <w:lang w:val="ru-RU"/>
        </w:rPr>
        <w:t>б</w:t>
      </w:r>
      <w:r w:rsidRPr="00693F34">
        <w:rPr>
          <w:lang w:val="ru-RU"/>
        </w:rPr>
        <w:t>а</w:t>
      </w:r>
      <w:r w:rsidRPr="00693F34">
        <w:rPr>
          <w:spacing w:val="-1"/>
          <w:lang w:val="ru-RU"/>
        </w:rPr>
        <w:t>м</w:t>
      </w:r>
      <w:r w:rsidRPr="00693F34">
        <w:rPr>
          <w:lang w:val="ru-RU"/>
        </w:rPr>
        <w:t>а</w:t>
      </w:r>
      <w:r w:rsidRPr="00693F34">
        <w:rPr>
          <w:spacing w:val="33"/>
          <w:lang w:val="ru-RU"/>
        </w:rPr>
        <w:t xml:space="preserve"> </w:t>
      </w:r>
      <w:r w:rsidRPr="00693F34">
        <w:rPr>
          <w:lang w:val="ru-RU"/>
        </w:rPr>
        <w:t>о</w:t>
      </w:r>
      <w:r w:rsidRPr="00693F34">
        <w:rPr>
          <w:spacing w:val="-2"/>
          <w:lang w:val="ru-RU"/>
        </w:rPr>
        <w:t>в</w:t>
      </w:r>
      <w:r w:rsidRPr="00693F34">
        <w:rPr>
          <w:lang w:val="ru-RU"/>
        </w:rPr>
        <w:t>ог</w:t>
      </w:r>
      <w:r w:rsidRPr="00693F34">
        <w:rPr>
          <w:spacing w:val="16"/>
          <w:lang w:val="ru-RU"/>
        </w:rPr>
        <w:t xml:space="preserve"> </w:t>
      </w:r>
      <w:r w:rsidRPr="00693F34">
        <w:rPr>
          <w:spacing w:val="-3"/>
          <w:w w:val="103"/>
          <w:lang w:val="ru-RU"/>
        </w:rPr>
        <w:t>у</w:t>
      </w:r>
      <w:r w:rsidRPr="00693F34">
        <w:rPr>
          <w:spacing w:val="-4"/>
          <w:w w:val="103"/>
          <w:lang w:val="ru-RU"/>
        </w:rPr>
        <w:t>г</w:t>
      </w:r>
      <w:r w:rsidRPr="00693F34">
        <w:rPr>
          <w:w w:val="103"/>
          <w:lang w:val="ru-RU"/>
        </w:rPr>
        <w:t>о</w:t>
      </w:r>
      <w:r w:rsidRPr="00693F34">
        <w:rPr>
          <w:spacing w:val="-2"/>
          <w:w w:val="103"/>
          <w:lang w:val="ru-RU"/>
        </w:rPr>
        <w:t>в</w:t>
      </w:r>
      <w:r w:rsidRPr="00693F34">
        <w:rPr>
          <w:w w:val="103"/>
          <w:lang w:val="ru-RU"/>
        </w:rPr>
        <w:t>ора.</w:t>
      </w:r>
    </w:p>
    <w:p w:rsidR="006A7E35" w:rsidRPr="00693F34" w:rsidRDefault="006A7E35" w:rsidP="006A7E35">
      <w:pPr>
        <w:keepLines/>
        <w:jc w:val="both"/>
        <w:rPr>
          <w:lang w:val="ru-RU"/>
        </w:rPr>
      </w:pPr>
      <w:r w:rsidRPr="00693F34">
        <w:rPr>
          <w:lang w:val="ru-RU"/>
        </w:rPr>
        <w:t>Добављач се обавезује да испоручи добра, сагласно условима конкурсне документације и прихваћене понуде.</w:t>
      </w:r>
    </w:p>
    <w:p w:rsidR="006A7E35" w:rsidRPr="00693F34" w:rsidRDefault="006A7E35" w:rsidP="006A7E35">
      <w:pPr>
        <w:shd w:val="clear" w:color="auto" w:fill="FFFFFF"/>
        <w:tabs>
          <w:tab w:val="left" w:pos="1350"/>
        </w:tabs>
        <w:jc w:val="both"/>
        <w:rPr>
          <w:lang w:val="ru-RU"/>
        </w:rPr>
      </w:pPr>
      <w:r w:rsidRPr="00693F34">
        <w:rPr>
          <w:lang w:val="ru-RU"/>
        </w:rPr>
        <w:t>Ако се</w:t>
      </w:r>
      <w:r w:rsidRPr="00693F34">
        <w:rPr>
          <w:b/>
          <w:lang w:val="ru-RU"/>
        </w:rPr>
        <w:t xml:space="preserve"> </w:t>
      </w:r>
      <w:r w:rsidRPr="00693F34">
        <w:rPr>
          <w:lang w:val="ru-RU"/>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6A7E35" w:rsidRPr="007A6B6F" w:rsidRDefault="006A7E35" w:rsidP="006A7E35">
      <w:pPr>
        <w:tabs>
          <w:tab w:val="left" w:pos="1350"/>
        </w:tabs>
        <w:jc w:val="both"/>
        <w:rPr>
          <w:lang w:val="ru-RU"/>
        </w:rPr>
      </w:pPr>
    </w:p>
    <w:p w:rsidR="006A7E35" w:rsidRPr="007A6B6F" w:rsidRDefault="006A7E35" w:rsidP="006A7E35">
      <w:pPr>
        <w:tabs>
          <w:tab w:val="left" w:pos="0"/>
        </w:tabs>
        <w:ind w:right="-20"/>
        <w:jc w:val="both"/>
        <w:rPr>
          <w:lang w:val="sr-Cyrl-CS"/>
        </w:rPr>
      </w:pPr>
      <w:r w:rsidRPr="007A6B6F">
        <w:rPr>
          <w:b/>
          <w:spacing w:val="2"/>
          <w:w w:val="103"/>
          <w:highlight w:val="lightGray"/>
        </w:rPr>
        <w:t>Рокови и место испоруке</w:t>
      </w:r>
    </w:p>
    <w:p w:rsidR="006A7E35" w:rsidRPr="007A6B6F" w:rsidRDefault="006A7E35" w:rsidP="006A7E35">
      <w:pPr>
        <w:shd w:val="clear" w:color="auto" w:fill="FFFFFF"/>
        <w:tabs>
          <w:tab w:val="left" w:pos="1350"/>
        </w:tabs>
        <w:jc w:val="center"/>
        <w:rPr>
          <w:b/>
        </w:rPr>
      </w:pPr>
      <w:r w:rsidRPr="007A6B6F">
        <w:rPr>
          <w:b/>
          <w:lang w:val="ru-RU"/>
        </w:rPr>
        <w:t>Члан 4</w:t>
      </w:r>
      <w:r w:rsidRPr="007A6B6F">
        <w:rPr>
          <w:b/>
        </w:rPr>
        <w:t>.</w:t>
      </w:r>
    </w:p>
    <w:p w:rsidR="006A7E35" w:rsidRPr="007A6B6F" w:rsidRDefault="006A7E35" w:rsidP="006A7E35">
      <w:pPr>
        <w:ind w:right="2790"/>
      </w:pPr>
    </w:p>
    <w:p w:rsidR="006A7E35" w:rsidRPr="007A6B6F" w:rsidRDefault="006A7E35" w:rsidP="006A7E35">
      <w:pPr>
        <w:keepLines/>
        <w:shd w:val="clear" w:color="auto" w:fill="FFFFFF"/>
        <w:jc w:val="both"/>
        <w:rPr>
          <w:lang w:val="sr-Cyrl-CS"/>
        </w:rPr>
      </w:pPr>
      <w:r w:rsidRPr="007A6B6F">
        <w:rPr>
          <w:lang w:val="sr-Cyrl-CS"/>
        </w:rPr>
        <w:t xml:space="preserve">Добављач је дужан да Наручиоцу испоручује добра сукцесивно, </w:t>
      </w:r>
      <w:r>
        <w:rPr>
          <w:lang w:val="sr-Cyrl-CS"/>
        </w:rPr>
        <w:t xml:space="preserve">у складу са захтевима и потребама наручиоца, </w:t>
      </w:r>
      <w:r w:rsidRPr="007A6B6F">
        <w:rPr>
          <w:lang w:val="sr-Cyrl-CS"/>
        </w:rPr>
        <w:t xml:space="preserve">у року од </w:t>
      </w:r>
      <w:r>
        <w:rPr>
          <w:lang w:val="sr-Cyrl-CS"/>
        </w:rPr>
        <w:t>_______</w:t>
      </w:r>
      <w:r w:rsidRPr="007A6B6F">
        <w:rPr>
          <w:b/>
          <w:lang w:val="sr-Cyrl-CS"/>
        </w:rPr>
        <w:t xml:space="preserve"> </w:t>
      </w:r>
      <w:r w:rsidRPr="007A6B6F">
        <w:rPr>
          <w:lang w:val="sr-Cyrl-CS"/>
        </w:rPr>
        <w:t>(</w:t>
      </w:r>
      <w:r>
        <w:rPr>
          <w:lang w:val="sr-Cyrl-CS"/>
        </w:rPr>
        <w:t>не дужем од 15</w:t>
      </w:r>
      <w:r w:rsidRPr="007A6B6F">
        <w:rPr>
          <w:lang w:val="sr-Cyrl-CS"/>
        </w:rPr>
        <w:t xml:space="preserve">) календарских дана од дана давања </w:t>
      </w:r>
      <w:r>
        <w:rPr>
          <w:lang w:val="sr-Cyrl-CS"/>
        </w:rPr>
        <w:t xml:space="preserve">појединачног </w:t>
      </w:r>
      <w:r w:rsidRPr="007A6B6F">
        <w:rPr>
          <w:lang w:val="sr-Cyrl-CS"/>
        </w:rPr>
        <w:t>налога.</w:t>
      </w:r>
    </w:p>
    <w:p w:rsidR="006A7E35" w:rsidRPr="007A6B6F" w:rsidRDefault="006A7E35" w:rsidP="006A7E35">
      <w:pPr>
        <w:keepLines/>
        <w:shd w:val="clear" w:color="auto" w:fill="FFFFFF"/>
        <w:jc w:val="both"/>
        <w:rPr>
          <w:lang w:val="sr-Cyrl-CS"/>
        </w:rPr>
      </w:pPr>
      <w:r w:rsidRPr="007A6B6F">
        <w:rPr>
          <w:lang w:val="sr-Cyrl-CS"/>
        </w:rPr>
        <w:t>Добављач се обавезује да добра превезе и изврши истовар истих до места уградње.</w:t>
      </w:r>
    </w:p>
    <w:p w:rsidR="006A7E35" w:rsidRPr="007A6B6F" w:rsidRDefault="006A7E35" w:rsidP="006A7E35">
      <w:pPr>
        <w:keepLines/>
        <w:shd w:val="clear" w:color="auto" w:fill="FFFFFF"/>
        <w:jc w:val="both"/>
      </w:pPr>
      <w:r w:rsidRPr="007A6B6F">
        <w:rPr>
          <w:lang w:val="sr-Cyrl-CS"/>
        </w:rPr>
        <w:t xml:space="preserve">Испорука  се врши на територији града Ужица, </w:t>
      </w:r>
      <w:r>
        <w:rPr>
          <w:lang w:val="sr-Cyrl-CS"/>
        </w:rPr>
        <w:t>Градске о</w:t>
      </w:r>
      <w:r w:rsidRPr="007A6B6F">
        <w:rPr>
          <w:lang w:val="sr-Cyrl-CS"/>
        </w:rPr>
        <w:t>пштине Севојно и сеоских месних заједница.</w:t>
      </w:r>
    </w:p>
    <w:p w:rsidR="006A7E35" w:rsidRPr="00693F34" w:rsidRDefault="006A7E35" w:rsidP="006A7E35">
      <w:pPr>
        <w:jc w:val="both"/>
        <w:rPr>
          <w:lang w:val="sr-Cyrl-CS"/>
        </w:rPr>
      </w:pPr>
      <w:r w:rsidRPr="00693F34">
        <w:rPr>
          <w:lang w:val="sr-Cyrl-CS"/>
        </w:rPr>
        <w:t>Сматра се да је извршена адекватна испорука када овлашћено лице Наручиоца у месту испоруке изврши потврду квалитативног и количинског пријема добара, уз прописну атестну документацију, којом приликом отпремницу потписује овлашћени представник наручиоца.</w:t>
      </w:r>
    </w:p>
    <w:p w:rsidR="00DD1D97" w:rsidRDefault="00DD1D97" w:rsidP="006A7E35">
      <w:pPr>
        <w:jc w:val="both"/>
        <w:rPr>
          <w:color w:val="FF0000"/>
          <w:lang w:val="sr-Cyrl-CS"/>
        </w:rPr>
      </w:pPr>
    </w:p>
    <w:p w:rsidR="00DD1D97" w:rsidRDefault="00DD1D97" w:rsidP="006A7E35">
      <w:pPr>
        <w:jc w:val="both"/>
        <w:rPr>
          <w:color w:val="FF0000"/>
          <w:lang w:val="sr-Cyrl-CS"/>
        </w:rPr>
      </w:pPr>
    </w:p>
    <w:p w:rsidR="00DD1D97" w:rsidRDefault="00DD1D97" w:rsidP="006A7E35">
      <w:pPr>
        <w:jc w:val="both"/>
        <w:rPr>
          <w:color w:val="FF0000"/>
          <w:lang w:val="sr-Cyrl-CS"/>
        </w:rPr>
      </w:pPr>
    </w:p>
    <w:p w:rsidR="00DD1D97" w:rsidRPr="00DD1D97" w:rsidRDefault="00DD1D97" w:rsidP="006A7E35">
      <w:pPr>
        <w:jc w:val="both"/>
        <w:rPr>
          <w:color w:val="FF0000"/>
          <w:lang w:val="sr-Cyrl-CS"/>
        </w:rPr>
      </w:pPr>
    </w:p>
    <w:p w:rsidR="006A7E35" w:rsidRPr="007A6B6F" w:rsidRDefault="006A7E35" w:rsidP="006A7E35">
      <w:pPr>
        <w:shd w:val="clear" w:color="auto" w:fill="FFFFFF"/>
        <w:tabs>
          <w:tab w:val="left" w:pos="1350"/>
        </w:tabs>
        <w:jc w:val="both"/>
        <w:rPr>
          <w:lang w:val="ru-RU"/>
        </w:rPr>
      </w:pPr>
    </w:p>
    <w:p w:rsidR="006A7E35" w:rsidRPr="007A6B6F" w:rsidRDefault="006A7E35" w:rsidP="006A7E35">
      <w:pPr>
        <w:tabs>
          <w:tab w:val="left" w:pos="0"/>
        </w:tabs>
        <w:ind w:right="-20"/>
        <w:jc w:val="both"/>
        <w:rPr>
          <w:lang w:val="sr-Cyrl-CS"/>
        </w:rPr>
      </w:pPr>
      <w:r w:rsidRPr="007A6B6F">
        <w:rPr>
          <w:b/>
          <w:spacing w:val="2"/>
          <w:w w:val="103"/>
          <w:highlight w:val="lightGray"/>
        </w:rPr>
        <w:t>Цена</w:t>
      </w:r>
    </w:p>
    <w:p w:rsidR="006A7E35" w:rsidRPr="007A6B6F" w:rsidRDefault="006A7E35" w:rsidP="006A7E35">
      <w:pPr>
        <w:tabs>
          <w:tab w:val="left" w:pos="0"/>
          <w:tab w:val="left" w:pos="5040"/>
        </w:tabs>
        <w:ind w:right="-20"/>
        <w:jc w:val="center"/>
        <w:rPr>
          <w:b/>
          <w:lang w:val="sr-Cyrl-CS"/>
        </w:rPr>
      </w:pPr>
      <w:r w:rsidRPr="007A6B6F">
        <w:rPr>
          <w:b/>
          <w:lang w:val="sr-Cyrl-CS"/>
        </w:rPr>
        <w:t>Члан 5.</w:t>
      </w:r>
    </w:p>
    <w:p w:rsidR="006A7E35" w:rsidRPr="007A6B6F" w:rsidRDefault="006A7E35" w:rsidP="006A7E35">
      <w:pPr>
        <w:tabs>
          <w:tab w:val="left" w:pos="0"/>
          <w:tab w:val="left" w:pos="5040"/>
        </w:tabs>
        <w:ind w:right="-20"/>
        <w:jc w:val="center"/>
        <w:rPr>
          <w:b/>
          <w:lang w:val="sr-Cyrl-CS"/>
        </w:rPr>
      </w:pPr>
    </w:p>
    <w:p w:rsidR="006A7E35" w:rsidRPr="007A6B6F" w:rsidRDefault="006A7E35" w:rsidP="006A7E35">
      <w:pPr>
        <w:shd w:val="clear" w:color="auto" w:fill="FFFFFF"/>
        <w:tabs>
          <w:tab w:val="left" w:pos="1350"/>
        </w:tabs>
        <w:jc w:val="both"/>
        <w:rPr>
          <w:b/>
          <w:lang w:val="sr-Cyrl-CS"/>
        </w:rPr>
      </w:pPr>
      <w:r w:rsidRPr="007A6B6F">
        <w:t xml:space="preserve">Наручилац </w:t>
      </w:r>
      <w:r w:rsidRPr="007A6B6F">
        <w:rPr>
          <w:lang w:val="ru-RU"/>
        </w:rPr>
        <w:t>и</w:t>
      </w:r>
      <w:r w:rsidRPr="007A6B6F">
        <w:rPr>
          <w:lang w:val="hr-HR"/>
        </w:rPr>
        <w:t xml:space="preserve"> </w:t>
      </w:r>
      <w:r w:rsidRPr="007A6B6F">
        <w:rPr>
          <w:lang w:val="ru-RU"/>
        </w:rPr>
        <w:t>Добављач су</w:t>
      </w:r>
      <w:r w:rsidRPr="007A6B6F">
        <w:rPr>
          <w:lang w:val="hr-HR"/>
        </w:rPr>
        <w:t xml:space="preserve"> </w:t>
      </w:r>
      <w:r w:rsidRPr="007A6B6F">
        <w:rPr>
          <w:lang w:val="ru-RU"/>
        </w:rPr>
        <w:t>сагласни</w:t>
      </w:r>
      <w:r w:rsidRPr="007A6B6F">
        <w:rPr>
          <w:lang w:val="hr-HR"/>
        </w:rPr>
        <w:t xml:space="preserve"> </w:t>
      </w:r>
      <w:r w:rsidRPr="007A6B6F">
        <w:rPr>
          <w:lang w:val="ru-RU"/>
        </w:rPr>
        <w:t>да</w:t>
      </w:r>
      <w:r w:rsidRPr="007A6B6F">
        <w:rPr>
          <w:lang w:val="hr-HR"/>
        </w:rPr>
        <w:t xml:space="preserve"> </w:t>
      </w:r>
      <w:r w:rsidRPr="007A6B6F">
        <w:rPr>
          <w:lang w:val="ru-RU"/>
        </w:rPr>
        <w:t>су</w:t>
      </w:r>
      <w:r w:rsidRPr="007A6B6F">
        <w:rPr>
          <w:lang w:val="hr-HR"/>
        </w:rPr>
        <w:t xml:space="preserve"> </w:t>
      </w:r>
      <w:r w:rsidRPr="007A6B6F">
        <w:rPr>
          <w:lang w:val="ru-RU"/>
        </w:rPr>
        <w:t>једини</w:t>
      </w:r>
      <w:r w:rsidRPr="007A6B6F">
        <w:rPr>
          <w:lang w:val="hr-HR"/>
        </w:rPr>
        <w:t>ч</w:t>
      </w:r>
      <w:r w:rsidRPr="007A6B6F">
        <w:rPr>
          <w:lang w:val="ru-RU"/>
        </w:rPr>
        <w:t>не</w:t>
      </w:r>
      <w:r w:rsidRPr="007A6B6F">
        <w:rPr>
          <w:lang w:val="hr-HR"/>
        </w:rPr>
        <w:t xml:space="preserve"> </w:t>
      </w:r>
      <w:r w:rsidRPr="007A6B6F">
        <w:rPr>
          <w:lang w:val="ru-RU"/>
        </w:rPr>
        <w:t>цене</w:t>
      </w:r>
      <w:r w:rsidRPr="007A6B6F">
        <w:rPr>
          <w:lang w:val="hr-HR"/>
        </w:rPr>
        <w:t xml:space="preserve"> </w:t>
      </w:r>
      <w:r w:rsidRPr="007A6B6F">
        <w:rPr>
          <w:lang w:val="ru-RU"/>
        </w:rPr>
        <w:t>из</w:t>
      </w:r>
      <w:r w:rsidRPr="007A6B6F">
        <w:rPr>
          <w:lang w:val="hr-HR"/>
        </w:rPr>
        <w:t xml:space="preserve"> </w:t>
      </w:r>
      <w:r w:rsidRPr="007A6B6F">
        <w:rPr>
          <w:lang w:val="ru-RU"/>
        </w:rPr>
        <w:t>понуде</w:t>
      </w:r>
      <w:r w:rsidRPr="007A6B6F">
        <w:rPr>
          <w:lang w:val="hr-HR"/>
        </w:rPr>
        <w:t xml:space="preserve"> </w:t>
      </w:r>
      <w:r w:rsidRPr="007A6B6F">
        <w:rPr>
          <w:lang w:val="ru-RU"/>
        </w:rPr>
        <w:t>фиксне</w:t>
      </w:r>
      <w:r w:rsidRPr="007A6B6F">
        <w:rPr>
          <w:lang w:val="hr-HR"/>
        </w:rPr>
        <w:t xml:space="preserve"> </w:t>
      </w:r>
      <w:r w:rsidRPr="007A6B6F">
        <w:rPr>
          <w:lang w:val="ru-RU"/>
        </w:rPr>
        <w:t>и</w:t>
      </w:r>
      <w:r w:rsidRPr="007A6B6F">
        <w:rPr>
          <w:lang w:val="hr-HR"/>
        </w:rPr>
        <w:t xml:space="preserve"> </w:t>
      </w:r>
      <w:r w:rsidRPr="007A6B6F">
        <w:rPr>
          <w:lang w:val="ru-RU"/>
        </w:rPr>
        <w:t>да</w:t>
      </w:r>
      <w:r w:rsidRPr="007A6B6F">
        <w:rPr>
          <w:lang w:val="hr-HR"/>
        </w:rPr>
        <w:t xml:space="preserve"> </w:t>
      </w:r>
      <w:r w:rsidRPr="007A6B6F">
        <w:rPr>
          <w:lang w:val="ru-RU"/>
        </w:rPr>
        <w:t>се</w:t>
      </w:r>
      <w:r w:rsidRPr="007A6B6F">
        <w:rPr>
          <w:lang w:val="hr-HR"/>
        </w:rPr>
        <w:t xml:space="preserve"> </w:t>
      </w:r>
      <w:r w:rsidRPr="007A6B6F">
        <w:rPr>
          <w:lang w:val="ru-RU"/>
        </w:rPr>
        <w:t>не</w:t>
      </w:r>
      <w:r w:rsidRPr="007A6B6F">
        <w:rPr>
          <w:lang w:val="hr-HR"/>
        </w:rPr>
        <w:t xml:space="preserve"> </w:t>
      </w:r>
      <w:r w:rsidRPr="007A6B6F">
        <w:rPr>
          <w:lang w:val="ru-RU"/>
        </w:rPr>
        <w:t>могу</w:t>
      </w:r>
      <w:r w:rsidRPr="007A6B6F">
        <w:rPr>
          <w:lang w:val="hr-HR"/>
        </w:rPr>
        <w:t xml:space="preserve"> </w:t>
      </w:r>
      <w:r w:rsidRPr="007A6B6F">
        <w:rPr>
          <w:lang w:val="ru-RU"/>
        </w:rPr>
        <w:t>мењати</w:t>
      </w:r>
      <w:r w:rsidRPr="007A6B6F">
        <w:rPr>
          <w:lang w:val="hr-HR"/>
        </w:rPr>
        <w:t xml:space="preserve"> </w:t>
      </w:r>
      <w:r w:rsidRPr="007A6B6F">
        <w:rPr>
          <w:lang w:val="ru-RU"/>
        </w:rPr>
        <w:t>ни</w:t>
      </w:r>
      <w:r w:rsidRPr="007A6B6F">
        <w:rPr>
          <w:lang w:val="hr-HR"/>
        </w:rPr>
        <w:t xml:space="preserve"> </w:t>
      </w:r>
      <w:r w:rsidRPr="007A6B6F">
        <w:rPr>
          <w:lang w:val="ru-RU"/>
        </w:rPr>
        <w:t>под</w:t>
      </w:r>
      <w:r w:rsidRPr="007A6B6F">
        <w:rPr>
          <w:lang w:val="hr-HR"/>
        </w:rPr>
        <w:t xml:space="preserve"> </w:t>
      </w:r>
      <w:r w:rsidRPr="007A6B6F">
        <w:rPr>
          <w:lang w:val="ru-RU"/>
        </w:rPr>
        <w:t>каквим</w:t>
      </w:r>
      <w:r w:rsidRPr="007A6B6F">
        <w:rPr>
          <w:lang w:val="hr-HR"/>
        </w:rPr>
        <w:t xml:space="preserve"> </w:t>
      </w:r>
      <w:r w:rsidRPr="007A6B6F">
        <w:rPr>
          <w:lang w:val="ru-RU"/>
        </w:rPr>
        <w:t>условима</w:t>
      </w:r>
      <w:r w:rsidRPr="007A6B6F">
        <w:rPr>
          <w:b/>
          <w:lang w:val="ru-RU"/>
        </w:rPr>
        <w:t>.</w:t>
      </w:r>
      <w:r w:rsidRPr="007A6B6F">
        <w:rPr>
          <w:b/>
          <w:lang w:val="hr-HR"/>
        </w:rPr>
        <w:t xml:space="preserve"> </w:t>
      </w:r>
    </w:p>
    <w:p w:rsidR="006A7E35" w:rsidRPr="007A6B6F" w:rsidRDefault="006A7E35" w:rsidP="006A7E35">
      <w:pPr>
        <w:shd w:val="clear" w:color="auto" w:fill="FFFFFF"/>
        <w:tabs>
          <w:tab w:val="left" w:pos="1350"/>
        </w:tabs>
        <w:jc w:val="center"/>
        <w:rPr>
          <w:b/>
        </w:rPr>
      </w:pPr>
      <w:r w:rsidRPr="007A6B6F">
        <w:rPr>
          <w:b/>
          <w:lang w:val="hr-HR"/>
        </w:rPr>
        <w:t xml:space="preserve">Члан </w:t>
      </w:r>
      <w:r w:rsidRPr="007A6B6F">
        <w:rPr>
          <w:b/>
        </w:rPr>
        <w:t>6</w:t>
      </w:r>
      <w:r w:rsidRPr="007A6B6F">
        <w:rPr>
          <w:b/>
          <w:lang w:val="hr-HR"/>
        </w:rPr>
        <w:t>.</w:t>
      </w:r>
    </w:p>
    <w:p w:rsidR="006A7E35" w:rsidRPr="007A6B6F" w:rsidRDefault="006A7E35" w:rsidP="006A7E35">
      <w:pPr>
        <w:shd w:val="clear" w:color="auto" w:fill="FFFFFF"/>
        <w:tabs>
          <w:tab w:val="left" w:pos="1350"/>
        </w:tabs>
        <w:jc w:val="center"/>
        <w:rPr>
          <w:b/>
        </w:rPr>
      </w:pPr>
    </w:p>
    <w:p w:rsidR="006A7E35" w:rsidRPr="007A6B6F" w:rsidRDefault="006A7E35" w:rsidP="006A7E35">
      <w:pPr>
        <w:tabs>
          <w:tab w:val="left" w:pos="1350"/>
        </w:tabs>
        <w:jc w:val="both"/>
        <w:rPr>
          <w:lang w:val="ru-RU"/>
        </w:rPr>
      </w:pPr>
      <w:r w:rsidRPr="007A6B6F">
        <w:rPr>
          <w:lang w:val="ru-RU"/>
        </w:rPr>
        <w:t xml:space="preserve">Изричито се захтева да </w:t>
      </w:r>
      <w:r w:rsidRPr="007A6B6F">
        <w:t>Наручилац</w:t>
      </w:r>
      <w:r w:rsidRPr="007A6B6F">
        <w:rPr>
          <w:lang w:val="ru-RU"/>
        </w:rPr>
        <w:t xml:space="preserve"> буде хитно обавештен о сваком питању које може да доведе до промене висине предви</w:t>
      </w:r>
      <w:r w:rsidRPr="007A6B6F">
        <w:rPr>
          <w:lang w:val="sr-Cyrl-CS"/>
        </w:rPr>
        <w:t>ђ</w:t>
      </w:r>
      <w:r w:rsidRPr="007A6B6F">
        <w:rPr>
          <w:lang w:val="ru-RU"/>
        </w:rPr>
        <w:t>еног буџета,</w:t>
      </w:r>
      <w:r w:rsidRPr="007A6B6F">
        <w:t xml:space="preserve"> </w:t>
      </w:r>
      <w:r w:rsidRPr="007A6B6F">
        <w:rPr>
          <w:lang w:val="ru-RU"/>
        </w:rPr>
        <w:t>спецификације добара</w:t>
      </w:r>
      <w:r w:rsidRPr="007A6B6F">
        <w:t>.</w:t>
      </w:r>
      <w:r w:rsidRPr="007A6B6F">
        <w:rPr>
          <w:lang w:val="sr-Cyrl-CS"/>
        </w:rPr>
        <w:t xml:space="preserve"> </w:t>
      </w:r>
      <w:r w:rsidRPr="007A6B6F">
        <w:t>Испорука добара</w:t>
      </w:r>
      <w:r w:rsidRPr="007A6B6F">
        <w:rPr>
          <w:lang w:val="ru-RU"/>
        </w:rPr>
        <w:t xml:space="preserve"> везана за ту околност се обуставља, док </w:t>
      </w:r>
      <w:r w:rsidRPr="007A6B6F">
        <w:t>Наручилац</w:t>
      </w:r>
      <w:r w:rsidRPr="007A6B6F">
        <w:rPr>
          <w:lang w:val="ru-RU"/>
        </w:rPr>
        <w:t xml:space="preserve"> не донесе одлуку како ће се поступати.</w:t>
      </w:r>
    </w:p>
    <w:p w:rsidR="006A7E35" w:rsidRPr="007A6B6F" w:rsidRDefault="006A7E35" w:rsidP="006A7E35">
      <w:pPr>
        <w:tabs>
          <w:tab w:val="left" w:pos="1350"/>
        </w:tabs>
        <w:ind w:right="83"/>
        <w:jc w:val="both"/>
        <w:rPr>
          <w:w w:val="103"/>
          <w:lang w:val="sr-Cyrl-CS"/>
        </w:rPr>
      </w:pPr>
    </w:p>
    <w:p w:rsidR="006A7E35" w:rsidRPr="007A6B6F" w:rsidRDefault="006A7E35" w:rsidP="006A7E35">
      <w:pPr>
        <w:tabs>
          <w:tab w:val="left" w:pos="1350"/>
        </w:tabs>
        <w:ind w:right="2790"/>
        <w:rPr>
          <w:b/>
          <w:w w:val="103"/>
        </w:rPr>
      </w:pPr>
      <w:r w:rsidRPr="007A6B6F">
        <w:rPr>
          <w:b/>
          <w:w w:val="103"/>
          <w:highlight w:val="lightGray"/>
        </w:rPr>
        <w:t>Финансијска вредност Уговора</w:t>
      </w:r>
    </w:p>
    <w:p w:rsidR="006A7E35" w:rsidRPr="007A6B6F" w:rsidRDefault="006A7E35" w:rsidP="006A7E35">
      <w:pPr>
        <w:tabs>
          <w:tab w:val="left" w:pos="1350"/>
          <w:tab w:val="left" w:pos="4230"/>
          <w:tab w:val="left" w:pos="4950"/>
        </w:tabs>
        <w:ind w:right="2790"/>
        <w:jc w:val="center"/>
        <w:rPr>
          <w:b/>
          <w:w w:val="103"/>
        </w:rPr>
      </w:pPr>
      <w:r w:rsidRPr="007A6B6F">
        <w:rPr>
          <w:b/>
          <w:w w:val="103"/>
        </w:rPr>
        <w:t xml:space="preserve">                                       Члан 7.</w:t>
      </w:r>
    </w:p>
    <w:p w:rsidR="006A7E35" w:rsidRPr="007A6B6F" w:rsidRDefault="006A7E35" w:rsidP="006A7E35">
      <w:pPr>
        <w:tabs>
          <w:tab w:val="left" w:pos="1350"/>
          <w:tab w:val="left" w:pos="4230"/>
          <w:tab w:val="left" w:pos="4950"/>
        </w:tabs>
        <w:ind w:right="2790"/>
        <w:jc w:val="center"/>
        <w:rPr>
          <w:b/>
          <w:w w:val="103"/>
        </w:rPr>
      </w:pPr>
    </w:p>
    <w:p w:rsidR="006A7E35" w:rsidRPr="007A6B6F" w:rsidRDefault="006A7E35" w:rsidP="006A7E35">
      <w:pPr>
        <w:shd w:val="clear" w:color="auto" w:fill="FFFFFF"/>
        <w:tabs>
          <w:tab w:val="left" w:pos="1350"/>
        </w:tabs>
        <w:jc w:val="both"/>
        <w:rPr>
          <w:lang w:val="sr-Cyrl-CS"/>
        </w:rPr>
      </w:pPr>
      <w:r w:rsidRPr="007A6B6F">
        <w:rPr>
          <w:lang w:val="sr-Cyrl-CS"/>
        </w:rPr>
        <w:t>Уговорена вредност према усвојеној понуди</w:t>
      </w:r>
      <w:r>
        <w:rPr>
          <w:lang w:val="sr-Cyrl-CS"/>
        </w:rPr>
        <w:t>,</w:t>
      </w:r>
      <w:r w:rsidRPr="007A6B6F">
        <w:rPr>
          <w:lang w:val="sr-Cyrl-CS"/>
        </w:rPr>
        <w:t xml:space="preserve"> </w:t>
      </w:r>
      <w:r w:rsidRPr="00190539">
        <w:rPr>
          <w:lang w:val="sr-Cyrl-CS"/>
        </w:rPr>
        <w:t>спецификациј</w:t>
      </w:r>
      <w:r w:rsidRPr="00190539">
        <w:t>и</w:t>
      </w:r>
      <w:r w:rsidRPr="00190539">
        <w:rPr>
          <w:lang w:val="sr-Cyrl-CS"/>
        </w:rPr>
        <w:t xml:space="preserve">  </w:t>
      </w:r>
      <w:r w:rsidRPr="007A6B6F">
        <w:rPr>
          <w:lang w:val="sr-Cyrl-CS"/>
        </w:rPr>
        <w:t>уговорених добара</w:t>
      </w:r>
      <w:r>
        <w:rPr>
          <w:lang w:val="sr-Cyrl-CS"/>
        </w:rPr>
        <w:t xml:space="preserve"> и обрасцу структуре понуђене цене</w:t>
      </w:r>
      <w:r w:rsidRPr="007A6B6F">
        <w:rPr>
          <w:lang w:val="sr-Cyrl-CS"/>
        </w:rPr>
        <w:t xml:space="preserve"> износи </w:t>
      </w:r>
      <w:r>
        <w:rPr>
          <w:b/>
          <w:lang w:val="sr-Cyrl-CS"/>
        </w:rPr>
        <w:t>________________________</w:t>
      </w:r>
      <w:r w:rsidRPr="007A6B6F">
        <w:rPr>
          <w:lang w:val="sr-Cyrl-CS"/>
        </w:rPr>
        <w:t xml:space="preserve"> динара без пдв-а (словима: </w:t>
      </w:r>
      <w:r>
        <w:rPr>
          <w:lang w:val="sr-Cyrl-CS"/>
        </w:rPr>
        <w:t>___________________________________________</w:t>
      </w:r>
      <w:r w:rsidRPr="007A6B6F">
        <w:rPr>
          <w:lang w:val="sr-Cyrl-CS"/>
        </w:rPr>
        <w:t>)</w:t>
      </w:r>
      <w:r w:rsidRPr="007A6B6F">
        <w:t>,</w:t>
      </w:r>
      <w:r w:rsidRPr="007A6B6F">
        <w:rPr>
          <w:lang w:val="sr-Cyrl-CS"/>
        </w:rPr>
        <w:t xml:space="preserve"> односно </w:t>
      </w:r>
      <w:r>
        <w:rPr>
          <w:lang w:val="sr-Cyrl-CS"/>
        </w:rPr>
        <w:t>___________________</w:t>
      </w:r>
      <w:r w:rsidRPr="007A6B6F">
        <w:rPr>
          <w:lang w:val="sr-Cyrl-CS"/>
        </w:rPr>
        <w:t xml:space="preserve"> динара са пдв-ом (словима: </w:t>
      </w:r>
      <w:r>
        <w:rPr>
          <w:lang w:val="sr-Cyrl-CS"/>
        </w:rPr>
        <w:t>________________________________________</w:t>
      </w:r>
      <w:r w:rsidRPr="007A6B6F">
        <w:rPr>
          <w:lang w:val="sr-Cyrl-CS"/>
        </w:rPr>
        <w:t xml:space="preserve">) динара, а добијена је на основу јединичних цена из усвојене понуде добављача број </w:t>
      </w:r>
      <w:r>
        <w:rPr>
          <w:lang w:val="sr-Cyrl-CS"/>
        </w:rPr>
        <w:t>________</w:t>
      </w:r>
      <w:r w:rsidRPr="007A6B6F">
        <w:rPr>
          <w:lang w:val="sr-Cyrl-CS"/>
        </w:rPr>
        <w:t xml:space="preserve"> од </w:t>
      </w:r>
      <w:r>
        <w:rPr>
          <w:lang w:val="sr-Cyrl-CS"/>
        </w:rPr>
        <w:t xml:space="preserve">_______________ </w:t>
      </w:r>
      <w:r w:rsidRPr="007A6B6F">
        <w:rPr>
          <w:lang w:val="sr-Cyrl-CS"/>
        </w:rPr>
        <w:t>године.</w:t>
      </w:r>
    </w:p>
    <w:p w:rsidR="006A7E35" w:rsidRPr="007A6B6F" w:rsidRDefault="006A7E35" w:rsidP="006A7E35">
      <w:pPr>
        <w:shd w:val="clear" w:color="auto" w:fill="FFFFFF"/>
        <w:tabs>
          <w:tab w:val="left" w:pos="1350"/>
        </w:tabs>
        <w:jc w:val="both"/>
        <w:rPr>
          <w:b/>
          <w:lang w:val="ru-RU"/>
        </w:rPr>
      </w:pPr>
    </w:p>
    <w:p w:rsidR="006A7E35" w:rsidRPr="007A6B6F" w:rsidRDefault="006A7E35" w:rsidP="006A7E35">
      <w:pPr>
        <w:shd w:val="clear" w:color="auto" w:fill="FFFFFF"/>
        <w:tabs>
          <w:tab w:val="left" w:pos="1350"/>
        </w:tabs>
        <w:jc w:val="both"/>
      </w:pPr>
      <w:r w:rsidRPr="007A6B6F">
        <w:rPr>
          <w:b/>
          <w:w w:val="103"/>
          <w:highlight w:val="lightGray"/>
        </w:rPr>
        <w:t>Плаћање</w:t>
      </w:r>
    </w:p>
    <w:p w:rsidR="006A7E35" w:rsidRPr="007A6B6F" w:rsidRDefault="006A7E35" w:rsidP="006A7E35">
      <w:pPr>
        <w:shd w:val="clear" w:color="auto" w:fill="FFFFFF"/>
        <w:tabs>
          <w:tab w:val="left" w:pos="1350"/>
        </w:tabs>
        <w:jc w:val="center"/>
        <w:rPr>
          <w:b/>
        </w:rPr>
      </w:pPr>
      <w:r w:rsidRPr="007A6B6F">
        <w:rPr>
          <w:b/>
        </w:rPr>
        <w:t>Члан 8.</w:t>
      </w:r>
    </w:p>
    <w:p w:rsidR="006A7E35" w:rsidRPr="007A6B6F" w:rsidRDefault="006A7E35" w:rsidP="006A7E35">
      <w:pPr>
        <w:shd w:val="clear" w:color="auto" w:fill="FFFFFF"/>
        <w:tabs>
          <w:tab w:val="left" w:pos="1350"/>
        </w:tabs>
        <w:jc w:val="center"/>
        <w:rPr>
          <w:b/>
        </w:rPr>
      </w:pPr>
    </w:p>
    <w:p w:rsidR="003F30EC" w:rsidRPr="00507667" w:rsidRDefault="003F30EC" w:rsidP="003F30EC">
      <w:pPr>
        <w:shd w:val="clear" w:color="auto" w:fill="FFFFFF"/>
        <w:tabs>
          <w:tab w:val="left" w:pos="1350"/>
        </w:tabs>
        <w:jc w:val="both"/>
        <w:rPr>
          <w:lang w:val="sr-Cyrl-CS"/>
        </w:rPr>
      </w:pPr>
      <w:r w:rsidRPr="00507667">
        <w:t xml:space="preserve">Наручилац </w:t>
      </w:r>
      <w:r w:rsidRPr="00507667">
        <w:rPr>
          <w:lang w:val="sr-Cyrl-CS"/>
        </w:rPr>
        <w:t>ће п</w:t>
      </w:r>
      <w:r w:rsidRPr="00507667">
        <w:rPr>
          <w:lang w:val="ru-RU"/>
        </w:rPr>
        <w:t xml:space="preserve">лаћање испоручених добара вршити на основу </w:t>
      </w:r>
      <w:r w:rsidRPr="00507667">
        <w:t>фактуре/рачуна или привремене/окончане ситуације Добављача</w:t>
      </w:r>
      <w:r w:rsidRPr="00507667">
        <w:rPr>
          <w:lang w:val="sr-Cyrl-CS"/>
        </w:rPr>
        <w:t>.</w:t>
      </w:r>
    </w:p>
    <w:p w:rsidR="003F30EC" w:rsidRPr="00507667" w:rsidRDefault="003F30EC" w:rsidP="003F30EC">
      <w:pPr>
        <w:shd w:val="clear" w:color="auto" w:fill="FFFFFF"/>
        <w:tabs>
          <w:tab w:val="left" w:pos="1350"/>
        </w:tabs>
        <w:jc w:val="both"/>
        <w:rPr>
          <w:lang w:val="ru-RU"/>
        </w:rPr>
      </w:pPr>
      <w:r w:rsidRPr="00507667">
        <w:t xml:space="preserve">Наручилац </w:t>
      </w:r>
      <w:r w:rsidRPr="00507667">
        <w:rPr>
          <w:lang w:val="ru-RU"/>
        </w:rPr>
        <w:t xml:space="preserve">ће </w:t>
      </w:r>
      <w:r w:rsidRPr="00507667">
        <w:t xml:space="preserve">фактуру/рачун или привремену/окончану ситуацију, </w:t>
      </w:r>
      <w:r w:rsidRPr="00507667">
        <w:rPr>
          <w:lang w:val="ru-RU"/>
        </w:rPr>
        <w:t>оверене од стране лица овлашћеног за пријем добара, прегледати, оверити и неспорну вредност исплатити у року од 45 (четрдесетпет) дана</w:t>
      </w:r>
      <w:r w:rsidRPr="00507667">
        <w:rPr>
          <w:b/>
          <w:lang w:val="ru-RU"/>
        </w:rPr>
        <w:t xml:space="preserve"> </w:t>
      </w:r>
      <w:r w:rsidRPr="00507667">
        <w:rPr>
          <w:lang w:val="ru-RU"/>
        </w:rPr>
        <w:t>од дана пријема</w:t>
      </w:r>
      <w:r w:rsidRPr="00507667">
        <w:t>,</w:t>
      </w:r>
      <w:r w:rsidRPr="00507667">
        <w:rPr>
          <w:lang w:val="ru-RU"/>
        </w:rPr>
        <w:t xml:space="preserve"> када и настаје дужничко поверилачки однос</w:t>
      </w:r>
      <w:r w:rsidRPr="00507667">
        <w:rPr>
          <w:rFonts w:eastAsia="Calibri"/>
        </w:rPr>
        <w:t xml:space="preserve">, све у складу са </w:t>
      </w:r>
      <w:r w:rsidRPr="00507667">
        <w:rPr>
          <w:rFonts w:eastAsia="Calibri"/>
          <w:iCs/>
          <w:lang w:val="ru-RU"/>
        </w:rPr>
        <w:t>Законом о роковима измирења новчаних обавеза у комерцијалним трансакцијама („</w:t>
      </w:r>
      <w:r w:rsidRPr="00507667">
        <w:rPr>
          <w:rFonts w:eastAsia="Calibri"/>
          <w:iCs/>
          <w:lang w:val="sr-Cyrl-CS"/>
        </w:rPr>
        <w:t>Службени гласник РС”, бр. 119/12, 68/15, 113/2017, 91/2019, 44/2021- др. закон</w:t>
      </w:r>
      <w:r w:rsidRPr="00507667">
        <w:rPr>
          <w:rFonts w:eastAsia="Calibri"/>
          <w:iCs/>
        </w:rPr>
        <w:t>, 130/2021, 129/2021 – др. закон и 138/2022</w:t>
      </w:r>
      <w:r w:rsidRPr="00507667">
        <w:rPr>
          <w:rFonts w:eastAsia="Calibri"/>
          <w:iCs/>
          <w:lang w:val="ru-RU"/>
        </w:rPr>
        <w:t xml:space="preserve">), </w:t>
      </w:r>
      <w:r w:rsidRPr="00507667">
        <w:rPr>
          <w:rFonts w:eastAsia="Calibri"/>
          <w:bCs/>
          <w:iCs/>
        </w:rPr>
        <w:t>Законом о електронском фактурисању („Сл. Гласник РС“, бр. 44/2021, 129/2021 и 138/2022)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69/2021,132/2021 и 46/2022)</w:t>
      </w:r>
      <w:r w:rsidRPr="00507667">
        <w:rPr>
          <w:lang w:val="ru-RU"/>
        </w:rPr>
        <w:t>.</w:t>
      </w:r>
    </w:p>
    <w:p w:rsidR="003F30EC" w:rsidRPr="00507667" w:rsidRDefault="003F30EC" w:rsidP="003F30EC">
      <w:pPr>
        <w:shd w:val="clear" w:color="auto" w:fill="FFFFFF"/>
        <w:tabs>
          <w:tab w:val="left" w:pos="1350"/>
        </w:tabs>
        <w:jc w:val="both"/>
        <w:rPr>
          <w:lang w:val="ru-RU"/>
        </w:rPr>
      </w:pPr>
      <w:r w:rsidRPr="00507667">
        <w:t>Фактура/рачун или привремена/окончана ситуација се</w:t>
      </w:r>
      <w:r w:rsidRPr="00507667">
        <w:rPr>
          <w:lang w:val="ru-RU"/>
        </w:rPr>
        <w:t xml:space="preserve"> испоставља у 6 (шест) примерака.</w:t>
      </w:r>
    </w:p>
    <w:p w:rsidR="003F30EC" w:rsidRPr="00507667" w:rsidRDefault="003F30EC" w:rsidP="003F30EC">
      <w:pPr>
        <w:shd w:val="clear" w:color="auto" w:fill="FFFFFF"/>
        <w:tabs>
          <w:tab w:val="left" w:pos="1350"/>
        </w:tabs>
        <w:jc w:val="both"/>
      </w:pPr>
      <w:r w:rsidRPr="00507667">
        <w:rPr>
          <w:lang w:val="ru-RU"/>
        </w:rPr>
        <w:t>Вредност испоручених добара по</w:t>
      </w:r>
      <w:r w:rsidRPr="00507667">
        <w:t xml:space="preserve"> фактури/рачуну или привременој/окончаној ситуацији </w:t>
      </w:r>
      <w:r w:rsidRPr="00507667">
        <w:rPr>
          <w:lang w:val="ru-RU"/>
        </w:rPr>
        <w:t>утврђује се на основу података о извршеном пријему добара, уз примену јединичних цена из понуде.</w:t>
      </w:r>
    </w:p>
    <w:p w:rsidR="006A7E35" w:rsidRPr="00507667" w:rsidRDefault="003F30EC" w:rsidP="003F30EC">
      <w:pPr>
        <w:tabs>
          <w:tab w:val="left" w:pos="1350"/>
        </w:tabs>
        <w:ind w:right="79" w:hanging="122"/>
        <w:jc w:val="both"/>
      </w:pPr>
      <w:r w:rsidRPr="00507667">
        <w:rPr>
          <w:spacing w:val="-1"/>
          <w:lang w:val="ru-RU"/>
        </w:rPr>
        <w:t xml:space="preserve">  Н</w:t>
      </w:r>
      <w:r w:rsidRPr="00507667">
        <w:rPr>
          <w:lang w:val="ru-RU"/>
        </w:rPr>
        <w:t>ар</w:t>
      </w:r>
      <w:r w:rsidRPr="00507667">
        <w:rPr>
          <w:spacing w:val="-5"/>
          <w:lang w:val="ru-RU"/>
        </w:rPr>
        <w:t>у</w:t>
      </w:r>
      <w:r w:rsidRPr="00507667">
        <w:rPr>
          <w:lang w:val="ru-RU"/>
        </w:rPr>
        <w:t>чи</w:t>
      </w:r>
      <w:r w:rsidRPr="00507667">
        <w:rPr>
          <w:spacing w:val="-1"/>
          <w:lang w:val="ru-RU"/>
        </w:rPr>
        <w:t>л</w:t>
      </w:r>
      <w:r w:rsidRPr="00507667">
        <w:rPr>
          <w:spacing w:val="2"/>
          <w:lang w:val="ru-RU"/>
        </w:rPr>
        <w:t>а</w:t>
      </w:r>
      <w:r w:rsidRPr="00507667">
        <w:rPr>
          <w:lang w:val="ru-RU"/>
        </w:rPr>
        <w:t>ц и</w:t>
      </w:r>
      <w:r w:rsidRPr="00507667">
        <w:rPr>
          <w:spacing w:val="2"/>
          <w:lang w:val="ru-RU"/>
        </w:rPr>
        <w:t>м</w:t>
      </w:r>
      <w:r w:rsidRPr="00507667">
        <w:rPr>
          <w:lang w:val="ru-RU"/>
        </w:rPr>
        <w:t xml:space="preserve">а </w:t>
      </w:r>
      <w:r w:rsidRPr="00507667">
        <w:rPr>
          <w:spacing w:val="1"/>
          <w:lang w:val="ru-RU"/>
        </w:rPr>
        <w:t>п</w:t>
      </w:r>
      <w:r w:rsidRPr="00507667">
        <w:rPr>
          <w:lang w:val="ru-RU"/>
        </w:rPr>
        <w:t>ра</w:t>
      </w:r>
      <w:r w:rsidRPr="00507667">
        <w:rPr>
          <w:spacing w:val="-2"/>
          <w:lang w:val="ru-RU"/>
        </w:rPr>
        <w:t>в</w:t>
      </w:r>
      <w:r w:rsidRPr="00507667">
        <w:rPr>
          <w:lang w:val="ru-RU"/>
        </w:rPr>
        <w:t xml:space="preserve">о </w:t>
      </w:r>
      <w:r w:rsidRPr="00507667">
        <w:rPr>
          <w:spacing w:val="-1"/>
          <w:lang w:val="ru-RU"/>
        </w:rPr>
        <w:t>д</w:t>
      </w:r>
      <w:r w:rsidRPr="00507667">
        <w:rPr>
          <w:lang w:val="ru-RU"/>
        </w:rPr>
        <w:t>а ос</w:t>
      </w:r>
      <w:r w:rsidRPr="00507667">
        <w:rPr>
          <w:spacing w:val="1"/>
          <w:lang w:val="ru-RU"/>
        </w:rPr>
        <w:t>п</w:t>
      </w:r>
      <w:r w:rsidRPr="00507667">
        <w:rPr>
          <w:lang w:val="ru-RU"/>
        </w:rPr>
        <w:t>ори</w:t>
      </w:r>
      <w:r w:rsidRPr="00507667">
        <w:t xml:space="preserve"> фактуру/рачун или привремену/окончану ситуацију</w:t>
      </w:r>
      <w:r w:rsidRPr="00507667">
        <w:rPr>
          <w:lang w:val="ru-RU"/>
        </w:rPr>
        <w:t xml:space="preserve"> у</w:t>
      </w:r>
      <w:r w:rsidRPr="00507667">
        <w:rPr>
          <w:lang w:val="sr-Cyrl-CS"/>
        </w:rPr>
        <w:t xml:space="preserve"> </w:t>
      </w:r>
      <w:r w:rsidRPr="00507667">
        <w:rPr>
          <w:spacing w:val="1"/>
          <w:lang w:val="ru-RU"/>
        </w:rPr>
        <w:t>п</w:t>
      </w:r>
      <w:r w:rsidRPr="00507667">
        <w:rPr>
          <w:spacing w:val="2"/>
          <w:lang w:val="ru-RU"/>
        </w:rPr>
        <w:t>о</w:t>
      </w:r>
      <w:r w:rsidRPr="00507667">
        <w:rPr>
          <w:spacing w:val="-6"/>
          <w:lang w:val="ru-RU"/>
        </w:rPr>
        <w:t>г</w:t>
      </w:r>
      <w:r w:rsidRPr="00507667">
        <w:rPr>
          <w:spacing w:val="-3"/>
          <w:lang w:val="ru-RU"/>
        </w:rPr>
        <w:t>л</w:t>
      </w:r>
      <w:r w:rsidRPr="00507667">
        <w:rPr>
          <w:spacing w:val="-2"/>
          <w:lang w:val="ru-RU"/>
        </w:rPr>
        <w:t>е</w:t>
      </w:r>
      <w:r w:rsidRPr="00507667">
        <w:rPr>
          <w:spacing w:val="-1"/>
          <w:lang w:val="ru-RU"/>
        </w:rPr>
        <w:t>д</w:t>
      </w:r>
      <w:r w:rsidRPr="00507667">
        <w:rPr>
          <w:lang w:val="ru-RU"/>
        </w:rPr>
        <w:t xml:space="preserve">у </w:t>
      </w:r>
      <w:r w:rsidRPr="00507667">
        <w:rPr>
          <w:spacing w:val="-1"/>
          <w:lang w:val="ru-RU"/>
        </w:rPr>
        <w:t>ц</w:t>
      </w:r>
      <w:r w:rsidRPr="00507667">
        <w:rPr>
          <w:lang w:val="ru-RU"/>
        </w:rPr>
        <w:t>е</w:t>
      </w:r>
      <w:r w:rsidRPr="00507667">
        <w:rPr>
          <w:spacing w:val="-2"/>
          <w:lang w:val="ru-RU"/>
        </w:rPr>
        <w:t>н</w:t>
      </w:r>
      <w:r w:rsidRPr="00507667">
        <w:rPr>
          <w:lang w:val="ru-RU"/>
        </w:rPr>
        <w:t>е,</w:t>
      </w:r>
      <w:r w:rsidRPr="00507667">
        <w:rPr>
          <w:lang w:val="sr-Cyrl-CS"/>
        </w:rPr>
        <w:t xml:space="preserve"> </w:t>
      </w:r>
      <w:r w:rsidRPr="00507667">
        <w:rPr>
          <w:spacing w:val="3"/>
          <w:lang w:val="ru-RU"/>
        </w:rPr>
        <w:t>к</w:t>
      </w:r>
      <w:r w:rsidRPr="00507667">
        <w:rPr>
          <w:spacing w:val="-5"/>
          <w:lang w:val="ru-RU"/>
        </w:rPr>
        <w:t>о</w:t>
      </w:r>
      <w:r w:rsidRPr="00507667">
        <w:rPr>
          <w:spacing w:val="-1"/>
          <w:lang w:val="ru-RU"/>
        </w:rPr>
        <w:t>л</w:t>
      </w:r>
      <w:r w:rsidRPr="00507667">
        <w:rPr>
          <w:spacing w:val="-3"/>
          <w:lang w:val="ru-RU"/>
        </w:rPr>
        <w:t>и</w:t>
      </w:r>
      <w:r w:rsidRPr="00507667">
        <w:rPr>
          <w:spacing w:val="2"/>
          <w:lang w:val="ru-RU"/>
        </w:rPr>
        <w:t>ч</w:t>
      </w:r>
      <w:r w:rsidRPr="00507667">
        <w:rPr>
          <w:lang w:val="ru-RU"/>
        </w:rPr>
        <w:t>и</w:t>
      </w:r>
      <w:r w:rsidRPr="00507667">
        <w:rPr>
          <w:spacing w:val="-2"/>
          <w:lang w:val="ru-RU"/>
        </w:rPr>
        <w:t>н</w:t>
      </w:r>
      <w:r w:rsidRPr="00507667">
        <w:rPr>
          <w:lang w:val="ru-RU"/>
        </w:rPr>
        <w:t xml:space="preserve">а, </w:t>
      </w:r>
      <w:r w:rsidRPr="00507667">
        <w:rPr>
          <w:w w:val="103"/>
          <w:lang w:val="ru-RU"/>
        </w:rPr>
        <w:t>врс</w:t>
      </w:r>
      <w:r w:rsidRPr="00507667">
        <w:rPr>
          <w:spacing w:val="-6"/>
          <w:w w:val="103"/>
          <w:lang w:val="ru-RU"/>
        </w:rPr>
        <w:t>т</w:t>
      </w:r>
      <w:r w:rsidRPr="00507667">
        <w:rPr>
          <w:w w:val="103"/>
          <w:lang w:val="ru-RU"/>
        </w:rPr>
        <w:t>е</w:t>
      </w:r>
      <w:r w:rsidRPr="00507667">
        <w:t xml:space="preserve"> </w:t>
      </w:r>
      <w:r w:rsidRPr="00507667">
        <w:rPr>
          <w:lang w:val="ru-RU"/>
        </w:rPr>
        <w:t>добара, ро</w:t>
      </w:r>
      <w:r w:rsidRPr="00507667">
        <w:rPr>
          <w:spacing w:val="1"/>
          <w:lang w:val="ru-RU"/>
        </w:rPr>
        <w:t>к</w:t>
      </w:r>
      <w:r w:rsidRPr="00507667">
        <w:rPr>
          <w:spacing w:val="2"/>
          <w:lang w:val="ru-RU"/>
        </w:rPr>
        <w:t>о</w:t>
      </w:r>
      <w:r w:rsidRPr="00507667">
        <w:rPr>
          <w:spacing w:val="-2"/>
          <w:lang w:val="ru-RU"/>
        </w:rPr>
        <w:t>в</w:t>
      </w:r>
      <w:r w:rsidRPr="00507667">
        <w:rPr>
          <w:lang w:val="ru-RU"/>
        </w:rPr>
        <w:t xml:space="preserve">а и </w:t>
      </w:r>
      <w:r w:rsidRPr="00507667">
        <w:rPr>
          <w:spacing w:val="-1"/>
          <w:lang w:val="ru-RU"/>
        </w:rPr>
        <w:t>д</w:t>
      </w:r>
      <w:r w:rsidRPr="00507667">
        <w:rPr>
          <w:lang w:val="ru-RU"/>
        </w:rPr>
        <w:t>р</w:t>
      </w:r>
      <w:r w:rsidRPr="00507667">
        <w:rPr>
          <w:spacing w:val="-3"/>
          <w:lang w:val="ru-RU"/>
        </w:rPr>
        <w:t>у</w:t>
      </w:r>
      <w:r w:rsidRPr="00507667">
        <w:rPr>
          <w:spacing w:val="-4"/>
          <w:lang w:val="ru-RU"/>
        </w:rPr>
        <w:t>г</w:t>
      </w:r>
      <w:r w:rsidRPr="00507667">
        <w:rPr>
          <w:lang w:val="ru-RU"/>
        </w:rPr>
        <w:t>о</w:t>
      </w:r>
      <w:r w:rsidRPr="00507667">
        <w:rPr>
          <w:spacing w:val="-25"/>
          <w:lang w:val="ru-RU"/>
        </w:rPr>
        <w:t>г</w:t>
      </w:r>
      <w:r w:rsidRPr="00507667">
        <w:rPr>
          <w:lang w:val="ru-RU"/>
        </w:rPr>
        <w:t>. О с</w:t>
      </w:r>
      <w:r w:rsidRPr="00507667">
        <w:rPr>
          <w:spacing w:val="1"/>
          <w:lang w:val="ru-RU"/>
        </w:rPr>
        <w:t>п</w:t>
      </w:r>
      <w:r w:rsidRPr="00507667">
        <w:rPr>
          <w:lang w:val="ru-RU"/>
        </w:rPr>
        <w:t>ор</w:t>
      </w:r>
      <w:r w:rsidRPr="00507667">
        <w:rPr>
          <w:spacing w:val="1"/>
          <w:lang w:val="ru-RU"/>
        </w:rPr>
        <w:t>н</w:t>
      </w:r>
      <w:r w:rsidRPr="00507667">
        <w:rPr>
          <w:lang w:val="ru-RU"/>
        </w:rPr>
        <w:t xml:space="preserve">ом </w:t>
      </w:r>
      <w:r w:rsidRPr="00507667">
        <w:t>и</w:t>
      </w:r>
      <w:r w:rsidRPr="00507667">
        <w:rPr>
          <w:spacing w:val="42"/>
          <w:lang w:val="ru-RU"/>
        </w:rPr>
        <w:t xml:space="preserve"> </w:t>
      </w:r>
      <w:r w:rsidRPr="00507667">
        <w:rPr>
          <w:lang w:val="ru-RU"/>
        </w:rPr>
        <w:t>ра</w:t>
      </w:r>
      <w:r w:rsidRPr="00507667">
        <w:rPr>
          <w:spacing w:val="-4"/>
          <w:lang w:val="ru-RU"/>
        </w:rPr>
        <w:t>з</w:t>
      </w:r>
      <w:r w:rsidRPr="00507667">
        <w:rPr>
          <w:spacing w:val="1"/>
          <w:lang w:val="ru-RU"/>
        </w:rPr>
        <w:t>л</w:t>
      </w:r>
      <w:r w:rsidRPr="00507667">
        <w:rPr>
          <w:lang w:val="ru-RU"/>
        </w:rPr>
        <w:t>о</w:t>
      </w:r>
      <w:r w:rsidRPr="00507667">
        <w:rPr>
          <w:spacing w:val="-2"/>
          <w:lang w:val="ru-RU"/>
        </w:rPr>
        <w:t>з</w:t>
      </w:r>
      <w:r w:rsidRPr="00507667">
        <w:rPr>
          <w:lang w:val="ru-RU"/>
        </w:rPr>
        <w:t>и</w:t>
      </w:r>
      <w:r w:rsidRPr="00507667">
        <w:rPr>
          <w:spacing w:val="-1"/>
          <w:lang w:val="ru-RU"/>
        </w:rPr>
        <w:t>м</w:t>
      </w:r>
      <w:r w:rsidRPr="00507667">
        <w:rPr>
          <w:lang w:val="ru-RU"/>
        </w:rPr>
        <w:t>а ос</w:t>
      </w:r>
      <w:r w:rsidRPr="00507667">
        <w:rPr>
          <w:spacing w:val="1"/>
          <w:lang w:val="ru-RU"/>
        </w:rPr>
        <w:t>п</w:t>
      </w:r>
      <w:r w:rsidRPr="00507667">
        <w:rPr>
          <w:spacing w:val="2"/>
          <w:lang w:val="ru-RU"/>
        </w:rPr>
        <w:t>о</w:t>
      </w:r>
      <w:r w:rsidRPr="00507667">
        <w:rPr>
          <w:lang w:val="ru-RU"/>
        </w:rPr>
        <w:t>ра</w:t>
      </w:r>
      <w:r w:rsidRPr="00507667">
        <w:rPr>
          <w:spacing w:val="-2"/>
          <w:lang w:val="ru-RU"/>
        </w:rPr>
        <w:t>в</w:t>
      </w:r>
      <w:r w:rsidRPr="00507667">
        <w:rPr>
          <w:lang w:val="ru-RU"/>
        </w:rPr>
        <w:t xml:space="preserve">ања, </w:t>
      </w:r>
      <w:r w:rsidRPr="00507667">
        <w:rPr>
          <w:spacing w:val="-2"/>
        </w:rPr>
        <w:t>Н</w:t>
      </w:r>
      <w:r w:rsidRPr="00507667">
        <w:rPr>
          <w:lang w:val="ru-RU"/>
        </w:rPr>
        <w:t>а</w:t>
      </w:r>
      <w:r w:rsidRPr="00507667">
        <w:rPr>
          <w:spacing w:val="-2"/>
          <w:lang w:val="ru-RU"/>
        </w:rPr>
        <w:t>р</w:t>
      </w:r>
      <w:r w:rsidRPr="00507667">
        <w:rPr>
          <w:spacing w:val="-3"/>
          <w:lang w:val="ru-RU"/>
        </w:rPr>
        <w:t>у</w:t>
      </w:r>
      <w:r w:rsidRPr="00507667">
        <w:rPr>
          <w:lang w:val="ru-RU"/>
        </w:rPr>
        <w:t>ч</w:t>
      </w:r>
      <w:r w:rsidRPr="00507667">
        <w:rPr>
          <w:spacing w:val="2"/>
          <w:lang w:val="ru-RU"/>
        </w:rPr>
        <w:t>и</w:t>
      </w:r>
      <w:r w:rsidRPr="00507667">
        <w:rPr>
          <w:spacing w:val="-1"/>
          <w:lang w:val="ru-RU"/>
        </w:rPr>
        <w:t>л</w:t>
      </w:r>
      <w:r w:rsidRPr="00507667">
        <w:rPr>
          <w:lang w:val="ru-RU"/>
        </w:rPr>
        <w:t>ац</w:t>
      </w:r>
      <w:r w:rsidRPr="00507667">
        <w:rPr>
          <w:spacing w:val="48"/>
          <w:lang w:val="ru-RU"/>
        </w:rPr>
        <w:t xml:space="preserve"> </w:t>
      </w:r>
      <w:r w:rsidRPr="00507667">
        <w:rPr>
          <w:spacing w:val="2"/>
          <w:lang w:val="ru-RU"/>
        </w:rPr>
        <w:t>ј</w:t>
      </w:r>
      <w:r w:rsidRPr="00507667">
        <w:rPr>
          <w:lang w:val="ru-RU"/>
        </w:rPr>
        <w:t>е</w:t>
      </w:r>
      <w:r w:rsidRPr="00507667">
        <w:t xml:space="preserve"> </w:t>
      </w:r>
      <w:r w:rsidRPr="00507667">
        <w:rPr>
          <w:spacing w:val="1"/>
          <w:w w:val="103"/>
          <w:lang w:val="ru-RU"/>
        </w:rPr>
        <w:t>д</w:t>
      </w:r>
      <w:r w:rsidRPr="00507667">
        <w:rPr>
          <w:spacing w:val="-3"/>
          <w:w w:val="103"/>
          <w:lang w:val="ru-RU"/>
        </w:rPr>
        <w:t>у</w:t>
      </w:r>
      <w:r w:rsidRPr="00507667">
        <w:rPr>
          <w:spacing w:val="1"/>
          <w:w w:val="103"/>
          <w:lang w:val="ru-RU"/>
        </w:rPr>
        <w:t>ж</w:t>
      </w:r>
      <w:r w:rsidRPr="00507667">
        <w:rPr>
          <w:spacing w:val="2"/>
          <w:w w:val="103"/>
          <w:lang w:val="ru-RU"/>
        </w:rPr>
        <w:t>а</w:t>
      </w:r>
      <w:r w:rsidRPr="00507667">
        <w:rPr>
          <w:w w:val="103"/>
          <w:lang w:val="ru-RU"/>
        </w:rPr>
        <w:t xml:space="preserve">н </w:t>
      </w:r>
      <w:r w:rsidRPr="00507667">
        <w:rPr>
          <w:lang w:val="ru-RU"/>
        </w:rPr>
        <w:t>о</w:t>
      </w:r>
      <w:r w:rsidRPr="00507667">
        <w:rPr>
          <w:spacing w:val="-6"/>
          <w:lang w:val="ru-RU"/>
        </w:rPr>
        <w:t>б</w:t>
      </w:r>
      <w:r w:rsidRPr="00507667">
        <w:rPr>
          <w:lang w:val="ru-RU"/>
        </w:rPr>
        <w:t>а</w:t>
      </w:r>
      <w:r w:rsidRPr="00507667">
        <w:rPr>
          <w:spacing w:val="-2"/>
          <w:lang w:val="ru-RU"/>
        </w:rPr>
        <w:t>в</w:t>
      </w:r>
      <w:r w:rsidRPr="00507667">
        <w:rPr>
          <w:lang w:val="ru-RU"/>
        </w:rPr>
        <w:t>ес</w:t>
      </w:r>
      <w:r w:rsidRPr="00507667">
        <w:rPr>
          <w:spacing w:val="-1"/>
          <w:lang w:val="ru-RU"/>
        </w:rPr>
        <w:t>т</w:t>
      </w:r>
      <w:r w:rsidRPr="00507667">
        <w:rPr>
          <w:lang w:val="ru-RU"/>
        </w:rPr>
        <w:t>и</w:t>
      </w:r>
      <w:r w:rsidRPr="00507667">
        <w:rPr>
          <w:spacing w:val="-1"/>
          <w:lang w:val="ru-RU"/>
        </w:rPr>
        <w:t>т</w:t>
      </w:r>
      <w:r w:rsidRPr="00507667">
        <w:rPr>
          <w:lang w:val="ru-RU"/>
        </w:rPr>
        <w:t>и</w:t>
      </w:r>
      <w:r w:rsidRPr="00507667">
        <w:rPr>
          <w:spacing w:val="34"/>
          <w:lang w:val="ru-RU"/>
        </w:rPr>
        <w:t xml:space="preserve"> </w:t>
      </w:r>
      <w:r w:rsidRPr="00507667">
        <w:rPr>
          <w:spacing w:val="2"/>
          <w:lang w:val="ru-RU"/>
        </w:rPr>
        <w:t>Добављача</w:t>
      </w:r>
      <w:r w:rsidRPr="00507667">
        <w:rPr>
          <w:spacing w:val="31"/>
          <w:lang w:val="ru-RU"/>
        </w:rPr>
        <w:t xml:space="preserve"> </w:t>
      </w:r>
      <w:r w:rsidRPr="00507667">
        <w:rPr>
          <w:lang w:val="ru-RU"/>
        </w:rPr>
        <w:t>у</w:t>
      </w:r>
      <w:r w:rsidRPr="00507667">
        <w:rPr>
          <w:spacing w:val="2"/>
          <w:lang w:val="ru-RU"/>
        </w:rPr>
        <w:t xml:space="preserve"> </w:t>
      </w:r>
      <w:r w:rsidRPr="00507667">
        <w:rPr>
          <w:lang w:val="ru-RU"/>
        </w:rPr>
        <w:t>ро</w:t>
      </w:r>
      <w:r w:rsidRPr="00507667">
        <w:rPr>
          <w:spacing w:val="3"/>
          <w:lang w:val="ru-RU"/>
        </w:rPr>
        <w:t>к</w:t>
      </w:r>
      <w:r w:rsidRPr="00507667">
        <w:rPr>
          <w:lang w:val="ru-RU"/>
        </w:rPr>
        <w:t>у</w:t>
      </w:r>
      <w:r w:rsidRPr="00507667">
        <w:rPr>
          <w:spacing w:val="11"/>
          <w:lang w:val="ru-RU"/>
        </w:rPr>
        <w:t xml:space="preserve"> </w:t>
      </w:r>
      <w:r w:rsidRPr="00507667">
        <w:rPr>
          <w:spacing w:val="-5"/>
          <w:lang w:val="ru-RU"/>
        </w:rPr>
        <w:t>о</w:t>
      </w:r>
      <w:r w:rsidRPr="00507667">
        <w:rPr>
          <w:spacing w:val="-1"/>
          <w:lang w:val="ru-RU"/>
        </w:rPr>
        <w:t>д</w:t>
      </w:r>
      <w:r w:rsidRPr="00507667">
        <w:rPr>
          <w:lang w:val="ru-RU"/>
        </w:rPr>
        <w:t>ређе</w:t>
      </w:r>
      <w:r w:rsidRPr="00507667">
        <w:rPr>
          <w:spacing w:val="-2"/>
          <w:lang w:val="ru-RU"/>
        </w:rPr>
        <w:t>н</w:t>
      </w:r>
      <w:r w:rsidRPr="00507667">
        <w:rPr>
          <w:lang w:val="ru-RU"/>
        </w:rPr>
        <w:t>ом</w:t>
      </w:r>
      <w:r w:rsidRPr="00507667">
        <w:rPr>
          <w:spacing w:val="35"/>
          <w:lang w:val="ru-RU"/>
        </w:rPr>
        <w:t xml:space="preserve"> </w:t>
      </w:r>
      <w:r w:rsidRPr="00507667">
        <w:rPr>
          <w:spacing w:val="-1"/>
          <w:lang w:val="ru-RU"/>
        </w:rPr>
        <w:t>з</w:t>
      </w:r>
      <w:r w:rsidRPr="00507667">
        <w:rPr>
          <w:lang w:val="ru-RU"/>
        </w:rPr>
        <w:t>а</w:t>
      </w:r>
      <w:r w:rsidRPr="00507667">
        <w:rPr>
          <w:lang w:val="sr-Cyrl-CS"/>
        </w:rPr>
        <w:t xml:space="preserve"> </w:t>
      </w:r>
      <w:r w:rsidRPr="00507667">
        <w:rPr>
          <w:spacing w:val="1"/>
          <w:w w:val="103"/>
          <w:lang w:val="ru-RU"/>
        </w:rPr>
        <w:t>п</w:t>
      </w:r>
      <w:r w:rsidRPr="00507667">
        <w:rPr>
          <w:spacing w:val="-1"/>
          <w:w w:val="103"/>
          <w:lang w:val="ru-RU"/>
        </w:rPr>
        <w:t>л</w:t>
      </w:r>
      <w:r w:rsidRPr="00507667">
        <w:rPr>
          <w:spacing w:val="2"/>
          <w:w w:val="103"/>
          <w:lang w:val="ru-RU"/>
        </w:rPr>
        <w:t>а</w:t>
      </w:r>
      <w:r w:rsidRPr="00507667">
        <w:rPr>
          <w:w w:val="103"/>
          <w:lang w:val="ru-RU"/>
        </w:rPr>
        <w:t>ћа</w:t>
      </w:r>
      <w:r w:rsidRPr="00507667">
        <w:rPr>
          <w:spacing w:val="-3"/>
          <w:w w:val="103"/>
          <w:lang w:val="ru-RU"/>
        </w:rPr>
        <w:t>њ</w:t>
      </w:r>
      <w:r w:rsidRPr="00507667">
        <w:rPr>
          <w:w w:val="103"/>
          <w:lang w:val="ru-RU"/>
        </w:rPr>
        <w:t>е</w:t>
      </w:r>
    </w:p>
    <w:p w:rsidR="004065A8" w:rsidRDefault="004065A8" w:rsidP="00D80FBF">
      <w:pPr>
        <w:tabs>
          <w:tab w:val="left" w:pos="1350"/>
        </w:tabs>
        <w:ind w:right="79"/>
        <w:jc w:val="both"/>
        <w:rPr>
          <w:color w:val="FF0000"/>
          <w:w w:val="103"/>
        </w:rPr>
      </w:pPr>
    </w:p>
    <w:p w:rsidR="004909A3" w:rsidRDefault="004909A3" w:rsidP="00D80FBF">
      <w:pPr>
        <w:tabs>
          <w:tab w:val="left" w:pos="1350"/>
        </w:tabs>
        <w:ind w:right="79"/>
        <w:jc w:val="both"/>
        <w:rPr>
          <w:color w:val="FF0000"/>
          <w:w w:val="103"/>
        </w:rPr>
      </w:pPr>
    </w:p>
    <w:p w:rsidR="004909A3" w:rsidRDefault="004909A3" w:rsidP="00D80FBF">
      <w:pPr>
        <w:tabs>
          <w:tab w:val="left" w:pos="1350"/>
        </w:tabs>
        <w:ind w:right="79"/>
        <w:jc w:val="both"/>
        <w:rPr>
          <w:color w:val="FF0000"/>
          <w:w w:val="103"/>
        </w:rPr>
      </w:pPr>
    </w:p>
    <w:p w:rsidR="004909A3" w:rsidRDefault="004909A3" w:rsidP="00D80FBF">
      <w:pPr>
        <w:tabs>
          <w:tab w:val="left" w:pos="1350"/>
        </w:tabs>
        <w:ind w:right="79"/>
        <w:jc w:val="both"/>
        <w:rPr>
          <w:color w:val="FF0000"/>
          <w:w w:val="103"/>
        </w:rPr>
      </w:pPr>
    </w:p>
    <w:p w:rsidR="004909A3" w:rsidRPr="004909A3" w:rsidRDefault="004909A3" w:rsidP="00D80FBF">
      <w:pPr>
        <w:tabs>
          <w:tab w:val="left" w:pos="1350"/>
        </w:tabs>
        <w:ind w:right="79"/>
        <w:jc w:val="both"/>
        <w:rPr>
          <w:color w:val="FF0000"/>
          <w:w w:val="103"/>
        </w:rPr>
      </w:pPr>
    </w:p>
    <w:p w:rsidR="004065A8" w:rsidRPr="004065A8" w:rsidRDefault="004065A8" w:rsidP="006A7E35">
      <w:pPr>
        <w:tabs>
          <w:tab w:val="left" w:pos="1350"/>
        </w:tabs>
        <w:ind w:right="79" w:hanging="122"/>
        <w:jc w:val="both"/>
        <w:rPr>
          <w:color w:val="FF0000"/>
          <w:w w:val="103"/>
        </w:rPr>
      </w:pPr>
    </w:p>
    <w:p w:rsidR="006A7E35" w:rsidRPr="007A6B6F" w:rsidRDefault="006A7E35" w:rsidP="006A7E35">
      <w:pPr>
        <w:tabs>
          <w:tab w:val="left" w:pos="1350"/>
        </w:tabs>
        <w:ind w:right="79" w:hanging="122"/>
        <w:jc w:val="both"/>
        <w:rPr>
          <w:b/>
          <w:w w:val="103"/>
          <w:lang w:val="ru-RU"/>
        </w:rPr>
      </w:pPr>
      <w:r w:rsidRPr="007A6B6F">
        <w:rPr>
          <w:b/>
          <w:w w:val="103"/>
          <w:highlight w:val="lightGray"/>
          <w:lang w:val="ru-RU"/>
        </w:rPr>
        <w:lastRenderedPageBreak/>
        <w:t>Средства финансијског обезбеђења</w:t>
      </w:r>
    </w:p>
    <w:p w:rsidR="006A7E35" w:rsidRPr="007A6B6F" w:rsidRDefault="006A7E35" w:rsidP="006A7E35">
      <w:pPr>
        <w:shd w:val="clear" w:color="auto" w:fill="FFFFFF"/>
        <w:tabs>
          <w:tab w:val="left" w:pos="1350"/>
        </w:tabs>
        <w:jc w:val="center"/>
        <w:rPr>
          <w:b/>
          <w:lang w:val="ru-RU"/>
        </w:rPr>
      </w:pPr>
      <w:r w:rsidRPr="007A6B6F">
        <w:rPr>
          <w:b/>
          <w:lang w:val="ru-RU"/>
        </w:rPr>
        <w:t>Члан 9.</w:t>
      </w:r>
    </w:p>
    <w:p w:rsidR="006A7E35" w:rsidRPr="007A6B6F" w:rsidRDefault="006A7E35" w:rsidP="006A7E35">
      <w:pPr>
        <w:tabs>
          <w:tab w:val="left" w:pos="1350"/>
        </w:tabs>
        <w:ind w:right="79" w:hanging="122"/>
        <w:jc w:val="both"/>
        <w:rPr>
          <w:w w:val="103"/>
          <w:lang w:val="ru-RU"/>
        </w:rPr>
      </w:pPr>
    </w:p>
    <w:p w:rsidR="006A7E35" w:rsidRPr="007A6B6F" w:rsidRDefault="006A7E35" w:rsidP="006A7E35">
      <w:pPr>
        <w:jc w:val="both"/>
        <w:rPr>
          <w:lang w:val="ru-RU"/>
        </w:rPr>
      </w:pPr>
      <w:r>
        <w:rPr>
          <w:lang w:val="ru-RU"/>
        </w:rPr>
        <w:t>Добављач</w:t>
      </w:r>
      <w:r w:rsidRPr="007A6B6F">
        <w:rPr>
          <w:spacing w:val="24"/>
          <w:lang w:val="ru-RU"/>
        </w:rPr>
        <w:t xml:space="preserve"> </w:t>
      </w:r>
      <w:r w:rsidRPr="007A6B6F">
        <w:rPr>
          <w:lang w:val="ru-RU"/>
        </w:rPr>
        <w:t>се</w:t>
      </w:r>
      <w:r w:rsidRPr="007A6B6F">
        <w:rPr>
          <w:spacing w:val="6"/>
          <w:lang w:val="ru-RU"/>
        </w:rPr>
        <w:t xml:space="preserve"> </w:t>
      </w:r>
      <w:r w:rsidRPr="007A6B6F">
        <w:rPr>
          <w:spacing w:val="1"/>
          <w:lang w:val="ru-RU"/>
        </w:rPr>
        <w:t>о</w:t>
      </w:r>
      <w:r w:rsidRPr="007A6B6F">
        <w:rPr>
          <w:spacing w:val="-1"/>
          <w:lang w:val="ru-RU"/>
        </w:rPr>
        <w:t>б</w:t>
      </w:r>
      <w:r w:rsidRPr="007A6B6F">
        <w:rPr>
          <w:lang w:val="ru-RU"/>
        </w:rPr>
        <w:t>а</w:t>
      </w:r>
      <w:r w:rsidRPr="007A6B6F">
        <w:rPr>
          <w:spacing w:val="-5"/>
          <w:lang w:val="ru-RU"/>
        </w:rPr>
        <w:t>в</w:t>
      </w:r>
      <w:r w:rsidRPr="007A6B6F">
        <w:rPr>
          <w:lang w:val="ru-RU"/>
        </w:rPr>
        <w:t>е</w:t>
      </w:r>
      <w:r w:rsidRPr="007A6B6F">
        <w:rPr>
          <w:spacing w:val="-2"/>
          <w:lang w:val="ru-RU"/>
        </w:rPr>
        <w:t>з</w:t>
      </w:r>
      <w:r w:rsidRPr="007A6B6F">
        <w:rPr>
          <w:spacing w:val="-3"/>
          <w:lang w:val="ru-RU"/>
        </w:rPr>
        <w:t>у</w:t>
      </w:r>
      <w:r w:rsidRPr="007A6B6F">
        <w:rPr>
          <w:lang w:val="ru-RU"/>
        </w:rPr>
        <w:t>је</w:t>
      </w:r>
      <w:r w:rsidRPr="007A6B6F">
        <w:t xml:space="preserve"> у року не дужем од 3 (три) дана од дана закључења уговора </w:t>
      </w:r>
      <w:r w:rsidRPr="007A6B6F">
        <w:rPr>
          <w:spacing w:val="1"/>
          <w:lang w:val="ru-RU"/>
        </w:rPr>
        <w:t>д</w:t>
      </w:r>
      <w:r w:rsidRPr="007A6B6F">
        <w:rPr>
          <w:spacing w:val="-2"/>
          <w:lang w:val="ru-RU"/>
        </w:rPr>
        <w:t>о</w:t>
      </w:r>
      <w:r w:rsidRPr="007A6B6F">
        <w:rPr>
          <w:lang w:val="ru-RU"/>
        </w:rPr>
        <w:t>с</w:t>
      </w:r>
      <w:r w:rsidRPr="007A6B6F">
        <w:rPr>
          <w:spacing w:val="-3"/>
          <w:lang w:val="ru-RU"/>
        </w:rPr>
        <w:t>т</w:t>
      </w:r>
      <w:r w:rsidRPr="007A6B6F">
        <w:rPr>
          <w:lang w:val="ru-RU"/>
        </w:rPr>
        <w:t>ав</w:t>
      </w:r>
      <w:r w:rsidRPr="007A6B6F">
        <w:rPr>
          <w:spacing w:val="-3"/>
          <w:lang w:val="ru-RU"/>
        </w:rPr>
        <w:t>и</w:t>
      </w:r>
      <w:r w:rsidRPr="007A6B6F">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6A7E35" w:rsidRPr="007A6B6F" w:rsidRDefault="006A7E35" w:rsidP="006A7E35">
      <w:pPr>
        <w:jc w:val="both"/>
        <w:rPr>
          <w:lang w:val="ru-RU"/>
        </w:rPr>
      </w:pPr>
      <w:r w:rsidRPr="007A6B6F">
        <w:rPr>
          <w:spacing w:val="-1"/>
          <w:lang w:val="ru-RU"/>
        </w:rPr>
        <w:t>А</w:t>
      </w:r>
      <w:r w:rsidRPr="007A6B6F">
        <w:rPr>
          <w:spacing w:val="3"/>
          <w:lang w:val="ru-RU"/>
        </w:rPr>
        <w:t>к</w:t>
      </w:r>
      <w:r w:rsidRPr="007A6B6F">
        <w:rPr>
          <w:lang w:val="ru-RU"/>
        </w:rPr>
        <w:t>о</w:t>
      </w:r>
      <w:r w:rsidRPr="007A6B6F">
        <w:rPr>
          <w:spacing w:val="4"/>
          <w:lang w:val="ru-RU"/>
        </w:rPr>
        <w:t xml:space="preserve"> </w:t>
      </w:r>
      <w:r w:rsidRPr="007A6B6F">
        <w:rPr>
          <w:lang w:val="ru-RU"/>
        </w:rPr>
        <w:t>се</w:t>
      </w:r>
      <w:r w:rsidRPr="007A6B6F">
        <w:rPr>
          <w:spacing w:val="3"/>
          <w:lang w:val="ru-RU"/>
        </w:rPr>
        <w:t xml:space="preserve"> </w:t>
      </w:r>
      <w:r w:rsidRPr="007A6B6F">
        <w:rPr>
          <w:spacing w:val="-4"/>
          <w:lang w:val="ru-RU"/>
        </w:rPr>
        <w:t>з</w:t>
      </w:r>
      <w:r w:rsidRPr="007A6B6F">
        <w:rPr>
          <w:lang w:val="ru-RU"/>
        </w:rPr>
        <w:t>а вре</w:t>
      </w:r>
      <w:r w:rsidRPr="007A6B6F">
        <w:rPr>
          <w:spacing w:val="-1"/>
          <w:lang w:val="ru-RU"/>
        </w:rPr>
        <w:t>м</w:t>
      </w:r>
      <w:r w:rsidRPr="007A6B6F">
        <w:rPr>
          <w:lang w:val="ru-RU"/>
        </w:rPr>
        <w:t>е</w:t>
      </w:r>
      <w:r w:rsidRPr="007A6B6F">
        <w:rPr>
          <w:spacing w:val="14"/>
          <w:lang w:val="ru-RU"/>
        </w:rPr>
        <w:t xml:space="preserve"> </w:t>
      </w:r>
      <w:r w:rsidRPr="007A6B6F">
        <w:rPr>
          <w:spacing w:val="-1"/>
          <w:lang w:val="ru-RU"/>
        </w:rPr>
        <w:t>т</w:t>
      </w:r>
      <w:r w:rsidRPr="007A6B6F">
        <w:rPr>
          <w:lang w:val="ru-RU"/>
        </w:rPr>
        <w:t>рајања</w:t>
      </w:r>
      <w:r w:rsidRPr="007A6B6F">
        <w:rPr>
          <w:spacing w:val="19"/>
          <w:lang w:val="ru-RU"/>
        </w:rPr>
        <w:t xml:space="preserve"> </w:t>
      </w:r>
      <w:r w:rsidRPr="007A6B6F">
        <w:rPr>
          <w:spacing w:val="-3"/>
          <w:lang w:val="ru-RU"/>
        </w:rPr>
        <w:t>у</w:t>
      </w:r>
      <w:r w:rsidRPr="007A6B6F">
        <w:rPr>
          <w:spacing w:val="-6"/>
          <w:lang w:val="ru-RU"/>
        </w:rPr>
        <w:t>г</w:t>
      </w:r>
      <w:r w:rsidRPr="007A6B6F">
        <w:rPr>
          <w:lang w:val="ru-RU"/>
        </w:rPr>
        <w:t>о</w:t>
      </w:r>
      <w:r w:rsidRPr="007A6B6F">
        <w:rPr>
          <w:spacing w:val="-2"/>
          <w:lang w:val="ru-RU"/>
        </w:rPr>
        <w:t>в</w:t>
      </w:r>
      <w:r w:rsidRPr="007A6B6F">
        <w:rPr>
          <w:lang w:val="ru-RU"/>
        </w:rPr>
        <w:t>ора</w:t>
      </w:r>
      <w:r w:rsidRPr="007A6B6F">
        <w:rPr>
          <w:spacing w:val="16"/>
          <w:lang w:val="ru-RU"/>
        </w:rPr>
        <w:t xml:space="preserve"> </w:t>
      </w:r>
      <w:r w:rsidRPr="007A6B6F">
        <w:rPr>
          <w:spacing w:val="1"/>
          <w:lang w:val="ru-RU"/>
        </w:rPr>
        <w:t>п</w:t>
      </w:r>
      <w:r w:rsidRPr="007A6B6F">
        <w:rPr>
          <w:lang w:val="ru-RU"/>
        </w:rPr>
        <w:t>ро</w:t>
      </w:r>
      <w:r w:rsidRPr="007A6B6F">
        <w:rPr>
          <w:spacing w:val="-1"/>
          <w:lang w:val="ru-RU"/>
        </w:rPr>
        <w:t>м</w:t>
      </w:r>
      <w:r w:rsidRPr="007A6B6F">
        <w:rPr>
          <w:lang w:val="ru-RU"/>
        </w:rPr>
        <w:t>е</w:t>
      </w:r>
      <w:r w:rsidRPr="007A6B6F">
        <w:rPr>
          <w:spacing w:val="-2"/>
          <w:lang w:val="ru-RU"/>
        </w:rPr>
        <w:t>н</w:t>
      </w:r>
      <w:r w:rsidRPr="007A6B6F">
        <w:rPr>
          <w:lang w:val="ru-RU"/>
        </w:rPr>
        <w:t>е</w:t>
      </w:r>
      <w:r w:rsidRPr="007A6B6F">
        <w:rPr>
          <w:spacing w:val="18"/>
          <w:lang w:val="ru-RU"/>
        </w:rPr>
        <w:t xml:space="preserve"> </w:t>
      </w:r>
      <w:r w:rsidRPr="007A6B6F">
        <w:rPr>
          <w:spacing w:val="2"/>
          <w:lang w:val="ru-RU"/>
        </w:rPr>
        <w:t>р</w:t>
      </w:r>
      <w:r w:rsidRPr="007A6B6F">
        <w:rPr>
          <w:lang w:val="ru-RU"/>
        </w:rPr>
        <w:t>о</w:t>
      </w:r>
      <w:r w:rsidRPr="007A6B6F">
        <w:rPr>
          <w:spacing w:val="1"/>
          <w:lang w:val="ru-RU"/>
        </w:rPr>
        <w:t>к</w:t>
      </w:r>
      <w:r w:rsidRPr="007A6B6F">
        <w:rPr>
          <w:lang w:val="ru-RU"/>
        </w:rPr>
        <w:t>ови</w:t>
      </w:r>
      <w:r w:rsidRPr="007A6B6F">
        <w:rPr>
          <w:spacing w:val="13"/>
          <w:lang w:val="ru-RU"/>
        </w:rPr>
        <w:t xml:space="preserve"> </w:t>
      </w:r>
      <w:r w:rsidRPr="007A6B6F">
        <w:rPr>
          <w:spacing w:val="-1"/>
          <w:lang w:val="ru-RU"/>
        </w:rPr>
        <w:t>з</w:t>
      </w:r>
      <w:r w:rsidRPr="007A6B6F">
        <w:rPr>
          <w:lang w:val="ru-RU"/>
        </w:rPr>
        <w:t>а</w:t>
      </w:r>
      <w:r w:rsidRPr="007A6B6F">
        <w:rPr>
          <w:spacing w:val="3"/>
          <w:lang w:val="ru-RU"/>
        </w:rPr>
        <w:t xml:space="preserve"> </w:t>
      </w:r>
      <w:r w:rsidRPr="007A6B6F">
        <w:rPr>
          <w:spacing w:val="2"/>
          <w:lang w:val="ru-RU"/>
        </w:rPr>
        <w:t>и</w:t>
      </w:r>
      <w:r w:rsidRPr="007A6B6F">
        <w:rPr>
          <w:spacing w:val="-4"/>
          <w:lang w:val="ru-RU"/>
        </w:rPr>
        <w:t>з</w:t>
      </w:r>
      <w:r w:rsidRPr="007A6B6F">
        <w:rPr>
          <w:lang w:val="ru-RU"/>
        </w:rPr>
        <w:t>вр</w:t>
      </w:r>
      <w:r w:rsidRPr="007A6B6F">
        <w:rPr>
          <w:spacing w:val="-1"/>
          <w:lang w:val="ru-RU"/>
        </w:rPr>
        <w:t>ш</w:t>
      </w:r>
      <w:r w:rsidRPr="007A6B6F">
        <w:rPr>
          <w:lang w:val="ru-RU"/>
        </w:rPr>
        <w:t>е</w:t>
      </w:r>
      <w:r w:rsidRPr="007A6B6F">
        <w:rPr>
          <w:spacing w:val="-3"/>
          <w:lang w:val="ru-RU"/>
        </w:rPr>
        <w:t>њ</w:t>
      </w:r>
      <w:r w:rsidRPr="007A6B6F">
        <w:rPr>
          <w:lang w:val="ru-RU"/>
        </w:rPr>
        <w:t>е</w:t>
      </w:r>
      <w:r w:rsidRPr="007A6B6F">
        <w:rPr>
          <w:spacing w:val="28"/>
          <w:lang w:val="ru-RU"/>
        </w:rPr>
        <w:t xml:space="preserve"> </w:t>
      </w:r>
      <w:r w:rsidRPr="007A6B6F">
        <w:rPr>
          <w:spacing w:val="-3"/>
          <w:lang w:val="ru-RU"/>
        </w:rPr>
        <w:t>у</w:t>
      </w:r>
      <w:r w:rsidRPr="007A6B6F">
        <w:rPr>
          <w:spacing w:val="-6"/>
          <w:lang w:val="ru-RU"/>
        </w:rPr>
        <w:t>г</w:t>
      </w:r>
      <w:r w:rsidRPr="007A6B6F">
        <w:rPr>
          <w:spacing w:val="2"/>
          <w:lang w:val="ru-RU"/>
        </w:rPr>
        <w:t>о</w:t>
      </w:r>
      <w:r w:rsidRPr="007A6B6F">
        <w:rPr>
          <w:spacing w:val="-2"/>
          <w:lang w:val="ru-RU"/>
        </w:rPr>
        <w:t>в</w:t>
      </w:r>
      <w:r w:rsidRPr="007A6B6F">
        <w:rPr>
          <w:lang w:val="ru-RU"/>
        </w:rPr>
        <w:t>ор</w:t>
      </w:r>
      <w:r w:rsidRPr="007A6B6F">
        <w:rPr>
          <w:spacing w:val="-2"/>
          <w:lang w:val="ru-RU"/>
        </w:rPr>
        <w:t>н</w:t>
      </w:r>
      <w:r w:rsidRPr="007A6B6F">
        <w:rPr>
          <w:lang w:val="ru-RU"/>
        </w:rPr>
        <w:t>е</w:t>
      </w:r>
      <w:r w:rsidRPr="007A6B6F">
        <w:rPr>
          <w:spacing w:val="20"/>
          <w:lang w:val="ru-RU"/>
        </w:rPr>
        <w:t xml:space="preserve"> </w:t>
      </w:r>
      <w:r w:rsidRPr="007A6B6F">
        <w:rPr>
          <w:lang w:val="ru-RU"/>
        </w:rPr>
        <w:t>о</w:t>
      </w:r>
      <w:r w:rsidRPr="007A6B6F">
        <w:rPr>
          <w:spacing w:val="-6"/>
          <w:lang w:val="ru-RU"/>
        </w:rPr>
        <w:t>б</w:t>
      </w:r>
      <w:r w:rsidRPr="007A6B6F">
        <w:rPr>
          <w:lang w:val="ru-RU"/>
        </w:rPr>
        <w:t>а</w:t>
      </w:r>
      <w:r w:rsidRPr="007A6B6F">
        <w:rPr>
          <w:spacing w:val="-2"/>
          <w:lang w:val="ru-RU"/>
        </w:rPr>
        <w:t>в</w:t>
      </w:r>
      <w:r w:rsidRPr="007A6B6F">
        <w:rPr>
          <w:spacing w:val="-5"/>
          <w:lang w:val="ru-RU"/>
        </w:rPr>
        <w:t>е</w:t>
      </w:r>
      <w:r w:rsidRPr="007A6B6F">
        <w:rPr>
          <w:spacing w:val="-4"/>
          <w:lang w:val="ru-RU"/>
        </w:rPr>
        <w:t>з</w:t>
      </w:r>
      <w:r w:rsidRPr="007A6B6F">
        <w:rPr>
          <w:lang w:val="ru-RU"/>
        </w:rPr>
        <w:t>е,</w:t>
      </w:r>
      <w:r w:rsidRPr="007A6B6F">
        <w:rPr>
          <w:spacing w:val="18"/>
          <w:lang w:val="ru-RU"/>
        </w:rPr>
        <w:t xml:space="preserve"> </w:t>
      </w:r>
      <w:r w:rsidRPr="007A6B6F">
        <w:rPr>
          <w:spacing w:val="-2"/>
          <w:w w:val="103"/>
          <w:lang w:val="ru-RU"/>
        </w:rPr>
        <w:t>в</w:t>
      </w:r>
      <w:r w:rsidRPr="007A6B6F">
        <w:rPr>
          <w:w w:val="103"/>
          <w:lang w:val="ru-RU"/>
        </w:rPr>
        <w:t>а</w:t>
      </w:r>
      <w:r w:rsidRPr="007A6B6F">
        <w:rPr>
          <w:spacing w:val="3"/>
          <w:w w:val="103"/>
          <w:lang w:val="ru-RU"/>
        </w:rPr>
        <w:t>ж</w:t>
      </w:r>
      <w:r w:rsidRPr="007A6B6F">
        <w:rPr>
          <w:spacing w:val="-2"/>
          <w:w w:val="103"/>
          <w:lang w:val="ru-RU"/>
        </w:rPr>
        <w:t>н</w:t>
      </w:r>
      <w:r w:rsidRPr="007A6B6F">
        <w:rPr>
          <w:w w:val="103"/>
          <w:lang w:val="ru-RU"/>
        </w:rPr>
        <w:t>о</w:t>
      </w:r>
      <w:r w:rsidRPr="007A6B6F">
        <w:rPr>
          <w:spacing w:val="2"/>
          <w:w w:val="103"/>
          <w:lang w:val="ru-RU"/>
        </w:rPr>
        <w:t>с</w:t>
      </w:r>
      <w:r w:rsidRPr="007A6B6F">
        <w:rPr>
          <w:w w:val="103"/>
          <w:lang w:val="ru-RU"/>
        </w:rPr>
        <w:t xml:space="preserve">т </w:t>
      </w:r>
      <w:r w:rsidRPr="007A6B6F">
        <w:rPr>
          <w:lang w:val="ru-RU"/>
        </w:rPr>
        <w:t>ср</w:t>
      </w:r>
      <w:r w:rsidRPr="007A6B6F">
        <w:rPr>
          <w:spacing w:val="-5"/>
          <w:lang w:val="ru-RU"/>
        </w:rPr>
        <w:t>е</w:t>
      </w:r>
      <w:r w:rsidRPr="007A6B6F">
        <w:rPr>
          <w:spacing w:val="-1"/>
          <w:lang w:val="ru-RU"/>
        </w:rPr>
        <w:t>д</w:t>
      </w:r>
      <w:r w:rsidRPr="007A6B6F">
        <w:rPr>
          <w:lang w:val="ru-RU"/>
        </w:rPr>
        <w:t>с</w:t>
      </w:r>
      <w:r w:rsidRPr="007A6B6F">
        <w:rPr>
          <w:spacing w:val="-1"/>
          <w:lang w:val="ru-RU"/>
        </w:rPr>
        <w:t>т</w:t>
      </w:r>
      <w:r w:rsidRPr="007A6B6F">
        <w:rPr>
          <w:spacing w:val="-2"/>
          <w:lang w:val="ru-RU"/>
        </w:rPr>
        <w:t>в</w:t>
      </w:r>
      <w:r w:rsidRPr="007A6B6F">
        <w:rPr>
          <w:lang w:val="ru-RU"/>
        </w:rPr>
        <w:t>а</w:t>
      </w:r>
      <w:r w:rsidRPr="007A6B6F">
        <w:rPr>
          <w:spacing w:val="27"/>
          <w:lang w:val="ru-RU"/>
        </w:rPr>
        <w:t xml:space="preserve"> </w:t>
      </w:r>
      <w:r w:rsidRPr="007A6B6F">
        <w:rPr>
          <w:spacing w:val="2"/>
          <w:lang w:val="ru-RU"/>
        </w:rPr>
        <w:t>ф</w:t>
      </w:r>
      <w:r w:rsidRPr="007A6B6F">
        <w:rPr>
          <w:lang w:val="ru-RU"/>
        </w:rPr>
        <w:t>и</w:t>
      </w:r>
      <w:r w:rsidRPr="007A6B6F">
        <w:rPr>
          <w:spacing w:val="-2"/>
          <w:lang w:val="ru-RU"/>
        </w:rPr>
        <w:t>нан</w:t>
      </w:r>
      <w:r w:rsidRPr="007A6B6F">
        <w:rPr>
          <w:spacing w:val="2"/>
          <w:lang w:val="ru-RU"/>
        </w:rPr>
        <w:t>с</w:t>
      </w:r>
      <w:r w:rsidRPr="007A6B6F">
        <w:rPr>
          <w:spacing w:val="-1"/>
          <w:lang w:val="ru-RU"/>
        </w:rPr>
        <w:t>и</w:t>
      </w:r>
      <w:r w:rsidRPr="007A6B6F">
        <w:rPr>
          <w:lang w:val="ru-RU"/>
        </w:rPr>
        <w:t>ј</w:t>
      </w:r>
      <w:r w:rsidRPr="007A6B6F">
        <w:rPr>
          <w:spacing w:val="2"/>
          <w:lang w:val="ru-RU"/>
        </w:rPr>
        <w:t>с</w:t>
      </w:r>
      <w:r w:rsidRPr="007A6B6F">
        <w:rPr>
          <w:spacing w:val="1"/>
          <w:lang w:val="ru-RU"/>
        </w:rPr>
        <w:t>к</w:t>
      </w:r>
      <w:r w:rsidRPr="007A6B6F">
        <w:rPr>
          <w:lang w:val="ru-RU"/>
        </w:rPr>
        <w:t>ог</w:t>
      </w:r>
      <w:r w:rsidRPr="007A6B6F">
        <w:rPr>
          <w:spacing w:val="40"/>
          <w:lang w:val="ru-RU"/>
        </w:rPr>
        <w:t xml:space="preserve"> </w:t>
      </w:r>
      <w:r w:rsidRPr="007A6B6F">
        <w:rPr>
          <w:spacing w:val="-2"/>
          <w:lang w:val="ru-RU"/>
        </w:rPr>
        <w:t>о</w:t>
      </w:r>
      <w:r w:rsidRPr="007A6B6F">
        <w:rPr>
          <w:spacing w:val="-3"/>
          <w:lang w:val="ru-RU"/>
        </w:rPr>
        <w:t>б</w:t>
      </w:r>
      <w:r w:rsidRPr="007A6B6F">
        <w:rPr>
          <w:spacing w:val="-5"/>
          <w:lang w:val="ru-RU"/>
        </w:rPr>
        <w:t>е</w:t>
      </w:r>
      <w:r w:rsidRPr="007A6B6F">
        <w:rPr>
          <w:spacing w:val="-1"/>
          <w:lang w:val="ru-RU"/>
        </w:rPr>
        <w:t>з</w:t>
      </w:r>
      <w:r w:rsidRPr="007A6B6F">
        <w:rPr>
          <w:spacing w:val="-3"/>
          <w:lang w:val="ru-RU"/>
        </w:rPr>
        <w:t>б</w:t>
      </w:r>
      <w:r w:rsidRPr="007A6B6F">
        <w:rPr>
          <w:lang w:val="ru-RU"/>
        </w:rPr>
        <w:t>еђе</w:t>
      </w:r>
      <w:r w:rsidRPr="007A6B6F">
        <w:rPr>
          <w:spacing w:val="-3"/>
          <w:lang w:val="ru-RU"/>
        </w:rPr>
        <w:t>њ</w:t>
      </w:r>
      <w:r w:rsidRPr="007A6B6F">
        <w:rPr>
          <w:lang w:val="ru-RU"/>
        </w:rPr>
        <w:t>а за добро извршење посла</w:t>
      </w:r>
      <w:r w:rsidRPr="007A6B6F">
        <w:rPr>
          <w:spacing w:val="39"/>
          <w:lang w:val="ru-RU"/>
        </w:rPr>
        <w:t xml:space="preserve"> </w:t>
      </w:r>
      <w:r w:rsidRPr="007A6B6F">
        <w:rPr>
          <w:spacing w:val="-1"/>
          <w:lang w:val="ru-RU"/>
        </w:rPr>
        <w:t>м</w:t>
      </w:r>
      <w:r w:rsidRPr="007A6B6F">
        <w:rPr>
          <w:lang w:val="ru-RU"/>
        </w:rPr>
        <w:t>ора</w:t>
      </w:r>
      <w:r w:rsidRPr="007A6B6F">
        <w:rPr>
          <w:spacing w:val="16"/>
          <w:lang w:val="ru-RU"/>
        </w:rPr>
        <w:t xml:space="preserve"> </w:t>
      </w:r>
      <w:r w:rsidRPr="007A6B6F">
        <w:rPr>
          <w:spacing w:val="-1"/>
          <w:lang w:val="ru-RU"/>
        </w:rPr>
        <w:t>д</w:t>
      </w:r>
      <w:r w:rsidRPr="007A6B6F">
        <w:rPr>
          <w:lang w:val="ru-RU"/>
        </w:rPr>
        <w:t>а</w:t>
      </w:r>
      <w:r w:rsidRPr="007A6B6F">
        <w:rPr>
          <w:spacing w:val="9"/>
          <w:lang w:val="ru-RU"/>
        </w:rPr>
        <w:t xml:space="preserve"> </w:t>
      </w:r>
      <w:r w:rsidRPr="007A6B6F">
        <w:rPr>
          <w:spacing w:val="2"/>
          <w:lang w:val="ru-RU"/>
        </w:rPr>
        <w:t>с</w:t>
      </w:r>
      <w:r w:rsidRPr="007A6B6F">
        <w:rPr>
          <w:lang w:val="ru-RU"/>
        </w:rPr>
        <w:t>е</w:t>
      </w:r>
      <w:r w:rsidRPr="007A6B6F">
        <w:rPr>
          <w:spacing w:val="8"/>
          <w:lang w:val="ru-RU"/>
        </w:rPr>
        <w:t xml:space="preserve"> </w:t>
      </w:r>
      <w:r w:rsidRPr="007A6B6F">
        <w:rPr>
          <w:spacing w:val="1"/>
          <w:w w:val="103"/>
          <w:lang w:val="ru-RU"/>
        </w:rPr>
        <w:t>п</w:t>
      </w:r>
      <w:r w:rsidRPr="007A6B6F">
        <w:rPr>
          <w:w w:val="103"/>
          <w:lang w:val="ru-RU"/>
        </w:rPr>
        <w:t>р</w:t>
      </w:r>
      <w:r w:rsidRPr="007A6B6F">
        <w:rPr>
          <w:spacing w:val="-5"/>
          <w:w w:val="103"/>
          <w:lang w:val="ru-RU"/>
        </w:rPr>
        <w:t>о</w:t>
      </w:r>
      <w:r w:rsidRPr="007A6B6F">
        <w:rPr>
          <w:spacing w:val="-1"/>
          <w:w w:val="103"/>
          <w:lang w:val="ru-RU"/>
        </w:rPr>
        <w:t>д</w:t>
      </w:r>
      <w:r w:rsidRPr="007A6B6F">
        <w:rPr>
          <w:spacing w:val="-3"/>
          <w:w w:val="103"/>
          <w:lang w:val="ru-RU"/>
        </w:rPr>
        <w:t>у</w:t>
      </w:r>
      <w:r w:rsidRPr="007A6B6F">
        <w:rPr>
          <w:spacing w:val="1"/>
          <w:w w:val="103"/>
          <w:lang w:val="ru-RU"/>
        </w:rPr>
        <w:t>ж</w:t>
      </w:r>
      <w:r w:rsidRPr="007A6B6F">
        <w:rPr>
          <w:w w:val="103"/>
          <w:lang w:val="ru-RU"/>
        </w:rPr>
        <w:t>и.</w:t>
      </w:r>
    </w:p>
    <w:p w:rsidR="006A7E35" w:rsidRPr="007A6B6F" w:rsidRDefault="006A7E35" w:rsidP="006A7E35">
      <w:pPr>
        <w:jc w:val="both"/>
        <w:rPr>
          <w:w w:val="103"/>
          <w:lang w:val="ru-RU"/>
        </w:rPr>
      </w:pPr>
      <w:r w:rsidRPr="007A6B6F">
        <w:rPr>
          <w:spacing w:val="-1"/>
          <w:lang w:val="ru-RU"/>
        </w:rPr>
        <w:t>Н</w:t>
      </w:r>
      <w:r w:rsidRPr="007A6B6F">
        <w:rPr>
          <w:lang w:val="ru-RU"/>
        </w:rPr>
        <w:t>ар</w:t>
      </w:r>
      <w:r w:rsidRPr="007A6B6F">
        <w:rPr>
          <w:spacing w:val="-5"/>
          <w:lang w:val="ru-RU"/>
        </w:rPr>
        <w:t>у</w:t>
      </w:r>
      <w:r w:rsidRPr="007A6B6F">
        <w:rPr>
          <w:lang w:val="ru-RU"/>
        </w:rPr>
        <w:t>чи</w:t>
      </w:r>
      <w:r w:rsidRPr="007A6B6F">
        <w:rPr>
          <w:spacing w:val="-1"/>
          <w:lang w:val="ru-RU"/>
        </w:rPr>
        <w:t>л</w:t>
      </w:r>
      <w:r w:rsidRPr="007A6B6F">
        <w:rPr>
          <w:spacing w:val="2"/>
          <w:lang w:val="ru-RU"/>
        </w:rPr>
        <w:t>а</w:t>
      </w:r>
      <w:r w:rsidRPr="007A6B6F">
        <w:rPr>
          <w:lang w:val="ru-RU"/>
        </w:rPr>
        <w:t xml:space="preserve">ц </w:t>
      </w:r>
      <w:r w:rsidRPr="007A6B6F">
        <w:rPr>
          <w:spacing w:val="37"/>
          <w:lang w:val="ru-RU"/>
        </w:rPr>
        <w:t xml:space="preserve"> </w:t>
      </w:r>
      <w:r w:rsidRPr="007A6B6F">
        <w:rPr>
          <w:lang w:val="ru-RU"/>
        </w:rPr>
        <w:t xml:space="preserve">ће </w:t>
      </w:r>
      <w:r w:rsidRPr="007A6B6F">
        <w:rPr>
          <w:spacing w:val="14"/>
          <w:lang w:val="ru-RU"/>
        </w:rPr>
        <w:t xml:space="preserve"> </w:t>
      </w:r>
      <w:r w:rsidRPr="007A6B6F">
        <w:rPr>
          <w:spacing w:val="-3"/>
          <w:lang w:val="ru-RU"/>
        </w:rPr>
        <w:t>у</w:t>
      </w:r>
      <w:r w:rsidRPr="007A6B6F">
        <w:rPr>
          <w:spacing w:val="-2"/>
          <w:lang w:val="ru-RU"/>
        </w:rPr>
        <w:t>н</w:t>
      </w:r>
      <w:r w:rsidRPr="007A6B6F">
        <w:rPr>
          <w:lang w:val="ru-RU"/>
        </w:rPr>
        <w:t>о</w:t>
      </w:r>
      <w:r w:rsidRPr="007A6B6F">
        <w:rPr>
          <w:spacing w:val="-7"/>
          <w:lang w:val="ru-RU"/>
        </w:rPr>
        <w:t>в</w:t>
      </w:r>
      <w:r w:rsidRPr="007A6B6F">
        <w:rPr>
          <w:lang w:val="ru-RU"/>
        </w:rPr>
        <w:t>чи</w:t>
      </w:r>
      <w:r w:rsidRPr="007A6B6F">
        <w:rPr>
          <w:spacing w:val="-4"/>
          <w:lang w:val="ru-RU"/>
        </w:rPr>
        <w:t>т</w:t>
      </w:r>
      <w:r w:rsidRPr="007A6B6F">
        <w:rPr>
          <w:lang w:val="ru-RU"/>
        </w:rPr>
        <w:t xml:space="preserve">и </w:t>
      </w:r>
      <w:r w:rsidRPr="007A6B6F">
        <w:rPr>
          <w:spacing w:val="31"/>
          <w:lang w:val="ru-RU"/>
        </w:rPr>
        <w:t xml:space="preserve"> </w:t>
      </w:r>
      <w:r w:rsidRPr="007A6B6F">
        <w:rPr>
          <w:lang w:val="ru-RU"/>
        </w:rPr>
        <w:t>ср</w:t>
      </w:r>
      <w:r w:rsidRPr="007A6B6F">
        <w:rPr>
          <w:spacing w:val="-2"/>
          <w:lang w:val="ru-RU"/>
        </w:rPr>
        <w:t>е</w:t>
      </w:r>
      <w:r w:rsidRPr="007A6B6F">
        <w:rPr>
          <w:spacing w:val="1"/>
          <w:lang w:val="ru-RU"/>
        </w:rPr>
        <w:t>д</w:t>
      </w:r>
      <w:r w:rsidRPr="007A6B6F">
        <w:rPr>
          <w:lang w:val="ru-RU"/>
        </w:rPr>
        <w:t>с</w:t>
      </w:r>
      <w:r w:rsidRPr="007A6B6F">
        <w:rPr>
          <w:spacing w:val="-1"/>
          <w:lang w:val="ru-RU"/>
        </w:rPr>
        <w:t>т</w:t>
      </w:r>
      <w:r w:rsidRPr="007A6B6F">
        <w:rPr>
          <w:spacing w:val="-2"/>
          <w:lang w:val="ru-RU"/>
        </w:rPr>
        <w:t>в</w:t>
      </w:r>
      <w:r w:rsidRPr="007A6B6F">
        <w:rPr>
          <w:lang w:val="ru-RU"/>
        </w:rPr>
        <w:t xml:space="preserve">о </w:t>
      </w:r>
      <w:r w:rsidRPr="007A6B6F">
        <w:rPr>
          <w:spacing w:val="32"/>
          <w:lang w:val="ru-RU"/>
        </w:rPr>
        <w:t xml:space="preserve"> </w:t>
      </w:r>
      <w:r w:rsidRPr="007A6B6F">
        <w:rPr>
          <w:lang w:val="ru-RU"/>
        </w:rPr>
        <w:t>фи</w:t>
      </w:r>
      <w:r w:rsidRPr="007A6B6F">
        <w:rPr>
          <w:spacing w:val="-2"/>
          <w:lang w:val="ru-RU"/>
        </w:rPr>
        <w:t>н</w:t>
      </w:r>
      <w:r w:rsidRPr="007A6B6F">
        <w:rPr>
          <w:lang w:val="ru-RU"/>
        </w:rPr>
        <w:t>а</w:t>
      </w:r>
      <w:r w:rsidRPr="007A6B6F">
        <w:rPr>
          <w:spacing w:val="-2"/>
          <w:lang w:val="ru-RU"/>
        </w:rPr>
        <w:t>н</w:t>
      </w:r>
      <w:r w:rsidRPr="007A6B6F">
        <w:rPr>
          <w:lang w:val="ru-RU"/>
        </w:rPr>
        <w:t>с</w:t>
      </w:r>
      <w:r w:rsidRPr="007A6B6F">
        <w:rPr>
          <w:spacing w:val="-1"/>
          <w:lang w:val="ru-RU"/>
        </w:rPr>
        <w:t>и</w:t>
      </w:r>
      <w:r w:rsidRPr="007A6B6F">
        <w:rPr>
          <w:spacing w:val="2"/>
          <w:lang w:val="ru-RU"/>
        </w:rPr>
        <w:t>ј</w:t>
      </w:r>
      <w:r w:rsidRPr="007A6B6F">
        <w:rPr>
          <w:lang w:val="ru-RU"/>
        </w:rPr>
        <w:t>с</w:t>
      </w:r>
      <w:r w:rsidRPr="007A6B6F">
        <w:rPr>
          <w:spacing w:val="3"/>
          <w:lang w:val="ru-RU"/>
        </w:rPr>
        <w:t>к</w:t>
      </w:r>
      <w:r w:rsidRPr="007A6B6F">
        <w:rPr>
          <w:lang w:val="ru-RU"/>
        </w:rPr>
        <w:t xml:space="preserve">ог </w:t>
      </w:r>
      <w:r w:rsidRPr="007A6B6F">
        <w:rPr>
          <w:spacing w:val="42"/>
          <w:lang w:val="ru-RU"/>
        </w:rPr>
        <w:t xml:space="preserve"> </w:t>
      </w:r>
      <w:r w:rsidRPr="007A6B6F">
        <w:rPr>
          <w:spacing w:val="-6"/>
        </w:rPr>
        <w:t>об</w:t>
      </w:r>
      <w:r w:rsidRPr="007A6B6F">
        <w:rPr>
          <w:spacing w:val="-2"/>
          <w:lang w:val="ru-RU"/>
        </w:rPr>
        <w:t>е</w:t>
      </w:r>
      <w:r w:rsidRPr="007A6B6F">
        <w:rPr>
          <w:spacing w:val="-4"/>
          <w:lang w:val="ru-RU"/>
        </w:rPr>
        <w:t>з</w:t>
      </w:r>
      <w:r w:rsidRPr="007A6B6F">
        <w:rPr>
          <w:spacing w:val="-3"/>
          <w:lang w:val="ru-RU"/>
        </w:rPr>
        <w:t>б</w:t>
      </w:r>
      <w:r w:rsidRPr="007A6B6F">
        <w:rPr>
          <w:lang w:val="ru-RU"/>
        </w:rPr>
        <w:t>еђ</w:t>
      </w:r>
      <w:r w:rsidRPr="007A6B6F">
        <w:rPr>
          <w:spacing w:val="2"/>
          <w:lang w:val="ru-RU"/>
        </w:rPr>
        <w:t>е</w:t>
      </w:r>
      <w:r w:rsidRPr="007A6B6F">
        <w:rPr>
          <w:spacing w:val="-3"/>
          <w:lang w:val="ru-RU"/>
        </w:rPr>
        <w:t>њ</w:t>
      </w:r>
      <w:r w:rsidRPr="007A6B6F">
        <w:rPr>
          <w:lang w:val="ru-RU"/>
        </w:rPr>
        <w:t xml:space="preserve">а за добро извршење посла </w:t>
      </w:r>
      <w:r w:rsidRPr="007A6B6F">
        <w:rPr>
          <w:spacing w:val="43"/>
          <w:lang w:val="ru-RU"/>
        </w:rPr>
        <w:t xml:space="preserve"> </w:t>
      </w:r>
      <w:r w:rsidRPr="007A6B6F">
        <w:rPr>
          <w:lang w:val="ru-RU"/>
        </w:rPr>
        <w:t xml:space="preserve">у </w:t>
      </w:r>
      <w:r w:rsidRPr="007A6B6F">
        <w:rPr>
          <w:spacing w:val="7"/>
          <w:lang w:val="ru-RU"/>
        </w:rPr>
        <w:t xml:space="preserve"> </w:t>
      </w:r>
      <w:r w:rsidRPr="007A6B6F">
        <w:rPr>
          <w:spacing w:val="2"/>
          <w:lang w:val="ru-RU"/>
        </w:rPr>
        <w:t>с</w:t>
      </w:r>
      <w:r w:rsidRPr="007A6B6F">
        <w:rPr>
          <w:spacing w:val="-1"/>
          <w:lang w:val="ru-RU"/>
        </w:rPr>
        <w:t>л</w:t>
      </w:r>
      <w:r w:rsidRPr="007A6B6F">
        <w:rPr>
          <w:spacing w:val="-3"/>
          <w:lang w:val="ru-RU"/>
        </w:rPr>
        <w:t>у</w:t>
      </w:r>
      <w:r w:rsidRPr="007A6B6F">
        <w:rPr>
          <w:lang w:val="ru-RU"/>
        </w:rPr>
        <w:t>ча</w:t>
      </w:r>
      <w:r w:rsidRPr="007A6B6F">
        <w:rPr>
          <w:spacing w:val="2"/>
          <w:lang w:val="ru-RU"/>
        </w:rPr>
        <w:t>ј</w:t>
      </w:r>
      <w:r w:rsidRPr="007A6B6F">
        <w:rPr>
          <w:lang w:val="ru-RU"/>
        </w:rPr>
        <w:t xml:space="preserve">у </w:t>
      </w:r>
      <w:r w:rsidRPr="007A6B6F">
        <w:rPr>
          <w:spacing w:val="27"/>
          <w:lang w:val="ru-RU"/>
        </w:rPr>
        <w:t xml:space="preserve"> </w:t>
      </w:r>
      <w:r w:rsidRPr="007A6B6F">
        <w:rPr>
          <w:spacing w:val="-3"/>
          <w:w w:val="103"/>
          <w:lang w:val="ru-RU"/>
        </w:rPr>
        <w:t>д</w:t>
      </w:r>
      <w:r w:rsidRPr="007A6B6F">
        <w:rPr>
          <w:w w:val="103"/>
          <w:lang w:val="ru-RU"/>
        </w:rPr>
        <w:t>а</w:t>
      </w:r>
      <w:r w:rsidRPr="007A6B6F">
        <w:rPr>
          <w:spacing w:val="-6"/>
          <w:lang w:val="ru-RU"/>
        </w:rPr>
        <w:t xml:space="preserve"> </w:t>
      </w:r>
      <w:r w:rsidRPr="007A6B6F">
        <w:rPr>
          <w:lang w:val="ru-RU"/>
        </w:rPr>
        <w:t>изабрани понуђач</w:t>
      </w:r>
      <w:r w:rsidRPr="007A6B6F">
        <w:rPr>
          <w:spacing w:val="27"/>
          <w:lang w:val="ru-RU"/>
        </w:rPr>
        <w:t xml:space="preserve"> </w:t>
      </w:r>
      <w:r w:rsidRPr="007A6B6F">
        <w:rPr>
          <w:spacing w:val="-2"/>
          <w:lang w:val="ru-RU"/>
        </w:rPr>
        <w:t>н</w:t>
      </w:r>
      <w:r w:rsidRPr="007A6B6F">
        <w:rPr>
          <w:lang w:val="ru-RU"/>
        </w:rPr>
        <w:t>е</w:t>
      </w:r>
      <w:r w:rsidRPr="007A6B6F">
        <w:rPr>
          <w:spacing w:val="9"/>
          <w:lang w:val="ru-RU"/>
        </w:rPr>
        <w:t xml:space="preserve"> </w:t>
      </w:r>
      <w:r w:rsidRPr="007A6B6F">
        <w:rPr>
          <w:spacing w:val="-3"/>
          <w:lang w:val="ru-RU"/>
        </w:rPr>
        <w:t>б</w:t>
      </w:r>
      <w:r w:rsidRPr="007A6B6F">
        <w:rPr>
          <w:spacing w:val="-8"/>
          <w:lang w:val="ru-RU"/>
        </w:rPr>
        <w:t>у</w:t>
      </w:r>
      <w:r w:rsidRPr="007A6B6F">
        <w:rPr>
          <w:spacing w:val="-3"/>
          <w:lang w:val="ru-RU"/>
        </w:rPr>
        <w:t>д</w:t>
      </w:r>
      <w:r w:rsidRPr="007A6B6F">
        <w:rPr>
          <w:lang w:val="ru-RU"/>
        </w:rPr>
        <w:t>е</w:t>
      </w:r>
      <w:r w:rsidRPr="007A6B6F">
        <w:rPr>
          <w:spacing w:val="18"/>
          <w:lang w:val="ru-RU"/>
        </w:rPr>
        <w:t xml:space="preserve"> </w:t>
      </w:r>
      <w:r w:rsidRPr="007A6B6F">
        <w:rPr>
          <w:spacing w:val="2"/>
          <w:lang w:val="ru-RU"/>
        </w:rPr>
        <w:t>и</w:t>
      </w:r>
      <w:r w:rsidRPr="007A6B6F">
        <w:rPr>
          <w:spacing w:val="-4"/>
          <w:lang w:val="ru-RU"/>
        </w:rPr>
        <w:t>з</w:t>
      </w:r>
      <w:r w:rsidRPr="007A6B6F">
        <w:rPr>
          <w:lang w:val="ru-RU"/>
        </w:rPr>
        <w:t>вр</w:t>
      </w:r>
      <w:r w:rsidRPr="007A6B6F">
        <w:rPr>
          <w:spacing w:val="2"/>
          <w:lang w:val="ru-RU"/>
        </w:rPr>
        <w:t>ш</w:t>
      </w:r>
      <w:r w:rsidRPr="007A6B6F">
        <w:rPr>
          <w:lang w:val="ru-RU"/>
        </w:rPr>
        <w:t>а</w:t>
      </w:r>
      <w:r w:rsidRPr="007A6B6F">
        <w:rPr>
          <w:spacing w:val="-2"/>
          <w:lang w:val="ru-RU"/>
        </w:rPr>
        <w:t>в</w:t>
      </w:r>
      <w:r w:rsidRPr="007A6B6F">
        <w:rPr>
          <w:lang w:val="ru-RU"/>
        </w:rPr>
        <w:t>ао</w:t>
      </w:r>
      <w:r w:rsidRPr="007A6B6F">
        <w:rPr>
          <w:spacing w:val="33"/>
          <w:lang w:val="ru-RU"/>
        </w:rPr>
        <w:t xml:space="preserve"> </w:t>
      </w:r>
      <w:r w:rsidRPr="007A6B6F">
        <w:rPr>
          <w:lang w:val="ru-RU"/>
        </w:rPr>
        <w:t>св</w:t>
      </w:r>
      <w:r w:rsidRPr="007A6B6F">
        <w:rPr>
          <w:spacing w:val="-3"/>
          <w:lang w:val="ru-RU"/>
        </w:rPr>
        <w:t>о</w:t>
      </w:r>
      <w:r w:rsidRPr="007A6B6F">
        <w:rPr>
          <w:lang w:val="ru-RU"/>
        </w:rPr>
        <w:t>је</w:t>
      </w:r>
      <w:r w:rsidRPr="007A6B6F">
        <w:rPr>
          <w:spacing w:val="16"/>
          <w:lang w:val="ru-RU"/>
        </w:rPr>
        <w:t xml:space="preserve"> </w:t>
      </w:r>
      <w:r w:rsidRPr="007A6B6F">
        <w:rPr>
          <w:spacing w:val="-3"/>
          <w:lang w:val="ru-RU"/>
        </w:rPr>
        <w:t>у</w:t>
      </w:r>
      <w:r w:rsidRPr="007A6B6F">
        <w:rPr>
          <w:spacing w:val="-6"/>
          <w:lang w:val="ru-RU"/>
        </w:rPr>
        <w:t>г</w:t>
      </w:r>
      <w:r w:rsidRPr="007A6B6F">
        <w:rPr>
          <w:lang w:val="ru-RU"/>
        </w:rPr>
        <w:t>о</w:t>
      </w:r>
      <w:r w:rsidRPr="007A6B6F">
        <w:rPr>
          <w:spacing w:val="-2"/>
          <w:lang w:val="ru-RU"/>
        </w:rPr>
        <w:t>в</w:t>
      </w:r>
      <w:r w:rsidRPr="007A6B6F">
        <w:rPr>
          <w:lang w:val="ru-RU"/>
        </w:rPr>
        <w:t>ор</w:t>
      </w:r>
      <w:r w:rsidRPr="007A6B6F">
        <w:rPr>
          <w:spacing w:val="-2"/>
          <w:lang w:val="ru-RU"/>
        </w:rPr>
        <w:t>н</w:t>
      </w:r>
      <w:r w:rsidRPr="007A6B6F">
        <w:rPr>
          <w:lang w:val="ru-RU"/>
        </w:rPr>
        <w:t>е</w:t>
      </w:r>
      <w:r w:rsidRPr="007A6B6F">
        <w:rPr>
          <w:spacing w:val="30"/>
          <w:lang w:val="ru-RU"/>
        </w:rPr>
        <w:t xml:space="preserve"> </w:t>
      </w:r>
      <w:r w:rsidRPr="007A6B6F">
        <w:rPr>
          <w:spacing w:val="-2"/>
          <w:lang w:val="ru-RU"/>
        </w:rPr>
        <w:t>о</w:t>
      </w:r>
      <w:r w:rsidRPr="007A6B6F">
        <w:rPr>
          <w:spacing w:val="-3"/>
          <w:lang w:val="ru-RU"/>
        </w:rPr>
        <w:t>б</w:t>
      </w:r>
      <w:r w:rsidRPr="007A6B6F">
        <w:rPr>
          <w:lang w:val="ru-RU"/>
        </w:rPr>
        <w:t>а</w:t>
      </w:r>
      <w:r w:rsidRPr="007A6B6F">
        <w:rPr>
          <w:spacing w:val="-2"/>
          <w:lang w:val="ru-RU"/>
        </w:rPr>
        <w:t>ве</w:t>
      </w:r>
      <w:r w:rsidRPr="007A6B6F">
        <w:rPr>
          <w:spacing w:val="-6"/>
          <w:lang w:val="ru-RU"/>
        </w:rPr>
        <w:t>з</w:t>
      </w:r>
      <w:r w:rsidRPr="007A6B6F">
        <w:rPr>
          <w:lang w:val="ru-RU"/>
        </w:rPr>
        <w:t>е</w:t>
      </w:r>
      <w:r w:rsidRPr="007A6B6F">
        <w:rPr>
          <w:spacing w:val="28"/>
          <w:lang w:val="ru-RU"/>
        </w:rPr>
        <w:t xml:space="preserve"> </w:t>
      </w:r>
      <w:r w:rsidRPr="007A6B6F">
        <w:rPr>
          <w:lang w:val="ru-RU"/>
        </w:rPr>
        <w:t>у</w:t>
      </w:r>
      <w:r w:rsidRPr="007A6B6F">
        <w:rPr>
          <w:spacing w:val="2"/>
          <w:lang w:val="ru-RU"/>
        </w:rPr>
        <w:t xml:space="preserve"> </w:t>
      </w:r>
      <w:r w:rsidRPr="007A6B6F">
        <w:rPr>
          <w:lang w:val="ru-RU"/>
        </w:rPr>
        <w:t>ро</w:t>
      </w:r>
      <w:r w:rsidRPr="007A6B6F">
        <w:rPr>
          <w:spacing w:val="3"/>
          <w:lang w:val="ru-RU"/>
        </w:rPr>
        <w:t>к</w:t>
      </w:r>
      <w:r w:rsidRPr="007A6B6F">
        <w:rPr>
          <w:lang w:val="ru-RU"/>
        </w:rPr>
        <w:t>ови</w:t>
      </w:r>
      <w:r w:rsidRPr="007A6B6F">
        <w:rPr>
          <w:spacing w:val="-1"/>
          <w:lang w:val="ru-RU"/>
        </w:rPr>
        <w:t>м</w:t>
      </w:r>
      <w:r w:rsidRPr="007A6B6F">
        <w:rPr>
          <w:lang w:val="ru-RU"/>
        </w:rPr>
        <w:t>а</w:t>
      </w:r>
      <w:r w:rsidRPr="007A6B6F">
        <w:rPr>
          <w:spacing w:val="29"/>
          <w:lang w:val="ru-RU"/>
        </w:rPr>
        <w:t xml:space="preserve"> </w:t>
      </w:r>
      <w:r w:rsidRPr="007A6B6F">
        <w:rPr>
          <w:lang w:val="ru-RU"/>
        </w:rPr>
        <w:t>и</w:t>
      </w:r>
      <w:r w:rsidRPr="007A6B6F">
        <w:rPr>
          <w:spacing w:val="7"/>
          <w:lang w:val="ru-RU"/>
        </w:rPr>
        <w:t xml:space="preserve"> </w:t>
      </w:r>
      <w:r w:rsidRPr="007A6B6F">
        <w:rPr>
          <w:spacing w:val="-2"/>
          <w:lang w:val="ru-RU"/>
        </w:rPr>
        <w:t>н</w:t>
      </w:r>
      <w:r w:rsidRPr="007A6B6F">
        <w:rPr>
          <w:lang w:val="ru-RU"/>
        </w:rPr>
        <w:t>а</w:t>
      </w:r>
      <w:r w:rsidRPr="007A6B6F">
        <w:rPr>
          <w:spacing w:val="9"/>
          <w:lang w:val="ru-RU"/>
        </w:rPr>
        <w:t xml:space="preserve"> </w:t>
      </w:r>
      <w:r w:rsidRPr="007A6B6F">
        <w:rPr>
          <w:spacing w:val="-2"/>
          <w:lang w:val="ru-RU"/>
        </w:rPr>
        <w:t>н</w:t>
      </w:r>
      <w:r w:rsidRPr="007A6B6F">
        <w:rPr>
          <w:spacing w:val="-5"/>
          <w:lang w:val="ru-RU"/>
        </w:rPr>
        <w:t>а</w:t>
      </w:r>
      <w:r w:rsidRPr="007A6B6F">
        <w:rPr>
          <w:lang w:val="ru-RU"/>
        </w:rPr>
        <w:t>чин</w:t>
      </w:r>
      <w:r w:rsidRPr="007A6B6F">
        <w:rPr>
          <w:spacing w:val="19"/>
          <w:lang w:val="ru-RU"/>
        </w:rPr>
        <w:t xml:space="preserve"> </w:t>
      </w:r>
      <w:r w:rsidRPr="007A6B6F">
        <w:rPr>
          <w:spacing w:val="1"/>
          <w:lang w:val="ru-RU"/>
        </w:rPr>
        <w:t>п</w:t>
      </w:r>
      <w:r w:rsidRPr="007A6B6F">
        <w:rPr>
          <w:spacing w:val="-2"/>
          <w:lang w:val="ru-RU"/>
        </w:rPr>
        <w:t>ре</w:t>
      </w:r>
      <w:r w:rsidRPr="007A6B6F">
        <w:rPr>
          <w:spacing w:val="-3"/>
          <w:lang w:val="ru-RU"/>
        </w:rPr>
        <w:t>д</w:t>
      </w:r>
      <w:r w:rsidRPr="007A6B6F">
        <w:rPr>
          <w:lang w:val="ru-RU"/>
        </w:rPr>
        <w:t>виђен</w:t>
      </w:r>
      <w:r w:rsidRPr="007A6B6F">
        <w:rPr>
          <w:spacing w:val="35"/>
          <w:lang w:val="ru-RU"/>
        </w:rPr>
        <w:t xml:space="preserve"> </w:t>
      </w:r>
      <w:r w:rsidRPr="007A6B6F">
        <w:rPr>
          <w:spacing w:val="-3"/>
          <w:w w:val="103"/>
          <w:lang w:val="ru-RU"/>
        </w:rPr>
        <w:t>у</w:t>
      </w:r>
      <w:r w:rsidRPr="007A6B6F">
        <w:rPr>
          <w:spacing w:val="-6"/>
          <w:w w:val="103"/>
          <w:lang w:val="ru-RU"/>
        </w:rPr>
        <w:t>г</w:t>
      </w:r>
      <w:r w:rsidRPr="007A6B6F">
        <w:rPr>
          <w:w w:val="103"/>
          <w:lang w:val="ru-RU"/>
        </w:rPr>
        <w:t>о</w:t>
      </w:r>
      <w:r w:rsidRPr="007A6B6F">
        <w:rPr>
          <w:spacing w:val="-2"/>
          <w:w w:val="103"/>
          <w:lang w:val="ru-RU"/>
        </w:rPr>
        <w:t>в</w:t>
      </w:r>
      <w:r w:rsidRPr="007A6B6F">
        <w:rPr>
          <w:spacing w:val="2"/>
          <w:w w:val="103"/>
          <w:lang w:val="ru-RU"/>
        </w:rPr>
        <w:t>о</w:t>
      </w:r>
      <w:r w:rsidRPr="007A6B6F">
        <w:rPr>
          <w:w w:val="103"/>
          <w:lang w:val="ru-RU"/>
        </w:rPr>
        <w:t>ро</w:t>
      </w:r>
      <w:r w:rsidRPr="007A6B6F">
        <w:rPr>
          <w:spacing w:val="-1"/>
          <w:w w:val="103"/>
          <w:lang w:val="ru-RU"/>
        </w:rPr>
        <w:t>м</w:t>
      </w:r>
      <w:r w:rsidRPr="007A6B6F">
        <w:rPr>
          <w:w w:val="103"/>
          <w:lang w:val="ru-RU"/>
        </w:rPr>
        <w:t>.</w:t>
      </w:r>
    </w:p>
    <w:p w:rsidR="006A7E35" w:rsidRPr="007A6B6F" w:rsidRDefault="006A7E35" w:rsidP="006A7E35">
      <w:pPr>
        <w:shd w:val="clear" w:color="auto" w:fill="FFFFFF"/>
        <w:tabs>
          <w:tab w:val="left" w:pos="1350"/>
        </w:tabs>
        <w:jc w:val="both"/>
      </w:pPr>
    </w:p>
    <w:p w:rsidR="006A7E35" w:rsidRPr="007A6B6F" w:rsidRDefault="006A7E35" w:rsidP="006A7E35">
      <w:pPr>
        <w:shd w:val="clear" w:color="auto" w:fill="FFFFFF"/>
        <w:tabs>
          <w:tab w:val="left" w:pos="1350"/>
        </w:tabs>
        <w:jc w:val="both"/>
        <w:rPr>
          <w:b/>
        </w:rPr>
      </w:pPr>
      <w:r w:rsidRPr="007A6B6F">
        <w:rPr>
          <w:b/>
          <w:highlight w:val="lightGray"/>
        </w:rPr>
        <w:t>Гарантни рок</w:t>
      </w:r>
    </w:p>
    <w:p w:rsidR="006A7E35" w:rsidRPr="007A6B6F" w:rsidRDefault="006A7E35" w:rsidP="006A7E35">
      <w:pPr>
        <w:tabs>
          <w:tab w:val="left" w:pos="1350"/>
        </w:tabs>
        <w:ind w:right="83"/>
        <w:jc w:val="center"/>
        <w:rPr>
          <w:w w:val="103"/>
        </w:rPr>
      </w:pPr>
      <w:r w:rsidRPr="007A6B6F">
        <w:rPr>
          <w:b/>
          <w:w w:val="103"/>
        </w:rPr>
        <w:t>Члан 10.</w:t>
      </w:r>
    </w:p>
    <w:p w:rsidR="006A7E35" w:rsidRPr="007A6B6F" w:rsidRDefault="006A7E35" w:rsidP="006A7E35">
      <w:pPr>
        <w:shd w:val="clear" w:color="auto" w:fill="FFFFFF"/>
        <w:tabs>
          <w:tab w:val="left" w:pos="1350"/>
        </w:tabs>
        <w:jc w:val="both"/>
        <w:rPr>
          <w:lang w:val="ru-RU"/>
        </w:rPr>
      </w:pPr>
    </w:p>
    <w:p w:rsidR="006A7E35" w:rsidRPr="007A6B6F" w:rsidRDefault="006A7E35" w:rsidP="006A7E35">
      <w:pPr>
        <w:shd w:val="clear" w:color="auto" w:fill="FFFFFF"/>
        <w:tabs>
          <w:tab w:val="left" w:pos="1350"/>
        </w:tabs>
        <w:jc w:val="both"/>
        <w:rPr>
          <w:lang w:val="ru-RU"/>
        </w:rPr>
      </w:pPr>
      <w:r w:rsidRPr="007A6B6F">
        <w:t xml:space="preserve">Добављач </w:t>
      </w:r>
      <w:r w:rsidRPr="007A6B6F">
        <w:rPr>
          <w:lang w:val="ru-RU"/>
        </w:rPr>
        <w:t xml:space="preserve">гарантује за квалитет </w:t>
      </w:r>
      <w:r>
        <w:rPr>
          <w:lang w:val="ru-RU"/>
        </w:rPr>
        <w:t>испоручених добара-</w:t>
      </w:r>
      <w:r w:rsidRPr="007A6B6F">
        <w:rPr>
          <w:lang w:val="ru-RU"/>
        </w:rPr>
        <w:t xml:space="preserve">цеви у року од </w:t>
      </w:r>
      <w:r w:rsidR="00D159C2">
        <w:rPr>
          <w:lang w:val="ru-RU"/>
        </w:rPr>
        <w:t>______</w:t>
      </w:r>
      <w:r w:rsidRPr="00507667">
        <w:rPr>
          <w:b/>
          <w:lang w:val="ru-RU"/>
        </w:rPr>
        <w:t xml:space="preserve"> </w:t>
      </w:r>
      <w:r w:rsidRPr="00D159C2">
        <w:rPr>
          <w:lang w:val="ru-RU"/>
        </w:rPr>
        <w:t>(</w:t>
      </w:r>
      <w:r w:rsidR="00D159C2" w:rsidRPr="00D159C2">
        <w:rPr>
          <w:lang w:val="ru-RU"/>
        </w:rPr>
        <w:t>минимум 2</w:t>
      </w:r>
      <w:r w:rsidRPr="00D159C2">
        <w:rPr>
          <w:lang w:val="ru-RU"/>
        </w:rPr>
        <w:t>)</w:t>
      </w:r>
      <w:r w:rsidRPr="007A6B6F">
        <w:rPr>
          <w:lang w:val="ru-RU"/>
        </w:rPr>
        <w:t xml:space="preserve"> године, рачунајући од дана примопредаје односно у року који је предвиђен за ту врсту добара.</w:t>
      </w:r>
    </w:p>
    <w:p w:rsidR="006A7E35" w:rsidRPr="007A6B6F" w:rsidRDefault="006A7E35" w:rsidP="006A7E35">
      <w:pPr>
        <w:shd w:val="clear" w:color="auto" w:fill="FFFFFF"/>
        <w:tabs>
          <w:tab w:val="left" w:pos="1350"/>
        </w:tabs>
        <w:jc w:val="both"/>
      </w:pPr>
      <w:r w:rsidRPr="007A6B6F">
        <w:rPr>
          <w:lang w:val="ru-RU"/>
        </w:rPr>
        <w:t xml:space="preserve">Добављач је дужан да о свом трошку  отклони све недостатке на добрима који се покажу у року гарантног рока, у року који му одреди </w:t>
      </w:r>
      <w:r w:rsidRPr="007A6B6F">
        <w:t>Наручилац</w:t>
      </w:r>
      <w:r w:rsidRPr="007A6B6F">
        <w:rPr>
          <w:lang w:val="ru-RU"/>
        </w:rPr>
        <w:t xml:space="preserve">. </w:t>
      </w:r>
    </w:p>
    <w:p w:rsidR="006A7E35" w:rsidRPr="007A6B6F" w:rsidRDefault="006A7E35" w:rsidP="006A7E35">
      <w:pPr>
        <w:tabs>
          <w:tab w:val="left" w:pos="1350"/>
        </w:tabs>
        <w:ind w:right="83"/>
        <w:jc w:val="both"/>
        <w:rPr>
          <w:w w:val="103"/>
        </w:rPr>
      </w:pPr>
      <w:r w:rsidRPr="007A6B6F">
        <w:rPr>
          <w:lang w:val="ru-RU"/>
        </w:rPr>
        <w:t xml:space="preserve">Уколико Добављач не поступи по захтевима </w:t>
      </w:r>
      <w:r w:rsidRPr="007A6B6F">
        <w:t>Наручиоца</w:t>
      </w:r>
      <w:r w:rsidRPr="007A6B6F">
        <w:rPr>
          <w:lang w:val="ru-RU"/>
        </w:rPr>
        <w:t xml:space="preserve">, </w:t>
      </w:r>
      <w:r w:rsidRPr="007A6B6F">
        <w:t>Наручилац</w:t>
      </w:r>
      <w:r w:rsidRPr="007A6B6F">
        <w:rPr>
          <w:lang w:val="ru-RU"/>
        </w:rPr>
        <w:t xml:space="preserve"> има право да те недостатке отклони ангажовањем другог Добављача, на терет Добављача из овог Уговора,  уз наплату и на терет обезбеђења по овом уговору.</w:t>
      </w:r>
    </w:p>
    <w:p w:rsidR="006A7E35" w:rsidRPr="007A6B6F" w:rsidRDefault="006A7E35" w:rsidP="006A7E35">
      <w:pPr>
        <w:shd w:val="clear" w:color="auto" w:fill="FFFFFF"/>
        <w:tabs>
          <w:tab w:val="left" w:pos="1350"/>
        </w:tabs>
        <w:jc w:val="both"/>
        <w:rPr>
          <w:b/>
        </w:rPr>
      </w:pPr>
    </w:p>
    <w:p w:rsidR="006A7E35" w:rsidRPr="007A6B6F" w:rsidRDefault="006A7E35" w:rsidP="006A7E35">
      <w:pPr>
        <w:shd w:val="clear" w:color="auto" w:fill="FFFFFF"/>
        <w:tabs>
          <w:tab w:val="left" w:pos="1350"/>
        </w:tabs>
        <w:jc w:val="both"/>
        <w:rPr>
          <w:b/>
        </w:rPr>
      </w:pPr>
      <w:r w:rsidRPr="007A6B6F">
        <w:rPr>
          <w:b/>
          <w:highlight w:val="lightGray"/>
        </w:rPr>
        <w:t>Саставни делови уговора</w:t>
      </w:r>
    </w:p>
    <w:p w:rsidR="006A7E35" w:rsidRDefault="006A7E35" w:rsidP="006A7E35">
      <w:pPr>
        <w:shd w:val="clear" w:color="auto" w:fill="FFFFFF"/>
        <w:tabs>
          <w:tab w:val="left" w:pos="1350"/>
        </w:tabs>
        <w:jc w:val="center"/>
        <w:rPr>
          <w:b/>
          <w:lang w:val="ru-RU"/>
        </w:rPr>
      </w:pPr>
      <w:r w:rsidRPr="007A6B6F">
        <w:rPr>
          <w:b/>
          <w:lang w:val="ru-RU"/>
        </w:rPr>
        <w:t xml:space="preserve">Члан </w:t>
      </w:r>
      <w:r w:rsidRPr="007A6B6F">
        <w:rPr>
          <w:b/>
        </w:rPr>
        <w:t>11</w:t>
      </w:r>
      <w:r w:rsidRPr="007A6B6F">
        <w:rPr>
          <w:b/>
          <w:lang w:val="ru-RU"/>
        </w:rPr>
        <w:t>.</w:t>
      </w:r>
    </w:p>
    <w:p w:rsidR="006A7E35" w:rsidRPr="007A6B6F" w:rsidRDefault="006A7E35" w:rsidP="006A7E35">
      <w:pPr>
        <w:shd w:val="clear" w:color="auto" w:fill="FFFFFF"/>
        <w:tabs>
          <w:tab w:val="left" w:pos="1350"/>
        </w:tabs>
        <w:jc w:val="center"/>
        <w:rPr>
          <w:b/>
          <w:lang w:val="ru-RU"/>
        </w:rPr>
      </w:pPr>
    </w:p>
    <w:p w:rsidR="006A7E35" w:rsidRDefault="006A7E35" w:rsidP="006A7E35">
      <w:pPr>
        <w:shd w:val="clear" w:color="auto" w:fill="FFFFFF"/>
        <w:tabs>
          <w:tab w:val="left" w:pos="1350"/>
        </w:tabs>
        <w:jc w:val="both"/>
        <w:rPr>
          <w:lang w:val="ru-RU"/>
        </w:rPr>
      </w:pPr>
      <w:r w:rsidRPr="007A6B6F">
        <w:rPr>
          <w:lang w:val="ru-RU"/>
        </w:rPr>
        <w:t>Саставни део овог Уговора је</w:t>
      </w:r>
      <w:r>
        <w:rPr>
          <w:lang w:val="ru-RU"/>
        </w:rPr>
        <w:t xml:space="preserve"> п</w:t>
      </w:r>
      <w:r w:rsidRPr="007A6B6F">
        <w:rPr>
          <w:lang w:val="ru-RU"/>
        </w:rPr>
        <w:t xml:space="preserve">онуда </w:t>
      </w:r>
      <w:r w:rsidRPr="007A6B6F">
        <w:t>Добављача</w:t>
      </w:r>
      <w:r w:rsidRPr="007A6B6F">
        <w:rPr>
          <w:lang w:val="ru-RU"/>
        </w:rPr>
        <w:t xml:space="preserve">  број </w:t>
      </w:r>
      <w:r>
        <w:rPr>
          <w:lang w:val="ru-RU"/>
        </w:rPr>
        <w:t>_________</w:t>
      </w:r>
      <w:r w:rsidRPr="007A6B6F">
        <w:rPr>
          <w:lang w:val="ru-RU"/>
        </w:rPr>
        <w:t xml:space="preserve"> од </w:t>
      </w:r>
      <w:r>
        <w:rPr>
          <w:lang w:val="ru-RU"/>
        </w:rPr>
        <w:t>_________________</w:t>
      </w:r>
      <w:r w:rsidRPr="007A6B6F">
        <w:rPr>
          <w:lang w:val="ru-RU"/>
        </w:rPr>
        <w:t xml:space="preserve"> године . </w:t>
      </w:r>
    </w:p>
    <w:p w:rsidR="006A7E35" w:rsidRDefault="006A7E35" w:rsidP="006A7E35">
      <w:pPr>
        <w:shd w:val="clear" w:color="auto" w:fill="FFFFFF"/>
        <w:tabs>
          <w:tab w:val="left" w:pos="1350"/>
        </w:tabs>
        <w:jc w:val="both"/>
        <w:rPr>
          <w:lang w:val="ru-RU"/>
        </w:rPr>
      </w:pPr>
    </w:p>
    <w:p w:rsidR="006A7E35" w:rsidRPr="00AF6658" w:rsidRDefault="006A7E35" w:rsidP="006A7E35">
      <w:pPr>
        <w:shd w:val="clear" w:color="auto" w:fill="FFFFFF"/>
        <w:tabs>
          <w:tab w:val="left" w:pos="1350"/>
        </w:tabs>
        <w:jc w:val="both"/>
        <w:rPr>
          <w:b/>
          <w:lang w:val="sr-Cyrl-CS"/>
        </w:rPr>
      </w:pPr>
      <w:r w:rsidRPr="00AF6658">
        <w:rPr>
          <w:b/>
          <w:highlight w:val="lightGray"/>
          <w:lang w:val="sr-Cyrl-CS"/>
        </w:rPr>
        <w:t>Измене уговора</w:t>
      </w:r>
    </w:p>
    <w:p w:rsidR="006A7E35" w:rsidRPr="00AF6658" w:rsidRDefault="006A7E35" w:rsidP="006A7E35">
      <w:pPr>
        <w:shd w:val="clear" w:color="auto" w:fill="FFFFFF"/>
        <w:tabs>
          <w:tab w:val="left" w:pos="1350"/>
        </w:tabs>
        <w:jc w:val="center"/>
        <w:rPr>
          <w:b/>
        </w:rPr>
      </w:pPr>
      <w:r w:rsidRPr="00AF6658">
        <w:rPr>
          <w:b/>
          <w:lang w:val="ru-RU"/>
        </w:rPr>
        <w:t>Члан 1</w:t>
      </w:r>
      <w:r>
        <w:rPr>
          <w:b/>
          <w:lang w:val="ru-RU"/>
        </w:rPr>
        <w:t>2</w:t>
      </w:r>
      <w:r w:rsidRPr="00AF6658">
        <w:rPr>
          <w:b/>
        </w:rPr>
        <w:t>.</w:t>
      </w:r>
    </w:p>
    <w:p w:rsidR="006A7E35" w:rsidRPr="00AF6658" w:rsidRDefault="006A7E35" w:rsidP="006A7E35">
      <w:pPr>
        <w:shd w:val="clear" w:color="auto" w:fill="FFFFFF"/>
        <w:tabs>
          <w:tab w:val="left" w:pos="1350"/>
        </w:tabs>
        <w:jc w:val="center"/>
        <w:rPr>
          <w:b/>
        </w:rPr>
      </w:pPr>
    </w:p>
    <w:p w:rsidR="006A7E35" w:rsidRPr="00693F34" w:rsidRDefault="006A7E35" w:rsidP="006A7E35">
      <w:pPr>
        <w:widowControl w:val="0"/>
        <w:autoSpaceDE w:val="0"/>
        <w:autoSpaceDN w:val="0"/>
        <w:spacing w:before="1"/>
        <w:ind w:right="-63"/>
        <w:jc w:val="both"/>
      </w:pPr>
      <w:r w:rsidRPr="00693F34">
        <w:rPr>
          <w:lang w:val="ru-RU"/>
        </w:rPr>
        <w:t xml:space="preserve">Измене овог Уговора  могу се вршити </w:t>
      </w:r>
      <w:r w:rsidRPr="00693F34">
        <w:t xml:space="preserve"> у складу са одредбама чл. 156.-161. </w:t>
      </w:r>
      <w:r w:rsidRPr="00693F34">
        <w:rPr>
          <w:spacing w:val="-3"/>
          <w:lang w:val="ru-RU"/>
        </w:rPr>
        <w:t>З</w:t>
      </w:r>
      <w:r w:rsidRPr="00693F34">
        <w:rPr>
          <w:lang w:val="ru-RU"/>
        </w:rPr>
        <w:t>а</w:t>
      </w:r>
      <w:r w:rsidRPr="00693F34">
        <w:rPr>
          <w:spacing w:val="3"/>
          <w:lang w:val="ru-RU"/>
        </w:rPr>
        <w:t>к</w:t>
      </w:r>
      <w:r w:rsidRPr="00693F34">
        <w:rPr>
          <w:spacing w:val="2"/>
          <w:lang w:val="ru-RU"/>
        </w:rPr>
        <w:t>о</w:t>
      </w:r>
      <w:r w:rsidRPr="00693F34">
        <w:rPr>
          <w:spacing w:val="-2"/>
          <w:lang w:val="ru-RU"/>
        </w:rPr>
        <w:t>н</w:t>
      </w:r>
      <w:r w:rsidRPr="00693F34">
        <w:rPr>
          <w:lang w:val="ru-RU"/>
        </w:rPr>
        <w:t>а</w:t>
      </w:r>
      <w:r w:rsidRPr="00693F34">
        <w:rPr>
          <w:spacing w:val="44"/>
          <w:lang w:val="ru-RU"/>
        </w:rPr>
        <w:t xml:space="preserve"> </w:t>
      </w:r>
      <w:r w:rsidRPr="00693F34">
        <w:rPr>
          <w:lang w:val="ru-RU"/>
        </w:rPr>
        <w:t>о</w:t>
      </w:r>
      <w:r w:rsidRPr="00693F34">
        <w:rPr>
          <w:spacing w:val="24"/>
          <w:lang w:val="ru-RU"/>
        </w:rPr>
        <w:t xml:space="preserve"> </w:t>
      </w:r>
      <w:r w:rsidRPr="00693F34">
        <w:rPr>
          <w:spacing w:val="2"/>
          <w:lang w:val="ru-RU"/>
        </w:rPr>
        <w:t>ј</w:t>
      </w:r>
      <w:r w:rsidRPr="00693F34">
        <w:rPr>
          <w:lang w:val="ru-RU"/>
        </w:rPr>
        <w:t>ав</w:t>
      </w:r>
      <w:r w:rsidRPr="00693F34">
        <w:rPr>
          <w:spacing w:val="-2"/>
          <w:lang w:val="ru-RU"/>
        </w:rPr>
        <w:t>н</w:t>
      </w:r>
      <w:r w:rsidRPr="00693F34">
        <w:rPr>
          <w:lang w:val="ru-RU"/>
        </w:rPr>
        <w:t>им</w:t>
      </w:r>
      <w:r w:rsidRPr="00693F34">
        <w:rPr>
          <w:spacing w:val="42"/>
          <w:lang w:val="ru-RU"/>
        </w:rPr>
        <w:t xml:space="preserve"> </w:t>
      </w:r>
      <w:r w:rsidRPr="00693F34">
        <w:rPr>
          <w:spacing w:val="-2"/>
          <w:lang w:val="ru-RU"/>
        </w:rPr>
        <w:t>н</w:t>
      </w:r>
      <w:r w:rsidRPr="00693F34">
        <w:rPr>
          <w:spacing w:val="2"/>
          <w:lang w:val="ru-RU"/>
        </w:rPr>
        <w:t>а</w:t>
      </w:r>
      <w:r w:rsidRPr="00693F34">
        <w:rPr>
          <w:spacing w:val="-6"/>
          <w:lang w:val="ru-RU"/>
        </w:rPr>
        <w:t>б</w:t>
      </w:r>
      <w:r w:rsidRPr="00693F34">
        <w:rPr>
          <w:lang w:val="ru-RU"/>
        </w:rPr>
        <w:t>ав</w:t>
      </w:r>
      <w:r w:rsidRPr="00693F34">
        <w:rPr>
          <w:spacing w:val="5"/>
          <w:lang w:val="ru-RU"/>
        </w:rPr>
        <w:t>к</w:t>
      </w:r>
      <w:r w:rsidRPr="00693F34">
        <w:rPr>
          <w:lang w:val="ru-RU"/>
        </w:rPr>
        <w:t>а</w:t>
      </w:r>
      <w:r w:rsidRPr="00693F34">
        <w:rPr>
          <w:spacing w:val="-1"/>
          <w:lang w:val="ru-RU"/>
        </w:rPr>
        <w:t>м</w:t>
      </w:r>
      <w:r w:rsidRPr="00693F34">
        <w:rPr>
          <w:lang w:val="ru-RU"/>
        </w:rPr>
        <w:t>а</w:t>
      </w:r>
      <w:r w:rsidRPr="00693F34">
        <w:rPr>
          <w:spacing w:val="54"/>
          <w:lang w:val="ru-RU"/>
        </w:rPr>
        <w:t xml:space="preserve"> </w:t>
      </w:r>
      <w:r w:rsidRPr="00693F34">
        <w:rPr>
          <w:spacing w:val="1"/>
          <w:lang w:val="ru-RU"/>
        </w:rPr>
        <w:t>("</w:t>
      </w:r>
      <w:r w:rsidRPr="00693F34">
        <w:rPr>
          <w:spacing w:val="-1"/>
          <w:lang w:val="ru-RU"/>
        </w:rPr>
        <w:t>С</w:t>
      </w:r>
      <w:r w:rsidRPr="00693F34">
        <w:rPr>
          <w:spacing w:val="1"/>
          <w:lang w:val="ru-RU"/>
        </w:rPr>
        <w:t>л</w:t>
      </w:r>
      <w:r w:rsidRPr="00693F34">
        <w:rPr>
          <w:spacing w:val="2"/>
          <w:lang w:val="ru-RU"/>
        </w:rPr>
        <w:t>у</w:t>
      </w:r>
      <w:r w:rsidRPr="00693F34">
        <w:rPr>
          <w:spacing w:val="3"/>
          <w:lang w:val="ru-RU"/>
        </w:rPr>
        <w:t>ж</w:t>
      </w:r>
      <w:r w:rsidRPr="00693F34">
        <w:rPr>
          <w:spacing w:val="-3"/>
          <w:lang w:val="ru-RU"/>
        </w:rPr>
        <w:t>б</w:t>
      </w:r>
      <w:r w:rsidRPr="00693F34">
        <w:rPr>
          <w:lang w:val="ru-RU"/>
        </w:rPr>
        <w:t>е</w:t>
      </w:r>
      <w:r w:rsidRPr="00693F34">
        <w:rPr>
          <w:spacing w:val="-2"/>
          <w:lang w:val="ru-RU"/>
        </w:rPr>
        <w:t>н</w:t>
      </w:r>
      <w:r w:rsidRPr="00693F34">
        <w:rPr>
          <w:lang w:val="ru-RU"/>
        </w:rPr>
        <w:t>и</w:t>
      </w:r>
      <w:r w:rsidRPr="00693F34">
        <w:rPr>
          <w:spacing w:val="55"/>
          <w:lang w:val="ru-RU"/>
        </w:rPr>
        <w:t xml:space="preserve"> </w:t>
      </w:r>
      <w:r w:rsidRPr="00693F34">
        <w:rPr>
          <w:spacing w:val="-4"/>
          <w:lang w:val="ru-RU"/>
        </w:rPr>
        <w:t>г</w:t>
      </w:r>
      <w:r w:rsidRPr="00693F34">
        <w:rPr>
          <w:spacing w:val="-1"/>
          <w:lang w:val="ru-RU"/>
        </w:rPr>
        <w:t>л</w:t>
      </w:r>
      <w:r w:rsidRPr="00693F34">
        <w:rPr>
          <w:lang w:val="ru-RU"/>
        </w:rPr>
        <w:t>ас</w:t>
      </w:r>
      <w:r w:rsidRPr="00693F34">
        <w:rPr>
          <w:spacing w:val="-2"/>
          <w:lang w:val="ru-RU"/>
        </w:rPr>
        <w:t>н</w:t>
      </w:r>
      <w:r w:rsidRPr="00693F34">
        <w:rPr>
          <w:spacing w:val="2"/>
          <w:lang w:val="ru-RU"/>
        </w:rPr>
        <w:t>и</w:t>
      </w:r>
      <w:r w:rsidRPr="00693F34">
        <w:rPr>
          <w:lang w:val="ru-RU"/>
        </w:rPr>
        <w:t>к</w:t>
      </w:r>
      <w:r w:rsidRPr="00693F34">
        <w:rPr>
          <w:spacing w:val="43"/>
          <w:lang w:val="ru-RU"/>
        </w:rPr>
        <w:t xml:space="preserve"> </w:t>
      </w:r>
      <w:r w:rsidRPr="00693F34">
        <w:rPr>
          <w:spacing w:val="-1"/>
          <w:lang w:val="ru-RU"/>
        </w:rPr>
        <w:t>РС</w:t>
      </w:r>
      <w:r w:rsidRPr="00693F34">
        <w:rPr>
          <w:spacing w:val="1"/>
          <w:lang w:val="ru-RU"/>
        </w:rPr>
        <w:t>"</w:t>
      </w:r>
      <w:r w:rsidRPr="00693F34">
        <w:rPr>
          <w:lang w:val="ru-RU"/>
        </w:rPr>
        <w:t>,</w:t>
      </w:r>
      <w:r w:rsidRPr="00693F34">
        <w:rPr>
          <w:spacing w:val="36"/>
          <w:lang w:val="ru-RU"/>
        </w:rPr>
        <w:t xml:space="preserve"> </w:t>
      </w:r>
      <w:r w:rsidRPr="00693F34">
        <w:rPr>
          <w:spacing w:val="-1"/>
          <w:w w:val="103"/>
          <w:lang w:val="ru-RU"/>
        </w:rPr>
        <w:t>б</w:t>
      </w:r>
      <w:r w:rsidRPr="00693F34">
        <w:rPr>
          <w:w w:val="103"/>
          <w:lang w:val="ru-RU"/>
        </w:rPr>
        <w:t>р.91/19</w:t>
      </w:r>
      <w:r w:rsidR="004909A3">
        <w:rPr>
          <w:w w:val="103"/>
          <w:lang w:val="ru-RU"/>
        </w:rPr>
        <w:t xml:space="preserve"> и број 92/23</w:t>
      </w:r>
      <w:r w:rsidRPr="00693F34">
        <w:rPr>
          <w:spacing w:val="1"/>
          <w:lang w:val="ru-RU"/>
        </w:rPr>
        <w:t>)</w:t>
      </w:r>
      <w:r w:rsidRPr="00693F34">
        <w:t>.</w:t>
      </w:r>
    </w:p>
    <w:p w:rsidR="006A7E35" w:rsidRPr="00693F34" w:rsidRDefault="006A7E35" w:rsidP="006A7E35">
      <w:pPr>
        <w:keepNext/>
        <w:spacing w:before="240" w:after="60"/>
        <w:rPr>
          <w:b/>
          <w:lang w:val="ru-RU"/>
        </w:rPr>
      </w:pPr>
      <w:r w:rsidRPr="00693F34">
        <w:rPr>
          <w:b/>
          <w:highlight w:val="lightGray"/>
          <w:lang w:val="ru-RU"/>
        </w:rPr>
        <w:t>Раскид Уговора</w:t>
      </w:r>
    </w:p>
    <w:p w:rsidR="006A7E35" w:rsidRPr="00AF6658" w:rsidRDefault="006A7E35" w:rsidP="006A7E35">
      <w:pPr>
        <w:keepNext/>
        <w:spacing w:before="120" w:after="120"/>
        <w:jc w:val="center"/>
        <w:rPr>
          <w:b/>
          <w:bCs/>
          <w:lang w:val="ru-RU"/>
        </w:rPr>
      </w:pPr>
      <w:r>
        <w:rPr>
          <w:b/>
          <w:bCs/>
          <w:lang w:val="ru-RU"/>
        </w:rPr>
        <w:t>Члан 13</w:t>
      </w:r>
      <w:r w:rsidRPr="00AF6658">
        <w:rPr>
          <w:b/>
          <w:bCs/>
          <w:lang w:val="ru-RU"/>
        </w:rPr>
        <w:t>.</w:t>
      </w:r>
    </w:p>
    <w:p w:rsidR="006A7E35" w:rsidRPr="003E05D4" w:rsidRDefault="006A7E35" w:rsidP="006A7E35">
      <w:pPr>
        <w:ind w:firstLine="709"/>
        <w:jc w:val="both"/>
        <w:rPr>
          <w:bCs/>
          <w:lang w:val="ru-RU"/>
        </w:rPr>
      </w:pPr>
      <w:r w:rsidRPr="003E05D4">
        <w:rPr>
          <w:lang w:val="ru-RU"/>
        </w:rPr>
        <w:t xml:space="preserve">Наручилац задржава право да једнострано раскине овај уговор уколико </w:t>
      </w:r>
      <w:r>
        <w:rPr>
          <w:lang w:val="ru-RU"/>
        </w:rPr>
        <w:t>испоручена добра</w:t>
      </w:r>
      <w:r w:rsidRPr="003E05D4">
        <w:rPr>
          <w:lang w:val="ru-RU"/>
        </w:rPr>
        <w:t xml:space="preserve"> не одговарају прописима или стандардима за ту врсту посла и квалитету наведеном у понуди </w:t>
      </w:r>
      <w:r>
        <w:rPr>
          <w:lang w:val="ru-RU"/>
        </w:rPr>
        <w:t>добављача</w:t>
      </w:r>
      <w:r w:rsidRPr="003E05D4">
        <w:rPr>
          <w:lang w:val="ru-RU"/>
        </w:rPr>
        <w:t xml:space="preserve">, а </w:t>
      </w:r>
      <w:r>
        <w:rPr>
          <w:lang w:val="ru-RU"/>
        </w:rPr>
        <w:t>Добављач</w:t>
      </w:r>
      <w:r w:rsidRPr="003E05D4">
        <w:rPr>
          <w:lang w:val="ru-RU"/>
        </w:rPr>
        <w:t xml:space="preserve"> није поступио по примедбама стручног надзора </w:t>
      </w:r>
      <w:r w:rsidRPr="003E05D4">
        <w:rPr>
          <w:bCs/>
          <w:lang w:val="ru-RU"/>
        </w:rPr>
        <w:t xml:space="preserve">или из неоправданих разлога прекине са </w:t>
      </w:r>
      <w:r>
        <w:rPr>
          <w:bCs/>
          <w:lang w:val="ru-RU"/>
        </w:rPr>
        <w:t>испоруком добара</w:t>
      </w:r>
      <w:r w:rsidRPr="003E05D4">
        <w:rPr>
          <w:bCs/>
          <w:lang w:val="ru-RU"/>
        </w:rPr>
        <w:t>.</w:t>
      </w:r>
    </w:p>
    <w:p w:rsidR="006A7E35" w:rsidRPr="009209AE" w:rsidRDefault="006A7E35" w:rsidP="006A7E35">
      <w:pPr>
        <w:ind w:firstLine="709"/>
        <w:jc w:val="both"/>
      </w:pPr>
      <w:r w:rsidRPr="009209AE">
        <w:t xml:space="preserve">Наручилац може једнострано раскинути уговор уколико </w:t>
      </w:r>
      <w:r>
        <w:t>добављач</w:t>
      </w:r>
      <w:r w:rsidRPr="009209AE">
        <w:t xml:space="preserve"> ангажује лице као подизвођача које није наведено у понуди </w:t>
      </w:r>
      <w:r>
        <w:t>и</w:t>
      </w:r>
      <w:r w:rsidRPr="009209AE">
        <w:t xml:space="preserve"> уговору о јавној набавци, у складу са чланом 237. став 1. тачка 3. Закона.</w:t>
      </w:r>
    </w:p>
    <w:p w:rsidR="006A7E35" w:rsidRPr="009209AE" w:rsidRDefault="006A7E35" w:rsidP="006A7E35">
      <w:pPr>
        <w:ind w:firstLine="709"/>
        <w:jc w:val="both"/>
        <w:rPr>
          <w:bCs/>
          <w:lang w:val="ru-RU"/>
        </w:rPr>
      </w:pPr>
      <w:r w:rsidRPr="009209AE">
        <w:rPr>
          <w:bCs/>
          <w:lang w:val="ru-RU"/>
        </w:rPr>
        <w:lastRenderedPageBreak/>
        <w:t>Наручилац може једнострано раскинути уговор и у случају недостатка средстава за његову реализацију.</w:t>
      </w:r>
    </w:p>
    <w:p w:rsidR="006A7E35" w:rsidRPr="003E05D4" w:rsidRDefault="006A7E35" w:rsidP="006A7E35">
      <w:pPr>
        <w:ind w:firstLine="709"/>
        <w:jc w:val="both"/>
        <w:rPr>
          <w:bCs/>
          <w:lang w:val="ru-RU"/>
        </w:rPr>
      </w:pPr>
      <w:r w:rsidRPr="009209AE">
        <w:rPr>
          <w:bCs/>
          <w:lang w:val="ru-RU"/>
        </w:rPr>
        <w:t xml:space="preserve">Уколико дође до раскида Уговора пре </w:t>
      </w:r>
      <w:r>
        <w:rPr>
          <w:bCs/>
          <w:lang w:val="ru-RU"/>
        </w:rPr>
        <w:t>испоруке свих добара</w:t>
      </w:r>
      <w:r w:rsidRPr="009209AE">
        <w:rPr>
          <w:bCs/>
          <w:lang w:val="ru-RU"/>
        </w:rPr>
        <w:t xml:space="preserve"> </w:t>
      </w:r>
      <w:r>
        <w:rPr>
          <w:bCs/>
          <w:lang w:val="ru-RU"/>
        </w:rPr>
        <w:t xml:space="preserve">која су </w:t>
      </w:r>
      <w:r w:rsidRPr="003E05D4">
        <w:rPr>
          <w:bCs/>
          <w:lang w:val="ru-RU"/>
        </w:rPr>
        <w:t xml:space="preserve">предмет овог Уговора заједничка Комисија ће сачинити Записник о до тада стварно </w:t>
      </w:r>
      <w:r>
        <w:rPr>
          <w:bCs/>
          <w:lang w:val="ru-RU"/>
        </w:rPr>
        <w:t>испорученим добрима</w:t>
      </w:r>
      <w:r w:rsidRPr="003E05D4">
        <w:rPr>
          <w:bCs/>
          <w:lang w:val="ru-RU"/>
        </w:rPr>
        <w:t xml:space="preserve"> и њиховој вредности у складу са Уговором.</w:t>
      </w:r>
    </w:p>
    <w:p w:rsidR="006A7E35" w:rsidRPr="003E05D4" w:rsidRDefault="006A7E35" w:rsidP="006A7E35">
      <w:pPr>
        <w:ind w:firstLine="709"/>
        <w:jc w:val="both"/>
        <w:rPr>
          <w:bCs/>
          <w:lang w:val="ru-RU"/>
        </w:rPr>
      </w:pPr>
      <w:r w:rsidRPr="003E05D4">
        <w:rPr>
          <w:bCs/>
          <w:lang w:val="ru-RU"/>
        </w:rPr>
        <w:t>Уговор се раскида писаном изјавом која садржи основ за раскид уговора и доставља се другој уговорној страни.</w:t>
      </w:r>
    </w:p>
    <w:p w:rsidR="006A7E35" w:rsidRPr="007A6B6F" w:rsidRDefault="006A7E35" w:rsidP="006A7E35">
      <w:pPr>
        <w:shd w:val="clear" w:color="auto" w:fill="FFFFFF"/>
        <w:tabs>
          <w:tab w:val="left" w:pos="1350"/>
        </w:tabs>
        <w:ind w:left="1440"/>
        <w:jc w:val="both"/>
        <w:rPr>
          <w:lang w:val="sr-Cyrl-CS"/>
        </w:rPr>
      </w:pPr>
      <w:r w:rsidRPr="007A6B6F">
        <w:rPr>
          <w:lang w:val="ru-RU"/>
        </w:rPr>
        <w:t xml:space="preserve">                 </w:t>
      </w:r>
    </w:p>
    <w:p w:rsidR="006A7E35" w:rsidRPr="007A6B6F" w:rsidRDefault="006A7E35" w:rsidP="006A7E35">
      <w:pPr>
        <w:shd w:val="clear" w:color="auto" w:fill="FFFFFF"/>
        <w:tabs>
          <w:tab w:val="left" w:pos="1350"/>
        </w:tabs>
        <w:ind w:left="1440"/>
        <w:jc w:val="both"/>
        <w:rPr>
          <w:b/>
        </w:rPr>
      </w:pPr>
    </w:p>
    <w:p w:rsidR="006A7E35" w:rsidRPr="007A6B6F" w:rsidRDefault="006A7E35" w:rsidP="006A7E35">
      <w:pPr>
        <w:shd w:val="clear" w:color="auto" w:fill="FFFFFF"/>
        <w:tabs>
          <w:tab w:val="left" w:pos="1350"/>
        </w:tabs>
        <w:jc w:val="both"/>
        <w:rPr>
          <w:b/>
        </w:rPr>
      </w:pPr>
      <w:r w:rsidRPr="007A6B6F">
        <w:rPr>
          <w:b/>
          <w:highlight w:val="lightGray"/>
        </w:rPr>
        <w:t>Остале одредбе</w:t>
      </w:r>
    </w:p>
    <w:p w:rsidR="006A7E35" w:rsidRPr="007A6B6F" w:rsidRDefault="006A7E35" w:rsidP="006A7E35">
      <w:pPr>
        <w:shd w:val="clear" w:color="auto" w:fill="FFFFFF"/>
        <w:tabs>
          <w:tab w:val="left" w:pos="1350"/>
        </w:tabs>
        <w:jc w:val="center"/>
        <w:rPr>
          <w:b/>
          <w:lang w:val="ru-RU"/>
        </w:rPr>
      </w:pPr>
      <w:r w:rsidRPr="007A6B6F">
        <w:rPr>
          <w:b/>
          <w:lang w:val="ru-RU"/>
        </w:rPr>
        <w:t xml:space="preserve">Члан </w:t>
      </w:r>
      <w:r w:rsidRPr="007A6B6F">
        <w:rPr>
          <w:b/>
        </w:rPr>
        <w:t>1</w:t>
      </w:r>
      <w:r>
        <w:rPr>
          <w:b/>
        </w:rPr>
        <w:t>4</w:t>
      </w:r>
      <w:r w:rsidRPr="007A6B6F">
        <w:rPr>
          <w:b/>
          <w:lang w:val="ru-RU"/>
        </w:rPr>
        <w:t>.</w:t>
      </w:r>
    </w:p>
    <w:p w:rsidR="006A7E35" w:rsidRPr="007A6B6F" w:rsidRDefault="006A7E35" w:rsidP="006A7E35">
      <w:pPr>
        <w:shd w:val="clear" w:color="auto" w:fill="FFFFFF"/>
        <w:tabs>
          <w:tab w:val="left" w:pos="1350"/>
        </w:tabs>
        <w:jc w:val="center"/>
        <w:rPr>
          <w:b/>
        </w:rPr>
      </w:pPr>
    </w:p>
    <w:p w:rsidR="006A7E35" w:rsidRPr="007A6B6F" w:rsidRDefault="006A7E35" w:rsidP="006A7E35">
      <w:pPr>
        <w:tabs>
          <w:tab w:val="left" w:pos="1350"/>
        </w:tabs>
        <w:jc w:val="both"/>
        <w:rPr>
          <w:lang w:val="ru-RU"/>
        </w:rPr>
      </w:pPr>
      <w:r w:rsidRPr="007A6B6F">
        <w:rPr>
          <w:spacing w:val="-9"/>
          <w:lang w:val="ru-RU"/>
        </w:rPr>
        <w:t>У</w:t>
      </w:r>
      <w:r w:rsidRPr="007A6B6F">
        <w:rPr>
          <w:spacing w:val="-4"/>
          <w:lang w:val="ru-RU"/>
        </w:rPr>
        <w:t>г</w:t>
      </w:r>
      <w:r w:rsidRPr="007A6B6F">
        <w:rPr>
          <w:lang w:val="ru-RU"/>
        </w:rPr>
        <w:t>о</w:t>
      </w:r>
      <w:r w:rsidRPr="007A6B6F">
        <w:rPr>
          <w:spacing w:val="-2"/>
          <w:lang w:val="ru-RU"/>
        </w:rPr>
        <w:t>в</w:t>
      </w:r>
      <w:r w:rsidRPr="007A6B6F">
        <w:rPr>
          <w:lang w:val="ru-RU"/>
        </w:rPr>
        <w:t>ор</w:t>
      </w:r>
      <w:r w:rsidRPr="007A6B6F">
        <w:rPr>
          <w:spacing w:val="-2"/>
          <w:lang w:val="ru-RU"/>
        </w:rPr>
        <w:t>н</w:t>
      </w:r>
      <w:r w:rsidRPr="007A6B6F">
        <w:rPr>
          <w:lang w:val="ru-RU"/>
        </w:rPr>
        <w:t xml:space="preserve">е </w:t>
      </w:r>
      <w:r w:rsidRPr="007A6B6F">
        <w:rPr>
          <w:spacing w:val="43"/>
          <w:lang w:val="ru-RU"/>
        </w:rPr>
        <w:t xml:space="preserve"> </w:t>
      </w:r>
      <w:r w:rsidRPr="007A6B6F">
        <w:rPr>
          <w:lang w:val="ru-RU"/>
        </w:rPr>
        <w:t>с</w:t>
      </w:r>
      <w:r w:rsidRPr="007A6B6F">
        <w:rPr>
          <w:spacing w:val="-1"/>
          <w:lang w:val="ru-RU"/>
        </w:rPr>
        <w:t>т</w:t>
      </w:r>
      <w:r w:rsidRPr="007A6B6F">
        <w:rPr>
          <w:lang w:val="ru-RU"/>
        </w:rPr>
        <w:t>ра</w:t>
      </w:r>
      <w:r w:rsidRPr="007A6B6F">
        <w:rPr>
          <w:spacing w:val="-2"/>
          <w:lang w:val="ru-RU"/>
        </w:rPr>
        <w:t>н</w:t>
      </w:r>
      <w:r w:rsidRPr="007A6B6F">
        <w:rPr>
          <w:lang w:val="ru-RU"/>
        </w:rPr>
        <w:t xml:space="preserve">е </w:t>
      </w:r>
      <w:r w:rsidRPr="007A6B6F">
        <w:rPr>
          <w:spacing w:val="35"/>
          <w:lang w:val="ru-RU"/>
        </w:rPr>
        <w:t xml:space="preserve"> </w:t>
      </w:r>
      <w:r w:rsidRPr="007A6B6F">
        <w:rPr>
          <w:spacing w:val="2"/>
          <w:lang w:val="ru-RU"/>
        </w:rPr>
        <w:t>с</w:t>
      </w:r>
      <w:r w:rsidRPr="007A6B6F">
        <w:rPr>
          <w:lang w:val="ru-RU"/>
        </w:rPr>
        <w:t xml:space="preserve">у </w:t>
      </w:r>
      <w:r w:rsidRPr="007A6B6F">
        <w:rPr>
          <w:spacing w:val="20"/>
          <w:lang w:val="ru-RU"/>
        </w:rPr>
        <w:t xml:space="preserve"> </w:t>
      </w:r>
      <w:r w:rsidRPr="007A6B6F">
        <w:rPr>
          <w:spacing w:val="4"/>
          <w:lang w:val="ru-RU"/>
        </w:rPr>
        <w:t>с</w:t>
      </w:r>
      <w:r w:rsidRPr="007A6B6F">
        <w:rPr>
          <w:spacing w:val="-2"/>
          <w:lang w:val="ru-RU"/>
        </w:rPr>
        <w:t>а</w:t>
      </w:r>
      <w:r w:rsidRPr="007A6B6F">
        <w:rPr>
          <w:spacing w:val="-4"/>
          <w:lang w:val="ru-RU"/>
        </w:rPr>
        <w:t>г</w:t>
      </w:r>
      <w:r w:rsidRPr="007A6B6F">
        <w:rPr>
          <w:spacing w:val="-3"/>
          <w:lang w:val="ru-RU"/>
        </w:rPr>
        <w:t>л</w:t>
      </w:r>
      <w:r w:rsidRPr="007A6B6F">
        <w:rPr>
          <w:lang w:val="ru-RU"/>
        </w:rPr>
        <w:t>а</w:t>
      </w:r>
      <w:r w:rsidRPr="007A6B6F">
        <w:rPr>
          <w:spacing w:val="2"/>
          <w:lang w:val="ru-RU"/>
        </w:rPr>
        <w:t>с</w:t>
      </w:r>
      <w:r w:rsidRPr="007A6B6F">
        <w:rPr>
          <w:spacing w:val="-2"/>
          <w:lang w:val="ru-RU"/>
        </w:rPr>
        <w:t>н</w:t>
      </w:r>
      <w:r w:rsidRPr="007A6B6F">
        <w:rPr>
          <w:lang w:val="ru-RU"/>
        </w:rPr>
        <w:t xml:space="preserve">е </w:t>
      </w:r>
      <w:r w:rsidRPr="007A6B6F">
        <w:rPr>
          <w:spacing w:val="44"/>
          <w:lang w:val="ru-RU"/>
        </w:rPr>
        <w:t xml:space="preserve"> </w:t>
      </w:r>
      <w:r w:rsidRPr="007A6B6F">
        <w:rPr>
          <w:spacing w:val="-1"/>
          <w:lang w:val="ru-RU"/>
        </w:rPr>
        <w:t>д</w:t>
      </w:r>
      <w:r w:rsidRPr="007A6B6F">
        <w:rPr>
          <w:lang w:val="ru-RU"/>
        </w:rPr>
        <w:t xml:space="preserve">а </w:t>
      </w:r>
      <w:r w:rsidRPr="007A6B6F">
        <w:rPr>
          <w:spacing w:val="23"/>
          <w:lang w:val="ru-RU"/>
        </w:rPr>
        <w:t xml:space="preserve"> </w:t>
      </w:r>
      <w:r w:rsidRPr="007A6B6F">
        <w:rPr>
          <w:spacing w:val="2"/>
          <w:lang w:val="ru-RU"/>
        </w:rPr>
        <w:t>с</w:t>
      </w:r>
      <w:r w:rsidRPr="007A6B6F">
        <w:rPr>
          <w:spacing w:val="-2"/>
          <w:lang w:val="ru-RU"/>
        </w:rPr>
        <w:t>в</w:t>
      </w:r>
      <w:r w:rsidRPr="007A6B6F">
        <w:rPr>
          <w:lang w:val="ru-RU"/>
        </w:rPr>
        <w:t xml:space="preserve">е </w:t>
      </w:r>
      <w:r w:rsidRPr="007A6B6F">
        <w:rPr>
          <w:spacing w:val="26"/>
          <w:lang w:val="ru-RU"/>
        </w:rPr>
        <w:t xml:space="preserve"> </w:t>
      </w:r>
      <w:r w:rsidRPr="007A6B6F">
        <w:rPr>
          <w:lang w:val="ru-RU"/>
        </w:rPr>
        <w:t>е</w:t>
      </w:r>
      <w:r w:rsidRPr="007A6B6F">
        <w:rPr>
          <w:spacing w:val="-2"/>
          <w:lang w:val="ru-RU"/>
        </w:rPr>
        <w:t>в</w:t>
      </w:r>
      <w:r w:rsidRPr="007A6B6F">
        <w:rPr>
          <w:lang w:val="ru-RU"/>
        </w:rPr>
        <w:t>е</w:t>
      </w:r>
      <w:r w:rsidRPr="007A6B6F">
        <w:rPr>
          <w:spacing w:val="-2"/>
          <w:lang w:val="ru-RU"/>
        </w:rPr>
        <w:t>н</w:t>
      </w:r>
      <w:r w:rsidRPr="007A6B6F">
        <w:rPr>
          <w:spacing w:val="4"/>
          <w:lang w:val="ru-RU"/>
        </w:rPr>
        <w:t>т</w:t>
      </w:r>
      <w:r w:rsidRPr="007A6B6F">
        <w:rPr>
          <w:spacing w:val="-5"/>
          <w:lang w:val="ru-RU"/>
        </w:rPr>
        <w:t>у</w:t>
      </w:r>
      <w:r w:rsidRPr="007A6B6F">
        <w:rPr>
          <w:lang w:val="ru-RU"/>
        </w:rPr>
        <w:t>а</w:t>
      </w:r>
      <w:r w:rsidRPr="007A6B6F">
        <w:rPr>
          <w:spacing w:val="1"/>
          <w:lang w:val="ru-RU"/>
        </w:rPr>
        <w:t>л</w:t>
      </w:r>
      <w:r w:rsidRPr="007A6B6F">
        <w:rPr>
          <w:spacing w:val="-2"/>
          <w:lang w:val="ru-RU"/>
        </w:rPr>
        <w:t>н</w:t>
      </w:r>
      <w:r w:rsidRPr="007A6B6F">
        <w:rPr>
          <w:lang w:val="ru-RU"/>
        </w:rPr>
        <w:t xml:space="preserve">е </w:t>
      </w:r>
      <w:r w:rsidRPr="007A6B6F">
        <w:rPr>
          <w:spacing w:val="49"/>
          <w:lang w:val="ru-RU"/>
        </w:rPr>
        <w:t xml:space="preserve"> </w:t>
      </w:r>
      <w:r w:rsidRPr="007A6B6F">
        <w:rPr>
          <w:spacing w:val="2"/>
          <w:lang w:val="ru-RU"/>
        </w:rPr>
        <w:t>с</w:t>
      </w:r>
      <w:r w:rsidRPr="007A6B6F">
        <w:rPr>
          <w:spacing w:val="1"/>
          <w:lang w:val="ru-RU"/>
        </w:rPr>
        <w:t>п</w:t>
      </w:r>
      <w:r w:rsidRPr="007A6B6F">
        <w:rPr>
          <w:spacing w:val="-2"/>
          <w:lang w:val="ru-RU"/>
        </w:rPr>
        <w:t>о</w:t>
      </w:r>
      <w:r w:rsidRPr="007A6B6F">
        <w:rPr>
          <w:lang w:val="ru-RU"/>
        </w:rPr>
        <w:t>ро</w:t>
      </w:r>
      <w:r w:rsidRPr="007A6B6F">
        <w:rPr>
          <w:spacing w:val="-2"/>
          <w:lang w:val="ru-RU"/>
        </w:rPr>
        <w:t>в</w:t>
      </w:r>
      <w:r w:rsidRPr="007A6B6F">
        <w:rPr>
          <w:lang w:val="ru-RU"/>
        </w:rPr>
        <w:t xml:space="preserve">е </w:t>
      </w:r>
      <w:r w:rsidRPr="007A6B6F">
        <w:rPr>
          <w:spacing w:val="42"/>
          <w:lang w:val="ru-RU"/>
        </w:rPr>
        <w:t xml:space="preserve"> </w:t>
      </w:r>
      <w:r w:rsidRPr="007A6B6F">
        <w:rPr>
          <w:spacing w:val="3"/>
          <w:lang w:val="ru-RU"/>
        </w:rPr>
        <w:t>к</w:t>
      </w:r>
      <w:r w:rsidRPr="007A6B6F">
        <w:rPr>
          <w:spacing w:val="-3"/>
          <w:lang w:val="ru-RU"/>
        </w:rPr>
        <w:t>о</w:t>
      </w:r>
      <w:r w:rsidRPr="007A6B6F">
        <w:rPr>
          <w:spacing w:val="2"/>
          <w:lang w:val="ru-RU"/>
        </w:rPr>
        <w:t>ј</w:t>
      </w:r>
      <w:r w:rsidRPr="007A6B6F">
        <w:rPr>
          <w:lang w:val="ru-RU"/>
        </w:rPr>
        <w:t xml:space="preserve">и </w:t>
      </w:r>
      <w:r w:rsidRPr="007A6B6F">
        <w:rPr>
          <w:spacing w:val="29"/>
          <w:lang w:val="ru-RU"/>
        </w:rPr>
        <w:t xml:space="preserve"> </w:t>
      </w:r>
      <w:r w:rsidRPr="007A6B6F">
        <w:rPr>
          <w:spacing w:val="-2"/>
          <w:lang w:val="ru-RU"/>
        </w:rPr>
        <w:t>н</w:t>
      </w:r>
      <w:r w:rsidRPr="007A6B6F">
        <w:rPr>
          <w:lang w:val="ru-RU"/>
        </w:rPr>
        <w:t>ас</w:t>
      </w:r>
      <w:r w:rsidRPr="007A6B6F">
        <w:rPr>
          <w:spacing w:val="-4"/>
          <w:lang w:val="ru-RU"/>
        </w:rPr>
        <w:t>т</w:t>
      </w:r>
      <w:r w:rsidRPr="007A6B6F">
        <w:rPr>
          <w:spacing w:val="-2"/>
          <w:lang w:val="ru-RU"/>
        </w:rPr>
        <w:t>а</w:t>
      </w:r>
      <w:r w:rsidRPr="007A6B6F">
        <w:rPr>
          <w:spacing w:val="1"/>
          <w:lang w:val="ru-RU"/>
        </w:rPr>
        <w:t>н</w:t>
      </w:r>
      <w:r w:rsidRPr="007A6B6F">
        <w:rPr>
          <w:lang w:val="ru-RU"/>
        </w:rPr>
        <w:t xml:space="preserve">у </w:t>
      </w:r>
      <w:r w:rsidRPr="007A6B6F">
        <w:rPr>
          <w:spacing w:val="41"/>
          <w:lang w:val="ru-RU"/>
        </w:rPr>
        <w:t xml:space="preserve"> </w:t>
      </w:r>
      <w:r w:rsidRPr="007A6B6F">
        <w:rPr>
          <w:lang w:val="ru-RU"/>
        </w:rPr>
        <w:t xml:space="preserve">у </w:t>
      </w:r>
      <w:r w:rsidRPr="007A6B6F">
        <w:rPr>
          <w:spacing w:val="19"/>
          <w:lang w:val="ru-RU"/>
        </w:rPr>
        <w:t xml:space="preserve"> </w:t>
      </w:r>
      <w:r w:rsidRPr="007A6B6F">
        <w:rPr>
          <w:spacing w:val="-2"/>
          <w:lang w:val="ru-RU"/>
        </w:rPr>
        <w:t>в</w:t>
      </w:r>
      <w:r w:rsidRPr="007A6B6F">
        <w:rPr>
          <w:spacing w:val="-5"/>
          <w:lang w:val="ru-RU"/>
        </w:rPr>
        <w:t>е</w:t>
      </w:r>
      <w:r w:rsidRPr="007A6B6F">
        <w:rPr>
          <w:spacing w:val="1"/>
          <w:lang w:val="ru-RU"/>
        </w:rPr>
        <w:t>з</w:t>
      </w:r>
      <w:r w:rsidRPr="007A6B6F">
        <w:rPr>
          <w:lang w:val="ru-RU"/>
        </w:rPr>
        <w:t xml:space="preserve">и </w:t>
      </w:r>
      <w:r w:rsidRPr="007A6B6F">
        <w:rPr>
          <w:spacing w:val="29"/>
        </w:rPr>
        <w:t>са</w:t>
      </w:r>
      <w:r w:rsidRPr="007A6B6F">
        <w:t xml:space="preserve"> </w:t>
      </w:r>
      <w:r w:rsidRPr="007A6B6F">
        <w:rPr>
          <w:w w:val="103"/>
          <w:lang w:val="ru-RU"/>
        </w:rPr>
        <w:t>овим</w:t>
      </w:r>
      <w:r w:rsidRPr="007A6B6F">
        <w:t xml:space="preserve"> </w:t>
      </w:r>
      <w:r w:rsidRPr="007A6B6F">
        <w:rPr>
          <w:spacing w:val="-9"/>
          <w:lang w:val="ru-RU"/>
        </w:rPr>
        <w:t>У</w:t>
      </w:r>
      <w:r w:rsidRPr="007A6B6F">
        <w:rPr>
          <w:spacing w:val="-4"/>
          <w:lang w:val="ru-RU"/>
        </w:rPr>
        <w:t>г</w:t>
      </w:r>
      <w:r w:rsidRPr="007A6B6F">
        <w:rPr>
          <w:lang w:val="ru-RU"/>
        </w:rPr>
        <w:t>о</w:t>
      </w:r>
      <w:r w:rsidRPr="007A6B6F">
        <w:rPr>
          <w:spacing w:val="-2"/>
          <w:lang w:val="ru-RU"/>
        </w:rPr>
        <w:t>в</w:t>
      </w:r>
      <w:r w:rsidRPr="007A6B6F">
        <w:rPr>
          <w:lang w:val="ru-RU"/>
        </w:rPr>
        <w:t>оро</w:t>
      </w:r>
      <w:r w:rsidRPr="007A6B6F">
        <w:rPr>
          <w:spacing w:val="-1"/>
          <w:lang w:val="ru-RU"/>
        </w:rPr>
        <w:t>м</w:t>
      </w:r>
      <w:r w:rsidRPr="007A6B6F">
        <w:rPr>
          <w:lang w:val="ru-RU"/>
        </w:rPr>
        <w:t xml:space="preserve">, </w:t>
      </w:r>
      <w:r w:rsidRPr="007A6B6F">
        <w:rPr>
          <w:spacing w:val="32"/>
          <w:lang w:val="ru-RU"/>
        </w:rPr>
        <w:t xml:space="preserve"> </w:t>
      </w:r>
      <w:r w:rsidRPr="007A6B6F">
        <w:rPr>
          <w:lang w:val="ru-RU"/>
        </w:rPr>
        <w:t>ре</w:t>
      </w:r>
      <w:r w:rsidRPr="007A6B6F">
        <w:rPr>
          <w:spacing w:val="-1"/>
          <w:lang w:val="ru-RU"/>
        </w:rPr>
        <w:t>ш</w:t>
      </w:r>
      <w:r w:rsidRPr="007A6B6F">
        <w:rPr>
          <w:lang w:val="ru-RU"/>
        </w:rPr>
        <w:t>а</w:t>
      </w:r>
      <w:r w:rsidRPr="007A6B6F">
        <w:rPr>
          <w:spacing w:val="-2"/>
          <w:lang w:val="ru-RU"/>
        </w:rPr>
        <w:t>в</w:t>
      </w:r>
      <w:r w:rsidRPr="007A6B6F">
        <w:rPr>
          <w:spacing w:val="-3"/>
          <w:lang w:val="ru-RU"/>
        </w:rPr>
        <w:t>а</w:t>
      </w:r>
      <w:r w:rsidRPr="007A6B6F">
        <w:rPr>
          <w:lang w:val="ru-RU"/>
        </w:rPr>
        <w:t>ју</w:t>
      </w:r>
      <w:r w:rsidRPr="007A6B6F">
        <w:rPr>
          <w:spacing w:val="26"/>
          <w:lang w:val="ru-RU"/>
        </w:rPr>
        <w:t xml:space="preserve"> </w:t>
      </w:r>
      <w:r w:rsidRPr="007A6B6F">
        <w:rPr>
          <w:lang w:val="ru-RU"/>
        </w:rPr>
        <w:t>с</w:t>
      </w:r>
      <w:r w:rsidRPr="007A6B6F">
        <w:rPr>
          <w:spacing w:val="1"/>
          <w:lang w:val="ru-RU"/>
        </w:rPr>
        <w:t>п</w:t>
      </w:r>
      <w:r w:rsidRPr="007A6B6F">
        <w:rPr>
          <w:lang w:val="ru-RU"/>
        </w:rPr>
        <w:t>ор</w:t>
      </w:r>
      <w:r w:rsidRPr="007A6B6F">
        <w:rPr>
          <w:spacing w:val="-3"/>
          <w:lang w:val="ru-RU"/>
        </w:rPr>
        <w:t>а</w:t>
      </w:r>
      <w:r w:rsidRPr="007A6B6F">
        <w:rPr>
          <w:spacing w:val="-1"/>
          <w:lang w:val="ru-RU"/>
        </w:rPr>
        <w:t>з</w:t>
      </w:r>
      <w:r w:rsidRPr="007A6B6F">
        <w:rPr>
          <w:spacing w:val="-5"/>
          <w:lang w:val="ru-RU"/>
        </w:rPr>
        <w:t>у</w:t>
      </w:r>
      <w:r w:rsidRPr="007A6B6F">
        <w:rPr>
          <w:spacing w:val="-1"/>
          <w:lang w:val="ru-RU"/>
        </w:rPr>
        <w:t>м</w:t>
      </w:r>
      <w:r w:rsidRPr="007A6B6F">
        <w:rPr>
          <w:spacing w:val="-2"/>
          <w:lang w:val="ru-RU"/>
        </w:rPr>
        <w:t>н</w:t>
      </w:r>
      <w:r w:rsidRPr="007A6B6F">
        <w:rPr>
          <w:lang w:val="ru-RU"/>
        </w:rPr>
        <w:t>о,</w:t>
      </w:r>
      <w:r w:rsidRPr="007A6B6F">
        <w:rPr>
          <w:spacing w:val="41"/>
          <w:lang w:val="ru-RU"/>
        </w:rPr>
        <w:t xml:space="preserve"> </w:t>
      </w:r>
      <w:r w:rsidRPr="007A6B6F">
        <w:rPr>
          <w:lang w:val="ru-RU"/>
        </w:rPr>
        <w:t>у</w:t>
      </w:r>
      <w:r w:rsidRPr="007A6B6F">
        <w:rPr>
          <w:spacing w:val="2"/>
          <w:lang w:val="ru-RU"/>
        </w:rPr>
        <w:t xml:space="preserve"> </w:t>
      </w:r>
      <w:r w:rsidRPr="007A6B6F">
        <w:rPr>
          <w:spacing w:val="1"/>
          <w:lang w:val="ru-RU"/>
        </w:rPr>
        <w:t>д</w:t>
      </w:r>
      <w:r w:rsidRPr="007A6B6F">
        <w:rPr>
          <w:spacing w:val="-3"/>
          <w:lang w:val="ru-RU"/>
        </w:rPr>
        <w:t>у</w:t>
      </w:r>
      <w:r w:rsidRPr="007A6B6F">
        <w:rPr>
          <w:spacing w:val="2"/>
          <w:lang w:val="ru-RU"/>
        </w:rPr>
        <w:t>х</w:t>
      </w:r>
      <w:r w:rsidRPr="007A6B6F">
        <w:rPr>
          <w:lang w:val="ru-RU"/>
        </w:rPr>
        <w:t>у</w:t>
      </w:r>
      <w:r w:rsidRPr="007A6B6F">
        <w:rPr>
          <w:spacing w:val="14"/>
          <w:lang w:val="ru-RU"/>
        </w:rPr>
        <w:t xml:space="preserve"> </w:t>
      </w:r>
      <w:r w:rsidRPr="007A6B6F">
        <w:rPr>
          <w:spacing w:val="-1"/>
          <w:lang w:val="ru-RU"/>
        </w:rPr>
        <w:t>д</w:t>
      </w:r>
      <w:r w:rsidRPr="007A6B6F">
        <w:rPr>
          <w:lang w:val="ru-RU"/>
        </w:rPr>
        <w:t>о</w:t>
      </w:r>
      <w:r w:rsidRPr="007A6B6F">
        <w:rPr>
          <w:spacing w:val="-1"/>
          <w:lang w:val="ru-RU"/>
        </w:rPr>
        <w:t>б</w:t>
      </w:r>
      <w:r w:rsidRPr="007A6B6F">
        <w:rPr>
          <w:lang w:val="ru-RU"/>
        </w:rPr>
        <w:t>рих</w:t>
      </w:r>
      <w:r w:rsidRPr="007A6B6F">
        <w:rPr>
          <w:spacing w:val="24"/>
          <w:lang w:val="ru-RU"/>
        </w:rPr>
        <w:t xml:space="preserve"> </w:t>
      </w:r>
      <w:r w:rsidRPr="007A6B6F">
        <w:rPr>
          <w:spacing w:val="1"/>
          <w:lang w:val="ru-RU"/>
        </w:rPr>
        <w:t>п</w:t>
      </w:r>
      <w:r w:rsidRPr="007A6B6F">
        <w:rPr>
          <w:lang w:val="ru-RU"/>
        </w:rPr>
        <w:t>ос</w:t>
      </w:r>
      <w:r w:rsidRPr="007A6B6F">
        <w:rPr>
          <w:spacing w:val="1"/>
          <w:lang w:val="ru-RU"/>
        </w:rPr>
        <w:t>л</w:t>
      </w:r>
      <w:r w:rsidRPr="007A6B6F">
        <w:rPr>
          <w:lang w:val="ru-RU"/>
        </w:rPr>
        <w:t>ов</w:t>
      </w:r>
      <w:r w:rsidRPr="007A6B6F">
        <w:rPr>
          <w:spacing w:val="-2"/>
          <w:lang w:val="ru-RU"/>
        </w:rPr>
        <w:t>н</w:t>
      </w:r>
      <w:r w:rsidRPr="007A6B6F">
        <w:rPr>
          <w:lang w:val="ru-RU"/>
        </w:rPr>
        <w:t>их</w:t>
      </w:r>
      <w:r w:rsidRPr="007A6B6F">
        <w:rPr>
          <w:spacing w:val="33"/>
          <w:lang w:val="ru-RU"/>
        </w:rPr>
        <w:t xml:space="preserve"> </w:t>
      </w:r>
      <w:r w:rsidRPr="007A6B6F">
        <w:rPr>
          <w:w w:val="103"/>
          <w:lang w:val="ru-RU"/>
        </w:rPr>
        <w:t>о</w:t>
      </w:r>
      <w:r w:rsidRPr="007A6B6F">
        <w:rPr>
          <w:spacing w:val="-3"/>
          <w:w w:val="103"/>
          <w:lang w:val="ru-RU"/>
        </w:rPr>
        <w:t>б</w:t>
      </w:r>
      <w:r w:rsidRPr="007A6B6F">
        <w:rPr>
          <w:w w:val="103"/>
          <w:lang w:val="ru-RU"/>
        </w:rPr>
        <w:t>и</w:t>
      </w:r>
      <w:r w:rsidRPr="007A6B6F">
        <w:rPr>
          <w:spacing w:val="2"/>
          <w:w w:val="103"/>
          <w:lang w:val="ru-RU"/>
        </w:rPr>
        <w:t>ч</w:t>
      </w:r>
      <w:r w:rsidRPr="007A6B6F">
        <w:rPr>
          <w:spacing w:val="-3"/>
          <w:w w:val="103"/>
          <w:lang w:val="ru-RU"/>
        </w:rPr>
        <w:t>а</w:t>
      </w:r>
      <w:r w:rsidRPr="007A6B6F">
        <w:rPr>
          <w:spacing w:val="2"/>
          <w:w w:val="103"/>
          <w:lang w:val="ru-RU"/>
        </w:rPr>
        <w:t>ј</w:t>
      </w:r>
      <w:r w:rsidRPr="007A6B6F">
        <w:rPr>
          <w:spacing w:val="-2"/>
          <w:w w:val="103"/>
          <w:lang w:val="ru-RU"/>
        </w:rPr>
        <w:t>а</w:t>
      </w:r>
      <w:r w:rsidRPr="007A6B6F">
        <w:rPr>
          <w:w w:val="103"/>
          <w:lang w:val="ru-RU"/>
        </w:rPr>
        <w:t>.</w:t>
      </w:r>
    </w:p>
    <w:p w:rsidR="006A7E35" w:rsidRPr="007A6B6F" w:rsidRDefault="006A7E35" w:rsidP="006A7E35">
      <w:pPr>
        <w:tabs>
          <w:tab w:val="left" w:pos="1350"/>
        </w:tabs>
        <w:jc w:val="both"/>
        <w:rPr>
          <w:w w:val="103"/>
        </w:rPr>
      </w:pPr>
      <w:r w:rsidRPr="007A6B6F">
        <w:rPr>
          <w:spacing w:val="-5"/>
          <w:lang w:val="ru-RU"/>
        </w:rPr>
        <w:t>О</w:t>
      </w:r>
      <w:r w:rsidRPr="007A6B6F">
        <w:rPr>
          <w:spacing w:val="-3"/>
          <w:lang w:val="ru-RU"/>
        </w:rPr>
        <w:t>д</w:t>
      </w:r>
      <w:r w:rsidRPr="007A6B6F">
        <w:rPr>
          <w:lang w:val="ru-RU"/>
        </w:rPr>
        <w:t>р</w:t>
      </w:r>
      <w:r w:rsidRPr="007A6B6F">
        <w:rPr>
          <w:spacing w:val="-5"/>
          <w:lang w:val="ru-RU"/>
        </w:rPr>
        <w:t>е</w:t>
      </w:r>
      <w:r w:rsidRPr="007A6B6F">
        <w:rPr>
          <w:spacing w:val="1"/>
          <w:lang w:val="ru-RU"/>
        </w:rPr>
        <w:t>д</w:t>
      </w:r>
      <w:r w:rsidRPr="007A6B6F">
        <w:rPr>
          <w:spacing w:val="-3"/>
          <w:lang w:val="ru-RU"/>
        </w:rPr>
        <w:t>б</w:t>
      </w:r>
      <w:r w:rsidRPr="007A6B6F">
        <w:rPr>
          <w:lang w:val="ru-RU"/>
        </w:rPr>
        <w:t>е</w:t>
      </w:r>
      <w:r w:rsidRPr="007A6B6F">
        <w:rPr>
          <w:spacing w:val="30"/>
          <w:lang w:val="ru-RU"/>
        </w:rPr>
        <w:t xml:space="preserve"> </w:t>
      </w:r>
      <w:r w:rsidRPr="007A6B6F">
        <w:rPr>
          <w:lang w:val="ru-RU"/>
        </w:rPr>
        <w:t>За</w:t>
      </w:r>
      <w:r w:rsidRPr="007A6B6F">
        <w:rPr>
          <w:spacing w:val="3"/>
          <w:lang w:val="ru-RU"/>
        </w:rPr>
        <w:t>к</w:t>
      </w:r>
      <w:r w:rsidRPr="007A6B6F">
        <w:rPr>
          <w:lang w:val="ru-RU"/>
        </w:rPr>
        <w:t>о</w:t>
      </w:r>
      <w:r w:rsidRPr="007A6B6F">
        <w:rPr>
          <w:spacing w:val="-2"/>
          <w:lang w:val="ru-RU"/>
        </w:rPr>
        <w:t>н</w:t>
      </w:r>
      <w:r w:rsidRPr="007A6B6F">
        <w:rPr>
          <w:lang w:val="ru-RU"/>
        </w:rPr>
        <w:t>а</w:t>
      </w:r>
      <w:r w:rsidRPr="007A6B6F">
        <w:rPr>
          <w:spacing w:val="25"/>
          <w:lang w:val="ru-RU"/>
        </w:rPr>
        <w:t xml:space="preserve"> </w:t>
      </w:r>
      <w:r w:rsidRPr="007A6B6F">
        <w:rPr>
          <w:lang w:val="ru-RU"/>
        </w:rPr>
        <w:t>о</w:t>
      </w:r>
      <w:r w:rsidRPr="007A6B6F">
        <w:rPr>
          <w:spacing w:val="8"/>
          <w:lang w:val="ru-RU"/>
        </w:rPr>
        <w:t xml:space="preserve"> </w:t>
      </w:r>
      <w:r w:rsidRPr="007A6B6F">
        <w:rPr>
          <w:lang w:val="ru-RU"/>
        </w:rPr>
        <w:t>о</w:t>
      </w:r>
      <w:r w:rsidRPr="007A6B6F">
        <w:rPr>
          <w:spacing w:val="-8"/>
          <w:lang w:val="ru-RU"/>
        </w:rPr>
        <w:t>б</w:t>
      </w:r>
      <w:r w:rsidRPr="007A6B6F">
        <w:rPr>
          <w:spacing w:val="-1"/>
          <w:lang w:val="ru-RU"/>
        </w:rPr>
        <w:t>л</w:t>
      </w:r>
      <w:r w:rsidRPr="007A6B6F">
        <w:rPr>
          <w:spacing w:val="2"/>
          <w:lang w:val="ru-RU"/>
        </w:rPr>
        <w:t>и</w:t>
      </w:r>
      <w:r w:rsidRPr="007A6B6F">
        <w:rPr>
          <w:spacing w:val="-6"/>
          <w:lang w:val="ru-RU"/>
        </w:rPr>
        <w:t>г</w:t>
      </w:r>
      <w:r w:rsidRPr="007A6B6F">
        <w:rPr>
          <w:lang w:val="ru-RU"/>
        </w:rPr>
        <w:t>а</w:t>
      </w:r>
      <w:r w:rsidRPr="007A6B6F">
        <w:rPr>
          <w:spacing w:val="-1"/>
          <w:lang w:val="ru-RU"/>
        </w:rPr>
        <w:t>ц</w:t>
      </w:r>
      <w:r w:rsidRPr="007A6B6F">
        <w:rPr>
          <w:lang w:val="ru-RU"/>
        </w:rPr>
        <w:t>и</w:t>
      </w:r>
      <w:r w:rsidRPr="007A6B6F">
        <w:rPr>
          <w:spacing w:val="2"/>
          <w:lang w:val="ru-RU"/>
        </w:rPr>
        <w:t>о</w:t>
      </w:r>
      <w:r w:rsidRPr="007A6B6F">
        <w:rPr>
          <w:spacing w:val="-2"/>
          <w:lang w:val="ru-RU"/>
        </w:rPr>
        <w:t>н</w:t>
      </w:r>
      <w:r w:rsidRPr="007A6B6F">
        <w:rPr>
          <w:lang w:val="ru-RU"/>
        </w:rPr>
        <w:t>им</w:t>
      </w:r>
      <w:r w:rsidRPr="007A6B6F">
        <w:rPr>
          <w:spacing w:val="44"/>
          <w:lang w:val="ru-RU"/>
        </w:rPr>
        <w:t xml:space="preserve"> </w:t>
      </w:r>
      <w:r w:rsidRPr="007A6B6F">
        <w:rPr>
          <w:spacing w:val="-5"/>
          <w:lang w:val="ru-RU"/>
        </w:rPr>
        <w:t>о</w:t>
      </w:r>
      <w:r w:rsidRPr="007A6B6F">
        <w:rPr>
          <w:spacing w:val="1"/>
          <w:lang w:val="ru-RU"/>
        </w:rPr>
        <w:t>д</w:t>
      </w:r>
      <w:r w:rsidRPr="007A6B6F">
        <w:rPr>
          <w:spacing w:val="-2"/>
          <w:lang w:val="ru-RU"/>
        </w:rPr>
        <w:t>н</w:t>
      </w:r>
      <w:r w:rsidRPr="007A6B6F">
        <w:rPr>
          <w:lang w:val="ru-RU"/>
        </w:rPr>
        <w:t>оси</w:t>
      </w:r>
      <w:r w:rsidRPr="007A6B6F">
        <w:rPr>
          <w:spacing w:val="-1"/>
          <w:lang w:val="ru-RU"/>
        </w:rPr>
        <w:t>м</w:t>
      </w:r>
      <w:r w:rsidRPr="007A6B6F">
        <w:rPr>
          <w:lang w:val="ru-RU"/>
        </w:rPr>
        <w:t>а и</w:t>
      </w:r>
      <w:r w:rsidRPr="007A6B6F">
        <w:rPr>
          <w:spacing w:val="9"/>
          <w:lang w:val="ru-RU"/>
        </w:rPr>
        <w:t xml:space="preserve"> </w:t>
      </w:r>
      <w:r w:rsidRPr="007A6B6F">
        <w:rPr>
          <w:spacing w:val="-3"/>
          <w:lang w:val="ru-RU"/>
        </w:rPr>
        <w:t>д</w:t>
      </w:r>
      <w:r w:rsidRPr="007A6B6F">
        <w:rPr>
          <w:lang w:val="ru-RU"/>
        </w:rPr>
        <w:t>ру</w:t>
      </w:r>
      <w:r w:rsidRPr="007A6B6F">
        <w:rPr>
          <w:spacing w:val="1"/>
          <w:lang w:val="ru-RU"/>
        </w:rPr>
        <w:t>г</w:t>
      </w:r>
      <w:r w:rsidRPr="007A6B6F">
        <w:rPr>
          <w:lang w:val="ru-RU"/>
        </w:rPr>
        <w:t>их</w:t>
      </w:r>
      <w:r w:rsidRPr="007A6B6F">
        <w:rPr>
          <w:spacing w:val="22"/>
          <w:lang w:val="ru-RU"/>
        </w:rPr>
        <w:t xml:space="preserve"> </w:t>
      </w:r>
      <w:r w:rsidRPr="007A6B6F">
        <w:rPr>
          <w:spacing w:val="1"/>
          <w:w w:val="103"/>
          <w:lang w:val="ru-RU"/>
        </w:rPr>
        <w:t>п</w:t>
      </w:r>
      <w:r w:rsidRPr="007A6B6F">
        <w:rPr>
          <w:spacing w:val="-2"/>
          <w:w w:val="103"/>
          <w:lang w:val="ru-RU"/>
        </w:rPr>
        <w:t>о</w:t>
      </w:r>
      <w:r w:rsidRPr="007A6B6F">
        <w:rPr>
          <w:spacing w:val="-1"/>
          <w:w w:val="103"/>
          <w:lang w:val="ru-RU"/>
        </w:rPr>
        <w:t>з</w:t>
      </w:r>
      <w:r w:rsidRPr="007A6B6F">
        <w:rPr>
          <w:spacing w:val="2"/>
          <w:w w:val="103"/>
          <w:lang w:val="ru-RU"/>
        </w:rPr>
        <w:t>и</w:t>
      </w:r>
      <w:r w:rsidRPr="007A6B6F">
        <w:rPr>
          <w:spacing w:val="-4"/>
          <w:w w:val="103"/>
          <w:lang w:val="ru-RU"/>
        </w:rPr>
        <w:t>т</w:t>
      </w:r>
      <w:r w:rsidRPr="007A6B6F">
        <w:rPr>
          <w:w w:val="103"/>
          <w:lang w:val="ru-RU"/>
        </w:rPr>
        <w:t>и</w:t>
      </w:r>
      <w:r w:rsidRPr="007A6B6F">
        <w:rPr>
          <w:spacing w:val="3"/>
          <w:w w:val="103"/>
          <w:lang w:val="ru-RU"/>
        </w:rPr>
        <w:t>в</w:t>
      </w:r>
      <w:r w:rsidRPr="007A6B6F">
        <w:rPr>
          <w:spacing w:val="-2"/>
          <w:w w:val="103"/>
          <w:lang w:val="ru-RU"/>
        </w:rPr>
        <w:t>н</w:t>
      </w:r>
      <w:r w:rsidRPr="007A6B6F">
        <w:rPr>
          <w:w w:val="103"/>
          <w:lang w:val="ru-RU"/>
        </w:rPr>
        <w:t>о-</w:t>
      </w:r>
      <w:r w:rsidRPr="007A6B6F">
        <w:rPr>
          <w:spacing w:val="1"/>
          <w:lang w:val="ru-RU"/>
        </w:rPr>
        <w:t>п</w:t>
      </w:r>
      <w:r w:rsidRPr="007A6B6F">
        <w:rPr>
          <w:lang w:val="ru-RU"/>
        </w:rPr>
        <w:t>рав</w:t>
      </w:r>
      <w:r w:rsidRPr="007A6B6F">
        <w:rPr>
          <w:spacing w:val="-2"/>
          <w:lang w:val="ru-RU"/>
        </w:rPr>
        <w:t>н</w:t>
      </w:r>
      <w:r w:rsidRPr="007A6B6F">
        <w:rPr>
          <w:lang w:val="ru-RU"/>
        </w:rPr>
        <w:t>их</w:t>
      </w:r>
      <w:r w:rsidRPr="007A6B6F">
        <w:rPr>
          <w:spacing w:val="25"/>
          <w:lang w:val="ru-RU"/>
        </w:rPr>
        <w:t xml:space="preserve"> </w:t>
      </w:r>
      <w:r w:rsidRPr="007A6B6F">
        <w:rPr>
          <w:spacing w:val="1"/>
          <w:lang w:val="ru-RU"/>
        </w:rPr>
        <w:t>п</w:t>
      </w:r>
      <w:r w:rsidRPr="007A6B6F">
        <w:rPr>
          <w:lang w:val="ru-RU"/>
        </w:rPr>
        <w:t>ро</w:t>
      </w:r>
      <w:r w:rsidRPr="007A6B6F">
        <w:rPr>
          <w:spacing w:val="1"/>
          <w:lang w:val="ru-RU"/>
        </w:rPr>
        <w:t>п</w:t>
      </w:r>
      <w:r w:rsidRPr="007A6B6F">
        <w:rPr>
          <w:lang w:val="ru-RU"/>
        </w:rPr>
        <w:t>ис</w:t>
      </w:r>
      <w:r w:rsidRPr="007A6B6F">
        <w:rPr>
          <w:spacing w:val="-3"/>
          <w:lang w:val="ru-RU"/>
        </w:rPr>
        <w:t>а</w:t>
      </w:r>
      <w:r w:rsidRPr="007A6B6F">
        <w:rPr>
          <w:lang w:val="ru-RU"/>
        </w:rPr>
        <w:t>,</w:t>
      </w:r>
      <w:r w:rsidRPr="007A6B6F">
        <w:rPr>
          <w:spacing w:val="26"/>
          <w:lang w:val="ru-RU"/>
        </w:rPr>
        <w:t xml:space="preserve"> </w:t>
      </w:r>
      <w:r w:rsidRPr="007A6B6F">
        <w:rPr>
          <w:spacing w:val="1"/>
          <w:lang w:val="ru-RU"/>
        </w:rPr>
        <w:t>п</w:t>
      </w:r>
      <w:r w:rsidRPr="007A6B6F">
        <w:rPr>
          <w:lang w:val="ru-RU"/>
        </w:rPr>
        <w:t>ри</w:t>
      </w:r>
      <w:r w:rsidRPr="007A6B6F">
        <w:rPr>
          <w:spacing w:val="-1"/>
          <w:lang w:val="ru-RU"/>
        </w:rPr>
        <w:t>м</w:t>
      </w:r>
      <w:r w:rsidRPr="007A6B6F">
        <w:rPr>
          <w:lang w:val="ru-RU"/>
        </w:rPr>
        <w:t>ењи</w:t>
      </w:r>
      <w:r w:rsidRPr="007A6B6F">
        <w:rPr>
          <w:spacing w:val="-2"/>
          <w:lang w:val="ru-RU"/>
        </w:rPr>
        <w:t>в</w:t>
      </w:r>
      <w:r w:rsidRPr="007A6B6F">
        <w:rPr>
          <w:lang w:val="ru-RU"/>
        </w:rPr>
        <w:t>аће</w:t>
      </w:r>
      <w:r w:rsidRPr="007A6B6F">
        <w:rPr>
          <w:spacing w:val="41"/>
          <w:lang w:val="ru-RU"/>
        </w:rPr>
        <w:t xml:space="preserve"> </w:t>
      </w:r>
      <w:r w:rsidRPr="007A6B6F">
        <w:rPr>
          <w:spacing w:val="2"/>
          <w:lang w:val="ru-RU"/>
        </w:rPr>
        <w:t>с</w:t>
      </w:r>
      <w:r w:rsidRPr="007A6B6F">
        <w:rPr>
          <w:lang w:val="ru-RU"/>
        </w:rPr>
        <w:t>е</w:t>
      </w:r>
      <w:r w:rsidRPr="007A6B6F">
        <w:rPr>
          <w:spacing w:val="8"/>
          <w:lang w:val="ru-RU"/>
        </w:rPr>
        <w:t xml:space="preserve"> </w:t>
      </w:r>
      <w:r w:rsidRPr="007A6B6F">
        <w:rPr>
          <w:spacing w:val="-2"/>
          <w:lang w:val="ru-RU"/>
        </w:rPr>
        <w:t>н</w:t>
      </w:r>
      <w:r w:rsidRPr="007A6B6F">
        <w:rPr>
          <w:lang w:val="ru-RU"/>
        </w:rPr>
        <w:t>а</w:t>
      </w:r>
      <w:r w:rsidRPr="007A6B6F">
        <w:rPr>
          <w:spacing w:val="9"/>
          <w:lang w:val="ru-RU"/>
        </w:rPr>
        <w:t xml:space="preserve"> </w:t>
      </w:r>
      <w:r w:rsidRPr="007A6B6F">
        <w:rPr>
          <w:spacing w:val="2"/>
          <w:lang w:val="ru-RU"/>
        </w:rPr>
        <w:t>с</w:t>
      </w:r>
      <w:r w:rsidRPr="007A6B6F">
        <w:rPr>
          <w:spacing w:val="-2"/>
          <w:lang w:val="ru-RU"/>
        </w:rPr>
        <w:t>в</w:t>
      </w:r>
      <w:r w:rsidRPr="007A6B6F">
        <w:rPr>
          <w:lang w:val="ru-RU"/>
        </w:rPr>
        <w:t>е</w:t>
      </w:r>
      <w:r w:rsidRPr="007A6B6F">
        <w:rPr>
          <w:spacing w:val="10"/>
          <w:lang w:val="ru-RU"/>
        </w:rPr>
        <w:t xml:space="preserve"> </w:t>
      </w:r>
      <w:r w:rsidRPr="007A6B6F">
        <w:rPr>
          <w:spacing w:val="-1"/>
          <w:lang w:val="ru-RU"/>
        </w:rPr>
        <w:t>ш</w:t>
      </w:r>
      <w:r w:rsidRPr="007A6B6F">
        <w:rPr>
          <w:spacing w:val="-6"/>
          <w:lang w:val="ru-RU"/>
        </w:rPr>
        <w:t>т</w:t>
      </w:r>
      <w:r w:rsidRPr="007A6B6F">
        <w:rPr>
          <w:lang w:val="ru-RU"/>
        </w:rPr>
        <w:t>о</w:t>
      </w:r>
      <w:r w:rsidRPr="007A6B6F">
        <w:rPr>
          <w:spacing w:val="16"/>
          <w:lang w:val="ru-RU"/>
        </w:rPr>
        <w:t xml:space="preserve"> </w:t>
      </w:r>
      <w:r w:rsidRPr="007A6B6F">
        <w:rPr>
          <w:spacing w:val="-2"/>
          <w:lang w:val="ru-RU"/>
        </w:rPr>
        <w:t>н</w:t>
      </w:r>
      <w:r w:rsidRPr="007A6B6F">
        <w:rPr>
          <w:spacing w:val="-1"/>
          <w:lang w:val="ru-RU"/>
        </w:rPr>
        <w:t>и</w:t>
      </w:r>
      <w:r w:rsidRPr="007A6B6F">
        <w:rPr>
          <w:lang w:val="ru-RU"/>
        </w:rPr>
        <w:t>је</w:t>
      </w:r>
      <w:r w:rsidRPr="007A6B6F">
        <w:rPr>
          <w:spacing w:val="16"/>
          <w:lang w:val="ru-RU"/>
        </w:rPr>
        <w:t xml:space="preserve"> </w:t>
      </w:r>
      <w:r w:rsidRPr="007A6B6F">
        <w:rPr>
          <w:lang w:val="ru-RU"/>
        </w:rPr>
        <w:t>ре</w:t>
      </w:r>
      <w:r w:rsidRPr="007A6B6F">
        <w:rPr>
          <w:spacing w:val="1"/>
          <w:lang w:val="ru-RU"/>
        </w:rPr>
        <w:t>г</w:t>
      </w:r>
      <w:r w:rsidRPr="007A6B6F">
        <w:rPr>
          <w:spacing w:val="-10"/>
          <w:lang w:val="ru-RU"/>
        </w:rPr>
        <w:t>у</w:t>
      </w:r>
      <w:r w:rsidRPr="007A6B6F">
        <w:rPr>
          <w:spacing w:val="1"/>
          <w:lang w:val="ru-RU"/>
        </w:rPr>
        <w:t>л</w:t>
      </w:r>
      <w:r w:rsidRPr="007A6B6F">
        <w:rPr>
          <w:lang w:val="ru-RU"/>
        </w:rPr>
        <w:t>иса</w:t>
      </w:r>
      <w:r w:rsidRPr="007A6B6F">
        <w:rPr>
          <w:spacing w:val="-2"/>
          <w:lang w:val="ru-RU"/>
        </w:rPr>
        <w:t>н</w:t>
      </w:r>
      <w:r w:rsidRPr="007A6B6F">
        <w:rPr>
          <w:lang w:val="ru-RU"/>
        </w:rPr>
        <w:t>о</w:t>
      </w:r>
      <w:r w:rsidRPr="007A6B6F">
        <w:rPr>
          <w:spacing w:val="34"/>
          <w:lang w:val="ru-RU"/>
        </w:rPr>
        <w:t xml:space="preserve"> </w:t>
      </w:r>
      <w:r w:rsidRPr="007A6B6F">
        <w:rPr>
          <w:lang w:val="ru-RU"/>
        </w:rPr>
        <w:t>овим</w:t>
      </w:r>
      <w:r w:rsidRPr="007A6B6F">
        <w:rPr>
          <w:spacing w:val="18"/>
          <w:lang w:val="ru-RU"/>
        </w:rPr>
        <w:t xml:space="preserve"> </w:t>
      </w:r>
      <w:r w:rsidRPr="007A6B6F">
        <w:rPr>
          <w:spacing w:val="-9"/>
          <w:w w:val="103"/>
          <w:lang w:val="ru-RU"/>
        </w:rPr>
        <w:t>У</w:t>
      </w:r>
      <w:r w:rsidRPr="007A6B6F">
        <w:rPr>
          <w:spacing w:val="-6"/>
          <w:w w:val="103"/>
          <w:lang w:val="ru-RU"/>
        </w:rPr>
        <w:t>г</w:t>
      </w:r>
      <w:r w:rsidRPr="007A6B6F">
        <w:rPr>
          <w:w w:val="103"/>
          <w:lang w:val="ru-RU"/>
        </w:rPr>
        <w:t>о</w:t>
      </w:r>
      <w:r w:rsidRPr="007A6B6F">
        <w:rPr>
          <w:spacing w:val="-2"/>
          <w:w w:val="103"/>
          <w:lang w:val="ru-RU"/>
        </w:rPr>
        <w:t>в</w:t>
      </w:r>
      <w:r w:rsidRPr="007A6B6F">
        <w:rPr>
          <w:w w:val="103"/>
          <w:lang w:val="ru-RU"/>
        </w:rPr>
        <w:t>оро</w:t>
      </w:r>
      <w:r w:rsidRPr="007A6B6F">
        <w:rPr>
          <w:spacing w:val="-1"/>
          <w:w w:val="103"/>
          <w:lang w:val="ru-RU"/>
        </w:rPr>
        <w:t>м</w:t>
      </w:r>
      <w:r w:rsidRPr="007A6B6F">
        <w:rPr>
          <w:w w:val="103"/>
          <w:lang w:val="ru-RU"/>
        </w:rPr>
        <w:t>.</w:t>
      </w:r>
    </w:p>
    <w:p w:rsidR="006A7E35" w:rsidRPr="007A6B6F" w:rsidRDefault="006A7E35" w:rsidP="006A7E35">
      <w:pPr>
        <w:tabs>
          <w:tab w:val="left" w:pos="1350"/>
        </w:tabs>
      </w:pPr>
    </w:p>
    <w:p w:rsidR="006A7E35" w:rsidRPr="007A6B6F" w:rsidRDefault="006A7E35" w:rsidP="006A7E35">
      <w:pPr>
        <w:tabs>
          <w:tab w:val="left" w:pos="1350"/>
        </w:tabs>
        <w:jc w:val="center"/>
        <w:rPr>
          <w:b/>
        </w:rPr>
      </w:pPr>
      <w:r w:rsidRPr="007A6B6F">
        <w:rPr>
          <w:b/>
        </w:rPr>
        <w:t>Члан 1</w:t>
      </w:r>
      <w:r>
        <w:rPr>
          <w:b/>
        </w:rPr>
        <w:t>5</w:t>
      </w:r>
      <w:r w:rsidRPr="007A6B6F">
        <w:rPr>
          <w:b/>
        </w:rPr>
        <w:t>.</w:t>
      </w:r>
    </w:p>
    <w:p w:rsidR="006A7E35" w:rsidRPr="007A6B6F" w:rsidRDefault="006A7E35" w:rsidP="006A7E35">
      <w:pPr>
        <w:tabs>
          <w:tab w:val="left" w:pos="1350"/>
        </w:tabs>
        <w:jc w:val="center"/>
        <w:rPr>
          <w:b/>
        </w:rPr>
      </w:pPr>
    </w:p>
    <w:p w:rsidR="006A7E35" w:rsidRPr="007A6B6F" w:rsidRDefault="006A7E35" w:rsidP="006A7E35">
      <w:pPr>
        <w:shd w:val="clear" w:color="auto" w:fill="FFFFFF"/>
        <w:tabs>
          <w:tab w:val="left" w:pos="1350"/>
        </w:tabs>
        <w:jc w:val="both"/>
        <w:rPr>
          <w:spacing w:val="-2"/>
          <w:w w:val="103"/>
        </w:rPr>
      </w:pPr>
      <w:r w:rsidRPr="007A6B6F">
        <w:rPr>
          <w:lang w:val="ru-RU"/>
        </w:rPr>
        <w:t>У</w:t>
      </w:r>
      <w:r w:rsidRPr="007A6B6F">
        <w:rPr>
          <w:spacing w:val="19"/>
          <w:lang w:val="ru-RU"/>
        </w:rPr>
        <w:t xml:space="preserve"> </w:t>
      </w:r>
      <w:r w:rsidRPr="007A6B6F">
        <w:rPr>
          <w:lang w:val="ru-RU"/>
        </w:rPr>
        <w:t>с</w:t>
      </w:r>
      <w:r w:rsidRPr="007A6B6F">
        <w:rPr>
          <w:spacing w:val="1"/>
          <w:lang w:val="ru-RU"/>
        </w:rPr>
        <w:t>л</w:t>
      </w:r>
      <w:r w:rsidRPr="007A6B6F">
        <w:rPr>
          <w:spacing w:val="-5"/>
          <w:lang w:val="ru-RU"/>
        </w:rPr>
        <w:t>у</w:t>
      </w:r>
      <w:r w:rsidRPr="007A6B6F">
        <w:rPr>
          <w:lang w:val="ru-RU"/>
        </w:rPr>
        <w:t>ча</w:t>
      </w:r>
      <w:r w:rsidRPr="007A6B6F">
        <w:rPr>
          <w:spacing w:val="4"/>
          <w:lang w:val="ru-RU"/>
        </w:rPr>
        <w:t>ј</w:t>
      </w:r>
      <w:r w:rsidRPr="007A6B6F">
        <w:rPr>
          <w:lang w:val="ru-RU"/>
        </w:rPr>
        <w:t>у</w:t>
      </w:r>
      <w:r w:rsidRPr="007A6B6F">
        <w:rPr>
          <w:spacing w:val="29"/>
          <w:lang w:val="ru-RU"/>
        </w:rPr>
        <w:t xml:space="preserve"> </w:t>
      </w:r>
      <w:r w:rsidRPr="007A6B6F">
        <w:rPr>
          <w:spacing w:val="-1"/>
          <w:lang w:val="ru-RU"/>
        </w:rPr>
        <w:t>д</w:t>
      </w:r>
      <w:r w:rsidRPr="007A6B6F">
        <w:rPr>
          <w:lang w:val="ru-RU"/>
        </w:rPr>
        <w:t>а</w:t>
      </w:r>
      <w:r w:rsidRPr="007A6B6F">
        <w:rPr>
          <w:spacing w:val="21"/>
          <w:lang w:val="ru-RU"/>
        </w:rPr>
        <w:t xml:space="preserve"> </w:t>
      </w:r>
      <w:r w:rsidRPr="007A6B6F">
        <w:rPr>
          <w:spacing w:val="-2"/>
          <w:lang w:val="ru-RU"/>
        </w:rPr>
        <w:t>н</w:t>
      </w:r>
      <w:r w:rsidRPr="007A6B6F">
        <w:rPr>
          <w:lang w:val="ru-RU"/>
        </w:rPr>
        <w:t>ас</w:t>
      </w:r>
      <w:r w:rsidRPr="007A6B6F">
        <w:rPr>
          <w:spacing w:val="-4"/>
          <w:lang w:val="ru-RU"/>
        </w:rPr>
        <w:t>т</w:t>
      </w:r>
      <w:r w:rsidRPr="007A6B6F">
        <w:rPr>
          <w:spacing w:val="2"/>
          <w:lang w:val="ru-RU"/>
        </w:rPr>
        <w:t>а</w:t>
      </w:r>
      <w:r w:rsidRPr="007A6B6F">
        <w:rPr>
          <w:spacing w:val="-1"/>
          <w:lang w:val="ru-RU"/>
        </w:rPr>
        <w:t>л</w:t>
      </w:r>
      <w:r w:rsidRPr="007A6B6F">
        <w:rPr>
          <w:lang w:val="ru-RU"/>
        </w:rPr>
        <w:t>и</w:t>
      </w:r>
      <w:r w:rsidRPr="007A6B6F">
        <w:rPr>
          <w:spacing w:val="34"/>
          <w:lang w:val="ru-RU"/>
        </w:rPr>
        <w:t xml:space="preserve"> </w:t>
      </w:r>
      <w:r w:rsidRPr="007A6B6F">
        <w:rPr>
          <w:spacing w:val="2"/>
          <w:lang w:val="ru-RU"/>
        </w:rPr>
        <w:t>с</w:t>
      </w:r>
      <w:r w:rsidRPr="007A6B6F">
        <w:rPr>
          <w:spacing w:val="1"/>
          <w:lang w:val="ru-RU"/>
        </w:rPr>
        <w:t>п</w:t>
      </w:r>
      <w:r w:rsidRPr="007A6B6F">
        <w:rPr>
          <w:lang w:val="ru-RU"/>
        </w:rPr>
        <w:t>ор</w:t>
      </w:r>
      <w:r w:rsidRPr="007A6B6F">
        <w:rPr>
          <w:spacing w:val="25"/>
          <w:lang w:val="ru-RU"/>
        </w:rPr>
        <w:t xml:space="preserve"> </w:t>
      </w:r>
      <w:r w:rsidRPr="007A6B6F">
        <w:rPr>
          <w:spacing w:val="-2"/>
          <w:lang w:val="ru-RU"/>
        </w:rPr>
        <w:t>н</w:t>
      </w:r>
      <w:r w:rsidRPr="007A6B6F">
        <w:rPr>
          <w:spacing w:val="-1"/>
          <w:lang w:val="ru-RU"/>
        </w:rPr>
        <w:t>и</w:t>
      </w:r>
      <w:r w:rsidRPr="007A6B6F">
        <w:rPr>
          <w:spacing w:val="2"/>
          <w:lang w:val="ru-RU"/>
        </w:rPr>
        <w:t>ј</w:t>
      </w:r>
      <w:r w:rsidRPr="007A6B6F">
        <w:rPr>
          <w:lang w:val="ru-RU"/>
        </w:rPr>
        <w:t>е</w:t>
      </w:r>
      <w:r w:rsidRPr="007A6B6F">
        <w:rPr>
          <w:spacing w:val="23"/>
          <w:lang w:val="ru-RU"/>
        </w:rPr>
        <w:t xml:space="preserve"> </w:t>
      </w:r>
      <w:r w:rsidRPr="007A6B6F">
        <w:rPr>
          <w:spacing w:val="-1"/>
          <w:lang w:val="ru-RU"/>
        </w:rPr>
        <w:t>м</w:t>
      </w:r>
      <w:r w:rsidRPr="007A6B6F">
        <w:rPr>
          <w:lang w:val="ru-RU"/>
        </w:rPr>
        <w:t>о</w:t>
      </w:r>
      <w:r w:rsidRPr="007A6B6F">
        <w:rPr>
          <w:spacing w:val="1"/>
          <w:lang w:val="ru-RU"/>
        </w:rPr>
        <w:t>г</w:t>
      </w:r>
      <w:r w:rsidRPr="007A6B6F">
        <w:rPr>
          <w:spacing w:val="-3"/>
          <w:lang w:val="ru-RU"/>
        </w:rPr>
        <w:t>у</w:t>
      </w:r>
      <w:r w:rsidRPr="007A6B6F">
        <w:rPr>
          <w:lang w:val="ru-RU"/>
        </w:rPr>
        <w:t>ће</w:t>
      </w:r>
      <w:r w:rsidRPr="007A6B6F">
        <w:rPr>
          <w:spacing w:val="31"/>
          <w:lang w:val="ru-RU"/>
        </w:rPr>
        <w:t xml:space="preserve"> </w:t>
      </w:r>
      <w:r w:rsidRPr="007A6B6F">
        <w:rPr>
          <w:lang w:val="ru-RU"/>
        </w:rPr>
        <w:t>р</w:t>
      </w:r>
      <w:r w:rsidRPr="007A6B6F">
        <w:rPr>
          <w:spacing w:val="2"/>
          <w:lang w:val="ru-RU"/>
        </w:rPr>
        <w:t>е</w:t>
      </w:r>
      <w:r w:rsidRPr="007A6B6F">
        <w:rPr>
          <w:spacing w:val="-1"/>
          <w:lang w:val="ru-RU"/>
        </w:rPr>
        <w:t>ш</w:t>
      </w:r>
      <w:r w:rsidRPr="007A6B6F">
        <w:rPr>
          <w:spacing w:val="2"/>
          <w:lang w:val="ru-RU"/>
        </w:rPr>
        <w:t>и</w:t>
      </w:r>
      <w:r w:rsidRPr="007A6B6F">
        <w:rPr>
          <w:spacing w:val="-1"/>
          <w:lang w:val="ru-RU"/>
        </w:rPr>
        <w:t>т</w:t>
      </w:r>
      <w:r w:rsidRPr="007A6B6F">
        <w:rPr>
          <w:lang w:val="ru-RU"/>
        </w:rPr>
        <w:t>и</w:t>
      </w:r>
      <w:r w:rsidRPr="007A6B6F">
        <w:rPr>
          <w:spacing w:val="32"/>
          <w:lang w:val="ru-RU"/>
        </w:rPr>
        <w:t xml:space="preserve"> </w:t>
      </w:r>
      <w:r w:rsidRPr="007A6B6F">
        <w:rPr>
          <w:spacing w:val="2"/>
          <w:lang w:val="ru-RU"/>
        </w:rPr>
        <w:t>с</w:t>
      </w:r>
      <w:r w:rsidRPr="007A6B6F">
        <w:rPr>
          <w:spacing w:val="1"/>
          <w:lang w:val="ru-RU"/>
        </w:rPr>
        <w:t>п</w:t>
      </w:r>
      <w:r w:rsidRPr="007A6B6F">
        <w:rPr>
          <w:lang w:val="ru-RU"/>
        </w:rPr>
        <w:t>о</w:t>
      </w:r>
      <w:r w:rsidRPr="007A6B6F">
        <w:rPr>
          <w:spacing w:val="-2"/>
          <w:lang w:val="ru-RU"/>
        </w:rPr>
        <w:t>ра</w:t>
      </w:r>
      <w:r w:rsidRPr="007A6B6F">
        <w:rPr>
          <w:spacing w:val="-1"/>
          <w:lang w:val="ru-RU"/>
        </w:rPr>
        <w:t>з</w:t>
      </w:r>
      <w:r w:rsidRPr="007A6B6F">
        <w:rPr>
          <w:spacing w:val="-5"/>
          <w:lang w:val="ru-RU"/>
        </w:rPr>
        <w:t>у</w:t>
      </w:r>
      <w:r w:rsidRPr="007A6B6F">
        <w:rPr>
          <w:spacing w:val="2"/>
          <w:lang w:val="ru-RU"/>
        </w:rPr>
        <w:t>м</w:t>
      </w:r>
      <w:r w:rsidRPr="007A6B6F">
        <w:rPr>
          <w:lang w:val="ru-RU"/>
        </w:rPr>
        <w:t>о</w:t>
      </w:r>
      <w:r w:rsidRPr="007A6B6F">
        <w:rPr>
          <w:spacing w:val="-1"/>
          <w:lang w:val="ru-RU"/>
        </w:rPr>
        <w:t>м</w:t>
      </w:r>
      <w:r w:rsidRPr="007A6B6F">
        <w:rPr>
          <w:lang w:val="ru-RU"/>
        </w:rPr>
        <w:t>,</w:t>
      </w:r>
      <w:r w:rsidRPr="007A6B6F">
        <w:rPr>
          <w:spacing w:val="49"/>
          <w:lang w:val="ru-RU"/>
        </w:rPr>
        <w:t xml:space="preserve"> </w:t>
      </w:r>
      <w:r w:rsidRPr="007A6B6F">
        <w:rPr>
          <w:lang w:val="ru-RU"/>
        </w:rPr>
        <w:t>у</w:t>
      </w:r>
      <w:r w:rsidRPr="007A6B6F">
        <w:rPr>
          <w:spacing w:val="-6"/>
          <w:lang w:val="ru-RU"/>
        </w:rPr>
        <w:t>г</w:t>
      </w:r>
      <w:r w:rsidRPr="007A6B6F">
        <w:rPr>
          <w:lang w:val="ru-RU"/>
        </w:rPr>
        <w:t>о</w:t>
      </w:r>
      <w:r w:rsidRPr="007A6B6F">
        <w:rPr>
          <w:spacing w:val="-2"/>
          <w:lang w:val="ru-RU"/>
        </w:rPr>
        <w:t>в</w:t>
      </w:r>
      <w:r w:rsidRPr="007A6B6F">
        <w:rPr>
          <w:lang w:val="ru-RU"/>
        </w:rPr>
        <w:t>ор</w:t>
      </w:r>
      <w:r w:rsidRPr="007A6B6F">
        <w:rPr>
          <w:spacing w:val="1"/>
          <w:lang w:val="ru-RU"/>
        </w:rPr>
        <w:t>н</w:t>
      </w:r>
      <w:r w:rsidRPr="007A6B6F">
        <w:rPr>
          <w:lang w:val="ru-RU"/>
        </w:rPr>
        <w:t>е</w:t>
      </w:r>
      <w:r w:rsidRPr="007A6B6F">
        <w:rPr>
          <w:spacing w:val="37"/>
          <w:lang w:val="ru-RU"/>
        </w:rPr>
        <w:t xml:space="preserve"> </w:t>
      </w:r>
      <w:r w:rsidRPr="007A6B6F">
        <w:rPr>
          <w:lang w:val="ru-RU"/>
        </w:rPr>
        <w:t>с</w:t>
      </w:r>
      <w:r w:rsidRPr="007A6B6F">
        <w:rPr>
          <w:spacing w:val="-1"/>
          <w:lang w:val="ru-RU"/>
        </w:rPr>
        <w:t>т</w:t>
      </w:r>
      <w:r w:rsidRPr="007A6B6F">
        <w:rPr>
          <w:spacing w:val="-2"/>
          <w:lang w:val="ru-RU"/>
        </w:rPr>
        <w:t>р</w:t>
      </w:r>
      <w:r w:rsidRPr="007A6B6F">
        <w:rPr>
          <w:spacing w:val="2"/>
          <w:lang w:val="ru-RU"/>
        </w:rPr>
        <w:t>а</w:t>
      </w:r>
      <w:r w:rsidRPr="007A6B6F">
        <w:rPr>
          <w:spacing w:val="-2"/>
          <w:lang w:val="ru-RU"/>
        </w:rPr>
        <w:t>н</w:t>
      </w:r>
      <w:r w:rsidRPr="007A6B6F">
        <w:rPr>
          <w:lang w:val="ru-RU"/>
        </w:rPr>
        <w:t>е</w:t>
      </w:r>
      <w:r w:rsidRPr="007A6B6F">
        <w:rPr>
          <w:spacing w:val="33"/>
          <w:lang w:val="ru-RU"/>
        </w:rPr>
        <w:t xml:space="preserve"> </w:t>
      </w:r>
      <w:r w:rsidRPr="007A6B6F">
        <w:rPr>
          <w:spacing w:val="2"/>
          <w:lang w:val="ru-RU"/>
        </w:rPr>
        <w:t>с</w:t>
      </w:r>
      <w:r w:rsidRPr="007A6B6F">
        <w:rPr>
          <w:lang w:val="ru-RU"/>
        </w:rPr>
        <w:t>у</w:t>
      </w:r>
      <w:r w:rsidRPr="007A6B6F">
        <w:rPr>
          <w:spacing w:val="15"/>
          <w:lang w:val="ru-RU"/>
        </w:rPr>
        <w:t xml:space="preserve"> </w:t>
      </w:r>
      <w:r w:rsidRPr="007A6B6F">
        <w:rPr>
          <w:lang w:val="ru-RU"/>
        </w:rPr>
        <w:t>са</w:t>
      </w:r>
      <w:r w:rsidRPr="007A6B6F">
        <w:rPr>
          <w:spacing w:val="-4"/>
          <w:lang w:val="ru-RU"/>
        </w:rPr>
        <w:t>г</w:t>
      </w:r>
      <w:r w:rsidRPr="007A6B6F">
        <w:rPr>
          <w:spacing w:val="-1"/>
          <w:lang w:val="ru-RU"/>
        </w:rPr>
        <w:t>л</w:t>
      </w:r>
      <w:r w:rsidRPr="007A6B6F">
        <w:rPr>
          <w:lang w:val="ru-RU"/>
        </w:rPr>
        <w:t>ас</w:t>
      </w:r>
      <w:r w:rsidRPr="007A6B6F">
        <w:rPr>
          <w:spacing w:val="-2"/>
          <w:lang w:val="ru-RU"/>
        </w:rPr>
        <w:t>н</w:t>
      </w:r>
      <w:r w:rsidRPr="007A6B6F">
        <w:rPr>
          <w:lang w:val="ru-RU"/>
        </w:rPr>
        <w:t>е</w:t>
      </w:r>
      <w:r w:rsidRPr="007A6B6F">
        <w:rPr>
          <w:spacing w:val="42"/>
          <w:lang w:val="ru-RU"/>
        </w:rPr>
        <w:t xml:space="preserve"> </w:t>
      </w:r>
      <w:r w:rsidRPr="007A6B6F">
        <w:rPr>
          <w:spacing w:val="-1"/>
          <w:w w:val="103"/>
          <w:lang w:val="ru-RU"/>
        </w:rPr>
        <w:t>д</w:t>
      </w:r>
      <w:r w:rsidRPr="007A6B6F">
        <w:rPr>
          <w:w w:val="103"/>
          <w:lang w:val="ru-RU"/>
        </w:rPr>
        <w:t xml:space="preserve">а </w:t>
      </w:r>
      <w:r w:rsidRPr="007A6B6F">
        <w:rPr>
          <w:lang w:val="ru-RU"/>
        </w:rPr>
        <w:t>ће</w:t>
      </w:r>
      <w:r w:rsidRPr="007A6B6F">
        <w:rPr>
          <w:spacing w:val="9"/>
          <w:lang w:val="ru-RU"/>
        </w:rPr>
        <w:t xml:space="preserve"> </w:t>
      </w:r>
      <w:r w:rsidRPr="007A6B6F">
        <w:rPr>
          <w:spacing w:val="-1"/>
          <w:lang w:val="ru-RU"/>
        </w:rPr>
        <w:t>спор решити пред надлежним судом</w:t>
      </w:r>
      <w:r w:rsidRPr="007A6B6F">
        <w:rPr>
          <w:spacing w:val="-2"/>
          <w:w w:val="103"/>
        </w:rPr>
        <w:t>.</w:t>
      </w:r>
    </w:p>
    <w:p w:rsidR="006A7E35" w:rsidRPr="007A6B6F" w:rsidRDefault="006A7E35" w:rsidP="006A7E35">
      <w:pPr>
        <w:shd w:val="clear" w:color="auto" w:fill="FFFFFF"/>
        <w:tabs>
          <w:tab w:val="left" w:pos="1350"/>
        </w:tabs>
        <w:jc w:val="both"/>
        <w:rPr>
          <w:spacing w:val="-2"/>
          <w:w w:val="103"/>
        </w:rPr>
      </w:pPr>
    </w:p>
    <w:p w:rsidR="006A7E35" w:rsidRPr="007A6B6F" w:rsidRDefault="006A7E35" w:rsidP="006A7E35">
      <w:pPr>
        <w:shd w:val="clear" w:color="auto" w:fill="FFFFFF"/>
        <w:tabs>
          <w:tab w:val="left" w:pos="1350"/>
        </w:tabs>
        <w:jc w:val="center"/>
        <w:rPr>
          <w:b/>
          <w:spacing w:val="-2"/>
          <w:w w:val="103"/>
        </w:rPr>
      </w:pPr>
      <w:r w:rsidRPr="007A6B6F">
        <w:rPr>
          <w:b/>
          <w:spacing w:val="-2"/>
          <w:w w:val="103"/>
        </w:rPr>
        <w:t>Члан 1</w:t>
      </w:r>
      <w:r>
        <w:rPr>
          <w:b/>
          <w:spacing w:val="-2"/>
          <w:w w:val="103"/>
        </w:rPr>
        <w:t>6</w:t>
      </w:r>
      <w:r w:rsidRPr="007A6B6F">
        <w:rPr>
          <w:b/>
          <w:spacing w:val="-2"/>
          <w:w w:val="103"/>
        </w:rPr>
        <w:t>.</w:t>
      </w:r>
    </w:p>
    <w:p w:rsidR="006A7E35" w:rsidRPr="007A6B6F" w:rsidRDefault="006A7E35" w:rsidP="006A7E35">
      <w:pPr>
        <w:shd w:val="clear" w:color="auto" w:fill="FFFFFF"/>
        <w:tabs>
          <w:tab w:val="left" w:pos="1350"/>
        </w:tabs>
        <w:jc w:val="center"/>
        <w:rPr>
          <w:b/>
          <w:spacing w:val="-2"/>
          <w:w w:val="103"/>
        </w:rPr>
      </w:pPr>
    </w:p>
    <w:p w:rsidR="006A7E35" w:rsidRPr="007A6B6F" w:rsidRDefault="006A7E35" w:rsidP="006A7E35">
      <w:pPr>
        <w:shd w:val="clear" w:color="auto" w:fill="FFFFFF"/>
        <w:tabs>
          <w:tab w:val="left" w:pos="1350"/>
        </w:tabs>
        <w:jc w:val="both"/>
      </w:pPr>
      <w:r w:rsidRPr="007A6B6F">
        <w:rPr>
          <w:lang w:val="ru-RU"/>
        </w:rPr>
        <w:t>Овај Уговор је правно ваљано закључен и потписан од стране овлашћених представника уговорних страна у 6 (</w:t>
      </w:r>
      <w:r w:rsidRPr="007A6B6F">
        <w:rPr>
          <w:lang w:val="sr-Cyrl-CS"/>
        </w:rPr>
        <w:t>шест</w:t>
      </w:r>
      <w:r w:rsidRPr="007A6B6F">
        <w:rPr>
          <w:lang w:val="ru-RU"/>
        </w:rPr>
        <w:t xml:space="preserve">) истоветних примерака од којих је </w:t>
      </w:r>
      <w:r w:rsidRPr="007A6B6F">
        <w:rPr>
          <w:lang w:val="sr-Cyrl-CS"/>
        </w:rPr>
        <w:t>3</w:t>
      </w:r>
      <w:r w:rsidRPr="007A6B6F">
        <w:rPr>
          <w:lang w:val="ru-RU"/>
        </w:rPr>
        <w:t xml:space="preserve"> (</w:t>
      </w:r>
      <w:r w:rsidRPr="007A6B6F">
        <w:rPr>
          <w:lang w:val="sr-Cyrl-CS"/>
        </w:rPr>
        <w:t>три</w:t>
      </w:r>
      <w:r w:rsidRPr="007A6B6F">
        <w:rPr>
          <w:lang w:val="ru-RU"/>
        </w:rPr>
        <w:t xml:space="preserve">) за </w:t>
      </w:r>
      <w:r w:rsidRPr="007A6B6F">
        <w:t>Наручиоца</w:t>
      </w:r>
      <w:r w:rsidRPr="007A6B6F">
        <w:rPr>
          <w:lang w:val="sr-Cyrl-CS"/>
        </w:rPr>
        <w:t xml:space="preserve"> </w:t>
      </w:r>
      <w:r w:rsidRPr="007A6B6F">
        <w:t xml:space="preserve">и </w:t>
      </w:r>
      <w:r w:rsidRPr="007A6B6F">
        <w:rPr>
          <w:lang w:val="sr-Cyrl-CS"/>
        </w:rPr>
        <w:t xml:space="preserve">3 (три) </w:t>
      </w:r>
      <w:r w:rsidRPr="007A6B6F">
        <w:rPr>
          <w:lang w:val="ru-RU"/>
        </w:rPr>
        <w:t xml:space="preserve"> </w:t>
      </w:r>
      <w:r w:rsidRPr="007A6B6F">
        <w:t>за Добављача.</w:t>
      </w:r>
    </w:p>
    <w:p w:rsidR="006A7E35" w:rsidRPr="007A6B6F" w:rsidRDefault="006A7E35" w:rsidP="006A7E35">
      <w:pPr>
        <w:shd w:val="clear" w:color="auto" w:fill="FFFFFF"/>
        <w:tabs>
          <w:tab w:val="left" w:pos="1350"/>
        </w:tabs>
        <w:jc w:val="both"/>
      </w:pPr>
    </w:p>
    <w:p w:rsidR="006A7E35" w:rsidRDefault="006A7E35" w:rsidP="006A7E35">
      <w:pPr>
        <w:shd w:val="clear" w:color="auto" w:fill="FFFFFF"/>
        <w:tabs>
          <w:tab w:val="left" w:pos="1350"/>
        </w:tabs>
        <w:jc w:val="both"/>
      </w:pPr>
    </w:p>
    <w:p w:rsidR="004065A8" w:rsidRPr="007A6B6F" w:rsidRDefault="004065A8" w:rsidP="006A7E35">
      <w:pPr>
        <w:shd w:val="clear" w:color="auto" w:fill="FFFFFF"/>
        <w:tabs>
          <w:tab w:val="left" w:pos="1350"/>
        </w:tabs>
        <w:jc w:val="both"/>
      </w:pPr>
    </w:p>
    <w:p w:rsidR="006A7E35" w:rsidRPr="007A6B6F" w:rsidRDefault="006A7E35" w:rsidP="006A7E35">
      <w:pPr>
        <w:shd w:val="clear" w:color="auto" w:fill="FFFFFF"/>
        <w:jc w:val="both"/>
        <w:rPr>
          <w:b/>
        </w:rPr>
      </w:pPr>
      <w:r w:rsidRPr="007A6B6F">
        <w:rPr>
          <w:b/>
        </w:rPr>
        <w:t xml:space="preserve">      НАРУЧИЛАЦ</w:t>
      </w:r>
      <w:r w:rsidRPr="007A6B6F">
        <w:rPr>
          <w:b/>
          <w:lang w:val="ru-RU"/>
        </w:rPr>
        <w:t xml:space="preserve">                                                                                   ДОБАВЉАЧ</w:t>
      </w:r>
      <w:r w:rsidRPr="007A6B6F">
        <w:rPr>
          <w:b/>
        </w:rPr>
        <w:t xml:space="preserve">                                                                                             </w:t>
      </w:r>
    </w:p>
    <w:p w:rsidR="00581BC9" w:rsidRDefault="006A7E35" w:rsidP="006A7E35">
      <w:pPr>
        <w:tabs>
          <w:tab w:val="left" w:pos="1350"/>
        </w:tabs>
        <w:spacing w:after="120"/>
        <w:jc w:val="both"/>
        <w:rPr>
          <w:rFonts w:eastAsia="Arial Unicode MS"/>
          <w:color w:val="000000"/>
          <w:kern w:val="1"/>
          <w:lang w:eastAsia="ar-SA"/>
        </w:rPr>
      </w:pPr>
      <w:r w:rsidRPr="007A6B6F">
        <w:t>_____________________                                                                _______________________</w:t>
      </w: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07E05">
      <w:pPr>
        <w:shd w:val="clear" w:color="auto" w:fill="FFFFFF"/>
        <w:tabs>
          <w:tab w:val="left" w:pos="1350"/>
        </w:tabs>
        <w:suppressAutoHyphens/>
        <w:spacing w:line="100" w:lineRule="atLeast"/>
        <w:ind w:left="-426"/>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ED5602" w:rsidRPr="004909A3" w:rsidRDefault="00ED5602"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D82602" w:rsidRPr="00457A04" w:rsidRDefault="00FC65B0" w:rsidP="00457A04">
      <w:pPr>
        <w:keepNext/>
        <w:keepLines/>
        <w:pBdr>
          <w:top w:val="dotted" w:sz="4" w:space="1" w:color="auto"/>
          <w:left w:val="dotted" w:sz="4" w:space="0" w:color="auto"/>
          <w:bottom w:val="dotted" w:sz="4" w:space="1" w:color="auto"/>
          <w:right w:val="dotted" w:sz="4" w:space="4" w:color="auto"/>
        </w:pBdr>
        <w:tabs>
          <w:tab w:val="right" w:pos="-284"/>
        </w:tabs>
        <w:suppressAutoHyphens/>
        <w:spacing w:before="480" w:after="200" w:line="276" w:lineRule="auto"/>
        <w:ind w:left="567" w:hanging="567"/>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077" w:type="dxa"/>
        <w:tblInd w:w="96" w:type="dxa"/>
        <w:tblLayout w:type="fixed"/>
        <w:tblLook w:val="04A0"/>
      </w:tblPr>
      <w:tblGrid>
        <w:gridCol w:w="579"/>
        <w:gridCol w:w="3261"/>
        <w:gridCol w:w="992"/>
        <w:gridCol w:w="850"/>
        <w:gridCol w:w="1134"/>
        <w:gridCol w:w="1134"/>
        <w:gridCol w:w="993"/>
        <w:gridCol w:w="1134"/>
      </w:tblGrid>
      <w:tr w:rsidR="00457A04" w:rsidRPr="00361177" w:rsidTr="00507667">
        <w:trPr>
          <w:trHeight w:val="525"/>
        </w:trPr>
        <w:tc>
          <w:tcPr>
            <w:tcW w:w="10077" w:type="dxa"/>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457A04" w:rsidRPr="00BD541E" w:rsidRDefault="00457A04" w:rsidP="00557CCD">
            <w:pPr>
              <w:jc w:val="center"/>
              <w:rPr>
                <w:rFonts w:ascii="Arial" w:hAnsi="Arial" w:cs="Arial"/>
                <w:b/>
                <w:bCs/>
                <w:color w:val="000000"/>
                <w:sz w:val="20"/>
                <w:szCs w:val="20"/>
              </w:rPr>
            </w:pPr>
            <w:r w:rsidRPr="00BD541E">
              <w:rPr>
                <w:rFonts w:ascii="Arial" w:hAnsi="Arial" w:cs="Arial"/>
                <w:b/>
                <w:bCs/>
                <w:color w:val="000000"/>
                <w:sz w:val="20"/>
                <w:szCs w:val="20"/>
              </w:rPr>
              <w:t>Набавка АБ цеви, превоз до</w:t>
            </w:r>
            <w:r>
              <w:rPr>
                <w:rFonts w:ascii="Arial" w:hAnsi="Arial" w:cs="Arial"/>
                <w:b/>
                <w:bCs/>
                <w:color w:val="000000"/>
                <w:sz w:val="20"/>
                <w:szCs w:val="20"/>
              </w:rPr>
              <w:t xml:space="preserve"> </w:t>
            </w:r>
            <w:r w:rsidRPr="00BD541E">
              <w:rPr>
                <w:rFonts w:ascii="Arial" w:hAnsi="Arial" w:cs="Arial"/>
                <w:b/>
                <w:bCs/>
                <w:color w:val="000000"/>
                <w:sz w:val="20"/>
                <w:szCs w:val="20"/>
              </w:rPr>
              <w:t>места уградње</w:t>
            </w:r>
            <w:r>
              <w:rPr>
                <w:rFonts w:ascii="Arial" w:hAnsi="Arial" w:cs="Arial"/>
                <w:b/>
                <w:bCs/>
                <w:color w:val="000000"/>
                <w:sz w:val="20"/>
                <w:szCs w:val="20"/>
              </w:rPr>
              <w:t xml:space="preserve"> и истовара, на целој територији Града Ужице, Општине Севојно и сеоских МЗ</w:t>
            </w:r>
            <w:r w:rsidRPr="00BD541E">
              <w:rPr>
                <w:rFonts w:ascii="Arial" w:hAnsi="Arial" w:cs="Arial"/>
                <w:b/>
                <w:bCs/>
                <w:color w:val="000000"/>
                <w:sz w:val="20"/>
                <w:szCs w:val="20"/>
              </w:rPr>
              <w:t xml:space="preserve"> </w:t>
            </w:r>
          </w:p>
        </w:tc>
      </w:tr>
      <w:tr w:rsidR="00D82602" w:rsidRPr="00361177" w:rsidTr="00507667">
        <w:trPr>
          <w:trHeight w:val="525"/>
        </w:trPr>
        <w:tc>
          <w:tcPr>
            <w:tcW w:w="579"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D82602" w:rsidRPr="00457A04" w:rsidRDefault="00457A04" w:rsidP="00D82602">
            <w:pPr>
              <w:ind w:left="-4" w:firstLine="4"/>
              <w:jc w:val="center"/>
              <w:rPr>
                <w:rFonts w:ascii="Arial" w:hAnsi="Arial" w:cs="Arial"/>
                <w:color w:val="000000"/>
                <w:sz w:val="20"/>
                <w:szCs w:val="20"/>
              </w:rPr>
            </w:pPr>
            <w:r>
              <w:rPr>
                <w:rFonts w:ascii="Arial" w:hAnsi="Arial" w:cs="Arial"/>
                <w:color w:val="000000"/>
                <w:sz w:val="20"/>
                <w:szCs w:val="20"/>
              </w:rPr>
              <w:t>ред</w:t>
            </w:r>
            <w:r w:rsidR="00D82602" w:rsidRPr="00361177">
              <w:rPr>
                <w:rFonts w:ascii="Arial" w:hAnsi="Arial" w:cs="Arial"/>
                <w:color w:val="000000"/>
                <w:sz w:val="20"/>
                <w:szCs w:val="20"/>
              </w:rPr>
              <w:t xml:space="preserve"> бр</w:t>
            </w:r>
            <w:r>
              <w:rPr>
                <w:rFonts w:ascii="Arial" w:hAnsi="Arial" w:cs="Arial"/>
                <w:color w:val="000000"/>
                <w:sz w:val="20"/>
                <w:szCs w:val="20"/>
              </w:rPr>
              <w:t>.</w:t>
            </w:r>
          </w:p>
        </w:tc>
        <w:tc>
          <w:tcPr>
            <w:tcW w:w="3261" w:type="dxa"/>
            <w:tcBorders>
              <w:top w:val="single" w:sz="4" w:space="0" w:color="auto"/>
              <w:left w:val="nil"/>
              <w:bottom w:val="single" w:sz="4" w:space="0" w:color="auto"/>
              <w:right w:val="single" w:sz="4" w:space="0" w:color="000000"/>
            </w:tcBorders>
            <w:shd w:val="clear" w:color="000000" w:fill="F2F2F2"/>
            <w:noWrap/>
            <w:vAlign w:val="bottom"/>
            <w:hideMark/>
          </w:tcPr>
          <w:p w:rsidR="00D82602" w:rsidRPr="00361177" w:rsidRDefault="00D82602" w:rsidP="00D82602">
            <w:pPr>
              <w:ind w:left="-4" w:firstLine="4"/>
              <w:jc w:val="center"/>
              <w:rPr>
                <w:rFonts w:ascii="Arial" w:hAnsi="Arial" w:cs="Arial"/>
                <w:b/>
                <w:bCs/>
                <w:color w:val="000000"/>
              </w:rPr>
            </w:pPr>
            <w:r w:rsidRPr="00361177">
              <w:rPr>
                <w:rFonts w:ascii="Arial" w:hAnsi="Arial" w:cs="Arial"/>
                <w:b/>
                <w:bCs/>
                <w:color w:val="000000"/>
                <w:sz w:val="22"/>
                <w:szCs w:val="22"/>
              </w:rPr>
              <w:t>Опис радова</w:t>
            </w:r>
          </w:p>
        </w:tc>
        <w:tc>
          <w:tcPr>
            <w:tcW w:w="992" w:type="dxa"/>
            <w:tcBorders>
              <w:top w:val="single" w:sz="4" w:space="0" w:color="auto"/>
              <w:left w:val="nil"/>
              <w:bottom w:val="single" w:sz="4" w:space="0" w:color="auto"/>
              <w:right w:val="single" w:sz="4" w:space="0" w:color="auto"/>
            </w:tcBorders>
            <w:shd w:val="clear" w:color="000000" w:fill="F2F2F2"/>
            <w:vAlign w:val="bottom"/>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Јед.</w:t>
            </w:r>
            <w:r w:rsidRPr="00361177">
              <w:rPr>
                <w:rFonts w:ascii="Arial" w:hAnsi="Arial" w:cs="Arial"/>
                <w:color w:val="000000"/>
                <w:sz w:val="20"/>
                <w:szCs w:val="20"/>
              </w:rPr>
              <w:t xml:space="preserve"> мере</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Кол.</w:t>
            </w:r>
          </w:p>
        </w:tc>
        <w:tc>
          <w:tcPr>
            <w:tcW w:w="1134" w:type="dxa"/>
            <w:tcBorders>
              <w:top w:val="single" w:sz="4" w:space="0" w:color="auto"/>
              <w:left w:val="nil"/>
              <w:bottom w:val="single" w:sz="4" w:space="0" w:color="auto"/>
              <w:right w:val="single" w:sz="4" w:space="0" w:color="auto"/>
            </w:tcBorders>
            <w:shd w:val="clear" w:color="000000" w:fill="F2F2F2"/>
          </w:tcPr>
          <w:p w:rsidR="00D82602" w:rsidRPr="00457A04" w:rsidRDefault="00457A04" w:rsidP="00D82602">
            <w:pPr>
              <w:ind w:left="-4" w:firstLine="4"/>
              <w:jc w:val="center"/>
              <w:rPr>
                <w:rFonts w:ascii="Arial" w:hAnsi="Arial" w:cs="Arial"/>
                <w:color w:val="000000"/>
                <w:sz w:val="20"/>
                <w:szCs w:val="20"/>
              </w:rPr>
            </w:pPr>
            <w:r>
              <w:rPr>
                <w:rFonts w:ascii="Arial" w:hAnsi="Arial" w:cs="Arial"/>
                <w:color w:val="000000"/>
                <w:sz w:val="20"/>
                <w:szCs w:val="20"/>
              </w:rPr>
              <w:t>Јед.цена без ПДВ-а</w:t>
            </w:r>
          </w:p>
        </w:tc>
        <w:tc>
          <w:tcPr>
            <w:tcW w:w="1134" w:type="dxa"/>
            <w:tcBorders>
              <w:top w:val="single" w:sz="4" w:space="0" w:color="auto"/>
              <w:left w:val="nil"/>
              <w:bottom w:val="single" w:sz="4" w:space="0" w:color="auto"/>
              <w:right w:val="single" w:sz="4" w:space="0" w:color="auto"/>
            </w:tcBorders>
            <w:shd w:val="clear" w:color="000000" w:fill="F2F2F2"/>
          </w:tcPr>
          <w:p w:rsidR="00D82602" w:rsidRPr="00457A04" w:rsidRDefault="00457A04" w:rsidP="00D82602">
            <w:pPr>
              <w:ind w:left="-4" w:firstLine="4"/>
              <w:jc w:val="center"/>
              <w:rPr>
                <w:rFonts w:ascii="Arial" w:hAnsi="Arial" w:cs="Arial"/>
                <w:color w:val="000000"/>
                <w:sz w:val="20"/>
                <w:szCs w:val="20"/>
              </w:rPr>
            </w:pPr>
            <w:r>
              <w:rPr>
                <w:rFonts w:ascii="Arial" w:hAnsi="Arial" w:cs="Arial"/>
                <w:color w:val="000000"/>
                <w:sz w:val="20"/>
                <w:szCs w:val="20"/>
              </w:rPr>
              <w:t>Јед.цена са ПДВ-ом</w:t>
            </w:r>
          </w:p>
        </w:tc>
        <w:tc>
          <w:tcPr>
            <w:tcW w:w="993" w:type="dxa"/>
            <w:tcBorders>
              <w:top w:val="single" w:sz="4" w:space="0" w:color="auto"/>
              <w:left w:val="nil"/>
              <w:bottom w:val="single" w:sz="4" w:space="0" w:color="auto"/>
              <w:right w:val="single" w:sz="4" w:space="0" w:color="auto"/>
            </w:tcBorders>
            <w:shd w:val="clear" w:color="000000" w:fill="F2F2F2"/>
          </w:tcPr>
          <w:p w:rsidR="00D82602" w:rsidRPr="00457A04" w:rsidRDefault="00457A04" w:rsidP="00D82602">
            <w:pPr>
              <w:ind w:left="-4" w:firstLine="4"/>
              <w:jc w:val="center"/>
              <w:rPr>
                <w:rFonts w:ascii="Arial" w:hAnsi="Arial" w:cs="Arial"/>
                <w:color w:val="000000"/>
                <w:sz w:val="20"/>
                <w:szCs w:val="20"/>
              </w:rPr>
            </w:pPr>
            <w:r>
              <w:rPr>
                <w:rFonts w:ascii="Arial" w:hAnsi="Arial" w:cs="Arial"/>
                <w:color w:val="000000"/>
                <w:sz w:val="20"/>
                <w:szCs w:val="20"/>
              </w:rPr>
              <w:t>Укупна цена без ПДВ-а</w:t>
            </w:r>
          </w:p>
        </w:tc>
        <w:tc>
          <w:tcPr>
            <w:tcW w:w="1134" w:type="dxa"/>
            <w:tcBorders>
              <w:top w:val="single" w:sz="4" w:space="0" w:color="auto"/>
              <w:left w:val="nil"/>
              <w:bottom w:val="single" w:sz="4" w:space="0" w:color="auto"/>
              <w:right w:val="single" w:sz="4" w:space="0" w:color="auto"/>
            </w:tcBorders>
            <w:shd w:val="clear" w:color="000000" w:fill="F2F2F2"/>
          </w:tcPr>
          <w:p w:rsidR="00D82602" w:rsidRPr="00457A04" w:rsidRDefault="00457A04" w:rsidP="00557CCD">
            <w:pPr>
              <w:jc w:val="center"/>
              <w:rPr>
                <w:rFonts w:ascii="Arial" w:hAnsi="Arial" w:cs="Arial"/>
                <w:color w:val="000000"/>
                <w:sz w:val="20"/>
                <w:szCs w:val="20"/>
              </w:rPr>
            </w:pPr>
            <w:r>
              <w:rPr>
                <w:rFonts w:ascii="Arial" w:hAnsi="Arial" w:cs="Arial"/>
                <w:color w:val="000000"/>
                <w:sz w:val="20"/>
                <w:szCs w:val="20"/>
              </w:rPr>
              <w:t>Укупна цена са ПДВ-ом</w:t>
            </w:r>
          </w:p>
        </w:tc>
      </w:tr>
      <w:tr w:rsidR="00D82602" w:rsidRPr="00361177" w:rsidTr="00507667">
        <w:trPr>
          <w:trHeight w:val="525"/>
        </w:trPr>
        <w:tc>
          <w:tcPr>
            <w:tcW w:w="579"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D82602" w:rsidRPr="00361177" w:rsidRDefault="00D82602" w:rsidP="00D82602">
            <w:pPr>
              <w:ind w:left="-4" w:firstLine="4"/>
              <w:jc w:val="center"/>
              <w:rPr>
                <w:rFonts w:ascii="Arial" w:hAnsi="Arial" w:cs="Arial"/>
                <w:color w:val="000000"/>
                <w:sz w:val="20"/>
                <w:szCs w:val="20"/>
              </w:rPr>
            </w:pPr>
          </w:p>
        </w:tc>
        <w:tc>
          <w:tcPr>
            <w:tcW w:w="3261" w:type="dxa"/>
            <w:tcBorders>
              <w:top w:val="single" w:sz="4" w:space="0" w:color="auto"/>
              <w:left w:val="nil"/>
              <w:bottom w:val="single" w:sz="4" w:space="0" w:color="auto"/>
              <w:right w:val="single" w:sz="4" w:space="0" w:color="000000"/>
            </w:tcBorders>
            <w:shd w:val="clear" w:color="000000" w:fill="F2F2F2"/>
            <w:noWrap/>
            <w:vAlign w:val="center"/>
            <w:hideMark/>
          </w:tcPr>
          <w:p w:rsidR="00D82602" w:rsidRPr="00D82602" w:rsidRDefault="00D82602" w:rsidP="00D82602">
            <w:pPr>
              <w:ind w:left="-4" w:firstLine="4"/>
              <w:jc w:val="center"/>
              <w:rPr>
                <w:rFonts w:ascii="Arial" w:hAnsi="Arial" w:cs="Arial"/>
                <w:bCs/>
                <w:color w:val="000000"/>
              </w:rPr>
            </w:pPr>
            <w:r w:rsidRPr="00D82602">
              <w:rPr>
                <w:rFonts w:ascii="Arial" w:hAnsi="Arial" w:cs="Arial"/>
                <w:bCs/>
                <w:color w:val="000000"/>
                <w:sz w:val="22"/>
                <w:szCs w:val="22"/>
              </w:rPr>
              <w:t>1</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2</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3</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4</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5</w:t>
            </w:r>
          </w:p>
        </w:tc>
        <w:tc>
          <w:tcPr>
            <w:tcW w:w="993" w:type="dxa"/>
            <w:tcBorders>
              <w:top w:val="single" w:sz="4" w:space="0" w:color="auto"/>
              <w:left w:val="nil"/>
              <w:bottom w:val="single" w:sz="4" w:space="0" w:color="auto"/>
              <w:right w:val="single" w:sz="4" w:space="0" w:color="auto"/>
            </w:tcBorders>
            <w:shd w:val="clear" w:color="000000" w:fill="F2F2F2"/>
            <w:vAlign w:val="center"/>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6</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D82602" w:rsidRDefault="00457A04" w:rsidP="00457A04">
            <w:pPr>
              <w:jc w:val="center"/>
              <w:rPr>
                <w:rFonts w:ascii="Arial" w:hAnsi="Arial" w:cs="Arial"/>
                <w:color w:val="000000"/>
                <w:sz w:val="20"/>
                <w:szCs w:val="20"/>
              </w:rPr>
            </w:pPr>
            <w:r>
              <w:rPr>
                <w:rFonts w:ascii="Arial" w:hAnsi="Arial" w:cs="Arial"/>
                <w:color w:val="000000"/>
                <w:sz w:val="20"/>
                <w:szCs w:val="20"/>
              </w:rPr>
              <w:t>7</w:t>
            </w:r>
          </w:p>
        </w:tc>
      </w:tr>
      <w:tr w:rsidR="00D82602" w:rsidRPr="00361177" w:rsidTr="00507667">
        <w:trPr>
          <w:trHeight w:val="80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82602" w:rsidRPr="00361177" w:rsidRDefault="00D82602" w:rsidP="00D82602">
            <w:pPr>
              <w:ind w:left="-4" w:firstLine="4"/>
              <w:jc w:val="center"/>
              <w:rPr>
                <w:rFonts w:ascii="Arial" w:hAnsi="Arial" w:cs="Arial"/>
                <w:color w:val="000000"/>
                <w:sz w:val="20"/>
                <w:szCs w:val="20"/>
              </w:rPr>
            </w:pPr>
            <w:r w:rsidRPr="00361177">
              <w:rPr>
                <w:rFonts w:ascii="Arial" w:hAnsi="Arial" w:cs="Arial"/>
                <w:color w:val="000000"/>
                <w:sz w:val="20"/>
                <w:szCs w:val="20"/>
              </w:rPr>
              <w:t>1</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D82602" w:rsidRPr="00A4407C" w:rsidRDefault="00D82602" w:rsidP="00D82602">
            <w:pPr>
              <w:ind w:left="-4" w:firstLine="4"/>
              <w:rPr>
                <w:rFonts w:ascii="Arial" w:hAnsi="Arial" w:cs="Arial"/>
                <w:color w:val="000000"/>
                <w:sz w:val="20"/>
                <w:szCs w:val="20"/>
              </w:rPr>
            </w:pPr>
            <w:r>
              <w:rPr>
                <w:rFonts w:ascii="Arial" w:hAnsi="Arial" w:cs="Arial"/>
                <w:color w:val="000000"/>
                <w:sz w:val="20"/>
                <w:szCs w:val="20"/>
              </w:rPr>
              <w:t xml:space="preserve">Вибропресоване, двострукоармиране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1000(mm)</w:t>
            </w:r>
          </w:p>
        </w:tc>
        <w:tc>
          <w:tcPr>
            <w:tcW w:w="992" w:type="dxa"/>
            <w:tcBorders>
              <w:top w:val="nil"/>
              <w:left w:val="nil"/>
              <w:bottom w:val="single" w:sz="4" w:space="0" w:color="auto"/>
              <w:right w:val="single" w:sz="4" w:space="0" w:color="auto"/>
            </w:tcBorders>
            <w:shd w:val="clear" w:color="auto" w:fill="auto"/>
            <w:noWrap/>
            <w:vAlign w:val="center"/>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m</w:t>
            </w:r>
          </w:p>
        </w:tc>
        <w:tc>
          <w:tcPr>
            <w:tcW w:w="850" w:type="dxa"/>
            <w:tcBorders>
              <w:top w:val="nil"/>
              <w:left w:val="nil"/>
              <w:bottom w:val="single" w:sz="4" w:space="0" w:color="auto"/>
              <w:right w:val="single" w:sz="4" w:space="0" w:color="auto"/>
            </w:tcBorders>
            <w:shd w:val="clear" w:color="auto" w:fill="auto"/>
            <w:noWrap/>
            <w:vAlign w:val="center"/>
            <w:hideMark/>
          </w:tcPr>
          <w:p w:rsidR="00D82602" w:rsidRPr="00361177" w:rsidRDefault="00D82602" w:rsidP="00712E56">
            <w:pPr>
              <w:ind w:left="-4" w:firstLine="4"/>
              <w:jc w:val="center"/>
              <w:rPr>
                <w:rFonts w:ascii="Arial" w:hAnsi="Arial" w:cs="Arial"/>
                <w:b/>
                <w:bCs/>
                <w:sz w:val="20"/>
                <w:szCs w:val="20"/>
              </w:rPr>
            </w:pPr>
            <w:r>
              <w:rPr>
                <w:rFonts w:ascii="Arial" w:hAnsi="Arial" w:cs="Arial"/>
                <w:b/>
                <w:bCs/>
                <w:sz w:val="20"/>
                <w:szCs w:val="20"/>
              </w:rPr>
              <w:t>4</w:t>
            </w:r>
            <w:r w:rsidR="00712E56">
              <w:rPr>
                <w:rFonts w:ascii="Arial" w:hAnsi="Arial" w:cs="Arial"/>
                <w:b/>
                <w:bCs/>
                <w:sz w:val="20"/>
                <w:szCs w:val="20"/>
              </w:rPr>
              <w:t>9</w:t>
            </w:r>
            <w:r>
              <w:rPr>
                <w:rFonts w:ascii="Arial" w:hAnsi="Arial" w:cs="Arial"/>
                <w:b/>
                <w:bCs/>
                <w:sz w:val="20"/>
                <w:szCs w:val="20"/>
              </w:rPr>
              <w:t>,00</w:t>
            </w: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993"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557CCD">
            <w:pPr>
              <w:jc w:val="center"/>
              <w:rPr>
                <w:rFonts w:ascii="Arial" w:hAnsi="Arial" w:cs="Arial"/>
                <w:b/>
                <w:bCs/>
                <w:sz w:val="20"/>
                <w:szCs w:val="20"/>
              </w:rPr>
            </w:pPr>
          </w:p>
        </w:tc>
      </w:tr>
      <w:tr w:rsidR="00D82602" w:rsidRPr="00361177" w:rsidTr="00507667">
        <w:trPr>
          <w:trHeight w:val="7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82602" w:rsidRPr="00361177" w:rsidRDefault="00D82602" w:rsidP="00D82602">
            <w:pPr>
              <w:ind w:left="-4" w:firstLine="4"/>
              <w:jc w:val="center"/>
              <w:rPr>
                <w:rFonts w:ascii="Arial" w:hAnsi="Arial" w:cs="Arial"/>
                <w:color w:val="000000"/>
                <w:sz w:val="20"/>
                <w:szCs w:val="20"/>
              </w:rPr>
            </w:pPr>
            <w:r w:rsidRPr="00361177">
              <w:rPr>
                <w:rFonts w:ascii="Arial" w:hAnsi="Arial" w:cs="Arial"/>
                <w:color w:val="000000"/>
                <w:sz w:val="20"/>
                <w:szCs w:val="20"/>
              </w:rPr>
              <w:t>2</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D82602" w:rsidRPr="00361177" w:rsidRDefault="00D82602" w:rsidP="00D82602">
            <w:pPr>
              <w:ind w:left="-4" w:firstLine="4"/>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800(mm)</w:t>
            </w:r>
          </w:p>
        </w:tc>
        <w:tc>
          <w:tcPr>
            <w:tcW w:w="992"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m</w:t>
            </w:r>
          </w:p>
        </w:tc>
        <w:tc>
          <w:tcPr>
            <w:tcW w:w="850" w:type="dxa"/>
            <w:tcBorders>
              <w:top w:val="nil"/>
              <w:left w:val="nil"/>
              <w:bottom w:val="single" w:sz="4" w:space="0" w:color="auto"/>
              <w:right w:val="single" w:sz="4" w:space="0" w:color="auto"/>
            </w:tcBorders>
            <w:shd w:val="clear" w:color="auto" w:fill="auto"/>
            <w:noWrap/>
            <w:vAlign w:val="bottom"/>
            <w:hideMark/>
          </w:tcPr>
          <w:p w:rsidR="00D82602" w:rsidRPr="00361177" w:rsidRDefault="004909A3" w:rsidP="00D82602">
            <w:pPr>
              <w:ind w:left="-4" w:firstLine="4"/>
              <w:jc w:val="center"/>
              <w:rPr>
                <w:rFonts w:ascii="Arial" w:hAnsi="Arial" w:cs="Arial"/>
                <w:b/>
                <w:bCs/>
                <w:sz w:val="20"/>
                <w:szCs w:val="20"/>
              </w:rPr>
            </w:pPr>
            <w:r>
              <w:rPr>
                <w:rFonts w:ascii="Arial" w:hAnsi="Arial" w:cs="Arial"/>
                <w:b/>
                <w:bCs/>
                <w:sz w:val="20"/>
                <w:szCs w:val="20"/>
              </w:rPr>
              <w:t>33</w:t>
            </w:r>
            <w:r w:rsidR="00D82602">
              <w:rPr>
                <w:rFonts w:ascii="Arial" w:hAnsi="Arial" w:cs="Arial"/>
                <w:b/>
                <w:bCs/>
                <w:sz w:val="20"/>
                <w:szCs w:val="20"/>
              </w:rPr>
              <w:t>,00</w:t>
            </w: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993"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557CCD">
            <w:pPr>
              <w:jc w:val="center"/>
              <w:rPr>
                <w:rFonts w:ascii="Arial" w:hAnsi="Arial" w:cs="Arial"/>
                <w:b/>
                <w:bCs/>
                <w:sz w:val="20"/>
                <w:szCs w:val="20"/>
              </w:rPr>
            </w:pPr>
          </w:p>
        </w:tc>
      </w:tr>
      <w:tr w:rsidR="00D82602" w:rsidRPr="00361177" w:rsidTr="00507667">
        <w:trPr>
          <w:trHeight w:val="70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82602" w:rsidRPr="00361177" w:rsidRDefault="00D82602" w:rsidP="004065A8">
            <w:pPr>
              <w:ind w:left="-4" w:firstLine="4"/>
              <w:jc w:val="center"/>
              <w:rPr>
                <w:rFonts w:ascii="Arial" w:hAnsi="Arial" w:cs="Arial"/>
                <w:color w:val="000000"/>
                <w:sz w:val="20"/>
                <w:szCs w:val="20"/>
              </w:rPr>
            </w:pPr>
            <w:r w:rsidRPr="00361177">
              <w:rPr>
                <w:rFonts w:ascii="Arial" w:hAnsi="Arial" w:cs="Arial"/>
                <w:color w:val="000000"/>
                <w:sz w:val="20"/>
                <w:szCs w:val="20"/>
              </w:rPr>
              <w:t>3</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D82602" w:rsidRPr="00361177" w:rsidRDefault="00D82602" w:rsidP="00D82602">
            <w:pPr>
              <w:ind w:left="-4" w:firstLine="4"/>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600(mm)</w:t>
            </w:r>
          </w:p>
        </w:tc>
        <w:tc>
          <w:tcPr>
            <w:tcW w:w="992"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m</w:t>
            </w:r>
          </w:p>
        </w:tc>
        <w:tc>
          <w:tcPr>
            <w:tcW w:w="850" w:type="dxa"/>
            <w:tcBorders>
              <w:top w:val="nil"/>
              <w:left w:val="nil"/>
              <w:bottom w:val="single" w:sz="4" w:space="0" w:color="auto"/>
              <w:right w:val="single" w:sz="4" w:space="0" w:color="auto"/>
            </w:tcBorders>
            <w:shd w:val="clear" w:color="auto" w:fill="auto"/>
            <w:noWrap/>
            <w:vAlign w:val="bottom"/>
            <w:hideMark/>
          </w:tcPr>
          <w:p w:rsidR="00D82602" w:rsidRPr="00361177" w:rsidRDefault="004909A3" w:rsidP="00D82602">
            <w:pPr>
              <w:ind w:left="-4" w:firstLine="4"/>
              <w:jc w:val="center"/>
              <w:rPr>
                <w:rFonts w:ascii="Arial" w:hAnsi="Arial" w:cs="Arial"/>
                <w:b/>
                <w:bCs/>
                <w:sz w:val="20"/>
                <w:szCs w:val="20"/>
              </w:rPr>
            </w:pPr>
            <w:r>
              <w:rPr>
                <w:rFonts w:ascii="Arial" w:hAnsi="Arial" w:cs="Arial"/>
                <w:b/>
                <w:bCs/>
                <w:sz w:val="20"/>
                <w:szCs w:val="20"/>
              </w:rPr>
              <w:t>26</w:t>
            </w:r>
            <w:r w:rsidR="00D82602">
              <w:rPr>
                <w:rFonts w:ascii="Arial" w:hAnsi="Arial" w:cs="Arial"/>
                <w:b/>
                <w:bCs/>
                <w:sz w:val="20"/>
                <w:szCs w:val="20"/>
              </w:rPr>
              <w:t>,00</w:t>
            </w: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993"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557CCD">
            <w:pPr>
              <w:jc w:val="center"/>
              <w:rPr>
                <w:rFonts w:ascii="Arial" w:hAnsi="Arial" w:cs="Arial"/>
                <w:b/>
                <w:bCs/>
                <w:sz w:val="20"/>
                <w:szCs w:val="20"/>
              </w:rPr>
            </w:pPr>
          </w:p>
        </w:tc>
      </w:tr>
      <w:tr w:rsidR="00D82602" w:rsidRPr="00361177" w:rsidTr="00507667">
        <w:trPr>
          <w:trHeight w:val="6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82602" w:rsidRPr="00361177" w:rsidRDefault="00D82602" w:rsidP="004065A8">
            <w:pPr>
              <w:ind w:left="-4" w:firstLine="4"/>
              <w:jc w:val="center"/>
              <w:rPr>
                <w:rFonts w:ascii="Arial" w:hAnsi="Arial" w:cs="Arial"/>
                <w:color w:val="000000"/>
                <w:sz w:val="20"/>
                <w:szCs w:val="20"/>
              </w:rPr>
            </w:pPr>
            <w:r w:rsidRPr="00361177">
              <w:rPr>
                <w:rFonts w:ascii="Arial" w:hAnsi="Arial" w:cs="Arial"/>
                <w:color w:val="000000"/>
                <w:sz w:val="20"/>
                <w:szCs w:val="20"/>
              </w:rPr>
              <w:t>4</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D82602" w:rsidRPr="00361177" w:rsidRDefault="00D82602" w:rsidP="00D82602">
            <w:pPr>
              <w:ind w:left="-4" w:firstLine="4"/>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500(mm)</w:t>
            </w:r>
          </w:p>
        </w:tc>
        <w:tc>
          <w:tcPr>
            <w:tcW w:w="992"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m</w:t>
            </w:r>
          </w:p>
        </w:tc>
        <w:tc>
          <w:tcPr>
            <w:tcW w:w="850"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b/>
                <w:bCs/>
                <w:sz w:val="20"/>
                <w:szCs w:val="20"/>
              </w:rPr>
            </w:pPr>
            <w:r>
              <w:rPr>
                <w:rFonts w:ascii="Arial" w:hAnsi="Arial" w:cs="Arial"/>
                <w:b/>
                <w:bCs/>
                <w:sz w:val="20"/>
                <w:szCs w:val="20"/>
              </w:rPr>
              <w:t>21,00</w:t>
            </w: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993"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557CCD">
            <w:pPr>
              <w:jc w:val="center"/>
              <w:rPr>
                <w:rFonts w:ascii="Arial" w:hAnsi="Arial" w:cs="Arial"/>
                <w:b/>
                <w:bCs/>
                <w:sz w:val="20"/>
                <w:szCs w:val="20"/>
              </w:rPr>
            </w:pPr>
          </w:p>
        </w:tc>
      </w:tr>
      <w:tr w:rsidR="00D82602" w:rsidRPr="00361177" w:rsidTr="00507667">
        <w:trPr>
          <w:trHeight w:val="6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82602" w:rsidRPr="00361177" w:rsidRDefault="00D82602" w:rsidP="004065A8">
            <w:pPr>
              <w:ind w:left="-4" w:firstLine="4"/>
              <w:jc w:val="center"/>
              <w:rPr>
                <w:rFonts w:ascii="Arial" w:hAnsi="Arial" w:cs="Arial"/>
                <w:color w:val="000000"/>
                <w:sz w:val="20"/>
                <w:szCs w:val="20"/>
              </w:rPr>
            </w:pPr>
            <w:r w:rsidRPr="00361177">
              <w:rPr>
                <w:rFonts w:ascii="Arial" w:hAnsi="Arial" w:cs="Arial"/>
                <w:color w:val="000000"/>
                <w:sz w:val="20"/>
                <w:szCs w:val="20"/>
              </w:rPr>
              <w:t>5</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D82602" w:rsidRPr="00361177" w:rsidRDefault="00D82602" w:rsidP="00D82602">
            <w:pPr>
              <w:ind w:left="-4" w:firstLine="4"/>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300(mm)</w:t>
            </w:r>
          </w:p>
        </w:tc>
        <w:tc>
          <w:tcPr>
            <w:tcW w:w="992"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m</w:t>
            </w:r>
          </w:p>
        </w:tc>
        <w:tc>
          <w:tcPr>
            <w:tcW w:w="850" w:type="dxa"/>
            <w:tcBorders>
              <w:top w:val="nil"/>
              <w:left w:val="nil"/>
              <w:bottom w:val="single" w:sz="4" w:space="0" w:color="auto"/>
              <w:right w:val="single" w:sz="4" w:space="0" w:color="auto"/>
            </w:tcBorders>
            <w:shd w:val="clear" w:color="auto" w:fill="auto"/>
            <w:noWrap/>
            <w:vAlign w:val="bottom"/>
            <w:hideMark/>
          </w:tcPr>
          <w:p w:rsidR="00D82602" w:rsidRPr="00361177" w:rsidRDefault="004909A3" w:rsidP="00D82602">
            <w:pPr>
              <w:ind w:left="-4" w:firstLine="4"/>
              <w:jc w:val="center"/>
              <w:rPr>
                <w:rFonts w:ascii="Arial" w:hAnsi="Arial" w:cs="Arial"/>
                <w:b/>
                <w:bCs/>
                <w:sz w:val="20"/>
                <w:szCs w:val="20"/>
              </w:rPr>
            </w:pPr>
            <w:r>
              <w:rPr>
                <w:rFonts w:ascii="Arial" w:hAnsi="Arial" w:cs="Arial"/>
                <w:b/>
                <w:bCs/>
                <w:sz w:val="20"/>
                <w:szCs w:val="20"/>
              </w:rPr>
              <w:t>1</w:t>
            </w:r>
            <w:r w:rsidR="00D82602">
              <w:rPr>
                <w:rFonts w:ascii="Arial" w:hAnsi="Arial" w:cs="Arial"/>
                <w:b/>
                <w:bCs/>
                <w:sz w:val="20"/>
                <w:szCs w:val="20"/>
              </w:rPr>
              <w:t>4,00</w:t>
            </w: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993"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557CCD">
            <w:pPr>
              <w:jc w:val="center"/>
              <w:rPr>
                <w:rFonts w:ascii="Arial" w:hAnsi="Arial" w:cs="Arial"/>
                <w:b/>
                <w:bCs/>
                <w:sz w:val="20"/>
                <w:szCs w:val="20"/>
              </w:rPr>
            </w:pPr>
          </w:p>
        </w:tc>
      </w:tr>
      <w:tr w:rsidR="00457A04" w:rsidRPr="00361177" w:rsidTr="00507667">
        <w:trPr>
          <w:trHeight w:val="695"/>
        </w:trPr>
        <w:tc>
          <w:tcPr>
            <w:tcW w:w="79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04" w:rsidRPr="00457A04" w:rsidRDefault="00457A04" w:rsidP="00457A04">
            <w:pPr>
              <w:ind w:left="-4" w:firstLine="4"/>
              <w:jc w:val="right"/>
              <w:rPr>
                <w:rFonts w:ascii="Arial" w:hAnsi="Arial" w:cs="Arial"/>
                <w:b/>
                <w:bCs/>
                <w:sz w:val="20"/>
                <w:szCs w:val="20"/>
              </w:rPr>
            </w:pPr>
            <w:r>
              <w:rPr>
                <w:rFonts w:ascii="Arial" w:hAnsi="Arial" w:cs="Arial"/>
                <w:b/>
                <w:bCs/>
                <w:sz w:val="20"/>
                <w:szCs w:val="20"/>
              </w:rPr>
              <w:t>Укупно:</w:t>
            </w:r>
          </w:p>
        </w:tc>
        <w:tc>
          <w:tcPr>
            <w:tcW w:w="993" w:type="dxa"/>
            <w:tcBorders>
              <w:top w:val="single" w:sz="4" w:space="0" w:color="auto"/>
              <w:left w:val="single" w:sz="4" w:space="0" w:color="auto"/>
              <w:bottom w:val="single" w:sz="4" w:space="0" w:color="auto"/>
              <w:right w:val="single" w:sz="4" w:space="0" w:color="auto"/>
            </w:tcBorders>
          </w:tcPr>
          <w:p w:rsidR="00457A04" w:rsidRDefault="00457A04" w:rsidP="00D82602">
            <w:pPr>
              <w:ind w:left="-4" w:firstLine="4"/>
              <w:jc w:val="cente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7A04" w:rsidRDefault="00457A04" w:rsidP="00D07E05">
            <w:pPr>
              <w:ind w:right="34"/>
              <w:jc w:val="center"/>
              <w:rPr>
                <w:rFonts w:ascii="Arial" w:hAnsi="Arial" w:cs="Arial"/>
                <w:b/>
                <w:bCs/>
                <w:sz w:val="20"/>
                <w:szCs w:val="20"/>
              </w:rPr>
            </w:pPr>
          </w:p>
        </w:tc>
      </w:tr>
    </w:tbl>
    <w:p w:rsidR="00D82602" w:rsidRPr="00D07E05" w:rsidRDefault="00D82602" w:rsidP="00AC22BA">
      <w:pPr>
        <w:suppressAutoHyphens/>
        <w:spacing w:line="100" w:lineRule="atLeast"/>
        <w:rPr>
          <w:b/>
          <w:bCs/>
        </w:rPr>
      </w:pPr>
    </w:p>
    <w:p w:rsidR="00457A04" w:rsidRPr="00457A04" w:rsidRDefault="00457A04" w:rsidP="00457A04">
      <w:pPr>
        <w:suppressAutoHyphens/>
        <w:spacing w:line="100" w:lineRule="atLeast"/>
        <w:rPr>
          <w:b/>
          <w:bCs/>
        </w:rPr>
      </w:pPr>
      <w:r w:rsidRPr="00457A04">
        <w:rPr>
          <w:b/>
          <w:bCs/>
        </w:rPr>
        <w:t>НАПОМЕНА: Активности на набавци и испоруци цеви одвијаће се сукцесивно у складу са захтевима и потребама наручиоца . Потребно је доставити прописану атестну документацију за понуђене АБ цеви</w:t>
      </w:r>
      <w:r w:rsidR="00507667">
        <w:rPr>
          <w:b/>
          <w:bCs/>
        </w:rPr>
        <w:t xml:space="preserve"> </w:t>
      </w:r>
      <w:r w:rsidRPr="00457A04">
        <w:rPr>
          <w:b/>
          <w:bCs/>
        </w:rPr>
        <w:t>надзорном органу пре почетка извођења радова</w:t>
      </w:r>
    </w:p>
    <w:p w:rsidR="007D1011" w:rsidRDefault="007D1011" w:rsidP="007D1011">
      <w:pPr>
        <w:tabs>
          <w:tab w:val="left" w:pos="90"/>
        </w:tabs>
        <w:suppressAutoHyphens/>
        <w:spacing w:line="100" w:lineRule="atLeast"/>
        <w:jc w:val="both"/>
        <w:rPr>
          <w:rFonts w:eastAsia="Arial Unicode MS"/>
          <w:color w:val="000000"/>
          <w:kern w:val="1"/>
          <w:lang w:eastAsia="ar-SA"/>
        </w:rPr>
      </w:pPr>
    </w:p>
    <w:p w:rsidR="00AC22BA" w:rsidRPr="007D1011" w:rsidRDefault="00AC22B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251D70" w:rsidRPr="00507667" w:rsidRDefault="00251D70" w:rsidP="00D07E05">
      <w:pPr>
        <w:suppressAutoHyphens/>
        <w:spacing w:line="100" w:lineRule="atLeast"/>
        <w:jc w:val="both"/>
        <w:rPr>
          <w:rFonts w:eastAsia="Arial Unicode MS"/>
          <w:b/>
          <w:bCs/>
          <w:iCs/>
          <w:color w:val="000000"/>
          <w:kern w:val="1"/>
          <w:u w:val="single"/>
          <w:lang w:eastAsia="ar-SA"/>
        </w:rPr>
      </w:pPr>
    </w:p>
    <w:p w:rsidR="004065A8" w:rsidRDefault="004065A8" w:rsidP="00D07E05">
      <w:pPr>
        <w:suppressAutoHyphens/>
        <w:spacing w:line="100" w:lineRule="atLeast"/>
        <w:jc w:val="both"/>
        <w:rPr>
          <w:rFonts w:eastAsia="Arial Unicode MS"/>
          <w:b/>
          <w:bCs/>
          <w:iCs/>
          <w:color w:val="000000"/>
          <w:kern w:val="1"/>
          <w:u w:val="single"/>
          <w:lang w:eastAsia="ar-SA"/>
        </w:rPr>
      </w:pP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r w:rsidRPr="00810E69">
        <w:rPr>
          <w:rFonts w:eastAsia="Arial Unicode MS"/>
          <w:b/>
          <w:bCs/>
          <w:iCs/>
          <w:color w:val="000000"/>
          <w:kern w:val="1"/>
          <w:u w:val="single"/>
          <w:lang w:eastAsia="ar-SA"/>
        </w:rPr>
        <w:t xml:space="preserve">Упутство за попуњавање обрасца структуре цене: </w:t>
      </w: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p>
    <w:p w:rsidR="007D1011" w:rsidRPr="00810E69" w:rsidRDefault="007D1011" w:rsidP="007D1011">
      <w:pPr>
        <w:suppressAutoHyphens/>
        <w:spacing w:line="100" w:lineRule="atLeast"/>
        <w:rPr>
          <w:rFonts w:eastAsia="Arial Unicode MS"/>
          <w:b/>
          <w:bCs/>
          <w:i/>
          <w:iCs/>
          <w:kern w:val="1"/>
          <w:lang w:eastAsia="ar-SA"/>
        </w:rPr>
      </w:pPr>
      <w:r w:rsidRPr="00810E69">
        <w:rPr>
          <w:rFonts w:eastAsia="Arial Unicode MS"/>
          <w:bCs/>
          <w:iCs/>
          <w:color w:val="000000"/>
          <w:kern w:val="1"/>
          <w:lang w:eastAsia="ar-SA"/>
        </w:rPr>
        <w:t>Понуђач треба да попун</w:t>
      </w:r>
      <w:r w:rsidRPr="00810E69">
        <w:rPr>
          <w:rFonts w:eastAsia="Arial Unicode MS"/>
          <w:bCs/>
          <w:iCs/>
          <w:color w:val="000000"/>
          <w:kern w:val="1"/>
          <w:lang w:val="sr-Cyrl-CS" w:eastAsia="ar-SA"/>
        </w:rPr>
        <w:t>и</w:t>
      </w:r>
      <w:r w:rsidRPr="00810E69">
        <w:rPr>
          <w:rFonts w:eastAsia="Arial Unicode MS"/>
          <w:bCs/>
          <w:iCs/>
          <w:color w:val="000000"/>
          <w:kern w:val="1"/>
          <w:lang w:eastAsia="ar-SA"/>
        </w:rPr>
        <w:t xml:space="preserve"> образац структуре цене </w:t>
      </w:r>
      <w:r w:rsidRPr="00810E69">
        <w:rPr>
          <w:rFonts w:eastAsia="Arial Unicode MS"/>
          <w:bCs/>
          <w:iCs/>
          <w:color w:val="000000"/>
          <w:kern w:val="1"/>
          <w:lang w:val="sr-Cyrl-CS" w:eastAsia="ar-SA"/>
        </w:rPr>
        <w:t>на следећи начин</w:t>
      </w:r>
    </w:p>
    <w:p w:rsidR="007D1011" w:rsidRPr="00810E69" w:rsidRDefault="007D1011" w:rsidP="00994A9D">
      <w:pPr>
        <w:numPr>
          <w:ilvl w:val="0"/>
          <w:numId w:val="6"/>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4</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w:t>
      </w:r>
      <w:r w:rsidRPr="00810E69">
        <w:rPr>
          <w:rFonts w:eastAsia="Arial Unicode MS"/>
          <w:bCs/>
          <w:iCs/>
          <w:color w:val="000000"/>
          <w:kern w:val="1"/>
          <w:lang w:val="sr-Cyrl-CS" w:eastAsia="ar-SA"/>
        </w:rPr>
        <w:t>јединична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w:t>
      </w:r>
    </w:p>
    <w:p w:rsidR="007D1011" w:rsidRPr="00810E69" w:rsidRDefault="007D1011" w:rsidP="00994A9D">
      <w:pPr>
        <w:numPr>
          <w:ilvl w:val="0"/>
          <w:numId w:val="6"/>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5</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јединична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p>
    <w:p w:rsidR="007D1011" w:rsidRPr="00810E69" w:rsidRDefault="007D1011" w:rsidP="00994A9D">
      <w:pPr>
        <w:numPr>
          <w:ilvl w:val="0"/>
          <w:numId w:val="6"/>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w:t>
      </w:r>
      <w:r w:rsidRPr="00810E69">
        <w:rPr>
          <w:rFonts w:eastAsia="Arial Unicode MS"/>
          <w:bCs/>
          <w:iCs/>
          <w:color w:val="000000"/>
          <w:kern w:val="1"/>
          <w:lang w:eastAsia="ar-SA"/>
        </w:rPr>
        <w:t xml:space="preserve">6.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укупна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на крају уписати укупну цену без ПДВ-а,</w:t>
      </w:r>
    </w:p>
    <w:p w:rsidR="00EF2967" w:rsidRPr="00A034E8" w:rsidRDefault="007D1011" w:rsidP="00994A9D">
      <w:pPr>
        <w:numPr>
          <w:ilvl w:val="0"/>
          <w:numId w:val="6"/>
        </w:numPr>
        <w:pBdr>
          <w:bar w:val="single" w:sz="4" w:color="auto"/>
        </w:pBd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7</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укупна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r w:rsidRPr="00810E69">
        <w:rPr>
          <w:rFonts w:eastAsia="Arial Unicode MS"/>
          <w:bCs/>
          <w:iCs/>
          <w:kern w:val="1"/>
          <w:lang w:eastAsia="ar-SA"/>
        </w:rPr>
        <w:t>на крају уписати укупну цену  са ПДВ-ом</w:t>
      </w:r>
      <w:r w:rsidR="00A034E8">
        <w:rPr>
          <w:rFonts w:eastAsia="Arial Unicode MS"/>
          <w:bCs/>
          <w:iCs/>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AC22BA" w:rsidRPr="00FC65B0" w:rsidRDefault="00AC22BA" w:rsidP="00AC22B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4909A3" w:rsidRPr="004909A3">
        <w:rPr>
          <w:b/>
          <w:color w:val="000000"/>
        </w:rPr>
        <w:t>001307903 2024 07500 009 003 405 001</w:t>
      </w:r>
      <w:r w:rsidRPr="004909A3">
        <w:rPr>
          <w:rFonts w:eastAsia="Arial Unicode MS"/>
          <w:b/>
          <w:color w:val="000000"/>
          <w:kern w:val="1"/>
          <w:lang w:eastAsia="ar-SA"/>
        </w:rPr>
        <w:t>–</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4065A8">
        <w:rPr>
          <w:rFonts w:eastAsia="Arial Unicode MS"/>
          <w:b/>
          <w:bCs/>
          <w:color w:val="000000"/>
          <w:kern w:val="1"/>
          <w:lang w:eastAsia="ar-SA"/>
        </w:rPr>
        <w:t>Набавка армирано бетонских цеви</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F41D85">
        <w:rPr>
          <w:rFonts w:eastAsia="Arial Unicode MS"/>
          <w:b/>
          <w:kern w:val="1"/>
          <w:lang w:eastAsia="ar-SA"/>
        </w:rPr>
        <w:t>17.04</w:t>
      </w:r>
      <w:r w:rsidR="004909A3" w:rsidRPr="004909A3">
        <w:rPr>
          <w:rFonts w:eastAsia="Arial Unicode MS"/>
          <w:b/>
          <w:kern w:val="1"/>
          <w:lang w:eastAsia="ar-SA"/>
        </w:rPr>
        <w:t>.2024</w:t>
      </w:r>
      <w:r w:rsidR="004909A3" w:rsidRPr="004909A3">
        <w:rPr>
          <w:rFonts w:eastAsia="Arial Unicode MS"/>
          <w:b/>
          <w:kern w:val="1"/>
          <w:lang w:val="sr-Cyrl-CS" w:eastAsia="ar-SA"/>
        </w:rPr>
        <w:t>. године до 1</w:t>
      </w:r>
      <w:r w:rsidR="00F41D85">
        <w:rPr>
          <w:rFonts w:eastAsia="Arial Unicode MS"/>
          <w:b/>
          <w:kern w:val="1"/>
          <w:lang w:eastAsia="ar-SA"/>
        </w:rPr>
        <w:t>1</w:t>
      </w:r>
      <w:r w:rsidRPr="004909A3">
        <w:rPr>
          <w:rFonts w:eastAsia="Arial Unicode MS"/>
          <w:b/>
          <w:kern w:val="1"/>
          <w:lang w:val="sr-Cyrl-CS" w:eastAsia="ar-SA"/>
        </w:rPr>
        <w:t xml:space="preserve">:00 </w:t>
      </w:r>
      <w:r w:rsidRPr="004909A3">
        <w:rPr>
          <w:rFonts w:eastAsia="Arial Unicode MS"/>
          <w:b/>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994A9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994A9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994A9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994A9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994A9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994A9D">
      <w:pPr>
        <w:numPr>
          <w:ilvl w:val="0"/>
          <w:numId w:val="4"/>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lastRenderedPageBreak/>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4909A3" w:rsidRPr="004909A3">
        <w:rPr>
          <w:b/>
          <w:color w:val="000000"/>
        </w:rPr>
        <w:t>001307903 2024 07500 009 003 405 001</w:t>
      </w:r>
      <w:r w:rsidR="00682FCA" w:rsidRPr="004909A3">
        <w:rPr>
          <w:rFonts w:eastAsia="Arial Unicode MS"/>
          <w:b/>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5A6CEA">
        <w:rPr>
          <w:rFonts w:eastAsia="Arial Unicode MS"/>
          <w:b/>
          <w:bCs/>
          <w:color w:val="000000"/>
          <w:kern w:val="1"/>
          <w:lang w:eastAsia="ar-SA"/>
        </w:rPr>
        <w:t>Набавка армирано бетонских цеви</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4909A3" w:rsidRPr="004909A3">
        <w:rPr>
          <w:b/>
          <w:color w:val="000000"/>
        </w:rPr>
        <w:t>001307903 2024 07500 009 003 405 001</w:t>
      </w:r>
      <w:r w:rsidR="004909A3" w:rsidRPr="004909A3">
        <w:rPr>
          <w:rFonts w:eastAsia="Arial Unicode MS"/>
          <w:b/>
          <w:color w:val="000000"/>
          <w:kern w:val="1"/>
          <w:lang w:eastAsia="ar-SA"/>
        </w:rPr>
        <w:t xml:space="preserve">  –</w:t>
      </w:r>
      <w:r w:rsidR="004909A3" w:rsidRPr="00FC65B0">
        <w:rPr>
          <w:rFonts w:eastAsia="Arial Unicode MS"/>
          <w:b/>
          <w:color w:val="000000"/>
          <w:kern w:val="1"/>
          <w:lang w:eastAsia="ar-SA"/>
        </w:rPr>
        <w:t xml:space="preserve"> </w:t>
      </w:r>
      <w:r w:rsidR="004909A3" w:rsidRPr="00FC65B0">
        <w:rPr>
          <w:rFonts w:eastAsia="TimesNewRomanPS-BoldMT"/>
          <w:b/>
          <w:bCs/>
          <w:color w:val="002060"/>
          <w:kern w:val="1"/>
          <w:lang w:eastAsia="ar-SA"/>
        </w:rPr>
        <w:t xml:space="preserve"> </w:t>
      </w:r>
      <w:r w:rsidR="005A6CEA">
        <w:rPr>
          <w:rFonts w:eastAsia="Arial Unicode MS"/>
          <w:b/>
          <w:bCs/>
          <w:color w:val="000000"/>
          <w:kern w:val="1"/>
          <w:lang w:eastAsia="ar-SA"/>
        </w:rPr>
        <w:t>Набавка армирано бетонских цеви</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4909A3" w:rsidRPr="004909A3">
        <w:rPr>
          <w:b/>
          <w:color w:val="000000"/>
        </w:rPr>
        <w:t>001307903 2024 07500 009 003 405 001</w:t>
      </w:r>
      <w:r w:rsidR="004909A3" w:rsidRPr="004909A3">
        <w:rPr>
          <w:rFonts w:eastAsia="Arial Unicode MS"/>
          <w:b/>
          <w:color w:val="000000"/>
          <w:kern w:val="1"/>
          <w:lang w:eastAsia="ar-SA"/>
        </w:rPr>
        <w:t xml:space="preserve">  –</w:t>
      </w:r>
      <w:r w:rsidR="004909A3" w:rsidRPr="00FC65B0">
        <w:rPr>
          <w:rFonts w:eastAsia="Arial Unicode MS"/>
          <w:b/>
          <w:color w:val="000000"/>
          <w:kern w:val="1"/>
          <w:lang w:eastAsia="ar-SA"/>
        </w:rPr>
        <w:t xml:space="preserve"> </w:t>
      </w:r>
      <w:r w:rsidR="004909A3" w:rsidRPr="00FC65B0">
        <w:rPr>
          <w:rFonts w:eastAsia="TimesNewRomanPS-BoldMT"/>
          <w:b/>
          <w:bCs/>
          <w:color w:val="002060"/>
          <w:kern w:val="1"/>
          <w:lang w:eastAsia="ar-SA"/>
        </w:rPr>
        <w:t xml:space="preserve"> </w:t>
      </w:r>
      <w:r w:rsidR="005A6CEA">
        <w:rPr>
          <w:rFonts w:eastAsia="Arial Unicode MS"/>
          <w:b/>
          <w:bCs/>
          <w:color w:val="000000"/>
          <w:kern w:val="1"/>
          <w:lang w:eastAsia="ar-SA"/>
        </w:rPr>
        <w:t>Набавка армирано бетонских цеви</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994A9D">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994A9D">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lastRenderedPageBreak/>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190539" w:rsidRDefault="00190539" w:rsidP="00190539">
      <w:pPr>
        <w:suppressAutoHyphens/>
        <w:spacing w:line="100" w:lineRule="atLeast"/>
        <w:jc w:val="both"/>
        <w:rPr>
          <w:rFonts w:eastAsia="Calibri"/>
          <w:bCs/>
          <w:iCs/>
          <w:lang w:val="sr-Cyrl-CS"/>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пријема оверен</w:t>
      </w:r>
      <w:r>
        <w:rPr>
          <w:rFonts w:eastAsia="Arial Unicode MS"/>
          <w:color w:val="000000"/>
          <w:kern w:val="1"/>
          <w:lang w:val="ru-RU" w:eastAsia="ar-SA"/>
        </w:rPr>
        <w:t xml:space="preserve">ог </w:t>
      </w:r>
      <w:r w:rsidRPr="00693F34">
        <w:rPr>
          <w:rFonts w:eastAsia="Arial Unicode MS"/>
          <w:kern w:val="1"/>
          <w:lang w:val="ru-RU" w:eastAsia="ar-SA"/>
        </w:rPr>
        <w:t xml:space="preserve">рачуна/фактуре, </w:t>
      </w:r>
      <w:r w:rsidRPr="00693F34">
        <w:t>или привремену/окончану ситуацију</w:t>
      </w:r>
      <w:r w:rsidRPr="00693F34">
        <w:rPr>
          <w:rFonts w:eastAsia="Arial Unicode MS"/>
          <w:kern w:val="1"/>
          <w:lang w:val="ru-RU" w:eastAsia="ar-SA"/>
        </w:rPr>
        <w:t xml:space="preserve"> </w:t>
      </w:r>
      <w:r w:rsidRPr="00693F34">
        <w:rPr>
          <w:rFonts w:eastAsia="Arial Unicode MS"/>
          <w:kern w:val="1"/>
          <w:lang w:val="sr-Cyrl-CS" w:eastAsia="ar-SA"/>
        </w:rPr>
        <w:t xml:space="preserve">све </w:t>
      </w:r>
      <w:r w:rsidRPr="00693F34">
        <w:rPr>
          <w:rFonts w:eastAsia="Arial Unicode MS"/>
          <w:iCs/>
          <w:kern w:val="1"/>
          <w:lang w:val="sr-Cyrl-CS" w:eastAsia="ar-SA"/>
        </w:rPr>
        <w:t xml:space="preserve">у </w:t>
      </w:r>
      <w:r w:rsidRPr="00693F34">
        <w:rPr>
          <w:rFonts w:eastAsia="Arial Unicode MS"/>
          <w:iCs/>
          <w:kern w:val="1"/>
          <w:lang w:eastAsia="ar-SA"/>
        </w:rPr>
        <w:t>складу са</w:t>
      </w:r>
      <w:r w:rsidRPr="00214480">
        <w:rPr>
          <w:rFonts w:eastAsia="Arial Unicode MS"/>
          <w:iCs/>
          <w:color w:val="FF0000"/>
          <w:kern w:val="1"/>
          <w:lang w:eastAsia="ar-SA"/>
        </w:rPr>
        <w:t xml:space="preserve"> </w:t>
      </w:r>
      <w:r w:rsidRPr="004346B8">
        <w:rPr>
          <w:rFonts w:eastAsia="Calibri"/>
          <w:iCs/>
          <w:lang w:val="ru-RU"/>
        </w:rPr>
        <w:t>Законом о роковима измирења новчаних обавеза у комерцијалним трансакцијама („</w:t>
      </w:r>
      <w:r w:rsidRPr="004346B8">
        <w:rPr>
          <w:rFonts w:eastAsia="Calibri"/>
          <w:iCs/>
          <w:lang w:val="sr-Cyrl-CS"/>
        </w:rPr>
        <w:t>Службени гласник РС”, бр. 119/12, 68/15, 113/2017, 91/2019, 44/2021- др. закон</w:t>
      </w:r>
      <w:r w:rsidRPr="004346B8">
        <w:rPr>
          <w:rFonts w:eastAsia="Calibri"/>
          <w:iCs/>
          <w:lang w:val="ru-RU"/>
        </w:rPr>
        <w:t xml:space="preserve">), </w:t>
      </w:r>
      <w:r w:rsidRPr="004346B8">
        <w:rPr>
          <w:rFonts w:eastAsia="Calibri"/>
          <w:bCs/>
          <w:iCs/>
        </w:rPr>
        <w:t>Законом о електронском фактурисању („Сл. Гласник РС“, бр. 44/2021,129/2021)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69/2021,132/2021,46/2022)</w:t>
      </w:r>
      <w:r>
        <w:rPr>
          <w:rFonts w:eastAsia="Calibri"/>
          <w:bCs/>
          <w:iCs/>
          <w:lang w:val="sr-Cyrl-CS"/>
        </w:rPr>
        <w:t>.</w:t>
      </w:r>
      <w:r w:rsidR="001871B7"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507667" w:rsidRDefault="00507667" w:rsidP="00DC2AD0">
      <w:pPr>
        <w:pStyle w:val="NoSpacing"/>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Испорука цеви вршиће се сукцесивно у складу са захтевима и потребама Наручиоца.</w:t>
      </w:r>
    </w:p>
    <w:p w:rsidR="00DC2AD0" w:rsidRPr="00603AFA" w:rsidRDefault="00DC2AD0" w:rsidP="00DC2AD0">
      <w:pPr>
        <w:pStyle w:val="NoSpacing"/>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Рок испоруке не може бити дужи од 15 (петнаест) календарских дана од дана давања појединачног налога.</w:t>
      </w:r>
    </w:p>
    <w:p w:rsidR="00A034E8" w:rsidRPr="00DC2AD0" w:rsidRDefault="00A034E8" w:rsidP="00A034E8">
      <w:pPr>
        <w:suppressAutoHyphens/>
        <w:spacing w:line="100" w:lineRule="atLeast"/>
        <w:jc w:val="both"/>
        <w:rPr>
          <w:rFonts w:eastAsia="Arial Unicode MS"/>
          <w:kern w:val="1"/>
          <w:lang w:eastAsia="ar-SA"/>
        </w:rPr>
      </w:pPr>
      <w:r w:rsidRPr="00DC2AD0">
        <w:rPr>
          <w:rFonts w:eastAsia="Arial Unicode MS"/>
          <w:kern w:val="1"/>
          <w:lang w:eastAsia="ar-SA"/>
        </w:rPr>
        <w:t>Место</w:t>
      </w:r>
      <w:r w:rsidR="00DC2AD0" w:rsidRPr="00DC2AD0">
        <w:rPr>
          <w:rFonts w:eastAsia="Arial Unicode MS"/>
          <w:kern w:val="1"/>
          <w:lang w:eastAsia="ar-SA"/>
        </w:rPr>
        <w:t xml:space="preserve"> испоруке је на</w:t>
      </w:r>
      <w:r w:rsidRPr="00DC2AD0">
        <w:rPr>
          <w:rFonts w:eastAsia="Arial Unicode MS"/>
          <w:kern w:val="1"/>
          <w:lang w:eastAsia="ar-SA"/>
        </w:rPr>
        <w:t xml:space="preserve"> </w:t>
      </w:r>
      <w:r w:rsidR="00DC2AD0" w:rsidRPr="00DC2AD0">
        <w:t>територији Града Ужица, територији Градске општине Севојно и сеоских месних заједница.</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994A9D">
      <w:pPr>
        <w:pStyle w:val="ListParagraph"/>
        <w:numPr>
          <w:ilvl w:val="0"/>
          <w:numId w:val="8"/>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w:t>
      </w:r>
      <w:r w:rsidRPr="00D45EFD">
        <w:rPr>
          <w:lang w:val="ru-RU"/>
        </w:rPr>
        <w:lastRenderedPageBreak/>
        <w:t xml:space="preserve">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7C37C3" w:rsidRPr="00FD559C">
          <w:rPr>
            <w:rStyle w:val="Hyperlink"/>
            <w:i/>
          </w:rPr>
          <w:t>marija.radenkovic</w:t>
        </w:r>
        <w:r w:rsidR="007C37C3" w:rsidRPr="00FD559C">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909A3" w:rsidRPr="004909A3">
        <w:rPr>
          <w:b/>
          <w:color w:val="000000"/>
        </w:rPr>
        <w:t>001307903 2024 07500 009 003 405 001</w:t>
      </w:r>
      <w:r w:rsidR="004909A3" w:rsidRPr="004909A3">
        <w:rPr>
          <w:rFonts w:eastAsia="Arial Unicode MS"/>
          <w:b/>
          <w:color w:val="000000"/>
          <w:kern w:val="1"/>
          <w:lang w:eastAsia="ar-SA"/>
        </w:rPr>
        <w:t xml:space="preserve">  –</w:t>
      </w:r>
      <w:r w:rsidR="004909A3" w:rsidRPr="00FC65B0">
        <w:rPr>
          <w:rFonts w:eastAsia="Arial Unicode MS"/>
          <w:b/>
          <w:color w:val="000000"/>
          <w:kern w:val="1"/>
          <w:lang w:eastAsia="ar-SA"/>
        </w:rPr>
        <w:t xml:space="preserve"> </w:t>
      </w:r>
      <w:r w:rsidR="004909A3" w:rsidRPr="00FC65B0">
        <w:rPr>
          <w:rFonts w:eastAsia="TimesNewRomanPS-BoldMT"/>
          <w:b/>
          <w:bCs/>
          <w:color w:val="002060"/>
          <w:kern w:val="1"/>
          <w:lang w:eastAsia="ar-SA"/>
        </w:rPr>
        <w:t xml:space="preserve"> </w:t>
      </w:r>
      <w:r w:rsidR="005A6CEA">
        <w:rPr>
          <w:rFonts w:eastAsia="TimesNewRomanPS-BoldMT"/>
          <w:b/>
          <w:bCs/>
          <w:color w:val="000000"/>
          <w:kern w:val="1"/>
          <w:lang w:eastAsia="ar-SA"/>
        </w:rPr>
        <w:t>„Набавка армирано бетонских цеви</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D07E05">
      <w:headerReference w:type="default" r:id="rId10"/>
      <w:footerReference w:type="even" r:id="rId11"/>
      <w:footerReference w:type="default" r:id="rId12"/>
      <w:headerReference w:type="first" r:id="rId13"/>
      <w:footerReference w:type="first" r:id="rId14"/>
      <w:pgSz w:w="11906" w:h="16838" w:code="9"/>
      <w:pgMar w:top="1134" w:right="1274" w:bottom="567"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D30" w:rsidRDefault="002A5D30" w:rsidP="00A54467">
      <w:r>
        <w:separator/>
      </w:r>
    </w:p>
  </w:endnote>
  <w:endnote w:type="continuationSeparator" w:id="0">
    <w:p w:rsidR="002A5D30" w:rsidRDefault="002A5D30"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0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56" w:rsidRDefault="00712E5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56" w:rsidRPr="00E04EB9" w:rsidRDefault="00712E5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12E56" w:rsidRPr="00E04EB9" w:rsidRDefault="00712E5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712E56" w:rsidRDefault="00712E5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56" w:rsidRPr="00E04EB9" w:rsidRDefault="00712E5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12E56" w:rsidRPr="00E04EB9" w:rsidRDefault="00712E5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712E56" w:rsidRPr="00F825D0" w:rsidRDefault="00712E5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D30" w:rsidRDefault="002A5D30" w:rsidP="00A54467">
      <w:r>
        <w:separator/>
      </w:r>
    </w:p>
  </w:footnote>
  <w:footnote w:type="continuationSeparator" w:id="0">
    <w:p w:rsidR="002A5D30" w:rsidRDefault="002A5D30"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712E56" w:rsidRDefault="00712E56">
        <w:pPr>
          <w:pStyle w:val="Header"/>
          <w:jc w:val="right"/>
        </w:pPr>
        <w:r>
          <w:t xml:space="preserve">страна </w:t>
        </w:r>
        <w:r w:rsidR="00C06324">
          <w:rPr>
            <w:b/>
            <w:bCs/>
          </w:rPr>
          <w:fldChar w:fldCharType="begin"/>
        </w:r>
        <w:r>
          <w:rPr>
            <w:b/>
            <w:bCs/>
          </w:rPr>
          <w:instrText xml:space="preserve"> PAGE </w:instrText>
        </w:r>
        <w:r w:rsidR="00C06324">
          <w:rPr>
            <w:b/>
            <w:bCs/>
          </w:rPr>
          <w:fldChar w:fldCharType="separate"/>
        </w:r>
        <w:r w:rsidR="007020B9">
          <w:rPr>
            <w:b/>
            <w:bCs/>
            <w:noProof/>
          </w:rPr>
          <w:t>26</w:t>
        </w:r>
        <w:r w:rsidR="00C06324">
          <w:rPr>
            <w:b/>
            <w:bCs/>
          </w:rPr>
          <w:fldChar w:fldCharType="end"/>
        </w:r>
        <w:r>
          <w:t xml:space="preserve"> од </w:t>
        </w:r>
        <w:r w:rsidR="00C06324">
          <w:rPr>
            <w:b/>
            <w:bCs/>
          </w:rPr>
          <w:fldChar w:fldCharType="begin"/>
        </w:r>
        <w:r>
          <w:rPr>
            <w:b/>
            <w:bCs/>
          </w:rPr>
          <w:instrText xml:space="preserve"> NUMPAGES  </w:instrText>
        </w:r>
        <w:r w:rsidR="00C06324">
          <w:rPr>
            <w:b/>
            <w:bCs/>
          </w:rPr>
          <w:fldChar w:fldCharType="separate"/>
        </w:r>
        <w:r w:rsidR="007020B9">
          <w:rPr>
            <w:b/>
            <w:bCs/>
            <w:noProof/>
          </w:rPr>
          <w:t>26</w:t>
        </w:r>
        <w:r w:rsidR="00C06324">
          <w:rPr>
            <w:b/>
            <w:bCs/>
          </w:rPr>
          <w:fldChar w:fldCharType="end"/>
        </w:r>
      </w:p>
    </w:sdtContent>
  </w:sdt>
  <w:p w:rsidR="00712E56" w:rsidRDefault="00712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56" w:rsidRPr="00AA7DBA" w:rsidRDefault="00712E56" w:rsidP="001C3707">
    <w:pPr>
      <w:pStyle w:val="Header"/>
      <w:spacing w:line="360" w:lineRule="auto"/>
      <w:rPr>
        <w:lang w:val="sr-Cyrl-CS"/>
      </w:rPr>
    </w:pPr>
  </w:p>
  <w:p w:rsidR="00712E56" w:rsidRPr="00AA7DBA" w:rsidRDefault="00712E5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211"/>
        </w:tabs>
        <w:ind w:left="1211"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17BE7"/>
    <w:multiLevelType w:val="hybridMultilevel"/>
    <w:tmpl w:val="919A535E"/>
    <w:lvl w:ilvl="0" w:tplc="825A2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F27C2"/>
    <w:multiLevelType w:val="hybridMultilevel"/>
    <w:tmpl w:val="6BB69E42"/>
    <w:lvl w:ilvl="0" w:tplc="F448293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A70ED"/>
    <w:multiLevelType w:val="hybridMultilevel"/>
    <w:tmpl w:val="A8929600"/>
    <w:lvl w:ilvl="0" w:tplc="12D263AE">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2">
    <w:nsid w:val="6F525A3B"/>
    <w:multiLevelType w:val="hybridMultilevel"/>
    <w:tmpl w:val="AA4488D6"/>
    <w:lvl w:ilvl="0" w:tplc="8F28576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0"/>
  </w:num>
  <w:num w:numId="5">
    <w:abstractNumId w:val="9"/>
  </w:num>
  <w:num w:numId="6">
    <w:abstractNumId w:val="1"/>
  </w:num>
  <w:num w:numId="7">
    <w:abstractNumId w:val="8"/>
  </w:num>
  <w:num w:numId="8">
    <w:abstractNumId w:val="3"/>
  </w:num>
  <w:num w:numId="9">
    <w:abstractNumId w:val="5"/>
  </w:num>
  <w:num w:numId="10">
    <w:abstractNumId w:val="12"/>
  </w:num>
  <w:num w:numId="11">
    <w:abstractNumId w:val="4"/>
  </w:num>
  <w:num w:numId="12">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83298"/>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2D29"/>
    <w:rsid w:val="00031463"/>
    <w:rsid w:val="00033692"/>
    <w:rsid w:val="00033B70"/>
    <w:rsid w:val="00036146"/>
    <w:rsid w:val="00037AD7"/>
    <w:rsid w:val="00041243"/>
    <w:rsid w:val="00044124"/>
    <w:rsid w:val="00044145"/>
    <w:rsid w:val="000441C7"/>
    <w:rsid w:val="00046FF7"/>
    <w:rsid w:val="00055DB5"/>
    <w:rsid w:val="00061703"/>
    <w:rsid w:val="000715DB"/>
    <w:rsid w:val="00071D9A"/>
    <w:rsid w:val="00076F6E"/>
    <w:rsid w:val="00076F9D"/>
    <w:rsid w:val="00080FD3"/>
    <w:rsid w:val="0008431B"/>
    <w:rsid w:val="00084B36"/>
    <w:rsid w:val="000856B7"/>
    <w:rsid w:val="00093432"/>
    <w:rsid w:val="000A24A9"/>
    <w:rsid w:val="000A3FBD"/>
    <w:rsid w:val="000A4F32"/>
    <w:rsid w:val="000A73DB"/>
    <w:rsid w:val="000A779F"/>
    <w:rsid w:val="000A7FCC"/>
    <w:rsid w:val="000B1E5A"/>
    <w:rsid w:val="000B6396"/>
    <w:rsid w:val="000C496B"/>
    <w:rsid w:val="000C5CA0"/>
    <w:rsid w:val="000C6FF6"/>
    <w:rsid w:val="000D0387"/>
    <w:rsid w:val="000E566D"/>
    <w:rsid w:val="000F1053"/>
    <w:rsid w:val="000F37EC"/>
    <w:rsid w:val="000F4842"/>
    <w:rsid w:val="000F7798"/>
    <w:rsid w:val="0010299C"/>
    <w:rsid w:val="001031F5"/>
    <w:rsid w:val="00105EFB"/>
    <w:rsid w:val="00106F02"/>
    <w:rsid w:val="00107027"/>
    <w:rsid w:val="0010769A"/>
    <w:rsid w:val="00122684"/>
    <w:rsid w:val="001244E7"/>
    <w:rsid w:val="00125DE3"/>
    <w:rsid w:val="00125F9B"/>
    <w:rsid w:val="001301FC"/>
    <w:rsid w:val="00130920"/>
    <w:rsid w:val="00131787"/>
    <w:rsid w:val="00142838"/>
    <w:rsid w:val="001440BB"/>
    <w:rsid w:val="00144DCE"/>
    <w:rsid w:val="001456A6"/>
    <w:rsid w:val="00146DA7"/>
    <w:rsid w:val="00146F92"/>
    <w:rsid w:val="0014755E"/>
    <w:rsid w:val="00151B54"/>
    <w:rsid w:val="00153A7A"/>
    <w:rsid w:val="0015605C"/>
    <w:rsid w:val="00162446"/>
    <w:rsid w:val="00165516"/>
    <w:rsid w:val="0017161D"/>
    <w:rsid w:val="00171FB8"/>
    <w:rsid w:val="00172F3E"/>
    <w:rsid w:val="0018147B"/>
    <w:rsid w:val="00186DB2"/>
    <w:rsid w:val="001871B7"/>
    <w:rsid w:val="00190539"/>
    <w:rsid w:val="00190631"/>
    <w:rsid w:val="00194396"/>
    <w:rsid w:val="001943B9"/>
    <w:rsid w:val="00197075"/>
    <w:rsid w:val="001A2597"/>
    <w:rsid w:val="001A634B"/>
    <w:rsid w:val="001A7956"/>
    <w:rsid w:val="001B30C6"/>
    <w:rsid w:val="001B3364"/>
    <w:rsid w:val="001B4DE4"/>
    <w:rsid w:val="001B5F11"/>
    <w:rsid w:val="001B6451"/>
    <w:rsid w:val="001C3707"/>
    <w:rsid w:val="001C41EA"/>
    <w:rsid w:val="001C52B1"/>
    <w:rsid w:val="001D34A1"/>
    <w:rsid w:val="001D5AB5"/>
    <w:rsid w:val="001D5F91"/>
    <w:rsid w:val="001D7539"/>
    <w:rsid w:val="001E0485"/>
    <w:rsid w:val="001E0619"/>
    <w:rsid w:val="001E7268"/>
    <w:rsid w:val="001F193C"/>
    <w:rsid w:val="001F347D"/>
    <w:rsid w:val="002036D9"/>
    <w:rsid w:val="00203949"/>
    <w:rsid w:val="00213B37"/>
    <w:rsid w:val="00214480"/>
    <w:rsid w:val="0023018B"/>
    <w:rsid w:val="002410CA"/>
    <w:rsid w:val="00246463"/>
    <w:rsid w:val="00251D70"/>
    <w:rsid w:val="0025313B"/>
    <w:rsid w:val="0025489C"/>
    <w:rsid w:val="002561D6"/>
    <w:rsid w:val="002577D4"/>
    <w:rsid w:val="002623AC"/>
    <w:rsid w:val="002638E7"/>
    <w:rsid w:val="00264971"/>
    <w:rsid w:val="002650EA"/>
    <w:rsid w:val="00274CF6"/>
    <w:rsid w:val="0028328F"/>
    <w:rsid w:val="00285A36"/>
    <w:rsid w:val="002942FB"/>
    <w:rsid w:val="002A40EB"/>
    <w:rsid w:val="002A5D30"/>
    <w:rsid w:val="002B03EE"/>
    <w:rsid w:val="002B0EDF"/>
    <w:rsid w:val="002B47E9"/>
    <w:rsid w:val="002B78E9"/>
    <w:rsid w:val="002C1A4E"/>
    <w:rsid w:val="002C3076"/>
    <w:rsid w:val="002C370C"/>
    <w:rsid w:val="002C447A"/>
    <w:rsid w:val="002C576A"/>
    <w:rsid w:val="002C6381"/>
    <w:rsid w:val="002C66E7"/>
    <w:rsid w:val="002D7D89"/>
    <w:rsid w:val="002E05D2"/>
    <w:rsid w:val="002E1568"/>
    <w:rsid w:val="002E742B"/>
    <w:rsid w:val="002E7C38"/>
    <w:rsid w:val="002F1DED"/>
    <w:rsid w:val="002F47EF"/>
    <w:rsid w:val="002F5169"/>
    <w:rsid w:val="00302EA2"/>
    <w:rsid w:val="003030A3"/>
    <w:rsid w:val="003030E5"/>
    <w:rsid w:val="00303857"/>
    <w:rsid w:val="00303F51"/>
    <w:rsid w:val="00306CBE"/>
    <w:rsid w:val="003072C8"/>
    <w:rsid w:val="00310844"/>
    <w:rsid w:val="00311CBC"/>
    <w:rsid w:val="00312A33"/>
    <w:rsid w:val="00320AF3"/>
    <w:rsid w:val="00322551"/>
    <w:rsid w:val="00324798"/>
    <w:rsid w:val="0032571E"/>
    <w:rsid w:val="00327FF3"/>
    <w:rsid w:val="003306CD"/>
    <w:rsid w:val="003450DD"/>
    <w:rsid w:val="00352B5A"/>
    <w:rsid w:val="003558CD"/>
    <w:rsid w:val="00360253"/>
    <w:rsid w:val="00361177"/>
    <w:rsid w:val="00361462"/>
    <w:rsid w:val="0036233E"/>
    <w:rsid w:val="0036590E"/>
    <w:rsid w:val="00372E79"/>
    <w:rsid w:val="00374478"/>
    <w:rsid w:val="00375518"/>
    <w:rsid w:val="003760A3"/>
    <w:rsid w:val="00392A0A"/>
    <w:rsid w:val="003947A6"/>
    <w:rsid w:val="003A3B1F"/>
    <w:rsid w:val="003A6EC5"/>
    <w:rsid w:val="003B1629"/>
    <w:rsid w:val="003B3331"/>
    <w:rsid w:val="003C039C"/>
    <w:rsid w:val="003C2F94"/>
    <w:rsid w:val="003C495C"/>
    <w:rsid w:val="003C534B"/>
    <w:rsid w:val="003D27E3"/>
    <w:rsid w:val="003D5585"/>
    <w:rsid w:val="003D6800"/>
    <w:rsid w:val="003E7E74"/>
    <w:rsid w:val="003F30EC"/>
    <w:rsid w:val="004065A8"/>
    <w:rsid w:val="004164C3"/>
    <w:rsid w:val="00421E43"/>
    <w:rsid w:val="00421F42"/>
    <w:rsid w:val="0042395D"/>
    <w:rsid w:val="00430591"/>
    <w:rsid w:val="004327CA"/>
    <w:rsid w:val="004346B8"/>
    <w:rsid w:val="00435D23"/>
    <w:rsid w:val="00435D5D"/>
    <w:rsid w:val="00442C7A"/>
    <w:rsid w:val="004446A7"/>
    <w:rsid w:val="00444E4A"/>
    <w:rsid w:val="0044698E"/>
    <w:rsid w:val="00447C8F"/>
    <w:rsid w:val="00450A42"/>
    <w:rsid w:val="00452C8F"/>
    <w:rsid w:val="00455A8E"/>
    <w:rsid w:val="004571FC"/>
    <w:rsid w:val="00457A04"/>
    <w:rsid w:val="004643CF"/>
    <w:rsid w:val="004654B8"/>
    <w:rsid w:val="00475DD5"/>
    <w:rsid w:val="00476DCB"/>
    <w:rsid w:val="00480D0C"/>
    <w:rsid w:val="00483A61"/>
    <w:rsid w:val="004909A3"/>
    <w:rsid w:val="00491372"/>
    <w:rsid w:val="004B03CB"/>
    <w:rsid w:val="004B57D9"/>
    <w:rsid w:val="004B678E"/>
    <w:rsid w:val="004C33BD"/>
    <w:rsid w:val="004D43FA"/>
    <w:rsid w:val="004D6A12"/>
    <w:rsid w:val="004E1669"/>
    <w:rsid w:val="004E3E1C"/>
    <w:rsid w:val="004F16EB"/>
    <w:rsid w:val="004F7451"/>
    <w:rsid w:val="0050712A"/>
    <w:rsid w:val="00507667"/>
    <w:rsid w:val="00513409"/>
    <w:rsid w:val="0051364A"/>
    <w:rsid w:val="00532C36"/>
    <w:rsid w:val="00535EBF"/>
    <w:rsid w:val="00536D68"/>
    <w:rsid w:val="005400A4"/>
    <w:rsid w:val="00544380"/>
    <w:rsid w:val="00545DC7"/>
    <w:rsid w:val="0054600D"/>
    <w:rsid w:val="00546B23"/>
    <w:rsid w:val="00552747"/>
    <w:rsid w:val="005562CA"/>
    <w:rsid w:val="0055677E"/>
    <w:rsid w:val="00557CCD"/>
    <w:rsid w:val="00562483"/>
    <w:rsid w:val="00566464"/>
    <w:rsid w:val="0056779D"/>
    <w:rsid w:val="00572E95"/>
    <w:rsid w:val="00574765"/>
    <w:rsid w:val="00575AA4"/>
    <w:rsid w:val="00580385"/>
    <w:rsid w:val="00581BC9"/>
    <w:rsid w:val="00583EE6"/>
    <w:rsid w:val="00586392"/>
    <w:rsid w:val="005946F3"/>
    <w:rsid w:val="00595CA2"/>
    <w:rsid w:val="005A0B50"/>
    <w:rsid w:val="005A6CEA"/>
    <w:rsid w:val="005A6F96"/>
    <w:rsid w:val="005B3BB1"/>
    <w:rsid w:val="005B545F"/>
    <w:rsid w:val="005B59BA"/>
    <w:rsid w:val="005C4A7D"/>
    <w:rsid w:val="005C7FD3"/>
    <w:rsid w:val="005D550D"/>
    <w:rsid w:val="005E1370"/>
    <w:rsid w:val="005E2A56"/>
    <w:rsid w:val="005E3513"/>
    <w:rsid w:val="005E4642"/>
    <w:rsid w:val="005E4DA7"/>
    <w:rsid w:val="005E5D94"/>
    <w:rsid w:val="005F2061"/>
    <w:rsid w:val="00603644"/>
    <w:rsid w:val="00604E1C"/>
    <w:rsid w:val="00605634"/>
    <w:rsid w:val="00605BAF"/>
    <w:rsid w:val="0060741D"/>
    <w:rsid w:val="00612B7E"/>
    <w:rsid w:val="0061394E"/>
    <w:rsid w:val="00615AA2"/>
    <w:rsid w:val="00620990"/>
    <w:rsid w:val="0062177C"/>
    <w:rsid w:val="00623537"/>
    <w:rsid w:val="00624253"/>
    <w:rsid w:val="00624653"/>
    <w:rsid w:val="00632935"/>
    <w:rsid w:val="00635EDC"/>
    <w:rsid w:val="00652B6B"/>
    <w:rsid w:val="00653C6A"/>
    <w:rsid w:val="006548ED"/>
    <w:rsid w:val="00660ED6"/>
    <w:rsid w:val="006631F4"/>
    <w:rsid w:val="0066476D"/>
    <w:rsid w:val="00664FDE"/>
    <w:rsid w:val="00670575"/>
    <w:rsid w:val="00673F7C"/>
    <w:rsid w:val="00680920"/>
    <w:rsid w:val="00682FCA"/>
    <w:rsid w:val="0069009C"/>
    <w:rsid w:val="00693A9C"/>
    <w:rsid w:val="00693BD3"/>
    <w:rsid w:val="00693F34"/>
    <w:rsid w:val="006941D3"/>
    <w:rsid w:val="0069533E"/>
    <w:rsid w:val="0069612C"/>
    <w:rsid w:val="006A3019"/>
    <w:rsid w:val="006A7E35"/>
    <w:rsid w:val="006B2011"/>
    <w:rsid w:val="006B2109"/>
    <w:rsid w:val="006B4650"/>
    <w:rsid w:val="006C2F0B"/>
    <w:rsid w:val="006C3E62"/>
    <w:rsid w:val="006E02F4"/>
    <w:rsid w:val="006E2633"/>
    <w:rsid w:val="006E2FDB"/>
    <w:rsid w:val="006E5434"/>
    <w:rsid w:val="006E6998"/>
    <w:rsid w:val="006F136E"/>
    <w:rsid w:val="006F2594"/>
    <w:rsid w:val="006F5B95"/>
    <w:rsid w:val="006F7EEC"/>
    <w:rsid w:val="007020B9"/>
    <w:rsid w:val="00706066"/>
    <w:rsid w:val="00712177"/>
    <w:rsid w:val="00712E56"/>
    <w:rsid w:val="00716B7A"/>
    <w:rsid w:val="00720DCE"/>
    <w:rsid w:val="00721785"/>
    <w:rsid w:val="007222DC"/>
    <w:rsid w:val="00722B8C"/>
    <w:rsid w:val="00727BDF"/>
    <w:rsid w:val="00733FFA"/>
    <w:rsid w:val="0073533E"/>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DCE"/>
    <w:rsid w:val="00780C0B"/>
    <w:rsid w:val="00786B9A"/>
    <w:rsid w:val="00787D87"/>
    <w:rsid w:val="007A00C2"/>
    <w:rsid w:val="007A0D64"/>
    <w:rsid w:val="007A231E"/>
    <w:rsid w:val="007A2A96"/>
    <w:rsid w:val="007A38CD"/>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65837"/>
    <w:rsid w:val="008728E1"/>
    <w:rsid w:val="00872DF7"/>
    <w:rsid w:val="00874A84"/>
    <w:rsid w:val="00874BDD"/>
    <w:rsid w:val="0087500B"/>
    <w:rsid w:val="00876111"/>
    <w:rsid w:val="00880743"/>
    <w:rsid w:val="00881745"/>
    <w:rsid w:val="00883AC9"/>
    <w:rsid w:val="00884A58"/>
    <w:rsid w:val="00896FC1"/>
    <w:rsid w:val="0089796C"/>
    <w:rsid w:val="008A10A4"/>
    <w:rsid w:val="008A1EFC"/>
    <w:rsid w:val="008A4DBE"/>
    <w:rsid w:val="008C11FA"/>
    <w:rsid w:val="008C2283"/>
    <w:rsid w:val="008C2445"/>
    <w:rsid w:val="008C47AC"/>
    <w:rsid w:val="008C6D4C"/>
    <w:rsid w:val="008C72CF"/>
    <w:rsid w:val="008C7F98"/>
    <w:rsid w:val="008D03D6"/>
    <w:rsid w:val="008D0FCD"/>
    <w:rsid w:val="008D3548"/>
    <w:rsid w:val="008D6F71"/>
    <w:rsid w:val="008F45C9"/>
    <w:rsid w:val="008F65F9"/>
    <w:rsid w:val="008F73A1"/>
    <w:rsid w:val="00900654"/>
    <w:rsid w:val="00901D3C"/>
    <w:rsid w:val="009026D3"/>
    <w:rsid w:val="00912930"/>
    <w:rsid w:val="00915A82"/>
    <w:rsid w:val="0091695A"/>
    <w:rsid w:val="00917414"/>
    <w:rsid w:val="00917504"/>
    <w:rsid w:val="0092041F"/>
    <w:rsid w:val="009235C3"/>
    <w:rsid w:val="00925823"/>
    <w:rsid w:val="00935BE4"/>
    <w:rsid w:val="00937DED"/>
    <w:rsid w:val="00940E95"/>
    <w:rsid w:val="00941FDD"/>
    <w:rsid w:val="00943401"/>
    <w:rsid w:val="00964F19"/>
    <w:rsid w:val="00970CB6"/>
    <w:rsid w:val="009712D6"/>
    <w:rsid w:val="009743DC"/>
    <w:rsid w:val="00976C3F"/>
    <w:rsid w:val="00983CDF"/>
    <w:rsid w:val="00985E2B"/>
    <w:rsid w:val="00992F9A"/>
    <w:rsid w:val="00994A9D"/>
    <w:rsid w:val="00994CE2"/>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0D09"/>
    <w:rsid w:val="00A011F4"/>
    <w:rsid w:val="00A01E10"/>
    <w:rsid w:val="00A02D10"/>
    <w:rsid w:val="00A034E8"/>
    <w:rsid w:val="00A07A99"/>
    <w:rsid w:val="00A12B2D"/>
    <w:rsid w:val="00A14C1A"/>
    <w:rsid w:val="00A20F1A"/>
    <w:rsid w:val="00A22EC6"/>
    <w:rsid w:val="00A32146"/>
    <w:rsid w:val="00A35F19"/>
    <w:rsid w:val="00A4407C"/>
    <w:rsid w:val="00A455D0"/>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3BFB"/>
    <w:rsid w:val="00AA4378"/>
    <w:rsid w:val="00AA68F0"/>
    <w:rsid w:val="00AA6F70"/>
    <w:rsid w:val="00AA76A1"/>
    <w:rsid w:val="00AA7A51"/>
    <w:rsid w:val="00AA7DBA"/>
    <w:rsid w:val="00AB055F"/>
    <w:rsid w:val="00AB1DF8"/>
    <w:rsid w:val="00AB4E18"/>
    <w:rsid w:val="00AC071A"/>
    <w:rsid w:val="00AC22BA"/>
    <w:rsid w:val="00AC4C22"/>
    <w:rsid w:val="00AD1853"/>
    <w:rsid w:val="00AD48A6"/>
    <w:rsid w:val="00AD4F5F"/>
    <w:rsid w:val="00AE10F2"/>
    <w:rsid w:val="00AE15A7"/>
    <w:rsid w:val="00AF036E"/>
    <w:rsid w:val="00AF0D7D"/>
    <w:rsid w:val="00AF2283"/>
    <w:rsid w:val="00AF6368"/>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52B3"/>
    <w:rsid w:val="00B57C80"/>
    <w:rsid w:val="00B635F7"/>
    <w:rsid w:val="00B640D9"/>
    <w:rsid w:val="00B66B67"/>
    <w:rsid w:val="00B66C9D"/>
    <w:rsid w:val="00B70DD0"/>
    <w:rsid w:val="00B74B1F"/>
    <w:rsid w:val="00B806B4"/>
    <w:rsid w:val="00B847A1"/>
    <w:rsid w:val="00B87129"/>
    <w:rsid w:val="00BA0087"/>
    <w:rsid w:val="00BA4958"/>
    <w:rsid w:val="00BB18FF"/>
    <w:rsid w:val="00BB2BF9"/>
    <w:rsid w:val="00BC251B"/>
    <w:rsid w:val="00BC7FEB"/>
    <w:rsid w:val="00BD28D3"/>
    <w:rsid w:val="00BD541E"/>
    <w:rsid w:val="00BD5AA5"/>
    <w:rsid w:val="00BD6EAF"/>
    <w:rsid w:val="00BE3D5E"/>
    <w:rsid w:val="00BE684A"/>
    <w:rsid w:val="00BE68D7"/>
    <w:rsid w:val="00BF5969"/>
    <w:rsid w:val="00C06324"/>
    <w:rsid w:val="00C06380"/>
    <w:rsid w:val="00C07270"/>
    <w:rsid w:val="00C11571"/>
    <w:rsid w:val="00C1194E"/>
    <w:rsid w:val="00C11AF9"/>
    <w:rsid w:val="00C11CA7"/>
    <w:rsid w:val="00C169FF"/>
    <w:rsid w:val="00C20C55"/>
    <w:rsid w:val="00C231AC"/>
    <w:rsid w:val="00C309A7"/>
    <w:rsid w:val="00C30DC8"/>
    <w:rsid w:val="00C32353"/>
    <w:rsid w:val="00C33F58"/>
    <w:rsid w:val="00C35D06"/>
    <w:rsid w:val="00C367C3"/>
    <w:rsid w:val="00C3740E"/>
    <w:rsid w:val="00C41288"/>
    <w:rsid w:val="00C42E1A"/>
    <w:rsid w:val="00C43EA1"/>
    <w:rsid w:val="00C46097"/>
    <w:rsid w:val="00C46910"/>
    <w:rsid w:val="00C4791B"/>
    <w:rsid w:val="00C47C5F"/>
    <w:rsid w:val="00C51DEB"/>
    <w:rsid w:val="00C55B09"/>
    <w:rsid w:val="00C564AA"/>
    <w:rsid w:val="00C6444E"/>
    <w:rsid w:val="00C741D8"/>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1997"/>
    <w:rsid w:val="00CC2512"/>
    <w:rsid w:val="00CC3891"/>
    <w:rsid w:val="00CC4E8D"/>
    <w:rsid w:val="00CC7223"/>
    <w:rsid w:val="00CD4D16"/>
    <w:rsid w:val="00CD5222"/>
    <w:rsid w:val="00CD7C0A"/>
    <w:rsid w:val="00CE3037"/>
    <w:rsid w:val="00CE45AA"/>
    <w:rsid w:val="00CE61C7"/>
    <w:rsid w:val="00CE6D49"/>
    <w:rsid w:val="00D02ED5"/>
    <w:rsid w:val="00D03B60"/>
    <w:rsid w:val="00D053EA"/>
    <w:rsid w:val="00D07E05"/>
    <w:rsid w:val="00D10303"/>
    <w:rsid w:val="00D1070F"/>
    <w:rsid w:val="00D11410"/>
    <w:rsid w:val="00D11A0A"/>
    <w:rsid w:val="00D12A39"/>
    <w:rsid w:val="00D159C2"/>
    <w:rsid w:val="00D16A0F"/>
    <w:rsid w:val="00D20A8C"/>
    <w:rsid w:val="00D21CD4"/>
    <w:rsid w:val="00D35977"/>
    <w:rsid w:val="00D35B64"/>
    <w:rsid w:val="00D372EA"/>
    <w:rsid w:val="00D43116"/>
    <w:rsid w:val="00D52FAE"/>
    <w:rsid w:val="00D57A08"/>
    <w:rsid w:val="00D63B0A"/>
    <w:rsid w:val="00D64346"/>
    <w:rsid w:val="00D76E33"/>
    <w:rsid w:val="00D77511"/>
    <w:rsid w:val="00D80FBF"/>
    <w:rsid w:val="00D82602"/>
    <w:rsid w:val="00D85C1E"/>
    <w:rsid w:val="00D913BC"/>
    <w:rsid w:val="00D924B9"/>
    <w:rsid w:val="00D92F16"/>
    <w:rsid w:val="00DA2CD1"/>
    <w:rsid w:val="00DA31F2"/>
    <w:rsid w:val="00DA399F"/>
    <w:rsid w:val="00DA5A98"/>
    <w:rsid w:val="00DA601D"/>
    <w:rsid w:val="00DA6E0A"/>
    <w:rsid w:val="00DB3CEE"/>
    <w:rsid w:val="00DB4EA2"/>
    <w:rsid w:val="00DB5228"/>
    <w:rsid w:val="00DB7BCC"/>
    <w:rsid w:val="00DC03F3"/>
    <w:rsid w:val="00DC2AD0"/>
    <w:rsid w:val="00DC46FA"/>
    <w:rsid w:val="00DC58A8"/>
    <w:rsid w:val="00DC6433"/>
    <w:rsid w:val="00DD159D"/>
    <w:rsid w:val="00DD1D97"/>
    <w:rsid w:val="00DD5B44"/>
    <w:rsid w:val="00DE4EC8"/>
    <w:rsid w:val="00DF23E7"/>
    <w:rsid w:val="00E0325A"/>
    <w:rsid w:val="00E04EB9"/>
    <w:rsid w:val="00E1303E"/>
    <w:rsid w:val="00E1471E"/>
    <w:rsid w:val="00E16009"/>
    <w:rsid w:val="00E20344"/>
    <w:rsid w:val="00E2095F"/>
    <w:rsid w:val="00E21DC7"/>
    <w:rsid w:val="00E2271E"/>
    <w:rsid w:val="00E24FCF"/>
    <w:rsid w:val="00E27140"/>
    <w:rsid w:val="00E332A4"/>
    <w:rsid w:val="00E36942"/>
    <w:rsid w:val="00E41102"/>
    <w:rsid w:val="00E46044"/>
    <w:rsid w:val="00E50617"/>
    <w:rsid w:val="00E51447"/>
    <w:rsid w:val="00E526E5"/>
    <w:rsid w:val="00E55E27"/>
    <w:rsid w:val="00E6709F"/>
    <w:rsid w:val="00E7065C"/>
    <w:rsid w:val="00E70D90"/>
    <w:rsid w:val="00E713CE"/>
    <w:rsid w:val="00E7364C"/>
    <w:rsid w:val="00E73B6C"/>
    <w:rsid w:val="00E7490E"/>
    <w:rsid w:val="00E77BC8"/>
    <w:rsid w:val="00E814A3"/>
    <w:rsid w:val="00E82164"/>
    <w:rsid w:val="00E836C4"/>
    <w:rsid w:val="00E85200"/>
    <w:rsid w:val="00E878B8"/>
    <w:rsid w:val="00E90E85"/>
    <w:rsid w:val="00E92915"/>
    <w:rsid w:val="00EA3836"/>
    <w:rsid w:val="00EA3A19"/>
    <w:rsid w:val="00EA3A3E"/>
    <w:rsid w:val="00EA558F"/>
    <w:rsid w:val="00EA6DFA"/>
    <w:rsid w:val="00EA6E38"/>
    <w:rsid w:val="00EA6E91"/>
    <w:rsid w:val="00EB7E65"/>
    <w:rsid w:val="00EC6D32"/>
    <w:rsid w:val="00ED1A48"/>
    <w:rsid w:val="00ED5602"/>
    <w:rsid w:val="00ED5E2D"/>
    <w:rsid w:val="00ED638B"/>
    <w:rsid w:val="00EE14EC"/>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1D85"/>
    <w:rsid w:val="00F42138"/>
    <w:rsid w:val="00F43F0D"/>
    <w:rsid w:val="00F44A6D"/>
    <w:rsid w:val="00F54298"/>
    <w:rsid w:val="00F60A1C"/>
    <w:rsid w:val="00F65AF8"/>
    <w:rsid w:val="00F66FA2"/>
    <w:rsid w:val="00F71157"/>
    <w:rsid w:val="00F725AB"/>
    <w:rsid w:val="00F72ED9"/>
    <w:rsid w:val="00F825D0"/>
    <w:rsid w:val="00F838C0"/>
    <w:rsid w:val="00F86EE1"/>
    <w:rsid w:val="00F918D0"/>
    <w:rsid w:val="00F96E77"/>
    <w:rsid w:val="00F973C2"/>
    <w:rsid w:val="00FA1084"/>
    <w:rsid w:val="00FA5D1D"/>
    <w:rsid w:val="00FA7E25"/>
    <w:rsid w:val="00FB05AB"/>
    <w:rsid w:val="00FB1684"/>
    <w:rsid w:val="00FB62AB"/>
    <w:rsid w:val="00FB7506"/>
    <w:rsid w:val="00FC512F"/>
    <w:rsid w:val="00FC65B0"/>
    <w:rsid w:val="00FD21BF"/>
    <w:rsid w:val="00FD4B76"/>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 w:type="character" w:customStyle="1" w:styleId="BodytextBold">
    <w:name w:val="Body text + Bold"/>
    <w:basedOn w:val="Bodytext0"/>
    <w:uiPriority w:val="99"/>
    <w:rsid w:val="006A7E35"/>
    <w:rPr>
      <w:rFonts w:ascii="Times New Roman" w:hAnsi="Times New Roman" w:cs="Times New Roman"/>
      <w:b/>
      <w:bCs/>
      <w:u w:val="none"/>
      <w:lang w:val="sr-Cyrl-CS" w:eastAsia="sr-Cyrl-CS"/>
    </w:rPr>
  </w:style>
  <w:style w:type="character" w:customStyle="1" w:styleId="Bodytext3NotBold">
    <w:name w:val="Body text (3) + Not Bold"/>
    <w:uiPriority w:val="99"/>
    <w:rsid w:val="006A7E35"/>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6A7E35"/>
    <w:rPr>
      <w:rFonts w:ascii="Times New Roman" w:hAnsi="Times New Roman" w:cs="Times New Roman"/>
      <w:b w:val="0"/>
      <w:bCs w:val="0"/>
      <w:sz w:val="23"/>
      <w:szCs w:val="23"/>
      <w:shd w:val="clear" w:color="auto" w:fill="FFFFFF"/>
      <w:lang w:val="sr-Cyrl-CS" w:eastAsia="sr-Cyrl-CS"/>
    </w:rPr>
  </w:style>
  <w:style w:type="paragraph" w:customStyle="1" w:styleId="DecimalAligned">
    <w:name w:val="Decimal Aligned"/>
    <w:basedOn w:val="Normal"/>
    <w:uiPriority w:val="40"/>
    <w:qFormat/>
    <w:rsid w:val="006A7E35"/>
    <w:pPr>
      <w:tabs>
        <w:tab w:val="decimal" w:pos="360"/>
      </w:tabs>
      <w:spacing w:after="200" w:line="276" w:lineRule="auto"/>
    </w:pPr>
    <w:rPr>
      <w:rFonts w:ascii="Calibri" w:hAnsi="Calibri"/>
      <w:sz w:val="22"/>
      <w:szCs w:val="22"/>
    </w:rPr>
  </w:style>
  <w:style w:type="character" w:styleId="SubtleEmphasis">
    <w:name w:val="Subtle Emphasis"/>
    <w:uiPriority w:val="19"/>
    <w:qFormat/>
    <w:rsid w:val="006A7E35"/>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6A7E35"/>
    <w:pPr>
      <w:spacing w:after="0" w:line="240" w:lineRule="auto"/>
    </w:pPr>
    <w:rPr>
      <w:rFonts w:ascii="Calibri" w:eastAsia="Times New Roman" w:hAnsi="Calibri" w:cs="Times New Roman"/>
      <w:color w:val="365F91"/>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ja.radenko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14CC-6D7A-45A4-8A10-DC984EFA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26</Pages>
  <Words>6534</Words>
  <Characters>37248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2023-02-27T08:07:00Z</cp:lastPrinted>
  <dcterms:created xsi:type="dcterms:W3CDTF">2024-04-10T09:56:00Z</dcterms:created>
  <dcterms:modified xsi:type="dcterms:W3CDTF">2024-04-10T09:56:00Z</dcterms:modified>
</cp:coreProperties>
</file>