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46"/>
        <w:tblW w:w="0" w:type="auto"/>
        <w:tblLayout w:type="fixed"/>
        <w:tblLook w:val="04A0"/>
      </w:tblPr>
      <w:tblGrid>
        <w:gridCol w:w="675"/>
        <w:gridCol w:w="284"/>
        <w:gridCol w:w="2126"/>
        <w:gridCol w:w="6203"/>
      </w:tblGrid>
      <w:tr w:rsidR="0087609A" w:rsidRPr="00512851" w:rsidTr="00512851">
        <w:trPr>
          <w:trHeight w:val="2551"/>
        </w:trPr>
        <w:tc>
          <w:tcPr>
            <w:tcW w:w="9288" w:type="dxa"/>
            <w:gridSpan w:val="4"/>
            <w:vAlign w:val="bottom"/>
          </w:tcPr>
          <w:p w:rsidR="0087609A" w:rsidRPr="00512851" w:rsidRDefault="0087609A" w:rsidP="00512851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008776" cy="1463040"/>
                  <wp:effectExtent l="0" t="0" r="0" b="381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09A" w:rsidRPr="00512851" w:rsidTr="00512851">
        <w:trPr>
          <w:trHeight w:val="978"/>
        </w:trPr>
        <w:tc>
          <w:tcPr>
            <w:tcW w:w="9288" w:type="dxa"/>
            <w:gridSpan w:val="4"/>
          </w:tcPr>
          <w:p w:rsidR="00B818B4" w:rsidRPr="00512851" w:rsidRDefault="00B818B4" w:rsidP="00512851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87609A" w:rsidRPr="00512851" w:rsidRDefault="0087609A" w:rsidP="00512851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ГРАДСКА УПРАВА ЗА ПОСЛОВЕ ОРГАНА ГРАДА,</w:t>
            </w:r>
          </w:p>
          <w:p w:rsidR="0087609A" w:rsidRPr="00512851" w:rsidRDefault="0087609A" w:rsidP="00512851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85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ОПШТУ УПРАВУ И ДРУШТВЕНЕ ДЕЛАТНОСТ</w:t>
            </w:r>
            <w:r w:rsidR="00D26701" w:rsidRPr="0051285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</w:t>
            </w:r>
          </w:p>
        </w:tc>
      </w:tr>
      <w:tr w:rsidR="0087609A" w:rsidRPr="00512851" w:rsidTr="00512851">
        <w:trPr>
          <w:trHeight w:val="442"/>
        </w:trPr>
        <w:tc>
          <w:tcPr>
            <w:tcW w:w="675" w:type="dxa"/>
          </w:tcPr>
          <w:p w:rsidR="0087609A" w:rsidRPr="00512851" w:rsidRDefault="0087609A" w:rsidP="00512851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51285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Pr="0051285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1285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87609A" w:rsidRPr="00512851" w:rsidRDefault="0087609A" w:rsidP="006239FE">
            <w:pPr>
              <w:pStyle w:val="Header"/>
              <w:spacing w:line="360" w:lineRule="auto"/>
              <w:ind w:left="-24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85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ББрој: </w:t>
            </w:r>
            <w:r w:rsidR="00EE41F8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404-3</w:t>
            </w:r>
            <w:r w:rsidR="000009C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</w:t>
            </w:r>
            <w:r w:rsidR="00D26701" w:rsidRPr="0051285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/</w:t>
            </w:r>
            <w:r w:rsidR="000009C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2022</w:t>
            </w:r>
          </w:p>
        </w:tc>
        <w:tc>
          <w:tcPr>
            <w:tcW w:w="6203" w:type="dxa"/>
            <w:vMerge w:val="restart"/>
          </w:tcPr>
          <w:p w:rsidR="0087609A" w:rsidRPr="00512851" w:rsidRDefault="0087609A" w:rsidP="00512851">
            <w:pPr>
              <w:pStyle w:val="Header"/>
              <w:spacing w:line="360" w:lineRule="auto"/>
              <w:ind w:left="-249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87609A" w:rsidRPr="00512851" w:rsidTr="00512851">
        <w:trPr>
          <w:trHeight w:val="288"/>
        </w:trPr>
        <w:tc>
          <w:tcPr>
            <w:tcW w:w="959" w:type="dxa"/>
            <w:gridSpan w:val="2"/>
          </w:tcPr>
          <w:p w:rsidR="0087609A" w:rsidRPr="00512851" w:rsidRDefault="0087609A" w:rsidP="00512851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51285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87609A" w:rsidRPr="00EE41F8" w:rsidRDefault="000009CF" w:rsidP="00C03061">
            <w:pPr>
              <w:pStyle w:val="Header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  <w:r w:rsidR="0087609A" w:rsidRPr="0051285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</w:t>
            </w:r>
            <w:r w:rsidR="00EE41F8">
              <w:rPr>
                <w:rFonts w:ascii="Times New Roman" w:hAnsi="Times New Roman" w:cs="Times New Roman"/>
                <w:sz w:val="24"/>
                <w:szCs w:val="24"/>
              </w:rPr>
              <w:t xml:space="preserve"> године</w:t>
            </w:r>
          </w:p>
        </w:tc>
        <w:tc>
          <w:tcPr>
            <w:tcW w:w="6203" w:type="dxa"/>
            <w:vMerge/>
          </w:tcPr>
          <w:p w:rsidR="0087609A" w:rsidRPr="00512851" w:rsidRDefault="0087609A" w:rsidP="00512851">
            <w:pPr>
              <w:pStyle w:val="Header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</w:tbl>
    <w:p w:rsidR="00617E54" w:rsidRPr="00512851" w:rsidRDefault="00617E54" w:rsidP="00617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12851" w:rsidRPr="006239FE" w:rsidRDefault="00512851" w:rsidP="005128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39FE" w:rsidRPr="006239FE" w:rsidRDefault="006239FE" w:rsidP="006239FE">
      <w:pPr>
        <w:shd w:val="clear" w:color="auto" w:fill="C6D9F1"/>
        <w:suppressAutoHyphens/>
        <w:spacing w:line="100" w:lineRule="atLeast"/>
        <w:jc w:val="center"/>
        <w:rPr>
          <w:rFonts w:ascii="Times New Roman" w:eastAsia="Arial Unicode MS" w:hAnsi="Times New Roman" w:cs="Times New Roman"/>
          <w:color w:val="000000"/>
          <w:kern w:val="1"/>
          <w:sz w:val="32"/>
          <w:szCs w:val="32"/>
          <w:lang w:val="sr-Cyrl-CS"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32"/>
          <w:szCs w:val="32"/>
          <w:lang w:eastAsia="ar-SA"/>
        </w:rPr>
        <w:t>КОНКУРСН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32"/>
          <w:szCs w:val="32"/>
          <w:lang w:val="sr-Cyrl-CS" w:eastAsia="ar-SA"/>
        </w:rPr>
        <w:t>А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32"/>
          <w:szCs w:val="32"/>
          <w:lang w:eastAsia="ar-SA"/>
        </w:rPr>
        <w:t xml:space="preserve"> ДОКУМЕНТАЦИЈ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32"/>
          <w:szCs w:val="32"/>
          <w:lang w:val="sr-Cyrl-CS" w:eastAsia="ar-SA"/>
        </w:rPr>
        <w:t>А</w:t>
      </w:r>
    </w:p>
    <w:p w:rsidR="006239FE" w:rsidRPr="006239FE" w:rsidRDefault="006239FE" w:rsidP="006239FE">
      <w:pPr>
        <w:suppressAutoHyphens/>
        <w:spacing w:line="100" w:lineRule="atLeast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val="ru-RU"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val="ru-RU" w:eastAsia="ar-SA"/>
        </w:rPr>
        <w:t>УСЛУГЕ РАДИО И ТВ ПРЕНОСА СЕДНИЦЕ СКУПШТИНЕ ГРАДА</w:t>
      </w:r>
    </w:p>
    <w:p w:rsidR="006239FE" w:rsidRPr="006239FE" w:rsidRDefault="006239FE" w:rsidP="006239FE">
      <w:pPr>
        <w:suppressAutoHyphens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center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Набавка на коју се не примењују одредбе Закона о јавним набавкама у складу са чланом  12. став 1. тачка 2. Закона о јавним набавкама („Службени гласник РС“ број 91/19)</w:t>
      </w:r>
    </w:p>
    <w:p w:rsidR="006239FE" w:rsidRPr="006239FE" w:rsidRDefault="006239FE" w:rsidP="006239FE">
      <w:pPr>
        <w:suppressAutoHyphens/>
        <w:spacing w:line="100" w:lineRule="atLeast"/>
        <w:jc w:val="center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center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center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center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center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center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center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center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center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center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center"/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  <w:t>јануар</w:t>
      </w:r>
      <w:r w:rsidRPr="006239FE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  <w:t>,</w:t>
      </w:r>
      <w:r w:rsidRPr="006239FE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bCs/>
          <w:i/>
          <w:color w:val="000000"/>
          <w:kern w:val="1"/>
          <w:sz w:val="24"/>
          <w:szCs w:val="24"/>
          <w:lang w:eastAsia="ar-SA"/>
        </w:rPr>
        <w:t>202</w:t>
      </w:r>
      <w:r w:rsidR="000009CF">
        <w:rPr>
          <w:rFonts w:ascii="Times New Roman" w:eastAsia="Arial Unicode MS" w:hAnsi="Times New Roman" w:cs="Times New Roman"/>
          <w:bCs/>
          <w:i/>
          <w:color w:val="000000"/>
          <w:kern w:val="1"/>
          <w:sz w:val="24"/>
          <w:szCs w:val="24"/>
          <w:lang w:eastAsia="ar-SA"/>
        </w:rPr>
        <w:t>2</w:t>
      </w:r>
      <w:r w:rsidRPr="006239FE">
        <w:rPr>
          <w:rFonts w:ascii="Times New Roman" w:eastAsia="Arial Unicode MS" w:hAnsi="Times New Roman" w:cs="Times New Roman"/>
          <w:bCs/>
          <w:i/>
          <w:color w:val="000000"/>
          <w:kern w:val="1"/>
          <w:sz w:val="24"/>
          <w:szCs w:val="24"/>
          <w:lang w:eastAsia="ar-SA"/>
        </w:rPr>
        <w:t>. године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eastAsia="ar-SA"/>
        </w:rPr>
        <w:t xml:space="preserve">На основу члана </w:t>
      </w:r>
      <w:r w:rsidRPr="006239FE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12. став 1. тачка 2. Закона о јавним набавкама („Службени гласник РС“ број 91/19)</w:t>
      </w:r>
      <w:r w:rsidRPr="006239FE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eastAsia="ar-SA"/>
        </w:rPr>
        <w:t xml:space="preserve"> и 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Одлуке о покретању поступка набавке на коју се Закон о јавним набавкама не примењује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број IV 404-3</w:t>
      </w:r>
      <w:r w:rsidR="000009C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4/22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од </w:t>
      </w:r>
      <w:r w:rsidR="000009C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31.01.2022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. године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, припремљена је:</w:t>
      </w:r>
    </w:p>
    <w:p w:rsidR="006239FE" w:rsidRPr="006239FE" w:rsidRDefault="006239FE" w:rsidP="006239FE">
      <w:pPr>
        <w:suppressAutoHyphens/>
        <w:spacing w:line="100" w:lineRule="atLeast"/>
        <w:ind w:firstLine="720"/>
        <w:jc w:val="both"/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hd w:val="clear" w:color="auto" w:fill="C6D9F1"/>
        <w:suppressAutoHyphens/>
        <w:spacing w:line="100" w:lineRule="atLeast"/>
        <w:jc w:val="center"/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val="ru-RU" w:eastAsia="ar-SA"/>
        </w:rPr>
      </w:pPr>
      <w:r w:rsidRPr="006239FE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КОНКУРСНА ДОКУМЕНТАЦИЈА</w:t>
      </w:r>
    </w:p>
    <w:p w:rsidR="006239FE" w:rsidRPr="006239FE" w:rsidRDefault="006239FE" w:rsidP="006239FE">
      <w:pPr>
        <w:shd w:val="clear" w:color="auto" w:fill="C6D9F1"/>
        <w:suppressAutoHyphens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УСЛУГЕ РАДИО И ТВ ПРЕНОСА СЕДНИЦА СКУПШТИНЕ ГРАД</w:t>
      </w:r>
      <w:r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А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TimesNewRomanPS-BoldMT" w:hAnsi="Times New Roman" w:cs="Times New Roman"/>
          <w:b/>
          <w:bCs/>
          <w:color w:val="FF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kern w:val="1"/>
          <w:sz w:val="24"/>
          <w:szCs w:val="24"/>
          <w:lang w:eastAsia="ar-SA"/>
        </w:rPr>
      </w:pPr>
      <w:r w:rsidRPr="006239FE">
        <w:rPr>
          <w:rFonts w:ascii="Times New Roman" w:eastAsia="TimesNewRomanPSMT" w:hAnsi="Times New Roman" w:cs="Times New Roman"/>
          <w:kern w:val="1"/>
          <w:sz w:val="24"/>
          <w:szCs w:val="24"/>
          <w:lang w:eastAsia="ar-SA"/>
        </w:rPr>
        <w:t>Конкурсна документација садржи: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kern w:val="1"/>
          <w:sz w:val="24"/>
          <w:szCs w:val="24"/>
          <w:lang w:eastAsia="ar-SA"/>
        </w:rPr>
      </w:pPr>
    </w:p>
    <w:tbl>
      <w:tblPr>
        <w:tblW w:w="9302" w:type="dxa"/>
        <w:tblInd w:w="-30" w:type="dxa"/>
        <w:tblLayout w:type="fixed"/>
        <w:tblLook w:val="0000"/>
      </w:tblPr>
      <w:tblGrid>
        <w:gridCol w:w="1563"/>
        <w:gridCol w:w="6119"/>
        <w:gridCol w:w="1620"/>
      </w:tblGrid>
      <w:tr w:rsidR="006239FE" w:rsidRPr="006239FE" w:rsidTr="006239FE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i/>
                <w:color w:val="000000" w:themeColor="text1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/>
                <w:i/>
                <w:color w:val="000000" w:themeColor="text1"/>
                <w:kern w:val="1"/>
                <w:sz w:val="24"/>
                <w:szCs w:val="24"/>
                <w:lang w:val="sr-Cyrl-CS" w:eastAsia="ar-SA"/>
              </w:rPr>
              <w:t>Поглавље</w:t>
            </w: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b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b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Назив</w:t>
            </w:r>
            <w:r w:rsidRPr="006239FE">
              <w:rPr>
                <w:rFonts w:ascii="Times New Roman" w:eastAsia="TimesNewRomanPSMT" w:hAnsi="Times New Roman" w:cs="Times New Roman"/>
                <w:b/>
                <w:i/>
                <w:color w:val="000000" w:themeColor="text1"/>
                <w:kern w:val="1"/>
                <w:sz w:val="24"/>
                <w:szCs w:val="24"/>
                <w:lang w:val="sr-Cyrl-CS" w:eastAsia="ar-SA"/>
              </w:rPr>
              <w:t xml:space="preserve"> поглавља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Страна</w:t>
            </w:r>
          </w:p>
        </w:tc>
      </w:tr>
      <w:tr w:rsidR="006239FE" w:rsidRPr="006239FE" w:rsidTr="006239FE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NewRomanPSMT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bCs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Општи подаци о набавци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227B1D" w:rsidRDefault="006239FE" w:rsidP="006239FE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bCs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227B1D">
              <w:rPr>
                <w:rFonts w:ascii="Times New Roman" w:eastAsia="Arial Unicode MS" w:hAnsi="Times New Roman" w:cs="Times New Roman"/>
                <w:bCs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3.</w:t>
            </w:r>
          </w:p>
        </w:tc>
      </w:tr>
      <w:tr w:rsidR="006239FE" w:rsidRPr="006239FE" w:rsidTr="006239FE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bCs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bCs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NewRomanPSMT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bCs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II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Врста, техничке карактеристике (спецификације), радова, рок извршења, место извршења евентуалне додатне услуге и сл.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227B1D" w:rsidRDefault="006239FE" w:rsidP="006239FE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NewRomanPSMT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227B1D">
              <w:rPr>
                <w:rFonts w:ascii="Times New Roman" w:eastAsia="TimesNewRomanPSMT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4. </w:t>
            </w:r>
          </w:p>
        </w:tc>
      </w:tr>
      <w:tr w:rsidR="006239FE" w:rsidRPr="006239FE" w:rsidTr="006239FE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NewRomanPSMT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III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Избор учесника и додела уговора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227B1D" w:rsidRDefault="006239FE" w:rsidP="006239FE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NewRomanPSMT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227B1D">
              <w:rPr>
                <w:rFonts w:ascii="Times New Roman" w:eastAsia="TimesNewRomanPSMT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5. </w:t>
            </w:r>
          </w:p>
        </w:tc>
      </w:tr>
      <w:tr w:rsidR="006239FE" w:rsidRPr="006239FE" w:rsidTr="006239FE">
        <w:trPr>
          <w:trHeight w:val="413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NewRomanPSMT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IV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Критеријум за доделу уговора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227B1D" w:rsidRDefault="006239FE" w:rsidP="006239FE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NewRomanPSMT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227B1D">
              <w:rPr>
                <w:rFonts w:ascii="Times New Roman" w:eastAsia="TimesNewRomanPSMT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9.</w:t>
            </w:r>
          </w:p>
        </w:tc>
      </w:tr>
      <w:tr w:rsidR="006239FE" w:rsidRPr="006239FE" w:rsidTr="006239FE">
        <w:trPr>
          <w:trHeight w:val="413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NewRomanPSMT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V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Списак образаца који су саставни део конкурсне документације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227B1D" w:rsidRDefault="006239FE" w:rsidP="006239FE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NewRomanPSMT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227B1D">
              <w:rPr>
                <w:rFonts w:ascii="Times New Roman" w:eastAsia="TimesNewRomanPSMT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10. </w:t>
            </w:r>
          </w:p>
        </w:tc>
      </w:tr>
      <w:tr w:rsidR="006239FE" w:rsidRPr="006239FE" w:rsidTr="006239FE">
        <w:trPr>
          <w:trHeight w:val="413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NewRomanPSMT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VI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Упутство понуђачима како да сачине понуду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227B1D" w:rsidRDefault="00B57CCA" w:rsidP="006239FE">
            <w:pPr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  <w:lang w:eastAsia="ar-SA"/>
              </w:rPr>
              <w:t>39</w:t>
            </w:r>
            <w:r w:rsidR="006239FE" w:rsidRPr="00227B1D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</w:tr>
    </w:tbl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6239FE" w:rsidRPr="00E71E65" w:rsidRDefault="006239FE" w:rsidP="006239FE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kern w:val="1"/>
          <w:sz w:val="24"/>
          <w:szCs w:val="24"/>
          <w:lang w:val="sr-Cyrl-CS" w:eastAsia="ar-SA"/>
        </w:rPr>
      </w:pPr>
      <w:r w:rsidRPr="006239FE">
        <w:rPr>
          <w:rFonts w:ascii="Times New Roman" w:eastAsia="TimesNewRomanPSMT" w:hAnsi="Times New Roman" w:cs="Times New Roman"/>
          <w:kern w:val="1"/>
          <w:sz w:val="24"/>
          <w:szCs w:val="24"/>
          <w:lang w:val="sr-Cyrl-CS" w:eastAsia="ar-SA"/>
        </w:rPr>
        <w:t xml:space="preserve">Конкурсна документација укупно садржи </w:t>
      </w:r>
      <w:r w:rsidR="00227B1D" w:rsidRPr="00E71E65">
        <w:rPr>
          <w:rFonts w:ascii="Times New Roman" w:eastAsia="TimesNewRomanPSMT" w:hAnsi="Times New Roman" w:cs="Times New Roman"/>
          <w:kern w:val="1"/>
          <w:sz w:val="24"/>
          <w:szCs w:val="24"/>
          <w:lang w:eastAsia="ar-SA"/>
        </w:rPr>
        <w:t>4</w:t>
      </w:r>
      <w:r w:rsidR="00B57CCA" w:rsidRPr="00E71E65">
        <w:rPr>
          <w:rFonts w:ascii="Times New Roman" w:eastAsia="TimesNewRomanPSMT" w:hAnsi="Times New Roman" w:cs="Times New Roman"/>
          <w:kern w:val="1"/>
          <w:sz w:val="24"/>
          <w:szCs w:val="24"/>
          <w:lang w:eastAsia="ar-SA"/>
        </w:rPr>
        <w:t>3</w:t>
      </w:r>
      <w:r w:rsidRPr="00E71E65">
        <w:rPr>
          <w:rFonts w:ascii="Times New Roman" w:eastAsia="TimesNewRomanPSMT" w:hAnsi="Times New Roman" w:cs="Times New Roman"/>
          <w:kern w:val="1"/>
          <w:sz w:val="24"/>
          <w:szCs w:val="24"/>
          <w:lang w:val="sr-Cyrl-CS" w:eastAsia="ar-SA"/>
        </w:rPr>
        <w:t xml:space="preserve"> стране.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sr-Cyrl-CS" w:eastAsia="ar-SA"/>
        </w:rPr>
      </w:pPr>
    </w:p>
    <w:p w:rsidR="006239FE" w:rsidRDefault="006239FE" w:rsidP="006239FE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hd w:val="clear" w:color="auto" w:fill="C6D9F1"/>
        <w:suppressAutoHyphens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lastRenderedPageBreak/>
        <w:t>I  ОПШТИ ПОДАЦИ О НАБАВЦИ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1. Предмет набавке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TimesNewRomanPS-BoldMT" w:hAnsi="Times New Roman" w:cs="Times New Roman"/>
          <w:bCs/>
          <w:color w:val="000000"/>
          <w:kern w:val="1"/>
          <w:sz w:val="24"/>
          <w:szCs w:val="24"/>
          <w:lang w:val="sr-Cyrl-CS"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Предмет набавке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број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IV 404-3</w:t>
      </w:r>
      <w:r w:rsidR="000009C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4/22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су услуге</w:t>
      </w:r>
      <w:r w:rsidRPr="006239FE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>–</w:t>
      </w:r>
      <w:r w:rsidRPr="006239FE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6239FE">
        <w:rPr>
          <w:rFonts w:ascii="Times New Roman" w:eastAsia="TimesNewRomanPS-BoldMT" w:hAnsi="Times New Roman" w:cs="Times New Roman"/>
          <w:bCs/>
          <w:color w:val="000000"/>
          <w:kern w:val="1"/>
          <w:sz w:val="24"/>
          <w:szCs w:val="24"/>
          <w:lang w:val="sr-Cyrl-CS" w:eastAsia="ar-SA"/>
        </w:rPr>
        <w:t>„Услуга радио и ТВ преноса седнице Скупштине града“.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sr-Cyrl-CS" w:eastAsia="ar-SA"/>
        </w:rPr>
      </w:pPr>
      <w:r w:rsidRPr="006239FE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sr-Cyrl-CS" w:eastAsia="ar-SA"/>
        </w:rPr>
        <w:t>Н</w:t>
      </w:r>
      <w:r w:rsidRPr="006239FE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>азив и ознак</w:t>
      </w:r>
      <w:r w:rsidRPr="006239FE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  <w:t>а</w:t>
      </w:r>
      <w:r w:rsidRPr="006239FE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 xml:space="preserve"> из општег речника набавке</w:t>
      </w:r>
      <w:r w:rsidRPr="006239FE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  <w:t>: Услуге радија и телевизије – 92200000-3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  <w:t>2.</w:t>
      </w:r>
      <w:r w:rsidRPr="006239FE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  <w:t>Партије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Предмет набавке обликован је у две партије: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Партија 1 – Директан Радио пренос сед</w:t>
      </w:r>
      <w:r w:rsidR="000009C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нице Скупштине град Ужица у 202</w:t>
      </w:r>
      <w:r w:rsidR="000009C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2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.години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Партија 2 – Директан ТВ пренос седн</w:t>
      </w:r>
      <w:r w:rsidR="000009C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ица Скупштине града Ужица у 202</w:t>
      </w:r>
      <w:r w:rsidR="000009C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2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.години.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hd w:val="clear" w:color="auto" w:fill="C6D9F1"/>
        <w:suppressAutoHyphens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ru-RU" w:eastAsia="ar-SA"/>
        </w:rPr>
      </w:pPr>
      <w:r w:rsidRPr="006239FE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lastRenderedPageBreak/>
        <w:t>II  ВРСТА, ТЕХНИЧКЕ КАРАКТЕРИСТИКЕ (СПЕЦИФИКАЦИЈЕ), РАДОВА, РОК ИЗВРШЕЊА, МЕСТО ИЗВРШЕЊА, ЕВЕНТУАЛНЕ ДОДАТНЕ УСЛУГЕ И СЛ.</w:t>
      </w:r>
    </w:p>
    <w:p w:rsidR="006239FE" w:rsidRPr="006239FE" w:rsidRDefault="006239FE" w:rsidP="006239FE">
      <w:pPr>
        <w:suppressAutoHyphens/>
        <w:spacing w:line="100" w:lineRule="atLeast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УСЛУГЕ РАДИО И ТВ ПРЕНОСА СЕДНИЦА СКУПШТИНЕ ГРАДА</w:t>
      </w:r>
    </w:p>
    <w:p w:rsidR="006239FE" w:rsidRPr="006239FE" w:rsidRDefault="006239FE" w:rsidP="006239FE">
      <w:pPr>
        <w:suppressAutoHyphens/>
        <w:spacing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239FE">
        <w:rPr>
          <w:rFonts w:ascii="Times New Roman" w:hAnsi="Times New Roman" w:cs="Times New Roman"/>
          <w:sz w:val="24"/>
          <w:szCs w:val="24"/>
          <w:lang w:val="sr-Cyrl-CS"/>
        </w:rPr>
        <w:t xml:space="preserve">Снимање седница и директан </w:t>
      </w:r>
      <w:r w:rsidR="00E71E65">
        <w:rPr>
          <w:rFonts w:ascii="Times New Roman" w:hAnsi="Times New Roman" w:cs="Times New Roman"/>
          <w:sz w:val="24"/>
          <w:szCs w:val="24"/>
          <w:lang w:val="sr-Cyrl-CS"/>
        </w:rPr>
        <w:t>радио и ТВ</w:t>
      </w:r>
      <w:r w:rsidRPr="006239FE">
        <w:rPr>
          <w:rFonts w:ascii="Times New Roman" w:hAnsi="Times New Roman" w:cs="Times New Roman"/>
          <w:sz w:val="24"/>
          <w:szCs w:val="24"/>
          <w:lang w:val="sr-Cyrl-CS"/>
        </w:rPr>
        <w:t xml:space="preserve"> пренос седница Скупштине града.</w:t>
      </w:r>
    </w:p>
    <w:p w:rsidR="006239FE" w:rsidRPr="006239FE" w:rsidRDefault="006239FE" w:rsidP="006239F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239FE">
        <w:rPr>
          <w:rFonts w:ascii="Times New Roman" w:hAnsi="Times New Roman" w:cs="Times New Roman"/>
          <w:sz w:val="24"/>
          <w:szCs w:val="24"/>
          <w:lang w:val="sr-Cyrl-CS"/>
        </w:rPr>
        <w:t>Емитовање одложног снимка седнице Скупштине града од 16,00 до 22,00 часова наредног дана.</w:t>
      </w:r>
    </w:p>
    <w:p w:rsidR="006239FE" w:rsidRPr="006239FE" w:rsidRDefault="006239FE" w:rsidP="006239F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239FE">
        <w:rPr>
          <w:rFonts w:ascii="Times New Roman" w:hAnsi="Times New Roman" w:cs="Times New Roman"/>
          <w:sz w:val="24"/>
          <w:szCs w:val="24"/>
          <w:lang w:val="sr-Cyrl-CS"/>
        </w:rPr>
        <w:t>Уколико је трајање седнице дуже од 6 часова, емитовање седница наставиће се наредног дана са почетком од 16 часова.</w:t>
      </w:r>
    </w:p>
    <w:p w:rsidR="006239FE" w:rsidRPr="006239FE" w:rsidRDefault="006239FE" w:rsidP="006239F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239FE">
        <w:rPr>
          <w:rFonts w:ascii="Times New Roman" w:hAnsi="Times New Roman" w:cs="Times New Roman"/>
          <w:sz w:val="24"/>
          <w:szCs w:val="24"/>
          <w:lang w:val="sr-Cyrl-CS"/>
        </w:rPr>
        <w:t>Код емитовања обавезно мора бити потписано име и презиме говорника и назив одборничке групе.</w:t>
      </w:r>
    </w:p>
    <w:p w:rsidR="006239FE" w:rsidRPr="006239FE" w:rsidRDefault="006239FE" w:rsidP="006239F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239FE">
        <w:rPr>
          <w:rFonts w:ascii="Times New Roman" w:hAnsi="Times New Roman" w:cs="Times New Roman"/>
          <w:sz w:val="24"/>
          <w:szCs w:val="24"/>
          <w:lang w:val="sr-Cyrl-CS"/>
        </w:rPr>
        <w:t>Обезбедити архивски материјал снимљених седница: две копије у ДВД формату и аудио снимак седнице, који је обавезан да достави секретару Скупштине града у року од 48 сати од завршетка седнице.</w:t>
      </w:r>
    </w:p>
    <w:p w:rsidR="006239FE" w:rsidRPr="006239FE" w:rsidRDefault="006239FE" w:rsidP="006239F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239FE">
        <w:rPr>
          <w:rFonts w:ascii="Times New Roman" w:hAnsi="Times New Roman" w:cs="Times New Roman"/>
          <w:sz w:val="24"/>
          <w:szCs w:val="24"/>
          <w:lang w:val="sr-Cyrl-CS"/>
        </w:rPr>
        <w:t>Снимање, емитовање и достављање материјала у HD формату.</w:t>
      </w:r>
    </w:p>
    <w:p w:rsidR="006239FE" w:rsidRPr="006239FE" w:rsidRDefault="006239FE" w:rsidP="006239F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239FE">
        <w:rPr>
          <w:rFonts w:ascii="Times New Roman" w:hAnsi="Times New Roman" w:cs="Times New Roman"/>
          <w:sz w:val="24"/>
          <w:szCs w:val="24"/>
          <w:lang w:val="sr-Cyrl-CS"/>
        </w:rPr>
        <w:t xml:space="preserve">Обавеза изабраног понуђача који преноси седнице Скупштине града је да омогући директан пренос седница Скупштине на сајту и званичној  </w:t>
      </w:r>
      <w:r w:rsidRPr="006239FE">
        <w:rPr>
          <w:rFonts w:ascii="Times New Roman" w:hAnsi="Times New Roman" w:cs="Times New Roman"/>
          <w:sz w:val="24"/>
          <w:szCs w:val="24"/>
          <w:lang w:val="sr-Latn-CS"/>
        </w:rPr>
        <w:t>Facebook</w:t>
      </w:r>
      <w:r w:rsidRPr="006239FE">
        <w:rPr>
          <w:rFonts w:ascii="Times New Roman" w:hAnsi="Times New Roman" w:cs="Times New Roman"/>
          <w:sz w:val="24"/>
          <w:szCs w:val="24"/>
          <w:lang w:val="sr-Cyrl-CS"/>
        </w:rPr>
        <w:t xml:space="preserve"> страници града Ужица.</w:t>
      </w:r>
    </w:p>
    <w:p w:rsidR="006239FE" w:rsidRPr="006239FE" w:rsidRDefault="006239FE" w:rsidP="006239F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239FE">
        <w:rPr>
          <w:rFonts w:ascii="Times New Roman" w:hAnsi="Times New Roman" w:cs="Times New Roman"/>
          <w:sz w:val="24"/>
          <w:szCs w:val="24"/>
          <w:lang w:val="sr-Cyrl-CS"/>
        </w:rPr>
        <w:t xml:space="preserve">Обавеза изабраног понуђача који преноси седнице Скупштине града је да снимак седнице постави на званичан </w:t>
      </w:r>
      <w:r w:rsidRPr="006239FE">
        <w:rPr>
          <w:rFonts w:ascii="Times New Roman" w:hAnsi="Times New Roman" w:cs="Times New Roman"/>
          <w:sz w:val="24"/>
          <w:szCs w:val="24"/>
          <w:lang w:val="sr-Latn-CS"/>
        </w:rPr>
        <w:t>YouTube  канал</w:t>
      </w:r>
      <w:r w:rsidRPr="006239FE">
        <w:rPr>
          <w:rFonts w:ascii="Times New Roman" w:hAnsi="Times New Roman" w:cs="Times New Roman"/>
          <w:sz w:val="24"/>
          <w:szCs w:val="24"/>
          <w:lang w:val="sr-Cyrl-CS"/>
        </w:rPr>
        <w:t xml:space="preserve"> града Ужица најкасније 7 дана од дана одржавања седнице. </w:t>
      </w:r>
    </w:p>
    <w:p w:rsidR="006239FE" w:rsidRPr="006239FE" w:rsidRDefault="006239FE" w:rsidP="006239FE">
      <w:pPr>
        <w:suppressAutoHyphens/>
        <w:spacing w:line="100" w:lineRule="atLeast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100" w:lineRule="atLeast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</w:pPr>
      <w:r w:rsidRPr="006239FE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 xml:space="preserve">                                  </w:t>
      </w:r>
    </w:p>
    <w:p w:rsidR="006239FE" w:rsidRPr="006239FE" w:rsidRDefault="006239FE" w:rsidP="006239FE">
      <w:pPr>
        <w:suppressAutoHyphens/>
        <w:spacing w:line="100" w:lineRule="atLeast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100" w:lineRule="atLeast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100" w:lineRule="atLeast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100" w:lineRule="atLeast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hd w:val="clear" w:color="auto" w:fill="C6D9F1"/>
        <w:suppressAutoHyphens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hd w:val="clear" w:color="auto" w:fill="C6D9F1"/>
        <w:suppressAutoHyphens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III  ИЗБОР УЧЕСНИКА И ДОДЕЛА УГОВОРА</w:t>
      </w:r>
    </w:p>
    <w:p w:rsidR="006239FE" w:rsidRPr="006239FE" w:rsidRDefault="006239FE" w:rsidP="006239FE">
      <w:pPr>
        <w:suppressAutoHyphens/>
        <w:spacing w:line="100" w:lineRule="atLeast"/>
        <w:jc w:val="center"/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center"/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</w:pPr>
      <w:r w:rsidRPr="006239FE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>КРИТЕРИЈУМИ ЗА КВАЛИТАТИВНИ ИЗБОР ПРИВРЕДНОГ СУБЈЕКТА</w:t>
      </w:r>
    </w:p>
    <w:p w:rsidR="006239FE" w:rsidRPr="006239FE" w:rsidRDefault="006239FE" w:rsidP="006239FE">
      <w:pPr>
        <w:suppressAutoHyphens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Право на учешће у поступку набавке 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број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IV 404-3</w:t>
      </w:r>
      <w:r w:rsidR="000009C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4/22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6239FE">
        <w:rPr>
          <w:rFonts w:ascii="Times New Roman" w:eastAsia="TimesNewRomanPS-BoldMT" w:hAnsi="Times New Roman" w:cs="Times New Roman"/>
          <w:bCs/>
          <w:color w:val="000000"/>
          <w:kern w:val="1"/>
          <w:sz w:val="24"/>
          <w:szCs w:val="24"/>
          <w:lang w:eastAsia="ar-SA"/>
        </w:rPr>
        <w:t>Услуге радио и ТВ преноса седница Скупштине Града</w:t>
      </w: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 има привредни субјект који испуњава критеријуме за квалитативни избор привредног субјекта</w:t>
      </w:r>
      <w:r w:rsidRPr="006239FE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 xml:space="preserve">. 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И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спуњеност критеријума за квалитативни избор привредног субјекта</w:t>
      </w:r>
      <w:r w:rsidRPr="006239FE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за учешће у поступку предметне набавке, 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привредни субјект доказује на начин дефинисан у следећој табели, и то: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"/>
        <w:gridCol w:w="4123"/>
        <w:gridCol w:w="4526"/>
      </w:tblGrid>
      <w:tr w:rsidR="006239FE" w:rsidRPr="006239FE" w:rsidTr="00E34646">
        <w:trPr>
          <w:trHeight w:val="548"/>
        </w:trPr>
        <w:tc>
          <w:tcPr>
            <w:tcW w:w="622" w:type="dxa"/>
            <w:shd w:val="clear" w:color="auto" w:fill="C6D9F1"/>
          </w:tcPr>
          <w:p w:rsidR="006239FE" w:rsidRPr="006239FE" w:rsidRDefault="006239FE" w:rsidP="006239FE">
            <w:pPr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</w:pPr>
          </w:p>
          <w:p w:rsidR="006239FE" w:rsidRPr="006239FE" w:rsidRDefault="006239FE" w:rsidP="006239FE">
            <w:pPr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  <w:t>Р.бр</w:t>
            </w:r>
          </w:p>
        </w:tc>
        <w:tc>
          <w:tcPr>
            <w:tcW w:w="4123" w:type="dxa"/>
            <w:shd w:val="clear" w:color="auto" w:fill="C6D9F1"/>
          </w:tcPr>
          <w:p w:rsidR="006239FE" w:rsidRPr="006239FE" w:rsidRDefault="006239FE" w:rsidP="006239FE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  <w:t>КРИТЕРИЈУМИ ЗА КВАЛИТАТИВНИ ИЗБОР ПРИВРЕДНОГ СУБЈЕКТА</w:t>
            </w:r>
          </w:p>
        </w:tc>
        <w:tc>
          <w:tcPr>
            <w:tcW w:w="4526" w:type="dxa"/>
            <w:shd w:val="clear" w:color="auto" w:fill="C6D9F1"/>
          </w:tcPr>
          <w:p w:rsidR="006239FE" w:rsidRPr="006239FE" w:rsidRDefault="006239FE" w:rsidP="006239F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НАЧИН </w:t>
            </w:r>
            <w:r w:rsidRPr="006239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  <w:t>ДОКАЗИВАЊА</w:t>
            </w:r>
          </w:p>
        </w:tc>
      </w:tr>
      <w:tr w:rsidR="006239FE" w:rsidRPr="006239FE" w:rsidTr="00E34646">
        <w:tc>
          <w:tcPr>
            <w:tcW w:w="622" w:type="dxa"/>
            <w:shd w:val="clear" w:color="auto" w:fill="auto"/>
          </w:tcPr>
          <w:p w:rsidR="006239FE" w:rsidRPr="006239FE" w:rsidRDefault="006239FE" w:rsidP="006239F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  <w:t>1.</w:t>
            </w:r>
          </w:p>
        </w:tc>
        <w:tc>
          <w:tcPr>
            <w:tcW w:w="4123" w:type="dxa"/>
            <w:shd w:val="clear" w:color="auto" w:fill="auto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 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осуђен, осим ако правноснажном пресудом није утврђен други период забране учешћа у поступку набавке, за кривична дела наведена у члану 111. став 1) тачка (1) и (2) Закона о јавним набавкама;</w:t>
            </w:r>
          </w:p>
        </w:tc>
        <w:tc>
          <w:tcPr>
            <w:tcW w:w="4526" w:type="dxa"/>
            <w:vMerge w:val="restart"/>
            <w:shd w:val="clear" w:color="auto" w:fill="auto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 xml:space="preserve">ИЗЈАВА ПРИВРЕДНОГ СУБЈЕКТА О ИСПУЊЕНОСТИ КРИТЕРИЈУМА ЗА КВАЛИТАТИВНИ ИЗБОР ПРИВРЕДНОГ СУБЈЕКТА </w:t>
            </w:r>
            <w:r w:rsidRPr="006239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  <w:t>(</w:t>
            </w:r>
            <w:r w:rsidRPr="006239FE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val="sr-Cyrl-CS" w:eastAsia="ar-SA"/>
              </w:rPr>
              <w:t>Образац 2.</w:t>
            </w:r>
            <w:r w:rsidRPr="006239FE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val="ru-RU" w:eastAsia="ar-SA"/>
              </w:rPr>
              <w:t xml:space="preserve"> у </w:t>
            </w:r>
            <w:r w:rsidRPr="006239FE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ar-SA"/>
              </w:rPr>
              <w:t>поглављу</w:t>
            </w:r>
            <w:r w:rsidRPr="006239FE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6239FE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ar-SA"/>
              </w:rPr>
              <w:t>V</w:t>
            </w:r>
            <w:r w:rsidRPr="006239FE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val="ru-RU" w:eastAsia="ar-SA"/>
              </w:rPr>
              <w:t xml:space="preserve"> ове конкурсне документације</w:t>
            </w:r>
            <w:r w:rsidRPr="006239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  <w:t xml:space="preserve">), </w:t>
            </w: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којом привредни субјект под пуном материјалном и кривичном одговорношћу изјављује као одговорно лице привредног субјекта да испуњава критеријуме за квалитативни избор привредног субјекта у складу са чланом 111. Закона о јавним набавкама.</w:t>
            </w: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E34646">
        <w:tc>
          <w:tcPr>
            <w:tcW w:w="622" w:type="dxa"/>
            <w:shd w:val="clear" w:color="auto" w:fill="auto"/>
            <w:vAlign w:val="center"/>
          </w:tcPr>
          <w:p w:rsidR="006239FE" w:rsidRPr="006239FE" w:rsidRDefault="006239FE" w:rsidP="006239F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  <w:t>2.</w:t>
            </w:r>
          </w:p>
        </w:tc>
        <w:tc>
          <w:tcPr>
            <w:tcW w:w="4123" w:type="dxa"/>
            <w:shd w:val="clear" w:color="auto" w:fill="auto"/>
          </w:tcPr>
          <w:p w:rsidR="006239FE" w:rsidRPr="006239FE" w:rsidRDefault="006239FE" w:rsidP="006239FE">
            <w:pPr>
              <w:spacing w:line="288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 је привредни субјект измирио доспеле порезе и доприносе за обавезно социјално осигурање или му је обавезујућим споразумом или решењем, у складу са посебним прописом, одобрено одлагање плаћања дуга, укључујући све настале камате и новчане казне;</w:t>
            </w:r>
          </w:p>
        </w:tc>
        <w:tc>
          <w:tcPr>
            <w:tcW w:w="4526" w:type="dxa"/>
            <w:vMerge/>
            <w:shd w:val="clear" w:color="auto" w:fill="auto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E34646">
        <w:tc>
          <w:tcPr>
            <w:tcW w:w="622" w:type="dxa"/>
            <w:shd w:val="clear" w:color="auto" w:fill="auto"/>
            <w:vAlign w:val="center"/>
          </w:tcPr>
          <w:p w:rsidR="006239FE" w:rsidRPr="006239FE" w:rsidRDefault="006239FE" w:rsidP="006239F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  <w:t>3.</w:t>
            </w:r>
          </w:p>
        </w:tc>
        <w:tc>
          <w:tcPr>
            <w:tcW w:w="4123" w:type="dxa"/>
            <w:shd w:val="clear" w:color="auto" w:fill="auto"/>
          </w:tcPr>
          <w:p w:rsidR="006239FE" w:rsidRPr="006239FE" w:rsidRDefault="006239FE" w:rsidP="006239FE">
            <w:pPr>
              <w:spacing w:line="288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Да привредни субјект није у периоду од претходне две године од дана истека рока за подношење понуда повредио обавезе у области заштите животне средине, социјалног и радног права, укључујући колективне уговоре, а нарочито обавезу исплате уговорене зараде или других обавезних исплата, укључујући и обавезе у складу с одредбама </w:t>
            </w:r>
            <w:r w:rsidRPr="0062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међународних конвенција које су наведене у Прилогу 8. Закона о јавним набавкама;</w:t>
            </w:r>
          </w:p>
        </w:tc>
        <w:tc>
          <w:tcPr>
            <w:tcW w:w="4526" w:type="dxa"/>
            <w:vMerge/>
            <w:shd w:val="clear" w:color="auto" w:fill="auto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E34646">
        <w:tc>
          <w:tcPr>
            <w:tcW w:w="622" w:type="dxa"/>
            <w:shd w:val="clear" w:color="auto" w:fill="auto"/>
            <w:vAlign w:val="center"/>
          </w:tcPr>
          <w:p w:rsidR="006239FE" w:rsidRPr="006239FE" w:rsidRDefault="006239FE" w:rsidP="006239F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  <w:lastRenderedPageBreak/>
              <w:t>4.</w:t>
            </w:r>
          </w:p>
        </w:tc>
        <w:tc>
          <w:tcPr>
            <w:tcW w:w="4123" w:type="dxa"/>
            <w:shd w:val="clear" w:color="auto" w:fill="auto"/>
          </w:tcPr>
          <w:p w:rsidR="006239FE" w:rsidRPr="006239FE" w:rsidRDefault="006239FE" w:rsidP="006239FE">
            <w:pPr>
              <w:spacing w:line="288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 не постоји сукоб интереса,  а у вези члана 50. Закона о јавним набавкама;</w:t>
            </w:r>
          </w:p>
        </w:tc>
        <w:tc>
          <w:tcPr>
            <w:tcW w:w="4526" w:type="dxa"/>
            <w:vMerge/>
            <w:shd w:val="clear" w:color="auto" w:fill="auto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E34646">
        <w:tc>
          <w:tcPr>
            <w:tcW w:w="622" w:type="dxa"/>
            <w:shd w:val="clear" w:color="auto" w:fill="auto"/>
            <w:vAlign w:val="center"/>
          </w:tcPr>
          <w:p w:rsidR="006239FE" w:rsidRPr="006239FE" w:rsidRDefault="006239FE" w:rsidP="006239F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  <w:t>5.</w:t>
            </w:r>
          </w:p>
        </w:tc>
        <w:tc>
          <w:tcPr>
            <w:tcW w:w="4123" w:type="dxa"/>
            <w:shd w:val="clear" w:color="auto" w:fill="auto"/>
          </w:tcPr>
          <w:p w:rsidR="006239FE" w:rsidRPr="006239FE" w:rsidRDefault="006239FE" w:rsidP="006239FE">
            <w:pPr>
              <w:spacing w:line="288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Да привредни субјект није: </w:t>
            </w:r>
          </w:p>
          <w:p w:rsidR="006239FE" w:rsidRPr="006239FE" w:rsidRDefault="006239FE" w:rsidP="006239FE">
            <w:pPr>
              <w:spacing w:line="288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3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а)</w:t>
            </w:r>
            <w:r w:rsidRPr="0062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покушао да изврши непримерен утицај на поступак одлучивања наручиоца;</w:t>
            </w:r>
            <w:r w:rsidRPr="00623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239FE" w:rsidRPr="006239FE" w:rsidRDefault="006239FE" w:rsidP="006239FE">
            <w:pPr>
              <w:spacing w:line="288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3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б)</w:t>
            </w:r>
            <w:r w:rsidRPr="0062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покушао да дође до поверљивих података који би могли да му омогуће предност у поступку набавке и </w:t>
            </w:r>
          </w:p>
          <w:p w:rsidR="006239FE" w:rsidRPr="006239FE" w:rsidRDefault="006239FE" w:rsidP="006239FE">
            <w:pPr>
              <w:spacing w:line="288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3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в)</w:t>
            </w:r>
            <w:r w:rsidRPr="006239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доставио обмањујуће податке који могу да утичу на одлуке које се тичу искључења привредног субјекта, избора привредног субјекта или доделе уговора</w:t>
            </w:r>
          </w:p>
        </w:tc>
        <w:tc>
          <w:tcPr>
            <w:tcW w:w="4526" w:type="dxa"/>
            <w:shd w:val="clear" w:color="auto" w:fill="auto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6239FE" w:rsidRPr="006239FE" w:rsidRDefault="006239FE" w:rsidP="006239FE">
      <w:pPr>
        <w:tabs>
          <w:tab w:val="left" w:pos="680"/>
        </w:tabs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A1172C" w:rsidRDefault="006239FE" w:rsidP="00A1172C">
      <w:pPr>
        <w:tabs>
          <w:tab w:val="left" w:pos="680"/>
        </w:tabs>
        <w:suppressAutoHyphens/>
        <w:spacing w:line="100" w:lineRule="atLeast"/>
        <w:jc w:val="center"/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</w:pPr>
      <w:r w:rsidRPr="006239FE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>КРИТЕРИЈУМИ ЗА ИЗБОР ПРИВРЕДНОГ СУБЈЕКТА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Право на учешће у поступку набавке 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број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IV 404-3</w:t>
      </w:r>
      <w:r w:rsidR="000009C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4/22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6239FE">
        <w:rPr>
          <w:rFonts w:ascii="Times New Roman" w:eastAsia="TimesNewRomanPS-BoldMT" w:hAnsi="Times New Roman" w:cs="Times New Roman"/>
          <w:bCs/>
          <w:color w:val="000000"/>
          <w:kern w:val="1"/>
          <w:sz w:val="24"/>
          <w:szCs w:val="24"/>
          <w:lang w:eastAsia="ar-SA"/>
        </w:rPr>
        <w:t>Услуге радио и ТВ преноса седница Скупштине Града</w:t>
      </w: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 има привредни субјект који испуњава критеријуме за избор привредног субјекта.</w:t>
      </w:r>
      <w:r w:rsidRPr="006239FE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 xml:space="preserve"> 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И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спуњеност критеријума за избор привредног субјекта</w:t>
      </w:r>
      <w:r w:rsidRPr="006239FE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за учешће у поступку предметне набавке, 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привредни субјект доказује на начин дефинисан у следећој табели, и то:</w:t>
      </w:r>
    </w:p>
    <w:p w:rsidR="00E34646" w:rsidRPr="00E34646" w:rsidRDefault="00E34646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4367"/>
        <w:gridCol w:w="4536"/>
      </w:tblGrid>
      <w:tr w:rsidR="006239FE" w:rsidRPr="006239FE" w:rsidTr="006239FE">
        <w:tc>
          <w:tcPr>
            <w:tcW w:w="736" w:type="dxa"/>
            <w:tcBorders>
              <w:bottom w:val="single" w:sz="4" w:space="0" w:color="auto"/>
            </w:tcBorders>
            <w:shd w:val="clear" w:color="auto" w:fill="C6D9F1"/>
          </w:tcPr>
          <w:p w:rsidR="006239FE" w:rsidRPr="006239FE" w:rsidRDefault="006239FE" w:rsidP="006239F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  <w:t>Р.бр.</w:t>
            </w:r>
          </w:p>
        </w:tc>
        <w:tc>
          <w:tcPr>
            <w:tcW w:w="4367" w:type="dxa"/>
            <w:tcBorders>
              <w:bottom w:val="single" w:sz="4" w:space="0" w:color="auto"/>
            </w:tcBorders>
            <w:shd w:val="clear" w:color="auto" w:fill="C6D9F1"/>
          </w:tcPr>
          <w:p w:rsidR="006239FE" w:rsidRPr="006239FE" w:rsidRDefault="006239FE" w:rsidP="006239FE">
            <w:pPr>
              <w:tabs>
                <w:tab w:val="left" w:pos="680"/>
              </w:tabs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  <w:t>КРИТЕРИЈУМИ ЗА ИЗБОР ПРИВРЕДНОГ СУБЈЕКТА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C6D9F1"/>
          </w:tcPr>
          <w:p w:rsidR="006239FE" w:rsidRPr="006239FE" w:rsidRDefault="006239FE" w:rsidP="006239F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  <w:t>НАЧИН ДОКАЗИВАЊА</w:t>
            </w:r>
          </w:p>
        </w:tc>
      </w:tr>
      <w:tr w:rsidR="006239FE" w:rsidRPr="006239FE" w:rsidTr="006239F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239FE" w:rsidRPr="006239FE" w:rsidRDefault="006239FE" w:rsidP="006239F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239FE" w:rsidRPr="006239FE" w:rsidRDefault="006239FE" w:rsidP="006239FE">
            <w:pPr>
              <w:tabs>
                <w:tab w:val="left" w:pos="680"/>
              </w:tabs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ПАРТИЈА 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39FE" w:rsidRPr="006239FE" w:rsidRDefault="006239FE" w:rsidP="006239F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6239FE" w:rsidRPr="006239FE" w:rsidTr="006239FE"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239FE" w:rsidRPr="006239FE" w:rsidRDefault="006239FE" w:rsidP="006239F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  <w:t>1.</w:t>
            </w:r>
          </w:p>
        </w:tc>
        <w:tc>
          <w:tcPr>
            <w:tcW w:w="4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  <w:t>Понуђач има неопходну опрему за преношење седница.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239FE" w:rsidRPr="006573FE" w:rsidRDefault="000849A6" w:rsidP="000849A6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573F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Доказ: Изјава</w:t>
            </w:r>
            <w:r w:rsidR="006573FE" w:rsidRPr="006573F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</w:t>
            </w:r>
            <w:r w:rsidR="006573FE" w:rsidRPr="006573F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Образац 2 поглавље </w:t>
            </w:r>
            <w:r w:rsidR="006573FE" w:rsidRPr="006573FE"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 w:rsidR="006573FE" w:rsidRPr="006573F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  <w:r w:rsidRPr="006573F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којом понуђач под пуном материјалном и кривичном одговорношћу потврђује да испуњава додатни услов за учешће у поступку набавке. </w:t>
            </w:r>
          </w:p>
        </w:tc>
      </w:tr>
      <w:tr w:rsidR="00E34646" w:rsidRPr="006239FE" w:rsidTr="006239FE"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34646" w:rsidRPr="00E34646" w:rsidRDefault="00E34646" w:rsidP="006239F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34646" w:rsidRPr="006239FE" w:rsidRDefault="00E34646" w:rsidP="00E34646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Да има важећу дозволу надлежног органа за обављање делатности која је предмет јавне набавке</w:t>
            </w: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(чл. </w:t>
            </w:r>
            <w:r w:rsidRPr="006239FE"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val="sr-Cyrl-CS" w:eastAsia="ar-SA"/>
              </w:rPr>
              <w:t xml:space="preserve">115. ст. </w:t>
            </w:r>
            <w:r w:rsidRPr="006239FE"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2</w:t>
            </w:r>
            <w:r w:rsidRPr="006239FE"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val="sr-Cyrl-CS" w:eastAsia="ar-SA"/>
              </w:rPr>
              <w:t>.)</w:t>
            </w: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ЗЈН</w:t>
            </w:r>
            <w:r w:rsidRPr="006239FE">
              <w:rPr>
                <w:rFonts w:ascii="Times New Roman" w:eastAsia="Arial Unicode MS" w:hAnsi="Times New Roman" w:cs="Times New Roman"/>
                <w:i/>
                <w:color w:val="000000"/>
                <w:kern w:val="1"/>
                <w:sz w:val="24"/>
                <w:szCs w:val="24"/>
                <w:lang w:val="ru-RU" w:eastAsia="ar-SA"/>
              </w:rPr>
              <w:t>]</w:t>
            </w: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Cyrl-CS" w:eastAsia="ar-SA"/>
              </w:rPr>
              <w:t>;</w:t>
            </w:r>
          </w:p>
          <w:p w:rsidR="00E34646" w:rsidRPr="006239FE" w:rsidRDefault="00E34646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34646" w:rsidRPr="006239FE" w:rsidRDefault="00E34646" w:rsidP="00E34646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Доказ: Важећа дозвола за обављање делатности издата од стране Регулаторног тела за електронске медије (РЕМ)</w:t>
            </w:r>
            <w:r w:rsidRPr="006239FE">
              <w:rPr>
                <w:rFonts w:ascii="Times New Roman" w:eastAsia="Arial Unicode MS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E34646" w:rsidRPr="006573FE" w:rsidRDefault="00E34646" w:rsidP="000849A6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239FE" w:rsidRPr="006239FE" w:rsidTr="006239F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39FE" w:rsidRPr="006239FE" w:rsidRDefault="006239FE" w:rsidP="006239F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                 ПАРТИЈА 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239FE" w:rsidRPr="006239FE" w:rsidTr="006239FE"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239FE" w:rsidRPr="006239FE" w:rsidRDefault="006239FE" w:rsidP="006239F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  <w:t>1.</w:t>
            </w:r>
          </w:p>
        </w:tc>
        <w:tc>
          <w:tcPr>
            <w:tcW w:w="4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  <w:t>Понуђач има закључ</w:t>
            </w:r>
            <w:r w:rsidRPr="006239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ен</w:t>
            </w:r>
            <w:r w:rsidRPr="006239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  <w:t xml:space="preserve"> уговор о приступу мултиплексу и пружању услуга дигиталног емитовања ТВ програма путем мреже земаљских предајника закључен са ЈП емисиона техника и везе</w:t>
            </w:r>
          </w:p>
          <w:p w:rsidR="006239FE" w:rsidRPr="006239FE" w:rsidRDefault="006239FE" w:rsidP="00A91917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239FE" w:rsidRPr="006239FE" w:rsidRDefault="006239FE" w:rsidP="006239FE">
            <w:pPr>
              <w:tabs>
                <w:tab w:val="left" w:pos="68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Доказ:</w:t>
            </w: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Уговор</w:t>
            </w:r>
          </w:p>
        </w:tc>
      </w:tr>
      <w:tr w:rsidR="006239FE" w:rsidRPr="006239FE" w:rsidTr="006239FE"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239FE" w:rsidRPr="006239FE" w:rsidRDefault="006239FE" w:rsidP="006239F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  <w:t xml:space="preserve">2. </w:t>
            </w:r>
          </w:p>
        </w:tc>
        <w:tc>
          <w:tcPr>
            <w:tcW w:w="4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  <w:t>Понуђач има закључен уговор са два кабловска оператера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239FE" w:rsidRPr="006239FE" w:rsidRDefault="006239FE" w:rsidP="006239FE">
            <w:pPr>
              <w:tabs>
                <w:tab w:val="left" w:pos="68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Доказ:</w:t>
            </w:r>
            <w:r w:rsidRPr="006239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Уговор</w:t>
            </w:r>
          </w:p>
        </w:tc>
      </w:tr>
      <w:tr w:rsidR="00E34646" w:rsidRPr="006239FE" w:rsidTr="006239FE"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34646" w:rsidRPr="00E34646" w:rsidRDefault="00E34646" w:rsidP="006239F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34646" w:rsidRPr="006239FE" w:rsidRDefault="00E34646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Да има важећу дозволу надлежног органа за обављање делатности која је предмет јавне набавке</w:t>
            </w: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(чл. </w:t>
            </w:r>
            <w:r w:rsidRPr="006239FE"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val="sr-Cyrl-CS" w:eastAsia="ar-SA"/>
              </w:rPr>
              <w:t xml:space="preserve">115. ст. </w:t>
            </w:r>
            <w:r w:rsidRPr="006239FE"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2</w:t>
            </w:r>
            <w:r w:rsidRPr="006239FE"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val="sr-Cyrl-CS" w:eastAsia="ar-SA"/>
              </w:rPr>
              <w:t>.)</w:t>
            </w: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ЗЈН</w:t>
            </w:r>
            <w:r w:rsidRPr="006239FE">
              <w:rPr>
                <w:rFonts w:ascii="Times New Roman" w:eastAsia="Arial Unicode MS" w:hAnsi="Times New Roman" w:cs="Times New Roman"/>
                <w:i/>
                <w:color w:val="000000"/>
                <w:kern w:val="1"/>
                <w:sz w:val="24"/>
                <w:szCs w:val="24"/>
                <w:lang w:val="ru-RU" w:eastAsia="ar-SA"/>
              </w:rPr>
              <w:t>]</w:t>
            </w: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Cyrl-CS" w:eastAsia="ar-SA"/>
              </w:rPr>
              <w:t>;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34646" w:rsidRPr="006239FE" w:rsidRDefault="00E34646" w:rsidP="00E34646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Доказ: Важећа дозвола за обављање делатности издата од стране Регулаторног тела за електронске медије (РЕМ)</w:t>
            </w:r>
            <w:r w:rsidRPr="006239FE">
              <w:rPr>
                <w:rFonts w:ascii="Times New Roman" w:eastAsia="Arial Unicode MS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E34646" w:rsidRPr="006239FE" w:rsidRDefault="00E34646" w:rsidP="006239FE">
            <w:pPr>
              <w:tabs>
                <w:tab w:val="left" w:pos="68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736" w:type="dxa"/>
            <w:tcBorders>
              <w:top w:val="single" w:sz="4" w:space="0" w:color="auto"/>
            </w:tcBorders>
            <w:shd w:val="clear" w:color="auto" w:fill="FFFFFF"/>
          </w:tcPr>
          <w:p w:rsidR="006239FE" w:rsidRPr="006239FE" w:rsidRDefault="00E34646" w:rsidP="006239F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  <w:r w:rsidR="006239FE" w:rsidRPr="006239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  <w:t>.</w:t>
            </w:r>
          </w:p>
        </w:tc>
        <w:tc>
          <w:tcPr>
            <w:tcW w:w="4367" w:type="dxa"/>
            <w:tcBorders>
              <w:top w:val="single" w:sz="4" w:space="0" w:color="auto"/>
            </w:tcBorders>
            <w:shd w:val="clear" w:color="auto" w:fill="FFFFFF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  <w:t xml:space="preserve">Да има неопходну опрему за преношење седница: минимално три камере </w:t>
            </w:r>
            <w:r w:rsidRPr="006239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HD резолуције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/>
          </w:tcPr>
          <w:p w:rsidR="006239FE" w:rsidRPr="006573FE" w:rsidRDefault="006239FE" w:rsidP="000849A6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6573FE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u w:val="single"/>
                <w:lang w:eastAsia="ar-SA"/>
              </w:rPr>
              <w:t>Доказ:</w:t>
            </w:r>
            <w:r w:rsidRPr="006573FE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ИЗЈАВА</w:t>
            </w:r>
            <w:r w:rsidRPr="006573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6573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  <w:t>(</w:t>
            </w:r>
            <w:r w:rsidR="006573FE" w:rsidRPr="006573FE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val="sr-Cyrl-CS" w:eastAsia="ar-SA"/>
              </w:rPr>
              <w:t xml:space="preserve">Образац </w:t>
            </w:r>
            <w:r w:rsidR="006573FE" w:rsidRPr="006573FE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ar-SA"/>
              </w:rPr>
              <w:t>2</w:t>
            </w:r>
            <w:r w:rsidRPr="006573FE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val="sr-Cyrl-CS" w:eastAsia="ar-SA"/>
              </w:rPr>
              <w:t>.</w:t>
            </w:r>
            <w:r w:rsidRPr="006573FE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val="ru-RU" w:eastAsia="ar-SA"/>
              </w:rPr>
              <w:t xml:space="preserve"> у </w:t>
            </w:r>
            <w:r w:rsidRPr="006573FE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ar-SA"/>
              </w:rPr>
              <w:t>поглављу</w:t>
            </w:r>
            <w:r w:rsidRPr="006573FE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="006573FE" w:rsidRPr="006573FE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ar-SA"/>
              </w:rPr>
              <w:t>V</w:t>
            </w:r>
            <w:r w:rsidRPr="006573FE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val="ru-RU" w:eastAsia="ar-SA"/>
              </w:rPr>
              <w:t xml:space="preserve"> ове конкурсне документације</w:t>
            </w:r>
            <w:r w:rsidRPr="006573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  <w:t xml:space="preserve">), </w:t>
            </w:r>
            <w:r w:rsidRPr="006573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којом понуђач под пуном материјалном и кривичном одговорношћу потврђује да испуњава додатн</w:t>
            </w:r>
            <w:r w:rsidRPr="006573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  <w:t>и</w:t>
            </w:r>
            <w:r w:rsidRPr="006573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0849A6" w:rsidRPr="006573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услов за учешће у поступку </w:t>
            </w:r>
            <w:r w:rsidRPr="006573F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набавке</w:t>
            </w:r>
          </w:p>
        </w:tc>
      </w:tr>
    </w:tbl>
    <w:p w:rsidR="006239FE" w:rsidRPr="00D067E3" w:rsidRDefault="006239FE" w:rsidP="00D067E3">
      <w:pPr>
        <w:tabs>
          <w:tab w:val="left" w:pos="680"/>
        </w:tabs>
        <w:suppressAutoHyphens/>
        <w:spacing w:line="100" w:lineRule="atLeast"/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tabs>
          <w:tab w:val="left" w:pos="680"/>
        </w:tabs>
        <w:suppressAutoHyphens/>
        <w:spacing w:line="100" w:lineRule="atLeast"/>
        <w:jc w:val="center"/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sr-Cyrl-CS" w:eastAsia="ar-SA"/>
        </w:rPr>
      </w:pPr>
      <w:r w:rsidRPr="006239FE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sr-Cyrl-CS" w:eastAsia="ar-SA"/>
        </w:rPr>
        <w:t>НАЧИН ДОКАЗИВАЊА ИСПУЊЕНОСТИ КРИТЕРИЈУМА ЗА КВАЛИТАТИВНИ ИЗБОР ПРИВРЕДНОГ СУБЈЕКТА</w:t>
      </w:r>
    </w:p>
    <w:p w:rsidR="006239FE" w:rsidRPr="006239FE" w:rsidRDefault="006239FE" w:rsidP="006239FE">
      <w:pPr>
        <w:tabs>
          <w:tab w:val="left" w:pos="680"/>
        </w:tabs>
        <w:suppressAutoHyphens/>
        <w:spacing w:line="100" w:lineRule="atLeast"/>
        <w:jc w:val="center"/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04542B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Испуњеност критеријума за квалитативни избор привредног субјекта</w:t>
      </w:r>
      <w:r w:rsidRPr="006239FE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за учешће у поступку предметне набавке (за Партију 1 и за Партију 2) наведних у табеларном приказу критеријума за квалитативни избор привредног субјекта под редним бројем 1., 2., 3., 4. и 5.  у складу са чл. 111. ЗЈН, привредни субјект доказује достављањем ИЗЈАВЕ ПРИВРЕДНОГ СУБЈЕКТА О ИСПУЊЕНОСТИ КРИТЕРИЈУМА ЗА КВАЛИТАТИВНИ ИЗБОР ПРИВРЕДНОГ СУБЈЕКТА (</w:t>
      </w:r>
      <w:r w:rsidRPr="006239FE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>Образац 2. у поглављу V ове конкурсне документације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) којом под пуном материјалном и кривичном одговорношћу потврђује као одговорно лице привредног субјекта да испуњава критеријуме за квалитативни избор привредног субјекта у складу са чланом 111. Закона о јавним набавкама. </w:t>
      </w:r>
    </w:p>
    <w:p w:rsidR="006239FE" w:rsidRPr="00E34646" w:rsidRDefault="006239FE" w:rsidP="006239FE">
      <w:pPr>
        <w:suppressAutoHyphens/>
        <w:spacing w:line="100" w:lineRule="atLeast"/>
        <w:ind w:left="72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6239FE" w:rsidRPr="00E34646" w:rsidRDefault="006239FE" w:rsidP="0004542B">
      <w:pPr>
        <w:numPr>
          <w:ilvl w:val="0"/>
          <w:numId w:val="6"/>
        </w:numPr>
        <w:tabs>
          <w:tab w:val="left" w:pos="680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E3464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Испуњеност критеријума за избор привредног субјекта</w:t>
      </w:r>
      <w:r w:rsidRPr="00E34646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CS" w:eastAsia="ar-SA"/>
        </w:rPr>
        <w:t xml:space="preserve"> </w:t>
      </w:r>
      <w:r w:rsidRPr="00E3464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за учешће у поступку предметне набавке,</w:t>
      </w:r>
      <w:r w:rsidR="00E34646" w:rsidRPr="00E3464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(за Партију 1) </w:t>
      </w:r>
      <w:r w:rsidRPr="00E3464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наведеног у табеларном приказу критеријума за избор привредног субјекта под редним бројем 1. Привредни субјект доказује достављањем изјаве (</w:t>
      </w:r>
      <w:r w:rsidR="00E34646" w:rsidRPr="00E34646">
        <w:rPr>
          <w:rFonts w:ascii="Times New Roman" w:eastAsia="Arial Unicode MS" w:hAnsi="Times New Roman" w:cs="Times New Roman"/>
          <w:i/>
          <w:kern w:val="1"/>
          <w:sz w:val="24"/>
          <w:szCs w:val="24"/>
          <w:lang w:val="sr-Cyrl-CS" w:eastAsia="ar-SA"/>
        </w:rPr>
        <w:t>Образац</w:t>
      </w:r>
      <w:r w:rsidR="00E86A60">
        <w:rPr>
          <w:rFonts w:ascii="Times New Roman" w:eastAsia="Arial Unicode MS" w:hAnsi="Times New Roman" w:cs="Times New Roman"/>
          <w:i/>
          <w:kern w:val="1"/>
          <w:sz w:val="24"/>
          <w:szCs w:val="24"/>
          <w:lang w:val="sr-Cyrl-CS" w:eastAsia="ar-SA"/>
        </w:rPr>
        <w:t xml:space="preserve"> </w:t>
      </w:r>
      <w:r w:rsidR="00E34646" w:rsidRPr="00E34646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>2.</w:t>
      </w:r>
      <w:r w:rsidRPr="00E34646">
        <w:rPr>
          <w:rFonts w:ascii="Times New Roman" w:eastAsia="Arial Unicode MS" w:hAnsi="Times New Roman" w:cs="Times New Roman"/>
          <w:i/>
          <w:kern w:val="1"/>
          <w:sz w:val="24"/>
          <w:szCs w:val="24"/>
          <w:lang w:val="ru-RU" w:eastAsia="ar-SA"/>
        </w:rPr>
        <w:t xml:space="preserve"> у </w:t>
      </w:r>
      <w:r w:rsidRPr="00E34646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>поглављу</w:t>
      </w:r>
      <w:r w:rsidRPr="00E34646">
        <w:rPr>
          <w:rFonts w:ascii="Times New Roman" w:eastAsia="Arial Unicode MS" w:hAnsi="Times New Roman" w:cs="Times New Roman"/>
          <w:i/>
          <w:kern w:val="1"/>
          <w:sz w:val="24"/>
          <w:szCs w:val="24"/>
          <w:lang w:val="sr-Cyrl-CS" w:eastAsia="ar-SA"/>
        </w:rPr>
        <w:t xml:space="preserve"> </w:t>
      </w:r>
      <w:r w:rsidRPr="00E34646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>V</w:t>
      </w:r>
      <w:r w:rsidRPr="00E34646">
        <w:rPr>
          <w:rFonts w:ascii="Times New Roman" w:eastAsia="Arial Unicode MS" w:hAnsi="Times New Roman" w:cs="Times New Roman"/>
          <w:i/>
          <w:kern w:val="1"/>
          <w:sz w:val="24"/>
          <w:szCs w:val="24"/>
          <w:lang w:val="ru-RU" w:eastAsia="ar-SA"/>
        </w:rPr>
        <w:t xml:space="preserve"> ове конкурсне документације).</w:t>
      </w:r>
    </w:p>
    <w:p w:rsidR="00E34646" w:rsidRDefault="00E34646" w:rsidP="00E34646">
      <w:pPr>
        <w:pStyle w:val="ListParagraph"/>
      </w:pPr>
    </w:p>
    <w:p w:rsidR="00E34646" w:rsidRDefault="00E34646" w:rsidP="0004542B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Испуњеност критеријума за 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избор привредног субјекта</w:t>
      </w:r>
      <w:r w:rsidRPr="006239FE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за учешће у поступку 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предметне набавке (за Партију 1) 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наведног у табеларном приказу критеријума за избор привредног субјекта под редним бројем 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2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. у складу са чл.115. ст. 2. ЗЈН, понуђач доказује достављањем важеће дозволе за обављање делатности издате од стране Регулаторног тела за електронске медије (РЕМ).</w:t>
      </w:r>
    </w:p>
    <w:p w:rsidR="00E86A60" w:rsidRDefault="00E86A60" w:rsidP="00E86A60">
      <w:pPr>
        <w:pStyle w:val="ListParagraph"/>
      </w:pPr>
    </w:p>
    <w:p w:rsidR="00E86A60" w:rsidRPr="00E34646" w:rsidRDefault="00E86A60" w:rsidP="00E86A60">
      <w:pPr>
        <w:suppressAutoHyphens/>
        <w:spacing w:after="0" w:line="100" w:lineRule="atLeast"/>
        <w:ind w:left="72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E86A60" w:rsidRPr="00E86A60" w:rsidRDefault="00E86A60" w:rsidP="0004542B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Испуњеност критеријума за 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избор привредног субјекта</w:t>
      </w:r>
      <w:r w:rsidRPr="006239FE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за учешће у поступку 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предметне набавке (за Партију 2) 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наведног у табеларном приказу критеријума за избор привредног субјекта под редним бројем 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1 и 2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. понуђач доказује 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достављањем копије тражених уговора уз понуду.</w:t>
      </w:r>
    </w:p>
    <w:p w:rsidR="00E86A60" w:rsidRPr="00E34646" w:rsidRDefault="00E86A60" w:rsidP="00E86A60">
      <w:pPr>
        <w:suppressAutoHyphens/>
        <w:spacing w:after="0" w:line="100" w:lineRule="atLeast"/>
        <w:ind w:left="72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E86A60" w:rsidRDefault="00E86A60" w:rsidP="0004542B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Испуњеност критеријума за 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избор привредног субјекта</w:t>
      </w:r>
      <w:r w:rsidRPr="006239FE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за учешће у поступку 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предметне набавке (за Партију 2) 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наведног у табеларном приказу критеријума за избор привредног субјекта под редним бројем 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3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. у складу са чл.115. ст. 2. ЗЈН, понуђач доказује достављањем важеће дозволе за обављање делатности издате од стране Регулаторног тела за електронске медије (РЕМ).</w:t>
      </w:r>
    </w:p>
    <w:p w:rsidR="00E86A60" w:rsidRPr="00E34646" w:rsidRDefault="00E86A60" w:rsidP="00E86A60">
      <w:pPr>
        <w:suppressAutoHyphens/>
        <w:spacing w:line="100" w:lineRule="atLeast"/>
        <w:ind w:left="72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E86A60" w:rsidRPr="00E34646" w:rsidRDefault="00E86A60" w:rsidP="0004542B">
      <w:pPr>
        <w:numPr>
          <w:ilvl w:val="0"/>
          <w:numId w:val="6"/>
        </w:numPr>
        <w:tabs>
          <w:tab w:val="left" w:pos="680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E3464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Испуњеност критеријума за избор привредног субјекта</w:t>
      </w:r>
      <w:r w:rsidRPr="00E34646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CS" w:eastAsia="ar-SA"/>
        </w:rPr>
        <w:t xml:space="preserve"> </w:t>
      </w:r>
      <w:r w:rsidRPr="00E3464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за учешће у поступку предметне набавке,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(за Партију 2</w:t>
      </w:r>
      <w:r w:rsidRPr="00E3464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)  наведеног у табеларном приказу критеријума за избор привред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ног субјекта под редним бројем 4</w:t>
      </w:r>
      <w:r w:rsidRPr="00E3464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 Привредни субјект доказује достављањем изјаве (</w:t>
      </w:r>
      <w:r w:rsidRPr="00E34646">
        <w:rPr>
          <w:rFonts w:ascii="Times New Roman" w:eastAsia="Arial Unicode MS" w:hAnsi="Times New Roman" w:cs="Times New Roman"/>
          <w:i/>
          <w:kern w:val="1"/>
          <w:sz w:val="24"/>
          <w:szCs w:val="24"/>
          <w:lang w:val="sr-Cyrl-CS" w:eastAsia="ar-SA"/>
        </w:rPr>
        <w:t>Образац</w:t>
      </w:r>
      <w:r>
        <w:rPr>
          <w:rFonts w:ascii="Times New Roman" w:eastAsia="Arial Unicode MS" w:hAnsi="Times New Roman" w:cs="Times New Roman"/>
          <w:i/>
          <w:kern w:val="1"/>
          <w:sz w:val="24"/>
          <w:szCs w:val="24"/>
          <w:lang w:val="sr-Cyrl-CS" w:eastAsia="ar-SA"/>
        </w:rPr>
        <w:t xml:space="preserve"> </w:t>
      </w:r>
      <w:r w:rsidRPr="00E34646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>2.</w:t>
      </w:r>
      <w:r w:rsidRPr="00E34646">
        <w:rPr>
          <w:rFonts w:ascii="Times New Roman" w:eastAsia="Arial Unicode MS" w:hAnsi="Times New Roman" w:cs="Times New Roman"/>
          <w:i/>
          <w:kern w:val="1"/>
          <w:sz w:val="24"/>
          <w:szCs w:val="24"/>
          <w:lang w:val="ru-RU" w:eastAsia="ar-SA"/>
        </w:rPr>
        <w:t xml:space="preserve"> у </w:t>
      </w:r>
      <w:r w:rsidRPr="00E34646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>поглављу</w:t>
      </w:r>
      <w:r w:rsidRPr="00E34646">
        <w:rPr>
          <w:rFonts w:ascii="Times New Roman" w:eastAsia="Arial Unicode MS" w:hAnsi="Times New Roman" w:cs="Times New Roman"/>
          <w:i/>
          <w:kern w:val="1"/>
          <w:sz w:val="24"/>
          <w:szCs w:val="24"/>
          <w:lang w:val="sr-Cyrl-CS" w:eastAsia="ar-SA"/>
        </w:rPr>
        <w:t xml:space="preserve"> </w:t>
      </w:r>
      <w:r w:rsidRPr="00E34646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>V</w:t>
      </w:r>
      <w:r w:rsidRPr="00E34646">
        <w:rPr>
          <w:rFonts w:ascii="Times New Roman" w:eastAsia="Arial Unicode MS" w:hAnsi="Times New Roman" w:cs="Times New Roman"/>
          <w:i/>
          <w:kern w:val="1"/>
          <w:sz w:val="24"/>
          <w:szCs w:val="24"/>
          <w:lang w:val="ru-RU" w:eastAsia="ar-SA"/>
        </w:rPr>
        <w:t xml:space="preserve"> ове конкурсне документације).</w:t>
      </w:r>
    </w:p>
    <w:p w:rsidR="00E34646" w:rsidRPr="00E34646" w:rsidRDefault="00E34646" w:rsidP="00E86A60">
      <w:pPr>
        <w:tabs>
          <w:tab w:val="left" w:pos="680"/>
        </w:tabs>
        <w:suppressAutoHyphens/>
        <w:autoSpaceDE w:val="0"/>
        <w:autoSpaceDN w:val="0"/>
        <w:adjustRightInd w:val="0"/>
        <w:spacing w:after="0" w:line="100" w:lineRule="atLeast"/>
        <w:ind w:left="72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pStyle w:val="ListParagraph"/>
        <w:rPr>
          <w:i/>
          <w:lang w:val="sr-Cyrl-CS"/>
        </w:rPr>
      </w:pPr>
    </w:p>
    <w:p w:rsidR="006239FE" w:rsidRPr="006239FE" w:rsidRDefault="006239FE" w:rsidP="006239FE">
      <w:pPr>
        <w:pStyle w:val="ListParagraph"/>
      </w:pPr>
    </w:p>
    <w:p w:rsidR="006239FE" w:rsidRPr="006239FE" w:rsidRDefault="006239FE" w:rsidP="0004542B">
      <w:pPr>
        <w:numPr>
          <w:ilvl w:val="0"/>
          <w:numId w:val="6"/>
        </w:numPr>
        <w:tabs>
          <w:tab w:val="left" w:pos="680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Ако понуду подноси група привредних субјеката, у понуди доставља се засебна изјава  сваког члана групе привредних субјеката којом под пуном материјалном и кривичном одговорношћу одговорно лице привредног субјекта потврђује да испуњава критеријуме за квалитативни избор (</w:t>
      </w:r>
      <w:r w:rsidRPr="006239FE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>Образац 2. у поглављу V ове конкурсне документације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). Избор привредног субјекта доказују заједно.</w:t>
      </w:r>
    </w:p>
    <w:p w:rsidR="006239FE" w:rsidRPr="006239FE" w:rsidRDefault="006239FE" w:rsidP="006239FE">
      <w:pPr>
        <w:pStyle w:val="ListParagraph"/>
      </w:pPr>
    </w:p>
    <w:p w:rsidR="006239FE" w:rsidRPr="00A91917" w:rsidRDefault="006239FE" w:rsidP="0004542B">
      <w:pPr>
        <w:numPr>
          <w:ilvl w:val="0"/>
          <w:numId w:val="6"/>
        </w:numPr>
        <w:tabs>
          <w:tab w:val="left" w:pos="680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A91917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Ако привредни субјект намерава да део уговора повери подизовђачу дужан је да за подизођача, достави засебну изјаву подизвођача о испуњености критеријума за квалитативни избор привредног субјекта (</w:t>
      </w:r>
      <w:r w:rsidRPr="00A91917">
        <w:rPr>
          <w:rFonts w:ascii="Times New Roman" w:eastAsia="Arial Unicode MS" w:hAnsi="Times New Roman" w:cs="Times New Roman"/>
          <w:i/>
          <w:color w:val="000000" w:themeColor="text1"/>
          <w:kern w:val="1"/>
          <w:sz w:val="24"/>
          <w:szCs w:val="24"/>
          <w:lang w:eastAsia="ar-SA"/>
        </w:rPr>
        <w:t>Образац 3. у поглављу V ове конкурсне документације</w:t>
      </w:r>
      <w:r w:rsidRPr="00A91917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). </w:t>
      </w:r>
    </w:p>
    <w:p w:rsidR="006239FE" w:rsidRPr="006239FE" w:rsidRDefault="006239FE" w:rsidP="006239FE">
      <w:pPr>
        <w:pStyle w:val="ListParagraph"/>
      </w:pPr>
    </w:p>
    <w:p w:rsidR="006239FE" w:rsidRPr="006239FE" w:rsidRDefault="006239FE" w:rsidP="006239FE">
      <w:pPr>
        <w:tabs>
          <w:tab w:val="left" w:pos="680"/>
        </w:tabs>
        <w:suppressAutoHyphens/>
        <w:autoSpaceDE w:val="0"/>
        <w:autoSpaceDN w:val="0"/>
        <w:adjustRightInd w:val="0"/>
        <w:spacing w:line="100" w:lineRule="atLeast"/>
        <w:ind w:left="72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Наручилац може пре доношења Одлуке о додели уговора да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у неовереним копијама.</w:t>
      </w:r>
    </w:p>
    <w:p w:rsidR="006239FE" w:rsidRPr="006239FE" w:rsidRDefault="006239FE" w:rsidP="006239FE">
      <w:pPr>
        <w:suppressAutoHyphens/>
        <w:spacing w:line="100" w:lineRule="atLeast"/>
        <w:ind w:left="72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ind w:left="72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Привредни субјект може да наведе податке о интернет адреси базе података, све потребне идентификационе податке и изјаву о пристану, путем којих могу да се прибаве докази, односно изврши увид у доказе о испуњености критеријума за квалитативни избор привредног субјекта.</w:t>
      </w:r>
    </w:p>
    <w:p w:rsid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D067E3" w:rsidRPr="006239FE" w:rsidRDefault="00D067E3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hd w:val="clear" w:color="auto" w:fill="C6D9F1"/>
        <w:suppressAutoHyphens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ru-RU" w:eastAsia="ar-SA"/>
        </w:rPr>
      </w:pPr>
      <w:r w:rsidRPr="006239FE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lastRenderedPageBreak/>
        <w:t>I</w:t>
      </w:r>
      <w:r w:rsidRPr="006239FE"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  <w:lang w:eastAsia="ar-SA"/>
        </w:rPr>
        <w:t>V</w:t>
      </w:r>
      <w:r w:rsidRPr="006239FE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ru-RU" w:eastAsia="ar-SA"/>
        </w:rPr>
        <w:t xml:space="preserve"> КРИТЕРИЈУМ ЗА ДОДЕЛУ УГОВОРА</w:t>
      </w:r>
    </w:p>
    <w:p w:rsidR="006239FE" w:rsidRPr="006239FE" w:rsidRDefault="006239FE" w:rsidP="006239FE">
      <w:pPr>
        <w:suppressAutoHyphens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04542B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Критеријум за доделу уговора: </w:t>
      </w:r>
    </w:p>
    <w:p w:rsidR="006239FE" w:rsidRPr="006239FE" w:rsidRDefault="006239FE" w:rsidP="006239FE">
      <w:pPr>
        <w:suppressAutoHyphens/>
        <w:spacing w:line="100" w:lineRule="atLeast"/>
        <w:ind w:left="72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Избор најповољније понуде за: </w:t>
      </w:r>
    </w:p>
    <w:p w:rsidR="006239FE" w:rsidRPr="006239FE" w:rsidRDefault="006239FE" w:rsidP="006239FE">
      <w:pPr>
        <w:jc w:val="both"/>
        <w:rPr>
          <w:rFonts w:ascii="Times New Roman" w:eastAsia="Arial Unicode MS" w:hAnsi="Times New Roman" w:cs="Times New Roman"/>
          <w:bCs/>
          <w:color w:val="2D2D2D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04542B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val="sr-Cyrl-CS"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Партију 1 – </w:t>
      </w:r>
      <w:r w:rsidRPr="006239FE"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val="sr-Cyrl-CS" w:eastAsia="ar-SA"/>
        </w:rPr>
        <w:t>Директан Радио пренос седн</w:t>
      </w:r>
      <w:r w:rsidR="000009CF"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val="sr-Cyrl-CS" w:eastAsia="ar-SA"/>
        </w:rPr>
        <w:t>ица Скупштине града Ужица у 202</w:t>
      </w:r>
      <w:r w:rsidR="000009CF"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eastAsia="ar-SA"/>
        </w:rPr>
        <w:t>2</w:t>
      </w:r>
      <w:r w:rsidRPr="006239FE"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val="sr-Cyrl-CS" w:eastAsia="ar-SA"/>
        </w:rPr>
        <w:t>. години</w:t>
      </w:r>
    </w:p>
    <w:p w:rsidR="006239FE" w:rsidRPr="006239FE" w:rsidRDefault="006239FE" w:rsidP="0004542B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val="sr-Cyrl-CS" w:eastAsia="ar-SA"/>
        </w:rPr>
      </w:pPr>
      <w:r w:rsidRPr="006239FE"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val="sr-Cyrl-CS" w:eastAsia="ar-SA"/>
        </w:rPr>
        <w:t>Партију 2 - Директан ТВ пренос седн</w:t>
      </w:r>
      <w:r w:rsidR="000009CF"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val="sr-Cyrl-CS" w:eastAsia="ar-SA"/>
        </w:rPr>
        <w:t>ица Скупштине града Ужица у 202</w:t>
      </w:r>
      <w:r w:rsidR="000009CF"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eastAsia="ar-SA"/>
        </w:rPr>
        <w:t>2</w:t>
      </w:r>
      <w:r w:rsidRPr="006239FE"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val="sr-Cyrl-CS" w:eastAsia="ar-SA"/>
        </w:rPr>
        <w:t>. години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A91917" w:rsidRDefault="006239FE" w:rsidP="00A91917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ће се извршити применом критеријума </w:t>
      </w:r>
      <w:r w:rsidRPr="006239F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„Најнижа понуђена цена“. 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04542B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Е</w:t>
      </w:r>
      <w:r w:rsidRPr="006239F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лементи критеријума,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6239FE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Уколико две или више понуда имају исту најнижу понуђену цену, као најповољнија биће изабрана понуда оног понуђача који је понудио дужи </w:t>
      </w:r>
      <w:r w:rsidRPr="006239FE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Cyrl-CS" w:eastAsia="ar-SA"/>
        </w:rPr>
        <w:t>период важења понуде</w:t>
      </w:r>
      <w:r w:rsidRPr="006239FE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.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eastAsia="ar-SA"/>
        </w:rPr>
      </w:pPr>
      <w:r w:rsidRPr="006239FE">
        <w:rPr>
          <w:rFonts w:ascii="Times New Roman" w:hAnsi="Times New Roman" w:cs="Times New Roman"/>
          <w:sz w:val="24"/>
          <w:szCs w:val="24"/>
        </w:rPr>
        <w:t xml:space="preserve">Уколико ни након примене горе наведеног резервног елемента критеријума није могуће донети одлуку о додели уговора, наручилац ће уговор доделити понуђачу који буде извучен путем жреба. </w:t>
      </w:r>
      <w:r w:rsidRPr="006239FE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Наручилац ће писмено обавестити све понуђаче који су поднели понуде о датуму када ће се одржати извлачење путем жреба. </w:t>
      </w:r>
      <w:r w:rsidRPr="006239FE">
        <w:rPr>
          <w:rFonts w:ascii="Times New Roman" w:hAnsi="Times New Roman" w:cs="Times New Roman"/>
          <w:sz w:val="24"/>
          <w:szCs w:val="24"/>
        </w:rPr>
        <w:t>Жребом ће бити обухваћене само оне понуде које имају једнаку најнижу понуђену цену</w:t>
      </w:r>
      <w:r w:rsidRPr="006239FE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Pr="006239FE">
        <w:rPr>
          <w:rFonts w:ascii="Times New Roman" w:hAnsi="Times New Roman" w:cs="Times New Roman"/>
          <w:sz w:val="24"/>
          <w:szCs w:val="24"/>
        </w:rPr>
        <w:t xml:space="preserve"> исти </w:t>
      </w:r>
      <w:r w:rsidRPr="006239FE">
        <w:rPr>
          <w:rFonts w:ascii="Times New Roman" w:hAnsi="Times New Roman" w:cs="Times New Roman"/>
          <w:sz w:val="24"/>
          <w:szCs w:val="24"/>
          <w:lang w:val="sr-Cyrl-CS"/>
        </w:rPr>
        <w:t>период важења понуде.</w:t>
      </w:r>
      <w:r w:rsidRPr="006239FE">
        <w:rPr>
          <w:rFonts w:ascii="Times New Roman" w:hAnsi="Times New Roman" w:cs="Times New Roman"/>
          <w:sz w:val="24"/>
          <w:szCs w:val="24"/>
        </w:rPr>
        <w:t xml:space="preserve"> Извлачење путем жреба наручилац ће извршити јавно, у присуству понуђача, и то тако што ће називе понуђача исписати на одвојеним папирима, који су исте величине и боје, те ће све те папире ставити у провидну кутију одакле ће извући само један папир. Понуђачу чији назив буде на извученом папиру ће бити додељен уговор. </w:t>
      </w:r>
      <w:r w:rsidRPr="006239F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Понуђачима који не присуствују овом поступку, наручилац ће доставити записник извлачења путем жреба.</w:t>
      </w:r>
    </w:p>
    <w:p w:rsidR="006239FE" w:rsidRDefault="006239FE" w:rsidP="006239FE">
      <w:pPr>
        <w:tabs>
          <w:tab w:val="left" w:pos="2625"/>
        </w:tabs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A91917" w:rsidRDefault="00A91917" w:rsidP="006239FE">
      <w:pPr>
        <w:tabs>
          <w:tab w:val="left" w:pos="2625"/>
        </w:tabs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A91917" w:rsidRDefault="00A91917" w:rsidP="006239FE">
      <w:pPr>
        <w:tabs>
          <w:tab w:val="left" w:pos="2625"/>
        </w:tabs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A91917" w:rsidRDefault="00A91917" w:rsidP="006239FE">
      <w:pPr>
        <w:tabs>
          <w:tab w:val="left" w:pos="2625"/>
        </w:tabs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A91917" w:rsidRDefault="00A91917" w:rsidP="006239FE">
      <w:pPr>
        <w:tabs>
          <w:tab w:val="left" w:pos="2625"/>
        </w:tabs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A91917" w:rsidRDefault="00A91917" w:rsidP="006239FE">
      <w:pPr>
        <w:tabs>
          <w:tab w:val="left" w:pos="2625"/>
        </w:tabs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A91917" w:rsidRPr="006239FE" w:rsidRDefault="00A91917" w:rsidP="006239FE">
      <w:pPr>
        <w:tabs>
          <w:tab w:val="left" w:pos="2625"/>
        </w:tabs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Default="006239FE" w:rsidP="006239FE">
      <w:pPr>
        <w:tabs>
          <w:tab w:val="left" w:pos="2625"/>
        </w:tabs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D067E3" w:rsidRPr="006239FE" w:rsidRDefault="00D067E3" w:rsidP="006239FE">
      <w:pPr>
        <w:tabs>
          <w:tab w:val="left" w:pos="2625"/>
        </w:tabs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hd w:val="clear" w:color="auto" w:fill="C6D9F1"/>
        <w:suppressAutoHyphens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ru-RU" w:eastAsia="ar-SA"/>
        </w:rPr>
      </w:pPr>
      <w:r w:rsidRPr="006239FE"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  <w:lang w:eastAsia="ar-SA"/>
        </w:rPr>
        <w:lastRenderedPageBreak/>
        <w:t>V СПИСАК ОБРАЗАЦА КОЈИ СУ САСТАВНИ ДЕО КОНКУРСНЕ ДОКУМЕНТАЦИЈЕ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tbl>
      <w:tblPr>
        <w:tblW w:w="99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73"/>
        <w:gridCol w:w="6845"/>
        <w:gridCol w:w="2309"/>
      </w:tblGrid>
      <w:tr w:rsidR="006239FE" w:rsidRPr="006239FE" w:rsidTr="00A91917">
        <w:trPr>
          <w:trHeight w:hRule="exact" w:val="67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5B3D7"/>
          </w:tcPr>
          <w:p w:rsidR="006239FE" w:rsidRPr="006239FE" w:rsidRDefault="006239FE" w:rsidP="006239FE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5B3D7"/>
          </w:tcPr>
          <w:p w:rsidR="006239FE" w:rsidRPr="006239FE" w:rsidRDefault="006239FE" w:rsidP="006239FE">
            <w:pPr>
              <w:widowControl w:val="0"/>
              <w:spacing w:line="230" w:lineRule="exact"/>
              <w:ind w:left="10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Cyrl-CS" w:eastAsia="sr-Cyrl-CS"/>
              </w:rPr>
            </w:pPr>
          </w:p>
          <w:p w:rsidR="006239FE" w:rsidRPr="006239FE" w:rsidRDefault="006239FE" w:rsidP="006239FE">
            <w:pPr>
              <w:widowControl w:val="0"/>
              <w:spacing w:line="230" w:lineRule="exact"/>
              <w:ind w:lef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95B3D7"/>
                <w:lang w:val="sr-Cyrl-CS" w:eastAsia="sr-Cyrl-CS"/>
              </w:rPr>
              <w:t>НАЗИВ ОБРАСЦА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6239FE" w:rsidRPr="006239FE" w:rsidRDefault="006239FE" w:rsidP="006239FE">
            <w:pPr>
              <w:widowControl w:val="0"/>
              <w:spacing w:line="230" w:lineRule="exact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Cyrl-CS" w:eastAsia="sr-Cyrl-CS"/>
              </w:rPr>
            </w:pPr>
          </w:p>
          <w:p w:rsidR="006239FE" w:rsidRPr="006239FE" w:rsidRDefault="006239FE" w:rsidP="006239FE">
            <w:pPr>
              <w:widowControl w:val="0"/>
              <w:spacing w:line="230" w:lineRule="exact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95B3D7"/>
                <w:lang w:val="sr-Cyrl-CS" w:eastAsia="sr-Cyrl-CS"/>
              </w:rPr>
              <w:t>БРОЈ ОБРАСЦА</w:t>
            </w:r>
          </w:p>
        </w:tc>
      </w:tr>
      <w:tr w:rsidR="006239FE" w:rsidRPr="006239FE" w:rsidTr="00A91917">
        <w:trPr>
          <w:trHeight w:hRule="exact" w:val="66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39FE" w:rsidRPr="006239FE" w:rsidRDefault="006239FE" w:rsidP="006239FE">
            <w:pPr>
              <w:widowControl w:val="0"/>
              <w:spacing w:line="230" w:lineRule="exact"/>
              <w:ind w:left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6239FE" w:rsidRPr="006239FE" w:rsidRDefault="006239FE" w:rsidP="006239FE">
            <w:pPr>
              <w:widowControl w:val="0"/>
              <w:spacing w:line="230" w:lineRule="exact"/>
              <w:ind w:left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39FE" w:rsidRPr="006239FE" w:rsidRDefault="006239FE" w:rsidP="00A91917">
            <w:pPr>
              <w:widowControl w:val="0"/>
              <w:spacing w:line="23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CS" w:eastAsia="sr-Cyrl-CS"/>
              </w:rPr>
            </w:pPr>
          </w:p>
          <w:p w:rsidR="006239FE" w:rsidRPr="006239FE" w:rsidRDefault="006239FE" w:rsidP="006239FE">
            <w:pPr>
              <w:widowControl w:val="0"/>
              <w:spacing w:line="23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CS" w:eastAsia="sr-Cyrl-CS"/>
              </w:rPr>
              <w:t>Образац понуде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9FE" w:rsidRPr="006239FE" w:rsidRDefault="006239FE" w:rsidP="006239FE">
            <w:pPr>
              <w:widowControl w:val="0"/>
              <w:spacing w:line="230" w:lineRule="exact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Cyrl-CS" w:eastAsia="sr-Cyrl-CS"/>
              </w:rPr>
            </w:pPr>
          </w:p>
          <w:p w:rsidR="006239FE" w:rsidRPr="006239FE" w:rsidRDefault="006239FE" w:rsidP="006239FE">
            <w:pPr>
              <w:widowControl w:val="0"/>
              <w:spacing w:line="230" w:lineRule="exact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sr-Cyrl-CS" w:eastAsia="sr-Cyrl-CS"/>
              </w:rPr>
              <w:t xml:space="preserve">ОБРАЗАЦ БР. </w:t>
            </w:r>
            <w:r w:rsidRPr="00623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6239FE" w:rsidRPr="006239FE" w:rsidTr="00A91917">
        <w:trPr>
          <w:trHeight w:hRule="exact" w:val="67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39FE" w:rsidRPr="006239FE" w:rsidRDefault="006239FE" w:rsidP="006239FE">
            <w:pPr>
              <w:widowControl w:val="0"/>
              <w:spacing w:line="230" w:lineRule="exact"/>
              <w:ind w:left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6239FE" w:rsidRPr="006239FE" w:rsidRDefault="006239FE" w:rsidP="006239FE">
            <w:pPr>
              <w:widowControl w:val="0"/>
              <w:spacing w:line="230" w:lineRule="exact"/>
              <w:ind w:left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23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39FE" w:rsidRPr="006239FE" w:rsidRDefault="006239FE" w:rsidP="006239FE">
            <w:pPr>
              <w:widowControl w:val="0"/>
              <w:spacing w:line="230" w:lineRule="exact"/>
              <w:ind w:left="9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CS" w:eastAsia="sr-Cyrl-CS"/>
              </w:rPr>
            </w:pPr>
            <w:r w:rsidRPr="006239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CS" w:eastAsia="sr-Cyrl-CS"/>
              </w:rPr>
              <w:t>Изјава привредног субјекта о испуњености критеријума за  квалитативни избор привредног субјекта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9FE" w:rsidRPr="006239FE" w:rsidRDefault="006239FE" w:rsidP="006239FE">
            <w:pPr>
              <w:widowControl w:val="0"/>
              <w:spacing w:line="230" w:lineRule="exact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Cyrl-CS" w:eastAsia="sr-Cyrl-CS"/>
              </w:rPr>
            </w:pPr>
          </w:p>
          <w:p w:rsidR="006239FE" w:rsidRPr="006239FE" w:rsidRDefault="006239FE" w:rsidP="006239FE">
            <w:pPr>
              <w:widowControl w:val="0"/>
              <w:spacing w:line="230" w:lineRule="exact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sr-Cyrl-CS" w:eastAsia="sr-Cyrl-CS"/>
              </w:rPr>
              <w:t>ОБРАЗАЦ БР. 2</w:t>
            </w:r>
          </w:p>
        </w:tc>
      </w:tr>
      <w:tr w:rsidR="006239FE" w:rsidRPr="006239FE" w:rsidTr="00A91917">
        <w:trPr>
          <w:trHeight w:hRule="exact" w:val="67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39FE" w:rsidRPr="006239FE" w:rsidRDefault="006239FE" w:rsidP="006239FE">
            <w:pPr>
              <w:widowControl w:val="0"/>
              <w:spacing w:line="230" w:lineRule="exact"/>
              <w:ind w:left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6239FE" w:rsidRPr="006239FE" w:rsidRDefault="006239FE" w:rsidP="006239FE">
            <w:pPr>
              <w:widowControl w:val="0"/>
              <w:spacing w:line="230" w:lineRule="exact"/>
              <w:ind w:left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39FE" w:rsidRPr="006239FE" w:rsidRDefault="006239FE" w:rsidP="006239FE">
            <w:pPr>
              <w:widowControl w:val="0"/>
              <w:spacing w:line="230" w:lineRule="exact"/>
              <w:ind w:left="1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CS" w:eastAsia="sr-Cyrl-CS"/>
              </w:rPr>
            </w:pPr>
            <w:r w:rsidRPr="006239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CS" w:eastAsia="sr-Cyrl-CS"/>
              </w:rPr>
              <w:t>Изјава подизвођача испуњености критеријума за квалитативни избор привредног субјекта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9FE" w:rsidRPr="006239FE" w:rsidRDefault="006239FE" w:rsidP="006239FE">
            <w:pPr>
              <w:widowControl w:val="0"/>
              <w:spacing w:line="230" w:lineRule="exact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sr-Cyrl-CS" w:eastAsia="sr-Cyrl-CS"/>
              </w:rPr>
            </w:pPr>
          </w:p>
          <w:p w:rsidR="006239FE" w:rsidRPr="006239FE" w:rsidRDefault="006239FE" w:rsidP="006239FE">
            <w:pPr>
              <w:widowControl w:val="0"/>
              <w:spacing w:line="230" w:lineRule="exact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sr-Cyrl-CS" w:eastAsia="sr-Cyrl-CS"/>
              </w:rPr>
              <w:t>ОБРАЗАЦ БР. 3</w:t>
            </w:r>
          </w:p>
        </w:tc>
      </w:tr>
      <w:tr w:rsidR="006239FE" w:rsidRPr="006239FE" w:rsidTr="00A91917">
        <w:trPr>
          <w:trHeight w:hRule="exact" w:val="66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39FE" w:rsidRPr="006239FE" w:rsidRDefault="006239FE" w:rsidP="006239FE">
            <w:pPr>
              <w:widowControl w:val="0"/>
              <w:spacing w:line="230" w:lineRule="exact"/>
              <w:ind w:left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9FE" w:rsidRPr="00E86A60" w:rsidRDefault="00E86A60" w:rsidP="00E86A60">
            <w:pPr>
              <w:widowControl w:val="0"/>
              <w:spacing w:line="230" w:lineRule="exact"/>
              <w:ind w:left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39FE" w:rsidRPr="006239FE" w:rsidRDefault="006239FE" w:rsidP="006239FE">
            <w:pPr>
              <w:widowControl w:val="0"/>
              <w:spacing w:line="230" w:lineRule="exact"/>
              <w:ind w:left="1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CS" w:eastAsia="sr-Cyrl-CS"/>
              </w:rPr>
            </w:pPr>
          </w:p>
          <w:p w:rsidR="006239FE" w:rsidRPr="006239FE" w:rsidRDefault="006239FE" w:rsidP="006239FE">
            <w:pPr>
              <w:widowControl w:val="0"/>
              <w:spacing w:line="23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CS" w:eastAsia="sr-Cyrl-CS"/>
              </w:rPr>
              <w:t>Модел уговора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FE" w:rsidRPr="006239FE" w:rsidRDefault="006239FE" w:rsidP="006239FE">
            <w:pPr>
              <w:widowControl w:val="0"/>
              <w:spacing w:line="230" w:lineRule="exact"/>
              <w:ind w:left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sr-Cyrl-CS" w:eastAsia="sr-Cyrl-CS"/>
              </w:rPr>
            </w:pPr>
          </w:p>
          <w:p w:rsidR="006239FE" w:rsidRPr="00ED3B2B" w:rsidRDefault="006239FE" w:rsidP="00ED3B2B">
            <w:pPr>
              <w:widowControl w:val="0"/>
              <w:spacing w:line="230" w:lineRule="exact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sr-Cyrl-CS"/>
              </w:rPr>
            </w:pPr>
            <w:r w:rsidRPr="00623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sr-Cyrl-CS" w:eastAsia="sr-Cyrl-CS"/>
              </w:rPr>
              <w:t xml:space="preserve">ОБРАЗАЦ БР. </w:t>
            </w:r>
            <w:r w:rsidR="00ED3B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sr-Cyrl-CS"/>
              </w:rPr>
              <w:t>4</w:t>
            </w:r>
          </w:p>
        </w:tc>
      </w:tr>
      <w:tr w:rsidR="006239FE" w:rsidRPr="006239FE" w:rsidTr="00A91917">
        <w:trPr>
          <w:trHeight w:hRule="exact" w:val="66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39FE" w:rsidRPr="006239FE" w:rsidRDefault="006239FE" w:rsidP="006239FE">
            <w:pPr>
              <w:widowControl w:val="0"/>
              <w:spacing w:line="230" w:lineRule="exact"/>
              <w:ind w:left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6239FE" w:rsidRPr="00E86A60" w:rsidRDefault="00E86A60" w:rsidP="006239FE">
            <w:pPr>
              <w:widowControl w:val="0"/>
              <w:spacing w:line="230" w:lineRule="exact"/>
              <w:ind w:left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39FE" w:rsidRPr="006239FE" w:rsidRDefault="006239FE" w:rsidP="006239FE">
            <w:pPr>
              <w:widowControl w:val="0"/>
              <w:spacing w:line="230" w:lineRule="exact"/>
              <w:ind w:left="1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CS" w:eastAsia="sr-Cyrl-CS"/>
              </w:rPr>
            </w:pPr>
          </w:p>
          <w:p w:rsidR="006239FE" w:rsidRPr="006239FE" w:rsidRDefault="00E86A60" w:rsidP="006239FE">
            <w:pPr>
              <w:widowControl w:val="0"/>
              <w:spacing w:line="230" w:lineRule="exact"/>
              <w:ind w:left="1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CS" w:eastAsia="sr-Cyrl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CS" w:eastAsia="sr-Cyrl-CS"/>
              </w:rPr>
              <w:t>О</w:t>
            </w:r>
            <w:r w:rsidR="006239FE" w:rsidRPr="006239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CS" w:eastAsia="sr-Cyrl-CS"/>
              </w:rPr>
              <w:t>бразац структуре понуђене цене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FE" w:rsidRPr="006239FE" w:rsidRDefault="006239FE" w:rsidP="006239FE">
            <w:pPr>
              <w:widowControl w:val="0"/>
              <w:spacing w:line="230" w:lineRule="exact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sr-Cyrl-CS"/>
              </w:rPr>
            </w:pPr>
          </w:p>
          <w:p w:rsidR="006239FE" w:rsidRPr="00ED3B2B" w:rsidRDefault="006239FE" w:rsidP="00ED3B2B">
            <w:pPr>
              <w:widowControl w:val="0"/>
              <w:spacing w:line="230" w:lineRule="exact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sr-Cyrl-CS"/>
              </w:rPr>
            </w:pPr>
            <w:r w:rsidRPr="00623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sr-Cyrl-CS" w:eastAsia="sr-Cyrl-CS"/>
              </w:rPr>
              <w:t xml:space="preserve">ОБРАЗАЦ БР. </w:t>
            </w:r>
            <w:r w:rsidR="00ED3B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sr-Cyrl-CS"/>
              </w:rPr>
              <w:t>5</w:t>
            </w:r>
          </w:p>
        </w:tc>
      </w:tr>
    </w:tbl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A91917" w:rsidRDefault="00A91917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A91917" w:rsidRDefault="00A91917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A91917" w:rsidRDefault="00A91917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A91917" w:rsidRPr="00A91917" w:rsidRDefault="00A91917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ind w:left="720"/>
        <w:jc w:val="right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lang w:eastAsia="ar-SA"/>
        </w:rPr>
        <w:lastRenderedPageBreak/>
        <w:t>(ОБРАЗАЦ БР.1)</w:t>
      </w:r>
    </w:p>
    <w:p w:rsidR="006239FE" w:rsidRPr="006239FE" w:rsidRDefault="006239FE" w:rsidP="006239FE">
      <w:pPr>
        <w:suppressAutoHyphens/>
        <w:spacing w:line="100" w:lineRule="atLeast"/>
        <w:ind w:left="720"/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lang w:eastAsia="ar-SA"/>
        </w:rPr>
        <w:t>ОБРАЗАЦ ПОНУДЕ</w:t>
      </w:r>
    </w:p>
    <w:p w:rsidR="006239FE" w:rsidRPr="006239FE" w:rsidRDefault="006239FE" w:rsidP="006239FE">
      <w:pPr>
        <w:suppressAutoHyphens/>
        <w:spacing w:line="100" w:lineRule="atLeast"/>
        <w:ind w:left="720"/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Понуда број ___</w:t>
      </w:r>
      <w:r w:rsidR="001F5ACA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____________ од ___________ 2022</w:t>
      </w: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. године за набавку</w:t>
      </w: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 xml:space="preserve"> на коју се не примењују одредбе Закона о јавним набавкама у складу са чланом 12. став 1. тачка 2) Закона о јавним набавкама („Службени гласник РС“ бр.91/19) –</w:t>
      </w:r>
      <w:r w:rsidR="00A91917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 xml:space="preserve">  </w:t>
      </w:r>
      <w:r w:rsidR="00A91917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IV број 404-3</w:t>
      </w:r>
      <w:r w:rsidR="001F5ACA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4/2022</w:t>
      </w: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 xml:space="preserve"> Услуге радио и ТВ преноса седница Скупштине град – Партија 1 – Директан Радио пренос седн</w:t>
      </w:r>
      <w:r w:rsidR="001F5ACA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>ица Скупштине града Ужица у 202</w:t>
      </w:r>
      <w:r w:rsidR="001F5ACA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2</w:t>
      </w: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>.години</w:t>
      </w:r>
      <w:r w:rsidR="00A91917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 xml:space="preserve"> 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1) ПОДАЦИ О ПРИВРЕДНОМ СУБЈЕКТУ</w:t>
      </w:r>
    </w:p>
    <w:tbl>
      <w:tblPr>
        <w:tblW w:w="9281" w:type="dxa"/>
        <w:tblInd w:w="-20" w:type="dxa"/>
        <w:tblLayout w:type="fixed"/>
        <w:tblLook w:val="0000"/>
      </w:tblPr>
      <w:tblGrid>
        <w:gridCol w:w="4621"/>
        <w:gridCol w:w="4660"/>
      </w:tblGrid>
      <w:tr w:rsidR="006239FE" w:rsidRPr="006239FE" w:rsidTr="006239F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Назив:</w:t>
            </w: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Адреса:</w:t>
            </w: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Матични број:</w:t>
            </w: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  <w:t>Порески идентификациони број (ПИБ):</w:t>
            </w: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6239FE" w:rsidRPr="006239FE" w:rsidTr="006239F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Име особе за контакт:</w:t>
            </w: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  <w:t>Адреса електронске поште (</w:t>
            </w: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e</w:t>
            </w: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  <w:t>-</w:t>
            </w: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mail</w:t>
            </w: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  <w:t>):</w:t>
            </w: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6239FE" w:rsidRPr="006239FE" w:rsidTr="006239F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Телефон:</w:t>
            </w: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Телефакс:</w:t>
            </w: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  <w:lastRenderedPageBreak/>
              <w:t>Број рачуна понуђача и назив банке:</w:t>
            </w: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6239FE" w:rsidRPr="006239FE" w:rsidTr="006239F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ind w:firstLine="708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ind w:firstLine="708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ind w:firstLine="708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6239FE" w:rsidRPr="006239FE" w:rsidTr="006239F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  <w:t xml:space="preserve">Да ли је привредни субјект уписан у регистар понуђача у Републици Србији)?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04542B">
            <w:pPr>
              <w:pStyle w:val="ListParagraph"/>
              <w:numPr>
                <w:ilvl w:val="0"/>
                <w:numId w:val="7"/>
              </w:numPr>
              <w:snapToGrid w:val="0"/>
              <w:rPr>
                <w:bCs/>
                <w:i/>
                <w:iCs/>
                <w:lang w:val="ru-RU"/>
              </w:rPr>
            </w:pPr>
            <w:r w:rsidRPr="006239FE">
              <w:rPr>
                <w:bCs/>
                <w:i/>
                <w:iCs/>
                <w:lang w:val="ru-RU"/>
              </w:rPr>
              <w:t>ДА</w:t>
            </w:r>
          </w:p>
          <w:p w:rsidR="006239FE" w:rsidRPr="006239FE" w:rsidRDefault="006239FE" w:rsidP="0004542B">
            <w:pPr>
              <w:pStyle w:val="ListParagraph"/>
              <w:numPr>
                <w:ilvl w:val="0"/>
                <w:numId w:val="7"/>
              </w:numPr>
              <w:snapToGrid w:val="0"/>
              <w:rPr>
                <w:b/>
                <w:bCs/>
                <w:i/>
                <w:iCs/>
                <w:lang w:val="ru-RU"/>
              </w:rPr>
            </w:pPr>
            <w:r w:rsidRPr="006239FE">
              <w:rPr>
                <w:bCs/>
                <w:i/>
                <w:iCs/>
                <w:lang w:val="ru-RU"/>
              </w:rPr>
              <w:t>НЕ</w:t>
            </w:r>
          </w:p>
        </w:tc>
      </w:tr>
      <w:tr w:rsidR="006239FE" w:rsidRPr="006239FE" w:rsidTr="006239F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  <w:t>Ако је одговор да наведите интернет страницу на којој је регистрација доступна: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pStyle w:val="ListParagraph"/>
              <w:snapToGrid w:val="0"/>
              <w:ind w:left="1068"/>
              <w:rPr>
                <w:b/>
                <w:bCs/>
                <w:i/>
                <w:iCs/>
                <w:lang w:val="ru-RU"/>
              </w:rPr>
            </w:pPr>
          </w:p>
        </w:tc>
      </w:tr>
    </w:tbl>
    <w:p w:rsidR="006239FE" w:rsidRPr="006239FE" w:rsidRDefault="006239FE" w:rsidP="006239FE">
      <w:pPr>
        <w:suppressAutoHyphens/>
        <w:spacing w:line="100" w:lineRule="atLeast"/>
        <w:rPr>
          <w:rFonts w:ascii="Times New Roman" w:eastAsia="TimesNewRomanPSMT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rPr>
          <w:rFonts w:ascii="Times New Roman" w:eastAsia="TimesNewRomanPSMT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rPr>
          <w:rFonts w:ascii="Times New Roman" w:eastAsia="TimesNewRomanPSMT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  <w:r w:rsidRPr="006239FE">
        <w:rPr>
          <w:rFonts w:ascii="Times New Roman" w:eastAsia="TimesNewRomanPSMT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 xml:space="preserve">2) ПОНУДУ ПОДНОСИ: </w:t>
      </w:r>
    </w:p>
    <w:tbl>
      <w:tblPr>
        <w:tblW w:w="0" w:type="auto"/>
        <w:tblInd w:w="-20" w:type="dxa"/>
        <w:tblLayout w:type="fixed"/>
        <w:tblLook w:val="0000"/>
      </w:tblPr>
      <w:tblGrid>
        <w:gridCol w:w="9282"/>
      </w:tblGrid>
      <w:tr w:rsidR="006239FE" w:rsidRPr="006239FE" w:rsidTr="006239FE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А) САМОСТАЛНО </w:t>
            </w:r>
          </w:p>
        </w:tc>
      </w:tr>
      <w:tr w:rsidR="006239FE" w:rsidRPr="006239FE" w:rsidTr="006239FE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Б) СА ПОДИЗВОЂАЧЕМ</w:t>
            </w:r>
          </w:p>
        </w:tc>
      </w:tr>
      <w:tr w:rsidR="006239FE" w:rsidRPr="006239FE" w:rsidTr="006239FE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В) КАО ЗАЈЕДНИЧКУ ПОНУДУ</w:t>
            </w:r>
          </w:p>
        </w:tc>
      </w:tr>
    </w:tbl>
    <w:p w:rsidR="006239FE" w:rsidRPr="006239FE" w:rsidRDefault="006239FE" w:rsidP="006239FE">
      <w:pPr>
        <w:suppressAutoHyphens/>
        <w:spacing w:line="100" w:lineRule="atLeast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b/>
          <w:bCs/>
          <w:i/>
          <w:kern w:val="1"/>
          <w:sz w:val="24"/>
          <w:szCs w:val="24"/>
          <w:lang w:eastAsia="ar-SA"/>
        </w:rPr>
      </w:pPr>
      <w:r w:rsidRPr="006239FE">
        <w:rPr>
          <w:rFonts w:ascii="Times New Roman" w:eastAsia="TimesNewRomanPSMT" w:hAnsi="Times New Roman" w:cs="Times New Roman"/>
          <w:b/>
          <w:bCs/>
          <w:i/>
          <w:kern w:val="1"/>
          <w:sz w:val="24"/>
          <w:szCs w:val="24"/>
          <w:lang w:eastAsia="ar-SA"/>
        </w:rPr>
        <w:t xml:space="preserve">3) ПОДАЦИ О ПОДИЗВОЂАЧУ 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239FE">
        <w:rPr>
          <w:rFonts w:ascii="Times New Roman" w:eastAsia="TimesNewRomanPSMT" w:hAnsi="Times New Roman" w:cs="Times New Roman"/>
          <w:b/>
          <w:bCs/>
          <w:i/>
          <w:kern w:val="1"/>
          <w:sz w:val="24"/>
          <w:szCs w:val="24"/>
          <w:lang w:eastAsia="ar-SA"/>
        </w:rPr>
        <w:tab/>
      </w:r>
    </w:p>
    <w:tbl>
      <w:tblPr>
        <w:tblW w:w="9282" w:type="dxa"/>
        <w:tblInd w:w="-20" w:type="dxa"/>
        <w:tblLayout w:type="fixed"/>
        <w:tblLook w:val="0000"/>
      </w:tblPr>
      <w:tblGrid>
        <w:gridCol w:w="465"/>
        <w:gridCol w:w="4219"/>
        <w:gridCol w:w="4598"/>
      </w:tblGrid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lastRenderedPageBreak/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  <w:t>Вредност или 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  <w:t>Вредност или 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</w:p>
        </w:tc>
      </w:tr>
    </w:tbl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u w:val="single"/>
          <w:lang w:val="ru-RU"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ru-RU" w:eastAsia="ar-SA"/>
        </w:rPr>
      </w:pPr>
      <w:r w:rsidRPr="006239FE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u w:val="single"/>
          <w:lang w:val="ru-RU" w:eastAsia="ar-SA"/>
        </w:rPr>
        <w:t>Напомена:</w:t>
      </w:r>
      <w:r w:rsidRPr="006239FE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val="ru-RU" w:eastAsia="ar-SA"/>
        </w:rPr>
        <w:t xml:space="preserve"> 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ru-RU" w:eastAsia="ar-SA"/>
        </w:rPr>
      </w:pPr>
      <w:r w:rsidRPr="006239FE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ru-RU" w:eastAsia="ar-SA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b/>
          <w:bCs/>
          <w:i/>
          <w:kern w:val="1"/>
          <w:sz w:val="24"/>
          <w:szCs w:val="24"/>
          <w:lang w:val="ru-RU" w:eastAsia="ar-SA"/>
        </w:rPr>
      </w:pPr>
    </w:p>
    <w:p w:rsidR="006239FE" w:rsidRPr="006239FE" w:rsidRDefault="006239FE" w:rsidP="006239FE">
      <w:pPr>
        <w:suppressAutoHyphens/>
        <w:spacing w:line="100" w:lineRule="atLeast"/>
        <w:ind w:left="360"/>
        <w:jc w:val="both"/>
        <w:rPr>
          <w:rFonts w:ascii="Times New Roman" w:eastAsia="TimesNewRomanPSMT" w:hAnsi="Times New Roman" w:cs="Times New Roman"/>
          <w:b/>
          <w:bCs/>
          <w:i/>
          <w:kern w:val="1"/>
          <w:sz w:val="24"/>
          <w:szCs w:val="24"/>
          <w:lang w:val="ru-RU" w:eastAsia="ar-SA"/>
        </w:rPr>
      </w:pPr>
      <w:r w:rsidRPr="006239FE">
        <w:rPr>
          <w:rFonts w:ascii="Times New Roman" w:eastAsia="TimesNewRomanPSMT" w:hAnsi="Times New Roman" w:cs="Times New Roman"/>
          <w:b/>
          <w:bCs/>
          <w:i/>
          <w:kern w:val="1"/>
          <w:sz w:val="24"/>
          <w:szCs w:val="24"/>
          <w:lang w:val="ru-RU" w:eastAsia="ar-SA"/>
        </w:rPr>
        <w:lastRenderedPageBreak/>
        <w:t>4) ПОДАЦИ О УЧЕСНИКУ  У ЗАЈЕДНИЧКОЈ ПОНУДИ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239FE">
        <w:rPr>
          <w:rFonts w:ascii="Times New Roman" w:eastAsia="TimesNewRomanPSMT" w:hAnsi="Times New Roman" w:cs="Times New Roman"/>
          <w:b/>
          <w:bCs/>
          <w:i/>
          <w:kern w:val="1"/>
          <w:sz w:val="24"/>
          <w:szCs w:val="24"/>
          <w:lang w:val="ru-RU" w:eastAsia="ar-SA"/>
        </w:rPr>
        <w:tab/>
      </w:r>
    </w:p>
    <w:tbl>
      <w:tblPr>
        <w:tblW w:w="9282" w:type="dxa"/>
        <w:tblInd w:w="-20" w:type="dxa"/>
        <w:tblLayout w:type="fixed"/>
        <w:tblLook w:val="0000"/>
      </w:tblPr>
      <w:tblGrid>
        <w:gridCol w:w="465"/>
        <w:gridCol w:w="4219"/>
        <w:gridCol w:w="4598"/>
      </w:tblGrid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u w:val="single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ru-RU" w:eastAsia="ar-SA"/>
        </w:rPr>
      </w:pPr>
      <w:r w:rsidRPr="006239FE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u w:val="single"/>
          <w:lang w:eastAsia="ar-SA"/>
        </w:rPr>
        <w:t>Напомена:</w:t>
      </w:r>
      <w:r w:rsidRPr="006239FE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 xml:space="preserve"> 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ru-RU" w:eastAsia="ar-SA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привредног субјекта/понуђача који је учесник у заједничкој понуди.</w:t>
      </w:r>
    </w:p>
    <w:p w:rsidR="006239FE" w:rsidRPr="006239FE" w:rsidRDefault="006239FE" w:rsidP="006239FE">
      <w:pPr>
        <w:suppressAutoHyphens/>
        <w:spacing w:line="100" w:lineRule="atLeast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</w:p>
    <w:p w:rsidR="006239FE" w:rsidRDefault="006239FE" w:rsidP="006239FE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lastRenderedPageBreak/>
        <w:t>5) ОПИС ПРЕДМЕТА НАБАВКЕ-</w:t>
      </w:r>
      <w:r w:rsidR="00A91917" w:rsidRPr="00A91917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r w:rsidR="00A91917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IV број 404-3</w:t>
      </w:r>
      <w:r w:rsidR="001F5ACA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4/2022</w:t>
      </w:r>
      <w:r w:rsidR="00A91917"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6239FE"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>Услуге радио и ТВ преноса седница Скупштине града Партија 1 – Директан Радио пренос седн</w:t>
      </w:r>
      <w:r w:rsidR="001F5ACA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>ица Скупштине града Ужица у 202</w:t>
      </w:r>
      <w:r w:rsidR="001F5ACA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2</w:t>
      </w: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>.години</w:t>
      </w:r>
    </w:p>
    <w:p w:rsidR="006239FE" w:rsidRPr="006239FE" w:rsidRDefault="006239FE" w:rsidP="006239FE">
      <w:pPr>
        <w:suppressAutoHyphens/>
        <w:spacing w:line="100" w:lineRule="atLeast"/>
        <w:ind w:left="72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tbl>
      <w:tblPr>
        <w:tblW w:w="0" w:type="auto"/>
        <w:tblInd w:w="303" w:type="dxa"/>
        <w:tblLayout w:type="fixed"/>
        <w:tblLook w:val="0000"/>
      </w:tblPr>
      <w:tblGrid>
        <w:gridCol w:w="3066"/>
        <w:gridCol w:w="5811"/>
      </w:tblGrid>
      <w:tr w:rsidR="006239FE" w:rsidRPr="006239FE" w:rsidTr="006239FE"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>Цена преноса по седници без ПДВ-а</w:t>
            </w: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6239FE" w:rsidRPr="006239FE" w:rsidTr="006239FE">
        <w:tc>
          <w:tcPr>
            <w:tcW w:w="3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>ПДВ:</w:t>
            </w: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6239FE" w:rsidRPr="006239FE" w:rsidTr="006239FE">
        <w:tc>
          <w:tcPr>
            <w:tcW w:w="3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>Укупна цена преноса по седници са ПДВ-ом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6239FE" w:rsidRPr="006239FE" w:rsidTr="006239FE">
        <w:tc>
          <w:tcPr>
            <w:tcW w:w="3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>Укупна цена преноса за 11 седница без ПДВ-а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6239FE" w:rsidRPr="006239FE" w:rsidTr="006239FE">
        <w:tc>
          <w:tcPr>
            <w:tcW w:w="3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>Укупна цена преноса за 11 седница са ПДВ-ом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6239FE" w:rsidRPr="006239FE" w:rsidTr="006239FE"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>Рок важења понуде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 xml:space="preserve">_____ дана (минимум 60) од дана отварања понуда </w:t>
            </w:r>
            <w:r w:rsidRPr="006239FE">
              <w:rPr>
                <w:rFonts w:ascii="Times New Roman" w:eastAsia="TimesNewRomanPSMT" w:hAnsi="Times New Roman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  <w:t>(уписати)</w:t>
            </w:r>
          </w:p>
        </w:tc>
      </w:tr>
    </w:tbl>
    <w:p w:rsidR="006239FE" w:rsidRPr="006239FE" w:rsidRDefault="006239FE" w:rsidP="006239FE">
      <w:pPr>
        <w:suppressAutoHyphens/>
        <w:spacing w:line="100" w:lineRule="atLeast"/>
        <w:ind w:left="720" w:firstLine="720"/>
        <w:jc w:val="both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ind w:left="720" w:firstLine="720"/>
        <w:jc w:val="both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ind w:left="720" w:firstLine="720"/>
        <w:jc w:val="both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Датум </w:t>
      </w:r>
      <w:r w:rsidRPr="006239FE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ab/>
      </w:r>
      <w:r w:rsidRPr="006239FE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ab/>
      </w:r>
      <w:r w:rsidRPr="006239FE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ab/>
      </w:r>
      <w:r w:rsidRPr="006239FE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ab/>
      </w:r>
      <w:r w:rsidRPr="006239FE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ab/>
        <w:t xml:space="preserve">   Потпис овлашћеног лица</w:t>
      </w:r>
    </w:p>
    <w:p w:rsidR="006239FE" w:rsidRPr="006239FE" w:rsidRDefault="006239FE" w:rsidP="006239FE">
      <w:pPr>
        <w:suppressAutoHyphens/>
        <w:spacing w:line="100" w:lineRule="atLeast"/>
        <w:ind w:left="2880" w:firstLine="720"/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2060"/>
          <w:kern w:val="1"/>
          <w:sz w:val="24"/>
          <w:szCs w:val="24"/>
          <w:lang w:eastAsia="ar-SA"/>
        </w:rPr>
      </w:pPr>
      <w:r w:rsidRPr="006239FE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   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2060"/>
          <w:kern w:val="1"/>
          <w:sz w:val="24"/>
          <w:szCs w:val="24"/>
          <w:lang w:eastAsia="ar-SA"/>
        </w:rPr>
      </w:pPr>
      <w:r w:rsidRPr="006239FE">
        <w:rPr>
          <w:rFonts w:ascii="Times New Roman" w:eastAsia="TimesNewRomanPS-BoldMT" w:hAnsi="Times New Roman" w:cs="Times New Roman"/>
          <w:b/>
          <w:bCs/>
          <w:i/>
          <w:iCs/>
          <w:color w:val="002060"/>
          <w:kern w:val="1"/>
          <w:sz w:val="24"/>
          <w:szCs w:val="24"/>
          <w:lang w:eastAsia="ar-SA"/>
        </w:rPr>
        <w:t>_____________________________</w:t>
      </w:r>
      <w:r w:rsidRPr="006239FE">
        <w:rPr>
          <w:rFonts w:ascii="Times New Roman" w:eastAsia="TimesNewRomanPS-BoldMT" w:hAnsi="Times New Roman" w:cs="Times New Roman"/>
          <w:b/>
          <w:bCs/>
          <w:i/>
          <w:iCs/>
          <w:color w:val="002060"/>
          <w:kern w:val="1"/>
          <w:sz w:val="24"/>
          <w:szCs w:val="24"/>
          <w:lang w:eastAsia="ar-SA"/>
        </w:rPr>
        <w:tab/>
      </w:r>
      <w:r w:rsidRPr="006239FE">
        <w:rPr>
          <w:rFonts w:ascii="Times New Roman" w:eastAsia="TimesNewRomanPS-BoldMT" w:hAnsi="Times New Roman" w:cs="Times New Roman"/>
          <w:b/>
          <w:bCs/>
          <w:i/>
          <w:iCs/>
          <w:color w:val="002060"/>
          <w:kern w:val="1"/>
          <w:sz w:val="24"/>
          <w:szCs w:val="24"/>
          <w:lang w:eastAsia="ar-SA"/>
        </w:rPr>
        <w:tab/>
      </w:r>
      <w:r w:rsidRPr="006239FE">
        <w:rPr>
          <w:rFonts w:ascii="Times New Roman" w:eastAsia="TimesNewRomanPS-BoldMT" w:hAnsi="Times New Roman" w:cs="Times New Roman"/>
          <w:b/>
          <w:bCs/>
          <w:i/>
          <w:iCs/>
          <w:color w:val="002060"/>
          <w:kern w:val="1"/>
          <w:sz w:val="24"/>
          <w:szCs w:val="24"/>
          <w:lang w:eastAsia="ar-SA"/>
        </w:rPr>
        <w:tab/>
        <w:t>________________________________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u w:val="single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u w:val="single"/>
          <w:lang w:eastAsia="ar-SA"/>
        </w:rPr>
        <w:t>Напомене:</w:t>
      </w:r>
      <w:r w:rsidRPr="006239FE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</w:pPr>
      <w:r w:rsidRPr="006239FE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 xml:space="preserve">Образац понуде привредни субјект мора да попуни и потпише, чиме </w:t>
      </w:r>
      <w:r w:rsidRPr="006239FE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  <w:t>п</w:t>
      </w:r>
      <w:r w:rsidRPr="006239FE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 xml:space="preserve">отврђује да су тачни подаци који су у обрасцу понуде наведени. 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ind w:left="720"/>
        <w:jc w:val="right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lang w:eastAsia="ar-SA"/>
        </w:rPr>
        <w:lastRenderedPageBreak/>
        <w:t>(ОБРАЗАЦ БР.1)</w:t>
      </w:r>
    </w:p>
    <w:p w:rsidR="006239FE" w:rsidRPr="006239FE" w:rsidRDefault="006239FE" w:rsidP="006239FE">
      <w:pPr>
        <w:suppressAutoHyphens/>
        <w:spacing w:line="100" w:lineRule="atLeast"/>
        <w:ind w:left="720"/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lang w:eastAsia="ar-SA"/>
        </w:rPr>
        <w:t>ОБРАЗАЦ ПОНУДЕ</w:t>
      </w:r>
    </w:p>
    <w:p w:rsidR="006239FE" w:rsidRPr="006239FE" w:rsidRDefault="006239FE" w:rsidP="006239FE">
      <w:pPr>
        <w:suppressAutoHyphens/>
        <w:spacing w:line="100" w:lineRule="atLeast"/>
        <w:ind w:left="720"/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Понуда број ___</w:t>
      </w:r>
      <w:r w:rsidR="001F5ACA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____________ од ___________ 2022</w:t>
      </w: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. године за набавку</w:t>
      </w: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 xml:space="preserve"> на коју се не примењују одредбе Закона о јавним набавкама у складу са чланом 12. став 1. тачка 2) Закона о јавним набавкама („Службени гласник РС“ бр.91/19) –</w:t>
      </w:r>
      <w:r w:rsidR="00A91917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 xml:space="preserve"> </w:t>
      </w:r>
      <w:r w:rsidR="00A91917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IV број 404-3</w:t>
      </w:r>
      <w:r w:rsidR="001F5ACA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4/2022</w:t>
      </w:r>
      <w:r w:rsidR="00A91917"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 xml:space="preserve"> Услуге радио и ТВ преноса седница Скупштине град – Партија 2 – Директан ТВ пренос седн</w:t>
      </w:r>
      <w:r w:rsidR="001F5ACA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>ица Скупштине града Ужица у 202</w:t>
      </w:r>
      <w:r w:rsidR="001F5ACA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2</w:t>
      </w: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>.години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1) ПОДАЦИ О ПРИВРЕДНОМ СУБЈЕКТУ</w:t>
      </w:r>
    </w:p>
    <w:tbl>
      <w:tblPr>
        <w:tblW w:w="9281" w:type="dxa"/>
        <w:tblInd w:w="-20" w:type="dxa"/>
        <w:tblLayout w:type="fixed"/>
        <w:tblLook w:val="0000"/>
      </w:tblPr>
      <w:tblGrid>
        <w:gridCol w:w="4621"/>
        <w:gridCol w:w="4660"/>
      </w:tblGrid>
      <w:tr w:rsidR="006239FE" w:rsidRPr="006239FE" w:rsidTr="006239F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Назив:</w:t>
            </w: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Адреса:</w:t>
            </w: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Матични број:</w:t>
            </w: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  <w:t>Порески идентификациони број (ПИБ):</w:t>
            </w: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6239FE" w:rsidRPr="006239FE" w:rsidTr="006239F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Име особе за контакт:</w:t>
            </w: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  <w:t>Адреса електронске поште (</w:t>
            </w: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e</w:t>
            </w: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  <w:t>-</w:t>
            </w: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mail</w:t>
            </w: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  <w:t>):</w:t>
            </w: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6239FE" w:rsidRPr="006239FE" w:rsidTr="006239F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Телефон:</w:t>
            </w: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Телефакс:</w:t>
            </w: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  <w:lastRenderedPageBreak/>
              <w:t>Број рачуна понуђача и назив банке:</w:t>
            </w: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6239FE" w:rsidRPr="006239FE" w:rsidTr="006239F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ind w:firstLine="708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ind w:firstLine="708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ind w:firstLine="708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6239FE" w:rsidRPr="006239FE" w:rsidTr="006239F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  <w:t xml:space="preserve">Да ли је привредни субјект уписан у регистар понуђача у Републици Србији)?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04542B">
            <w:pPr>
              <w:pStyle w:val="ListParagraph"/>
              <w:numPr>
                <w:ilvl w:val="0"/>
                <w:numId w:val="9"/>
              </w:numPr>
              <w:snapToGrid w:val="0"/>
              <w:rPr>
                <w:bCs/>
                <w:i/>
                <w:iCs/>
                <w:lang w:val="ru-RU"/>
              </w:rPr>
            </w:pPr>
            <w:r w:rsidRPr="006239FE">
              <w:rPr>
                <w:bCs/>
                <w:i/>
                <w:iCs/>
                <w:lang w:val="ru-RU"/>
              </w:rPr>
              <w:t>ДА</w:t>
            </w:r>
          </w:p>
          <w:p w:rsidR="006239FE" w:rsidRPr="006239FE" w:rsidRDefault="006239FE" w:rsidP="0004542B">
            <w:pPr>
              <w:pStyle w:val="ListParagraph"/>
              <w:numPr>
                <w:ilvl w:val="0"/>
                <w:numId w:val="9"/>
              </w:numPr>
              <w:snapToGrid w:val="0"/>
              <w:rPr>
                <w:b/>
                <w:bCs/>
                <w:i/>
                <w:iCs/>
                <w:lang w:val="ru-RU"/>
              </w:rPr>
            </w:pPr>
            <w:r w:rsidRPr="006239FE">
              <w:rPr>
                <w:bCs/>
                <w:i/>
                <w:iCs/>
                <w:lang w:val="ru-RU"/>
              </w:rPr>
              <w:t>НЕ</w:t>
            </w:r>
          </w:p>
        </w:tc>
      </w:tr>
      <w:tr w:rsidR="006239FE" w:rsidRPr="006239FE" w:rsidTr="006239F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  <w:t>Ако је одговор да наведите интернет страницу на којој је регистрација доступна: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pStyle w:val="ListParagraph"/>
              <w:snapToGrid w:val="0"/>
              <w:ind w:left="1068"/>
              <w:rPr>
                <w:b/>
                <w:bCs/>
                <w:i/>
                <w:iCs/>
                <w:lang w:val="ru-RU"/>
              </w:rPr>
            </w:pPr>
          </w:p>
        </w:tc>
      </w:tr>
    </w:tbl>
    <w:p w:rsidR="006239FE" w:rsidRPr="006239FE" w:rsidRDefault="006239FE" w:rsidP="006239FE">
      <w:pPr>
        <w:suppressAutoHyphens/>
        <w:spacing w:line="100" w:lineRule="atLeast"/>
        <w:rPr>
          <w:rFonts w:ascii="Times New Roman" w:eastAsia="TimesNewRomanPSMT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rPr>
          <w:rFonts w:ascii="Times New Roman" w:eastAsia="TimesNewRomanPSMT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rPr>
          <w:rFonts w:ascii="Times New Roman" w:eastAsia="TimesNewRomanPSMT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  <w:r w:rsidRPr="006239FE">
        <w:rPr>
          <w:rFonts w:ascii="Times New Roman" w:eastAsia="TimesNewRomanPSMT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 xml:space="preserve">2) ПОНУДУ ПОДНОСИ: </w:t>
      </w:r>
    </w:p>
    <w:tbl>
      <w:tblPr>
        <w:tblW w:w="0" w:type="auto"/>
        <w:tblInd w:w="-20" w:type="dxa"/>
        <w:tblLayout w:type="fixed"/>
        <w:tblLook w:val="0000"/>
      </w:tblPr>
      <w:tblGrid>
        <w:gridCol w:w="9282"/>
      </w:tblGrid>
      <w:tr w:rsidR="006239FE" w:rsidRPr="006239FE" w:rsidTr="006239FE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А) САМОСТАЛНО </w:t>
            </w:r>
          </w:p>
        </w:tc>
      </w:tr>
      <w:tr w:rsidR="006239FE" w:rsidRPr="006239FE" w:rsidTr="006239FE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center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Б) СА ПОДИЗВОЂАЧЕМ</w:t>
            </w:r>
          </w:p>
        </w:tc>
      </w:tr>
      <w:tr w:rsidR="006239FE" w:rsidRPr="006239FE" w:rsidTr="006239FE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В) КАО ЗАЈЕДНИЧКУ ПОНУДУ</w:t>
            </w:r>
          </w:p>
        </w:tc>
      </w:tr>
    </w:tbl>
    <w:p w:rsidR="006239FE" w:rsidRPr="006239FE" w:rsidRDefault="006239FE" w:rsidP="006239FE">
      <w:pPr>
        <w:suppressAutoHyphens/>
        <w:spacing w:line="100" w:lineRule="atLeast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b/>
          <w:bCs/>
          <w:i/>
          <w:kern w:val="1"/>
          <w:sz w:val="24"/>
          <w:szCs w:val="24"/>
          <w:lang w:eastAsia="ar-SA"/>
        </w:rPr>
      </w:pPr>
      <w:r w:rsidRPr="006239FE">
        <w:rPr>
          <w:rFonts w:ascii="Times New Roman" w:eastAsia="TimesNewRomanPSMT" w:hAnsi="Times New Roman" w:cs="Times New Roman"/>
          <w:b/>
          <w:bCs/>
          <w:i/>
          <w:kern w:val="1"/>
          <w:sz w:val="24"/>
          <w:szCs w:val="24"/>
          <w:lang w:eastAsia="ar-SA"/>
        </w:rPr>
        <w:t xml:space="preserve">3) ПОДАЦИ О ПОДИЗВОЂАЧУ 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239FE">
        <w:rPr>
          <w:rFonts w:ascii="Times New Roman" w:eastAsia="TimesNewRomanPSMT" w:hAnsi="Times New Roman" w:cs="Times New Roman"/>
          <w:b/>
          <w:bCs/>
          <w:i/>
          <w:kern w:val="1"/>
          <w:sz w:val="24"/>
          <w:szCs w:val="24"/>
          <w:lang w:eastAsia="ar-SA"/>
        </w:rPr>
        <w:tab/>
      </w:r>
    </w:p>
    <w:tbl>
      <w:tblPr>
        <w:tblW w:w="9282" w:type="dxa"/>
        <w:tblInd w:w="-20" w:type="dxa"/>
        <w:tblLayout w:type="fixed"/>
        <w:tblLook w:val="0000"/>
      </w:tblPr>
      <w:tblGrid>
        <w:gridCol w:w="465"/>
        <w:gridCol w:w="4219"/>
        <w:gridCol w:w="4598"/>
      </w:tblGrid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lastRenderedPageBreak/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  <w:t>Вредност или 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  <w:t>Вредност или 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</w:p>
        </w:tc>
      </w:tr>
    </w:tbl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u w:val="single"/>
          <w:lang w:val="ru-RU"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u w:val="single"/>
          <w:lang w:val="ru-RU"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ru-RU" w:eastAsia="ar-SA"/>
        </w:rPr>
      </w:pPr>
      <w:r w:rsidRPr="006239FE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u w:val="single"/>
          <w:lang w:val="ru-RU" w:eastAsia="ar-SA"/>
        </w:rPr>
        <w:t>Напомена:</w:t>
      </w:r>
      <w:r w:rsidRPr="006239FE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val="ru-RU" w:eastAsia="ar-SA"/>
        </w:rPr>
        <w:t xml:space="preserve"> </w:t>
      </w:r>
    </w:p>
    <w:p w:rsidR="006239FE" w:rsidRPr="00A91917" w:rsidRDefault="006239FE" w:rsidP="00A91917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ru-RU" w:eastAsia="ar-SA"/>
        </w:rPr>
      </w:pPr>
      <w:r w:rsidRPr="006239FE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ru-RU" w:eastAsia="ar-SA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</w:t>
      </w:r>
      <w:r w:rsidR="00A91917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ru-RU" w:eastAsia="ar-SA"/>
        </w:rPr>
        <w:t>.</w:t>
      </w:r>
    </w:p>
    <w:p w:rsidR="006239FE" w:rsidRPr="006239FE" w:rsidRDefault="006239FE" w:rsidP="006239FE">
      <w:pPr>
        <w:suppressAutoHyphens/>
        <w:spacing w:line="100" w:lineRule="atLeast"/>
        <w:ind w:left="360"/>
        <w:jc w:val="both"/>
        <w:rPr>
          <w:rFonts w:ascii="Times New Roman" w:eastAsia="TimesNewRomanPSMT" w:hAnsi="Times New Roman" w:cs="Times New Roman"/>
          <w:b/>
          <w:bCs/>
          <w:i/>
          <w:kern w:val="1"/>
          <w:sz w:val="24"/>
          <w:szCs w:val="24"/>
          <w:lang w:val="ru-RU" w:eastAsia="ar-SA"/>
        </w:rPr>
      </w:pPr>
    </w:p>
    <w:p w:rsidR="006239FE" w:rsidRPr="006239FE" w:rsidRDefault="006239FE" w:rsidP="006239FE">
      <w:pPr>
        <w:suppressAutoHyphens/>
        <w:spacing w:line="100" w:lineRule="atLeast"/>
        <w:ind w:left="360"/>
        <w:jc w:val="both"/>
        <w:rPr>
          <w:rFonts w:ascii="Times New Roman" w:eastAsia="TimesNewRomanPSMT" w:hAnsi="Times New Roman" w:cs="Times New Roman"/>
          <w:b/>
          <w:bCs/>
          <w:i/>
          <w:kern w:val="1"/>
          <w:sz w:val="24"/>
          <w:szCs w:val="24"/>
          <w:lang w:val="ru-RU" w:eastAsia="ar-SA"/>
        </w:rPr>
      </w:pPr>
      <w:r w:rsidRPr="006239FE">
        <w:rPr>
          <w:rFonts w:ascii="Times New Roman" w:eastAsia="TimesNewRomanPSMT" w:hAnsi="Times New Roman" w:cs="Times New Roman"/>
          <w:b/>
          <w:bCs/>
          <w:i/>
          <w:kern w:val="1"/>
          <w:sz w:val="24"/>
          <w:szCs w:val="24"/>
          <w:lang w:val="ru-RU" w:eastAsia="ar-SA"/>
        </w:rPr>
        <w:t>4) ПОДАЦИ О УЧЕСНИКУ  У ЗАЈЕДНИЧКОЈ ПОНУДИ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239FE">
        <w:rPr>
          <w:rFonts w:ascii="Times New Roman" w:eastAsia="TimesNewRomanPSMT" w:hAnsi="Times New Roman" w:cs="Times New Roman"/>
          <w:b/>
          <w:bCs/>
          <w:i/>
          <w:kern w:val="1"/>
          <w:sz w:val="24"/>
          <w:szCs w:val="24"/>
          <w:lang w:val="ru-RU" w:eastAsia="ar-SA"/>
        </w:rPr>
        <w:tab/>
      </w:r>
    </w:p>
    <w:tbl>
      <w:tblPr>
        <w:tblW w:w="9282" w:type="dxa"/>
        <w:tblInd w:w="-20" w:type="dxa"/>
        <w:tblLayout w:type="fixed"/>
        <w:tblLook w:val="0000"/>
      </w:tblPr>
      <w:tblGrid>
        <w:gridCol w:w="465"/>
        <w:gridCol w:w="4219"/>
        <w:gridCol w:w="4598"/>
      </w:tblGrid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239FE" w:rsidRPr="006239FE" w:rsidTr="006239F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u w:val="single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ru-RU" w:eastAsia="ar-SA"/>
        </w:rPr>
      </w:pPr>
      <w:r w:rsidRPr="006239FE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u w:val="single"/>
          <w:lang w:eastAsia="ar-SA"/>
        </w:rPr>
        <w:t>Напомена:</w:t>
      </w:r>
      <w:r w:rsidRPr="006239FE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 xml:space="preserve"> 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ru-RU" w:eastAsia="ar-SA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привредног субјекта/понуђача који је учесник у заједничкој понуди.</w:t>
      </w:r>
    </w:p>
    <w:p w:rsidR="006239FE" w:rsidRPr="006239FE" w:rsidRDefault="006239FE" w:rsidP="006239FE">
      <w:pPr>
        <w:suppressAutoHyphens/>
        <w:spacing w:line="100" w:lineRule="atLeast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lastRenderedPageBreak/>
        <w:t>5) ОПИС ПРЕДМЕТА НАБАВКЕ-</w:t>
      </w:r>
      <w:r w:rsidR="00A91917"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A91917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IV број 404-3</w:t>
      </w:r>
      <w:r w:rsidR="001F5ACA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4/2022</w:t>
      </w:r>
      <w:r w:rsidR="00A91917"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6239FE"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>Услуге радио и ТВ преноса седница Скупштине града Партија 2 – Директам ТВ пренос седн</w:t>
      </w:r>
      <w:r w:rsidR="001F5ACA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>ица Скупштине града Ужица у 202</w:t>
      </w:r>
      <w:r w:rsidR="001F5ACA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2</w:t>
      </w: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>. години</w:t>
      </w:r>
    </w:p>
    <w:p w:rsidR="006239FE" w:rsidRPr="006239FE" w:rsidRDefault="006239FE" w:rsidP="006239FE">
      <w:pPr>
        <w:suppressAutoHyphens/>
        <w:spacing w:line="100" w:lineRule="atLeast"/>
        <w:ind w:left="72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tbl>
      <w:tblPr>
        <w:tblW w:w="0" w:type="auto"/>
        <w:tblInd w:w="303" w:type="dxa"/>
        <w:tblLayout w:type="fixed"/>
        <w:tblLook w:val="0000"/>
      </w:tblPr>
      <w:tblGrid>
        <w:gridCol w:w="3066"/>
        <w:gridCol w:w="5811"/>
      </w:tblGrid>
      <w:tr w:rsidR="006239FE" w:rsidRPr="006239FE" w:rsidTr="006239FE"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>Цена преноса по седници без ПДВ-а</w:t>
            </w: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6239FE" w:rsidRPr="006239FE" w:rsidTr="006239FE">
        <w:tc>
          <w:tcPr>
            <w:tcW w:w="3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>ПДВ:</w:t>
            </w: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6239FE" w:rsidRPr="006239FE" w:rsidTr="006239FE">
        <w:tc>
          <w:tcPr>
            <w:tcW w:w="3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>Укупна цена преноса по седници са ПДВ-ом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6239FE" w:rsidRPr="006239FE" w:rsidTr="006239FE">
        <w:tc>
          <w:tcPr>
            <w:tcW w:w="3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>Укупна цена преноса за 11 седница без ПДВ-а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6239FE" w:rsidRPr="006239FE" w:rsidTr="006239FE">
        <w:tc>
          <w:tcPr>
            <w:tcW w:w="3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>Укупна цена преноса за 11  седница са ПДВ-ом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6239FE" w:rsidRPr="006239FE" w:rsidTr="006239FE"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 w:rsidR="006239FE" w:rsidRPr="006239FE" w:rsidRDefault="006239FE" w:rsidP="006239FE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>Рок важења понуде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6239FE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 xml:space="preserve">_____ дана (минимум 60) од дана отварања понуда </w:t>
            </w:r>
            <w:r w:rsidRPr="006239FE">
              <w:rPr>
                <w:rFonts w:ascii="Times New Roman" w:eastAsia="TimesNewRomanPSMT" w:hAnsi="Times New Roman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  <w:t>(уписати)</w:t>
            </w:r>
          </w:p>
        </w:tc>
      </w:tr>
    </w:tbl>
    <w:p w:rsidR="006239FE" w:rsidRPr="006239FE" w:rsidRDefault="006239FE" w:rsidP="006239FE">
      <w:pPr>
        <w:suppressAutoHyphens/>
        <w:spacing w:line="100" w:lineRule="atLeast"/>
        <w:ind w:left="720" w:firstLine="720"/>
        <w:jc w:val="both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ind w:left="720" w:firstLine="720"/>
        <w:jc w:val="both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ind w:left="720" w:firstLine="720"/>
        <w:jc w:val="both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Датум </w:t>
      </w:r>
      <w:r w:rsidRPr="006239FE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ab/>
      </w:r>
      <w:r w:rsidRPr="006239FE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ab/>
      </w:r>
      <w:r w:rsidRPr="006239FE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ab/>
      </w:r>
      <w:r w:rsidRPr="006239FE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ab/>
      </w:r>
      <w:r w:rsidRPr="006239FE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ab/>
        <w:t xml:space="preserve">   Потпис овлашћеног лица</w:t>
      </w:r>
    </w:p>
    <w:p w:rsidR="006239FE" w:rsidRPr="006239FE" w:rsidRDefault="006239FE" w:rsidP="006239FE">
      <w:pPr>
        <w:suppressAutoHyphens/>
        <w:spacing w:line="100" w:lineRule="atLeast"/>
        <w:ind w:left="2880" w:firstLine="720"/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2060"/>
          <w:kern w:val="1"/>
          <w:sz w:val="24"/>
          <w:szCs w:val="24"/>
          <w:lang w:eastAsia="ar-SA"/>
        </w:rPr>
      </w:pPr>
      <w:r w:rsidRPr="006239FE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   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2060"/>
          <w:kern w:val="1"/>
          <w:sz w:val="24"/>
          <w:szCs w:val="24"/>
          <w:lang w:eastAsia="ar-SA"/>
        </w:rPr>
      </w:pPr>
      <w:r w:rsidRPr="006239FE">
        <w:rPr>
          <w:rFonts w:ascii="Times New Roman" w:eastAsia="TimesNewRomanPS-BoldMT" w:hAnsi="Times New Roman" w:cs="Times New Roman"/>
          <w:b/>
          <w:bCs/>
          <w:i/>
          <w:iCs/>
          <w:color w:val="002060"/>
          <w:kern w:val="1"/>
          <w:sz w:val="24"/>
          <w:szCs w:val="24"/>
          <w:lang w:eastAsia="ar-SA"/>
        </w:rPr>
        <w:t>_____________________________</w:t>
      </w:r>
      <w:r w:rsidRPr="006239FE">
        <w:rPr>
          <w:rFonts w:ascii="Times New Roman" w:eastAsia="TimesNewRomanPS-BoldMT" w:hAnsi="Times New Roman" w:cs="Times New Roman"/>
          <w:b/>
          <w:bCs/>
          <w:i/>
          <w:iCs/>
          <w:color w:val="002060"/>
          <w:kern w:val="1"/>
          <w:sz w:val="24"/>
          <w:szCs w:val="24"/>
          <w:lang w:eastAsia="ar-SA"/>
        </w:rPr>
        <w:tab/>
      </w:r>
      <w:r w:rsidRPr="006239FE">
        <w:rPr>
          <w:rFonts w:ascii="Times New Roman" w:eastAsia="TimesNewRomanPS-BoldMT" w:hAnsi="Times New Roman" w:cs="Times New Roman"/>
          <w:b/>
          <w:bCs/>
          <w:i/>
          <w:iCs/>
          <w:color w:val="002060"/>
          <w:kern w:val="1"/>
          <w:sz w:val="24"/>
          <w:szCs w:val="24"/>
          <w:lang w:eastAsia="ar-SA"/>
        </w:rPr>
        <w:tab/>
      </w:r>
      <w:r w:rsidRPr="006239FE">
        <w:rPr>
          <w:rFonts w:ascii="Times New Roman" w:eastAsia="TimesNewRomanPS-BoldMT" w:hAnsi="Times New Roman" w:cs="Times New Roman"/>
          <w:b/>
          <w:bCs/>
          <w:i/>
          <w:iCs/>
          <w:color w:val="002060"/>
          <w:kern w:val="1"/>
          <w:sz w:val="24"/>
          <w:szCs w:val="24"/>
          <w:lang w:eastAsia="ar-SA"/>
        </w:rPr>
        <w:tab/>
        <w:t>________________________________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u w:val="single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u w:val="single"/>
          <w:lang w:eastAsia="ar-SA"/>
        </w:rPr>
        <w:t>Напомене:</w:t>
      </w:r>
      <w:r w:rsidRPr="006239FE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</w:pPr>
      <w:r w:rsidRPr="006239FE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 xml:space="preserve">Образац понуде привредни субјект мора да попуни и потпише, чиме </w:t>
      </w:r>
      <w:r w:rsidRPr="006239FE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  <w:t>п</w:t>
      </w:r>
      <w:r w:rsidRPr="006239FE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 xml:space="preserve">отврђује да су тачни подаци који су у обрасцу понуде наведени. 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</w:pPr>
    </w:p>
    <w:p w:rsid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</w:pPr>
    </w:p>
    <w:p w:rsidR="00A91917" w:rsidRPr="006239FE" w:rsidRDefault="00A91917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right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lastRenderedPageBreak/>
        <w:t xml:space="preserve"> (ОБРАЗАЦ БР. 2)</w:t>
      </w:r>
    </w:p>
    <w:p w:rsidR="006239FE" w:rsidRPr="006239FE" w:rsidRDefault="006239FE" w:rsidP="006239FE">
      <w:pPr>
        <w:suppressAutoHyphens/>
        <w:spacing w:line="100" w:lineRule="atLeast"/>
        <w:jc w:val="right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6573FE" w:rsidRPr="006573FE" w:rsidRDefault="006239FE" w:rsidP="006573FE">
      <w:pPr>
        <w:suppressAutoHyphens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ИЗЈАВА ПРИВРЕДНОГ СУБЈЕКТА  О ИСПУЊЕНОСТИ КРИТЕРИЈУМА ЗА КВАЛИТАТИВНИ ИЗБОР ПРИВРЕДНОГ СУБЈЕКТА</w:t>
      </w:r>
      <w:r w:rsidR="006573F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- </w:t>
      </w:r>
      <w:r w:rsidR="00A91917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IV број 404-3/2021</w:t>
      </w:r>
      <w:r w:rsidR="00A91917"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 xml:space="preserve"> </w:t>
      </w:r>
      <w:r w:rsidR="006573FE"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 xml:space="preserve">Услуге радио и ТВ преноса седница Скупштине града – </w:t>
      </w:r>
      <w:r w:rsidR="001F5ACA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sr-Cyrl-CS" w:eastAsia="ar-SA"/>
        </w:rPr>
        <w:t xml:space="preserve">Партија </w:t>
      </w:r>
      <w:r w:rsidR="001F5ACA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>1</w:t>
      </w:r>
      <w:r w:rsidR="006573FE" w:rsidRPr="006239FE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sr-Cyrl-CS" w:eastAsia="ar-SA"/>
        </w:rPr>
        <w:t xml:space="preserve"> – Директан Радио пренос седни</w:t>
      </w:r>
      <w:r w:rsidR="001F5ACA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sr-Cyrl-CS" w:eastAsia="ar-SA"/>
        </w:rPr>
        <w:t>це Скупштине града Ужица за 202</w:t>
      </w:r>
      <w:r w:rsidR="001F5ACA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>2</w:t>
      </w:r>
      <w:r w:rsidR="006573FE" w:rsidRPr="006239FE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sr-Cyrl-CS" w:eastAsia="ar-SA"/>
        </w:rPr>
        <w:t>.године</w:t>
      </w:r>
      <w:r w:rsidR="006573FE" w:rsidRPr="006239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39FE" w:rsidRPr="006239FE" w:rsidRDefault="006239FE" w:rsidP="006239FE">
      <w:pPr>
        <w:suppressAutoHyphens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9FE">
        <w:rPr>
          <w:rFonts w:ascii="Times New Roman" w:hAnsi="Times New Roman" w:cs="Times New Roman"/>
          <w:color w:val="000000"/>
          <w:sz w:val="24"/>
          <w:szCs w:val="24"/>
        </w:rPr>
        <w:t>Под пуном материјалном и кривичном одговорношћу, као</w:t>
      </w:r>
      <w:r w:rsidRPr="006239FE">
        <w:rPr>
          <w:rFonts w:ascii="Times New Roman" w:hAnsi="Times New Roman" w:cs="Times New Roman"/>
          <w:color w:val="000000"/>
          <w:sz w:val="24"/>
          <w:szCs w:val="24"/>
        </w:rPr>
        <w:br/>
        <w:t>одговорно лице привредног субјекта ____________________________________________</w:t>
      </w:r>
    </w:p>
    <w:p w:rsidR="006239FE" w:rsidRPr="006239FE" w:rsidRDefault="006239FE" w:rsidP="006239FE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239F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</w:t>
      </w:r>
      <w:r w:rsidRPr="006239FE">
        <w:rPr>
          <w:rFonts w:ascii="Times New Roman" w:hAnsi="Times New Roman" w:cs="Times New Roman"/>
          <w:i/>
          <w:color w:val="000000"/>
          <w:sz w:val="24"/>
          <w:szCs w:val="24"/>
        </w:rPr>
        <w:t>(назив привредног субјекта)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9FE">
        <w:rPr>
          <w:rFonts w:ascii="Times New Roman" w:hAnsi="Times New Roman" w:cs="Times New Roman"/>
          <w:color w:val="000000"/>
          <w:sz w:val="24"/>
          <w:szCs w:val="24"/>
        </w:rPr>
        <w:t>дајем следећу</w:t>
      </w:r>
    </w:p>
    <w:p w:rsidR="006239FE" w:rsidRPr="006239FE" w:rsidRDefault="006239FE" w:rsidP="006239FE">
      <w:pPr>
        <w:suppressAutoHyphens/>
        <w:spacing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39FE">
        <w:rPr>
          <w:rFonts w:ascii="Times New Roman" w:hAnsi="Times New Roman" w:cs="Times New Roman"/>
          <w:b/>
          <w:color w:val="000000"/>
          <w:sz w:val="24"/>
          <w:szCs w:val="24"/>
        </w:rPr>
        <w:t>И З Ј А В У</w:t>
      </w:r>
    </w:p>
    <w:p w:rsidR="006239FE" w:rsidRPr="006239FE" w:rsidRDefault="006239FE" w:rsidP="006239FE">
      <w:pPr>
        <w:suppressAutoHyphens/>
        <w:spacing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hAnsi="Times New Roman" w:cs="Times New Roman"/>
          <w:color w:val="000000"/>
          <w:sz w:val="24"/>
          <w:szCs w:val="24"/>
        </w:rPr>
        <w:t>да у поступку набавке</w:t>
      </w:r>
      <w:r w:rsidR="00A919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1917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IV број 404-3</w:t>
      </w:r>
      <w:r w:rsidR="001F5ACA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4/2022</w:t>
      </w:r>
      <w:r w:rsidR="00A91917"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6239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 xml:space="preserve">Услуге радио и ТВ преноса седница Скупштине града – </w:t>
      </w:r>
      <w:r w:rsidRPr="006239FE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sr-Cyrl-CS" w:eastAsia="ar-SA"/>
        </w:rPr>
        <w:t xml:space="preserve">Партија 1 – Директан Радио пренос седнице Скупштине </w:t>
      </w:r>
      <w:r w:rsidR="001F5ACA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sr-Cyrl-CS" w:eastAsia="ar-SA"/>
        </w:rPr>
        <w:t>града Ужица за 202</w:t>
      </w:r>
      <w:r w:rsidR="001F5ACA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>2</w:t>
      </w:r>
      <w:r w:rsidRPr="006239FE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sr-Cyrl-CS" w:eastAsia="ar-SA"/>
        </w:rPr>
        <w:t>.године</w:t>
      </w: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6239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39FE">
        <w:rPr>
          <w:rFonts w:ascii="Times New Roman" w:hAnsi="Times New Roman" w:cs="Times New Roman"/>
          <w:color w:val="000000"/>
          <w:sz w:val="24"/>
          <w:szCs w:val="24"/>
        </w:rPr>
        <w:t xml:space="preserve">наведени привредни субјект испуњава критеријуме за квалитативни избор привредног субјекта </w:t>
      </w:r>
      <w:r w:rsidRPr="006239FE">
        <w:rPr>
          <w:rFonts w:ascii="Times New Roman" w:hAnsi="Times New Roman" w:cs="Times New Roman"/>
          <w:sz w:val="24"/>
          <w:szCs w:val="24"/>
        </w:rPr>
        <w:t>и то:</w:t>
      </w:r>
    </w:p>
    <w:p w:rsidR="006239FE" w:rsidRPr="006239FE" w:rsidRDefault="006239FE" w:rsidP="006239FE">
      <w:pPr>
        <w:spacing w:line="28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39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39FE">
        <w:rPr>
          <w:rFonts w:ascii="Times New Roman" w:hAnsi="Times New Roman" w:cs="Times New Roman"/>
          <w:bCs/>
          <w:color w:val="000000"/>
          <w:sz w:val="24"/>
          <w:szCs w:val="24"/>
        </w:rPr>
        <w:t>1. Да 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осуђен, осим ако правноснажном пресудом није утврђен други период забране учешћа у поступку набавке, за кривична дела наведена у члану 111. став 1. тачка 1) Закона о јавним набавкама;</w:t>
      </w:r>
    </w:p>
    <w:p w:rsidR="006239FE" w:rsidRPr="006239FE" w:rsidRDefault="006239FE" w:rsidP="006239FE">
      <w:pPr>
        <w:spacing w:line="28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39FE" w:rsidRPr="006239FE" w:rsidRDefault="006239FE" w:rsidP="006239FE">
      <w:pPr>
        <w:spacing w:line="28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39FE">
        <w:rPr>
          <w:rFonts w:ascii="Times New Roman" w:hAnsi="Times New Roman" w:cs="Times New Roman"/>
          <w:bCs/>
          <w:color w:val="000000"/>
          <w:sz w:val="24"/>
          <w:szCs w:val="24"/>
        </w:rPr>
        <w:t>2. Да је привредни субјект измирио доспеле порезе и доприносе за обавезно социјално осигурање или му је обавезујућим споразумом или решењем, у складу са посебним прописом, одобрено одлагање плаћања дуга, укључујући све настале камате и новчане казне;</w:t>
      </w:r>
    </w:p>
    <w:p w:rsidR="006239FE" w:rsidRPr="006239FE" w:rsidRDefault="006239FE" w:rsidP="006239FE">
      <w:pPr>
        <w:spacing w:line="28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39FE" w:rsidRPr="006239FE" w:rsidRDefault="006239FE" w:rsidP="006239FE">
      <w:pPr>
        <w:spacing w:line="28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39FE">
        <w:rPr>
          <w:rFonts w:ascii="Times New Roman" w:hAnsi="Times New Roman" w:cs="Times New Roman"/>
          <w:bCs/>
          <w:color w:val="000000"/>
          <w:sz w:val="24"/>
          <w:szCs w:val="24"/>
        </w:rPr>
        <w:t>3. Да привредни субјект није у периоду од претходне две године од дана истека рока за подношење понуда повредио обавезе у области заштите животне средине, социјалног и радног права, укључујући колективне уговоре, а нарочито обавезу исплате уговорене зараде или других обавезних исплата, укључујући и обавезе у складу с одредбама међународних конвенција које су наведене у Прилогу 8. Закона о јавним набавкама;</w:t>
      </w:r>
    </w:p>
    <w:p w:rsidR="006239FE" w:rsidRPr="006239FE" w:rsidRDefault="006239FE" w:rsidP="006239FE">
      <w:pPr>
        <w:spacing w:line="28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39FE" w:rsidRPr="006239FE" w:rsidRDefault="006239FE" w:rsidP="006239FE">
      <w:pPr>
        <w:spacing w:line="28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39FE">
        <w:rPr>
          <w:rFonts w:ascii="Times New Roman" w:hAnsi="Times New Roman" w:cs="Times New Roman"/>
          <w:bCs/>
          <w:color w:val="000000"/>
          <w:sz w:val="24"/>
          <w:szCs w:val="24"/>
        </w:rPr>
        <w:t>4. Да не постоји сукоб интереса, а у вези члана 50. Закона о јавним набавкама;</w:t>
      </w:r>
    </w:p>
    <w:p w:rsidR="006239FE" w:rsidRPr="006239FE" w:rsidRDefault="006239FE" w:rsidP="006239FE">
      <w:pPr>
        <w:spacing w:line="28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39FE" w:rsidRPr="006239FE" w:rsidRDefault="006239FE" w:rsidP="006239FE">
      <w:pPr>
        <w:spacing w:line="28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39F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5. Да привредни субјект није: </w:t>
      </w:r>
    </w:p>
    <w:p w:rsidR="006239FE" w:rsidRPr="006239FE" w:rsidRDefault="006239FE" w:rsidP="006239FE">
      <w:pPr>
        <w:spacing w:line="288" w:lineRule="atLeast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39FE">
        <w:rPr>
          <w:rFonts w:ascii="Times New Roman" w:hAnsi="Times New Roman" w:cs="Times New Roman"/>
          <w:b/>
          <w:color w:val="000000"/>
          <w:sz w:val="24"/>
          <w:szCs w:val="24"/>
        </w:rPr>
        <w:t>а)</w:t>
      </w:r>
      <w:r w:rsidRPr="006239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покушао да изврши непримерен утицај на поступак одлучивања наручиоца;</w:t>
      </w:r>
      <w:r w:rsidRPr="006239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239FE" w:rsidRPr="006239FE" w:rsidRDefault="006239FE" w:rsidP="006239FE">
      <w:pPr>
        <w:spacing w:line="288" w:lineRule="atLeast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39FE">
        <w:rPr>
          <w:rFonts w:ascii="Times New Roman" w:hAnsi="Times New Roman" w:cs="Times New Roman"/>
          <w:b/>
          <w:color w:val="000000"/>
          <w:sz w:val="24"/>
          <w:szCs w:val="24"/>
        </w:rPr>
        <w:t>б)</w:t>
      </w:r>
      <w:r w:rsidRPr="006239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покушао да дође до поверљивих података који би могли да му омогуће предност у поступку набавке и </w:t>
      </w:r>
    </w:p>
    <w:p w:rsidR="006239FE" w:rsidRDefault="006239FE" w:rsidP="006239FE">
      <w:pPr>
        <w:spacing w:line="288" w:lineRule="atLeast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39FE">
        <w:rPr>
          <w:rFonts w:ascii="Times New Roman" w:hAnsi="Times New Roman" w:cs="Times New Roman"/>
          <w:b/>
          <w:color w:val="000000"/>
          <w:sz w:val="24"/>
          <w:szCs w:val="24"/>
        </w:rPr>
        <w:t>в)</w:t>
      </w:r>
      <w:r w:rsidRPr="006239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доставио обмањујуће податке који могу да утичу на одлуке које се тичу искључења привредног субјекта, избора привредног субјекта или доделе уговора.</w:t>
      </w:r>
    </w:p>
    <w:p w:rsidR="00705DC3" w:rsidRPr="006573FE" w:rsidRDefault="00705DC3" w:rsidP="00705DC3">
      <w:pPr>
        <w:spacing w:line="28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73FE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6573FE" w:rsidRPr="006573FE">
        <w:rPr>
          <w:rFonts w:ascii="Times New Roman" w:hAnsi="Times New Roman" w:cs="Times New Roman"/>
          <w:color w:val="000000"/>
          <w:sz w:val="24"/>
          <w:szCs w:val="24"/>
        </w:rPr>
        <w:t>Понуђач испуњава додати услов: има неопходну опрему за директан радио пренос седница Скупштине града.</w:t>
      </w:r>
    </w:p>
    <w:p w:rsidR="006239FE" w:rsidRPr="006239FE" w:rsidRDefault="006239FE" w:rsidP="006239FE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Место:_____________                                                          Потпис овлашћеног лица:</w:t>
      </w:r>
    </w:p>
    <w:p w:rsidR="006239FE" w:rsidRPr="006239FE" w:rsidRDefault="006239FE" w:rsidP="006239FE">
      <w:pPr>
        <w:suppressAutoHyphens/>
        <w:spacing w:line="100" w:lineRule="atLeast"/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Датум:_____________                                                           _____________________                                                        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ar-SA"/>
        </w:rPr>
        <w:t>Напомена:</w:t>
      </w:r>
      <w:r w:rsidRPr="006239FE"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lang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u w:val="single"/>
          <w:lang w:eastAsia="ar-SA"/>
        </w:rPr>
        <w:t>Уколико понуду подноси група привредних субјеката,</w:t>
      </w:r>
      <w:r w:rsidRPr="006239FE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  <w:t xml:space="preserve"> Изјава мора бити потписана од стране овлашћеног лица сваког привредног субјекта.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</w:pPr>
    </w:p>
    <w:p w:rsid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</w:pPr>
    </w:p>
    <w:p w:rsidR="00A91917" w:rsidRDefault="00A91917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</w:pPr>
    </w:p>
    <w:p w:rsidR="00A91917" w:rsidRDefault="00A91917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</w:pPr>
    </w:p>
    <w:p w:rsidR="00A91917" w:rsidRDefault="00A91917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</w:pPr>
    </w:p>
    <w:p w:rsidR="00A91917" w:rsidRDefault="00A91917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</w:pPr>
    </w:p>
    <w:p w:rsidR="00A91917" w:rsidRDefault="00A91917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</w:pPr>
    </w:p>
    <w:p w:rsidR="00A91917" w:rsidRDefault="00A91917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</w:pPr>
    </w:p>
    <w:p w:rsidR="00A91917" w:rsidRDefault="00A91917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</w:pPr>
    </w:p>
    <w:p w:rsidR="00A91917" w:rsidRDefault="00A91917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</w:pPr>
    </w:p>
    <w:p w:rsidR="00A91917" w:rsidRDefault="00A91917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</w:pPr>
    </w:p>
    <w:p w:rsidR="00A91917" w:rsidRDefault="00A91917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</w:pPr>
    </w:p>
    <w:p w:rsidR="00A91917" w:rsidRDefault="00A91917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</w:pPr>
    </w:p>
    <w:p w:rsidR="00A91917" w:rsidRDefault="00A91917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</w:pPr>
    </w:p>
    <w:p w:rsidR="00A91917" w:rsidRDefault="00A91917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</w:pPr>
    </w:p>
    <w:p w:rsidR="00A91917" w:rsidRPr="006239FE" w:rsidRDefault="00A91917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right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lastRenderedPageBreak/>
        <w:t xml:space="preserve"> (ОБРАЗАЦ БР. 2)</w:t>
      </w:r>
    </w:p>
    <w:p w:rsidR="006239FE" w:rsidRPr="006239FE" w:rsidRDefault="006239FE" w:rsidP="006239FE">
      <w:pPr>
        <w:suppressAutoHyphens/>
        <w:spacing w:line="100" w:lineRule="atLeast"/>
        <w:jc w:val="right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6239FE" w:rsidRPr="006573FE" w:rsidRDefault="006239FE" w:rsidP="006239FE">
      <w:pPr>
        <w:suppressAutoHyphens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ИЗЈАВА ПРИВРЕДНОГ СУБЈЕКТА  О ИСПУЊЕНОСТИ КРИТЕРИЈУМА ЗА КВАЛИТАТИВНИ ИЗБОР ПРИВРЕДНОГ СУБЈЕКТА</w:t>
      </w:r>
      <w:r w:rsidR="006573F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-</w:t>
      </w:r>
      <w:r w:rsidR="006573FE" w:rsidRPr="006573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 xml:space="preserve"> </w:t>
      </w:r>
      <w:r w:rsidR="004161B3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IV број 404</w:t>
      </w:r>
      <w:r w:rsidR="00A91917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-3</w:t>
      </w:r>
      <w:r w:rsidR="001F5ACA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4/2022</w:t>
      </w:r>
      <w:r w:rsidR="00A91917"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 xml:space="preserve"> </w:t>
      </w:r>
      <w:r w:rsidR="006573FE"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 xml:space="preserve">Услуге радио и ТВ преноса седница Скупштине града – </w:t>
      </w:r>
      <w:r w:rsidR="006573FE" w:rsidRPr="006239FE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sr-Cyrl-CS" w:eastAsia="ar-SA"/>
        </w:rPr>
        <w:t>Партија 2 – Директан ТВ пренос седни</w:t>
      </w:r>
      <w:r w:rsidR="001F5ACA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sr-Cyrl-CS" w:eastAsia="ar-SA"/>
        </w:rPr>
        <w:t>це Скупштине града Ужица за 202</w:t>
      </w:r>
      <w:r w:rsidR="001F5ACA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>2</w:t>
      </w:r>
      <w:r w:rsidR="006573FE" w:rsidRPr="006239FE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sr-Cyrl-CS" w:eastAsia="ar-SA"/>
        </w:rPr>
        <w:t>.године</w:t>
      </w:r>
      <w:r w:rsidR="006573FE"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 xml:space="preserve"> </w:t>
      </w:r>
      <w:r w:rsidR="006573FE" w:rsidRPr="006239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39FE" w:rsidRPr="006239FE" w:rsidRDefault="006239FE" w:rsidP="006239FE">
      <w:pPr>
        <w:suppressAutoHyphens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9FE">
        <w:rPr>
          <w:rFonts w:ascii="Times New Roman" w:hAnsi="Times New Roman" w:cs="Times New Roman"/>
          <w:color w:val="000000"/>
          <w:sz w:val="24"/>
          <w:szCs w:val="24"/>
        </w:rPr>
        <w:t>Под пуном материјалном и кривичном одговорношћу, као</w:t>
      </w:r>
      <w:r w:rsidRPr="006239FE">
        <w:rPr>
          <w:rFonts w:ascii="Times New Roman" w:hAnsi="Times New Roman" w:cs="Times New Roman"/>
          <w:color w:val="000000"/>
          <w:sz w:val="24"/>
          <w:szCs w:val="24"/>
        </w:rPr>
        <w:br/>
        <w:t>одговорно лице привредног субјекта ____________________________________________</w:t>
      </w:r>
    </w:p>
    <w:p w:rsidR="006239FE" w:rsidRPr="006239FE" w:rsidRDefault="006239FE" w:rsidP="006239FE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239F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</w:t>
      </w:r>
      <w:r w:rsidRPr="006239FE">
        <w:rPr>
          <w:rFonts w:ascii="Times New Roman" w:hAnsi="Times New Roman" w:cs="Times New Roman"/>
          <w:i/>
          <w:color w:val="000000"/>
          <w:sz w:val="24"/>
          <w:szCs w:val="24"/>
        </w:rPr>
        <w:t>(назив привредног субјекта)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9FE">
        <w:rPr>
          <w:rFonts w:ascii="Times New Roman" w:hAnsi="Times New Roman" w:cs="Times New Roman"/>
          <w:color w:val="000000"/>
          <w:sz w:val="24"/>
          <w:szCs w:val="24"/>
        </w:rPr>
        <w:t>дајем следећу</w:t>
      </w:r>
    </w:p>
    <w:p w:rsidR="006239FE" w:rsidRPr="006239FE" w:rsidRDefault="006239FE" w:rsidP="006239FE">
      <w:pPr>
        <w:suppressAutoHyphens/>
        <w:spacing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39FE">
        <w:rPr>
          <w:rFonts w:ascii="Times New Roman" w:hAnsi="Times New Roman" w:cs="Times New Roman"/>
          <w:b/>
          <w:color w:val="000000"/>
          <w:sz w:val="24"/>
          <w:szCs w:val="24"/>
        </w:rPr>
        <w:t>И З Ј А В У</w:t>
      </w:r>
    </w:p>
    <w:p w:rsidR="006239FE" w:rsidRPr="006239FE" w:rsidRDefault="006239FE" w:rsidP="006239FE">
      <w:pPr>
        <w:suppressAutoHyphens/>
        <w:spacing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hAnsi="Times New Roman" w:cs="Times New Roman"/>
          <w:color w:val="000000"/>
          <w:sz w:val="24"/>
          <w:szCs w:val="24"/>
        </w:rPr>
        <w:t>да у поступку набавке</w:t>
      </w:r>
      <w:r w:rsidR="00A919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1917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IV број 4040-3</w:t>
      </w:r>
      <w:r w:rsidR="001F5ACA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4/2022</w:t>
      </w:r>
      <w:r w:rsidR="00A91917"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6239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 xml:space="preserve">Услуге радио и ТВ преноса седница Скупштине града – </w:t>
      </w:r>
      <w:r w:rsidRPr="006239FE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sr-Cyrl-CS" w:eastAsia="ar-SA"/>
        </w:rPr>
        <w:t>Партија 2 – Директан ТВ пренос седни</w:t>
      </w:r>
      <w:r w:rsidR="001F5ACA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sr-Cyrl-CS" w:eastAsia="ar-SA"/>
        </w:rPr>
        <w:t>це Скупштине града Ужица за 202</w:t>
      </w:r>
      <w:r w:rsidR="001F5ACA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>2</w:t>
      </w:r>
      <w:r w:rsidRPr="006239FE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sr-Cyrl-CS" w:eastAsia="ar-SA"/>
        </w:rPr>
        <w:t>.године</w:t>
      </w: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6239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39FE">
        <w:rPr>
          <w:rFonts w:ascii="Times New Roman" w:hAnsi="Times New Roman" w:cs="Times New Roman"/>
          <w:color w:val="000000"/>
          <w:sz w:val="24"/>
          <w:szCs w:val="24"/>
        </w:rPr>
        <w:t xml:space="preserve">наведени привредни субјект испуњава критеријуме за квалитативни избор привредног субјекта </w:t>
      </w:r>
      <w:r w:rsidRPr="006239FE">
        <w:rPr>
          <w:rFonts w:ascii="Times New Roman" w:hAnsi="Times New Roman" w:cs="Times New Roman"/>
          <w:sz w:val="24"/>
          <w:szCs w:val="24"/>
        </w:rPr>
        <w:t>и то:</w:t>
      </w:r>
    </w:p>
    <w:p w:rsidR="006239FE" w:rsidRPr="006239FE" w:rsidRDefault="006239FE" w:rsidP="006239FE">
      <w:pPr>
        <w:spacing w:line="28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39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39FE">
        <w:rPr>
          <w:rFonts w:ascii="Times New Roman" w:hAnsi="Times New Roman" w:cs="Times New Roman"/>
          <w:bCs/>
          <w:color w:val="000000"/>
          <w:sz w:val="24"/>
          <w:szCs w:val="24"/>
        </w:rPr>
        <w:t>1. Да 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осуђен, осим ако правноснажном пресудом није утврђен други период забране учешћа у поступку набавке, за кривична дела наведена у члану 111. став 1. тачка 1) Закона о јавним набавкама;</w:t>
      </w:r>
    </w:p>
    <w:p w:rsidR="006239FE" w:rsidRPr="006239FE" w:rsidRDefault="006239FE" w:rsidP="006239FE">
      <w:pPr>
        <w:spacing w:line="28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39FE" w:rsidRPr="006239FE" w:rsidRDefault="006239FE" w:rsidP="006239FE">
      <w:pPr>
        <w:spacing w:line="28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39FE">
        <w:rPr>
          <w:rFonts w:ascii="Times New Roman" w:hAnsi="Times New Roman" w:cs="Times New Roman"/>
          <w:bCs/>
          <w:color w:val="000000"/>
          <w:sz w:val="24"/>
          <w:szCs w:val="24"/>
        </w:rPr>
        <w:t>2. Да је привредни субјект измирио доспеле порезе и доприносе за обавезно социјално осигурање или му је обавезујућим споразумом или решењем, у складу са посебним прописом, одобрено одлагање плаћања дуга, укључујући све настале камате и новчане казне;</w:t>
      </w:r>
    </w:p>
    <w:p w:rsidR="006239FE" w:rsidRPr="006239FE" w:rsidRDefault="006239FE" w:rsidP="006239FE">
      <w:pPr>
        <w:spacing w:line="28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39FE" w:rsidRPr="006239FE" w:rsidRDefault="006239FE" w:rsidP="006239FE">
      <w:pPr>
        <w:spacing w:line="28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39FE">
        <w:rPr>
          <w:rFonts w:ascii="Times New Roman" w:hAnsi="Times New Roman" w:cs="Times New Roman"/>
          <w:bCs/>
          <w:color w:val="000000"/>
          <w:sz w:val="24"/>
          <w:szCs w:val="24"/>
        </w:rPr>
        <w:t>3. Да привредни субјект није у периоду од претходне две године од дана истека рока за подношење понуда повредио обавезе у области заштите животне средине, социјалног и радног права, укључујући колективне уговоре, а нарочито обавезу исплате уговорене зараде или других обавезних исплата, укључујући и обавезе у складу с одредбама међународних конвенција које су наведене у Прилогу 8. Закона о јавним набавкама;</w:t>
      </w:r>
    </w:p>
    <w:p w:rsidR="006239FE" w:rsidRPr="006239FE" w:rsidRDefault="006239FE" w:rsidP="006239FE">
      <w:pPr>
        <w:spacing w:line="28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39FE" w:rsidRPr="006239FE" w:rsidRDefault="006239FE" w:rsidP="006239FE">
      <w:pPr>
        <w:spacing w:line="28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39FE">
        <w:rPr>
          <w:rFonts w:ascii="Times New Roman" w:hAnsi="Times New Roman" w:cs="Times New Roman"/>
          <w:bCs/>
          <w:color w:val="000000"/>
          <w:sz w:val="24"/>
          <w:szCs w:val="24"/>
        </w:rPr>
        <w:t>4. Да не постоји сукоб интереса, а у вези члана 50. Закона о јавним набавкама;</w:t>
      </w:r>
    </w:p>
    <w:p w:rsidR="006239FE" w:rsidRPr="006239FE" w:rsidRDefault="006239FE" w:rsidP="006239FE">
      <w:pPr>
        <w:spacing w:line="28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39FE" w:rsidRPr="006239FE" w:rsidRDefault="006239FE" w:rsidP="006239FE">
      <w:pPr>
        <w:spacing w:line="28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39F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5. Да привредни субјект није: </w:t>
      </w:r>
    </w:p>
    <w:p w:rsidR="006239FE" w:rsidRPr="006239FE" w:rsidRDefault="006239FE" w:rsidP="006239FE">
      <w:pPr>
        <w:spacing w:line="288" w:lineRule="atLeast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39FE">
        <w:rPr>
          <w:rFonts w:ascii="Times New Roman" w:hAnsi="Times New Roman" w:cs="Times New Roman"/>
          <w:b/>
          <w:color w:val="000000"/>
          <w:sz w:val="24"/>
          <w:szCs w:val="24"/>
        </w:rPr>
        <w:t>а)</w:t>
      </w:r>
      <w:r w:rsidRPr="006239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покушао да изврши непримерен утицај на поступак одлучивања наручиоца;</w:t>
      </w:r>
      <w:r w:rsidRPr="006239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239FE" w:rsidRPr="006239FE" w:rsidRDefault="006239FE" w:rsidP="006239FE">
      <w:pPr>
        <w:spacing w:line="288" w:lineRule="atLeast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39FE">
        <w:rPr>
          <w:rFonts w:ascii="Times New Roman" w:hAnsi="Times New Roman" w:cs="Times New Roman"/>
          <w:b/>
          <w:color w:val="000000"/>
          <w:sz w:val="24"/>
          <w:szCs w:val="24"/>
        </w:rPr>
        <w:t>б)</w:t>
      </w:r>
      <w:r w:rsidRPr="006239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покушао да дође до поверљивих података који би могли да му омогуће предност у поступку набавке и </w:t>
      </w:r>
    </w:p>
    <w:p w:rsidR="006239FE" w:rsidRDefault="006239FE" w:rsidP="006239FE">
      <w:pPr>
        <w:spacing w:line="288" w:lineRule="atLeast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39FE">
        <w:rPr>
          <w:rFonts w:ascii="Times New Roman" w:hAnsi="Times New Roman" w:cs="Times New Roman"/>
          <w:b/>
          <w:color w:val="000000"/>
          <w:sz w:val="24"/>
          <w:szCs w:val="24"/>
        </w:rPr>
        <w:t>в)</w:t>
      </w:r>
      <w:r w:rsidRPr="006239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доставио обмањујуће податке који могу да утичу на одлуке које се тичу искључења привредног субјекта, избора привредног субјекта или доделе уговора.</w:t>
      </w:r>
    </w:p>
    <w:p w:rsidR="006573FE" w:rsidRPr="006573FE" w:rsidRDefault="006573FE" w:rsidP="006573FE">
      <w:pPr>
        <w:spacing w:line="28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73FE">
        <w:rPr>
          <w:rFonts w:ascii="Times New Roman" w:hAnsi="Times New Roman" w:cs="Times New Roman"/>
          <w:color w:val="000000"/>
          <w:sz w:val="24"/>
          <w:szCs w:val="24"/>
        </w:rPr>
        <w:t>6. Понуђач испуњава додатни услов: Има неопходну опрему за ТВ пренос седница Скупштине града, односно има минимално три камере у HD резолуцији.</w:t>
      </w:r>
    </w:p>
    <w:p w:rsidR="006239FE" w:rsidRPr="006239FE" w:rsidRDefault="006239FE" w:rsidP="006239FE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Место:_____________                                                          Потпис овлашћеног лица:</w:t>
      </w:r>
    </w:p>
    <w:p w:rsidR="006239FE" w:rsidRPr="006239FE" w:rsidRDefault="006239FE" w:rsidP="006239FE">
      <w:pPr>
        <w:suppressAutoHyphens/>
        <w:spacing w:line="100" w:lineRule="atLeast"/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Датум:_____________                                                           _____________________                                                        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ar-SA"/>
        </w:rPr>
        <w:t>Напомена:</w:t>
      </w:r>
      <w:r w:rsidRPr="006239FE"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lang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u w:val="single"/>
          <w:lang w:eastAsia="ar-SA"/>
        </w:rPr>
        <w:t>Уколико понуду подноси група привредних субјеката,</w:t>
      </w:r>
      <w:r w:rsidRPr="006239FE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  <w:t xml:space="preserve"> Изјава мора бити потписана од стране овлашћеног лица сваког привредног субјекта.</w:t>
      </w:r>
    </w:p>
    <w:p w:rsidR="00227B1D" w:rsidRDefault="00227B1D" w:rsidP="00D22351">
      <w:pPr>
        <w:suppressAutoHyphens/>
        <w:spacing w:line="100" w:lineRule="atLeast"/>
        <w:jc w:val="right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227B1D" w:rsidRDefault="00227B1D" w:rsidP="00D22351">
      <w:pPr>
        <w:suppressAutoHyphens/>
        <w:spacing w:line="100" w:lineRule="atLeast"/>
        <w:jc w:val="right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227B1D" w:rsidRDefault="00227B1D" w:rsidP="00D22351">
      <w:pPr>
        <w:suppressAutoHyphens/>
        <w:spacing w:line="100" w:lineRule="atLeast"/>
        <w:jc w:val="right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227B1D" w:rsidRDefault="00227B1D" w:rsidP="00D22351">
      <w:pPr>
        <w:suppressAutoHyphens/>
        <w:spacing w:line="100" w:lineRule="atLeast"/>
        <w:jc w:val="right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227B1D" w:rsidRDefault="00227B1D" w:rsidP="00D22351">
      <w:pPr>
        <w:suppressAutoHyphens/>
        <w:spacing w:line="100" w:lineRule="atLeast"/>
        <w:jc w:val="right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227B1D" w:rsidRDefault="00227B1D" w:rsidP="00D22351">
      <w:pPr>
        <w:suppressAutoHyphens/>
        <w:spacing w:line="100" w:lineRule="atLeast"/>
        <w:jc w:val="right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227B1D" w:rsidRDefault="00227B1D" w:rsidP="00D22351">
      <w:pPr>
        <w:suppressAutoHyphens/>
        <w:spacing w:line="100" w:lineRule="atLeast"/>
        <w:jc w:val="right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227B1D" w:rsidRDefault="00227B1D" w:rsidP="00D22351">
      <w:pPr>
        <w:suppressAutoHyphens/>
        <w:spacing w:line="100" w:lineRule="atLeast"/>
        <w:jc w:val="right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227B1D" w:rsidRDefault="00227B1D" w:rsidP="00D22351">
      <w:pPr>
        <w:suppressAutoHyphens/>
        <w:spacing w:line="100" w:lineRule="atLeast"/>
        <w:jc w:val="right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227B1D" w:rsidRDefault="00227B1D" w:rsidP="00D22351">
      <w:pPr>
        <w:suppressAutoHyphens/>
        <w:spacing w:line="100" w:lineRule="atLeast"/>
        <w:jc w:val="right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227B1D" w:rsidRDefault="00227B1D" w:rsidP="00D22351">
      <w:pPr>
        <w:suppressAutoHyphens/>
        <w:spacing w:line="100" w:lineRule="atLeast"/>
        <w:jc w:val="right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227B1D" w:rsidRDefault="00227B1D" w:rsidP="00D22351">
      <w:pPr>
        <w:suppressAutoHyphens/>
        <w:spacing w:line="100" w:lineRule="atLeast"/>
        <w:jc w:val="right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227B1D" w:rsidRDefault="00227B1D" w:rsidP="00D22351">
      <w:pPr>
        <w:suppressAutoHyphens/>
        <w:spacing w:line="100" w:lineRule="atLeast"/>
        <w:jc w:val="right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227B1D" w:rsidRDefault="00227B1D" w:rsidP="00D22351">
      <w:pPr>
        <w:suppressAutoHyphens/>
        <w:spacing w:line="100" w:lineRule="atLeast"/>
        <w:jc w:val="right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227B1D" w:rsidRDefault="00227B1D" w:rsidP="00D22351">
      <w:pPr>
        <w:suppressAutoHyphens/>
        <w:spacing w:line="100" w:lineRule="atLeast"/>
        <w:jc w:val="right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227B1D" w:rsidRDefault="00227B1D" w:rsidP="00D22351">
      <w:pPr>
        <w:suppressAutoHyphens/>
        <w:spacing w:line="100" w:lineRule="atLeast"/>
        <w:jc w:val="right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227B1D" w:rsidRDefault="00227B1D" w:rsidP="00D22351">
      <w:pPr>
        <w:suppressAutoHyphens/>
        <w:spacing w:line="100" w:lineRule="atLeast"/>
        <w:jc w:val="right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D22351" w:rsidRPr="00D22351" w:rsidRDefault="00D22351" w:rsidP="00D22351">
      <w:pPr>
        <w:suppressAutoHyphens/>
        <w:spacing w:line="100" w:lineRule="atLeast"/>
        <w:jc w:val="right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D22351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lastRenderedPageBreak/>
        <w:t>ОБРАЗАЦ БР. 3)</w:t>
      </w:r>
    </w:p>
    <w:p w:rsidR="00D22351" w:rsidRPr="00D22351" w:rsidRDefault="00D22351" w:rsidP="00D22351">
      <w:pPr>
        <w:suppressAutoHyphens/>
        <w:spacing w:line="100" w:lineRule="atLeast"/>
        <w:jc w:val="right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D22351" w:rsidRPr="00D22351" w:rsidRDefault="00D22351" w:rsidP="00D22351">
      <w:pPr>
        <w:suppressAutoHyphens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D22351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ИЗЈАВА ПОДИЗВОЂАЧА  О ИСПУЊЕНОСТИ КРИТЕРИЈУМА ЗА КВАЛИТАТИВНИ ИЗБОР ПРИВРЕДНОГ СУБЈЕКТА</w:t>
      </w:r>
    </w:p>
    <w:p w:rsidR="00D22351" w:rsidRPr="00D22351" w:rsidRDefault="00D22351" w:rsidP="00D22351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D22351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D22351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D22351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D22351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</w:p>
    <w:p w:rsidR="00D22351" w:rsidRPr="00D22351" w:rsidRDefault="00D22351" w:rsidP="00D2235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351">
        <w:rPr>
          <w:rFonts w:ascii="Times New Roman" w:hAnsi="Times New Roman" w:cs="Times New Roman"/>
          <w:color w:val="000000"/>
          <w:sz w:val="24"/>
          <w:szCs w:val="24"/>
        </w:rPr>
        <w:t>Под пуном материјалном и кривичном одговорношћу, као</w:t>
      </w:r>
      <w:r w:rsidRPr="00D22351">
        <w:rPr>
          <w:rFonts w:ascii="Times New Roman" w:hAnsi="Times New Roman" w:cs="Times New Roman"/>
          <w:color w:val="000000"/>
          <w:sz w:val="24"/>
          <w:szCs w:val="24"/>
        </w:rPr>
        <w:br/>
        <w:t>заступник подизвођача ____________________________________________, дајем следећу</w:t>
      </w:r>
    </w:p>
    <w:p w:rsidR="00D22351" w:rsidRPr="00D22351" w:rsidRDefault="00D22351" w:rsidP="00D22351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223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  <w:r w:rsidRPr="00D22351">
        <w:rPr>
          <w:rFonts w:ascii="Times New Roman" w:hAnsi="Times New Roman" w:cs="Times New Roman"/>
          <w:i/>
          <w:color w:val="000000"/>
          <w:sz w:val="24"/>
          <w:szCs w:val="24"/>
        </w:rPr>
        <w:t>(назив подизвођача)</w:t>
      </w:r>
    </w:p>
    <w:p w:rsidR="00D22351" w:rsidRPr="00D22351" w:rsidRDefault="00D22351" w:rsidP="00D22351">
      <w:pPr>
        <w:suppressAutoHyphens/>
        <w:spacing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22351" w:rsidRPr="00D22351" w:rsidRDefault="00D22351" w:rsidP="00D22351">
      <w:pPr>
        <w:suppressAutoHyphens/>
        <w:spacing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2351">
        <w:rPr>
          <w:rFonts w:ascii="Times New Roman" w:hAnsi="Times New Roman" w:cs="Times New Roman"/>
          <w:b/>
          <w:color w:val="000000"/>
          <w:sz w:val="24"/>
          <w:szCs w:val="24"/>
        </w:rPr>
        <w:t>И З Ј А В У</w:t>
      </w:r>
    </w:p>
    <w:p w:rsidR="00D22351" w:rsidRPr="00D22351" w:rsidRDefault="00D22351" w:rsidP="00D22351">
      <w:pPr>
        <w:suppressAutoHyphens/>
        <w:spacing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2351" w:rsidRPr="00D22351" w:rsidRDefault="00D22351" w:rsidP="00D22351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  <w:r w:rsidRPr="00D22351">
        <w:rPr>
          <w:rFonts w:ascii="Times New Roman" w:hAnsi="Times New Roman" w:cs="Times New Roman"/>
          <w:color w:val="000000"/>
          <w:sz w:val="24"/>
          <w:szCs w:val="24"/>
        </w:rPr>
        <w:t>да у поступку набавке</w:t>
      </w:r>
      <w:r w:rsidR="00227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7B1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IV број 404-3</w:t>
      </w:r>
      <w:r w:rsidR="001F5ACA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4/2022</w:t>
      </w:r>
      <w:r w:rsidR="00227B1D"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D223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 xml:space="preserve">Услуге радио и ТВ преноса седница Скупштине града – </w:t>
      </w:r>
      <w:r w:rsidRPr="006239FE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sr-Cyrl-CS" w:eastAsia="ar-SA"/>
        </w:rPr>
        <w:t>Партија 1 – Директан Радио пренос седни</w:t>
      </w:r>
      <w:r w:rsidR="001F5ACA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sr-Cyrl-CS" w:eastAsia="ar-SA"/>
        </w:rPr>
        <w:t>це Скупштине града Ужица за 202</w:t>
      </w:r>
      <w:r w:rsidR="001F5ACA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>2</w:t>
      </w:r>
      <w:r w:rsidRPr="006239FE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sr-Cyrl-CS" w:eastAsia="ar-SA"/>
        </w:rPr>
        <w:t>.године</w:t>
      </w: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6239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2351">
        <w:rPr>
          <w:rFonts w:ascii="Times New Roman" w:hAnsi="Times New Roman" w:cs="Times New Roman"/>
          <w:color w:val="000000"/>
          <w:sz w:val="24"/>
          <w:szCs w:val="24"/>
        </w:rPr>
        <w:t xml:space="preserve">наведени подизвођач испуњава критеријуме за квалитативни избор привредног субјекта </w:t>
      </w:r>
      <w:r w:rsidRPr="00D22351">
        <w:rPr>
          <w:rFonts w:ascii="Times New Roman" w:hAnsi="Times New Roman" w:cs="Times New Roman"/>
          <w:sz w:val="24"/>
          <w:szCs w:val="24"/>
        </w:rPr>
        <w:t>и то:</w:t>
      </w:r>
    </w:p>
    <w:p w:rsidR="00D22351" w:rsidRPr="00D22351" w:rsidRDefault="00D22351" w:rsidP="00D22351">
      <w:pPr>
        <w:spacing w:line="28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23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2351">
        <w:rPr>
          <w:rFonts w:ascii="Times New Roman" w:hAnsi="Times New Roman" w:cs="Times New Roman"/>
          <w:bCs/>
          <w:color w:val="000000"/>
          <w:sz w:val="24"/>
          <w:szCs w:val="24"/>
        </w:rPr>
        <w:t>1. Да 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осуђен, осим ако правноснажном пресудом није утврђен други период забране учешћа у поступку набавке, за кривична дела наведена у члану 111. став 1. тачка 1) Закона о јавним набавкама;</w:t>
      </w:r>
    </w:p>
    <w:p w:rsidR="00D22351" w:rsidRPr="00D22351" w:rsidRDefault="00D22351" w:rsidP="00D22351">
      <w:pPr>
        <w:spacing w:line="28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22351" w:rsidRPr="00D22351" w:rsidRDefault="00D22351" w:rsidP="00D22351">
      <w:pPr>
        <w:spacing w:line="28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2351">
        <w:rPr>
          <w:rFonts w:ascii="Times New Roman" w:hAnsi="Times New Roman" w:cs="Times New Roman"/>
          <w:bCs/>
          <w:color w:val="000000"/>
          <w:sz w:val="24"/>
          <w:szCs w:val="24"/>
        </w:rPr>
        <w:t>2. Да је привредни субјект измирио доспеле порезе и доприносе за обавезно социјално осигурање или му је обавезујућим споразумом или решењем, у складу са посебним прописом, одобрено одлагање плаћања дуга, укључујући све настале камате и новчане казне;</w:t>
      </w:r>
    </w:p>
    <w:p w:rsidR="00D22351" w:rsidRPr="00D22351" w:rsidRDefault="00D22351" w:rsidP="00D22351">
      <w:pPr>
        <w:spacing w:line="28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22351" w:rsidRPr="00D22351" w:rsidRDefault="00D22351" w:rsidP="00D22351">
      <w:pPr>
        <w:spacing w:line="28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2351">
        <w:rPr>
          <w:rFonts w:ascii="Times New Roman" w:hAnsi="Times New Roman" w:cs="Times New Roman"/>
          <w:bCs/>
          <w:color w:val="000000"/>
          <w:sz w:val="24"/>
          <w:szCs w:val="24"/>
        </w:rPr>
        <w:t>3. Да привредни субјект није у периоду од претходне две године од дана истека рока за подношење понуда повредио обавезе у области заштите животне средине, социјалног и радног права, укључујући колективне уговоре, а нарочито обавезу исплате уговорене зараде или других обавезних исплата, укључујући и обавезе у складу с одредбама међународних конвенција које су наведене у Прилогу 8. Закона о јавним набавкама;</w:t>
      </w:r>
    </w:p>
    <w:p w:rsidR="00D22351" w:rsidRPr="00D22351" w:rsidRDefault="00D22351" w:rsidP="00D22351">
      <w:pPr>
        <w:spacing w:line="28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22351" w:rsidRPr="00D22351" w:rsidRDefault="00D22351" w:rsidP="00D22351">
      <w:pPr>
        <w:spacing w:line="28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2351">
        <w:rPr>
          <w:rFonts w:ascii="Times New Roman" w:hAnsi="Times New Roman" w:cs="Times New Roman"/>
          <w:bCs/>
          <w:color w:val="000000"/>
          <w:sz w:val="24"/>
          <w:szCs w:val="24"/>
        </w:rPr>
        <w:t>4. Да не постоји сукоб интереса, а у вези члана 50. Закона о јавним набавкама;</w:t>
      </w:r>
    </w:p>
    <w:p w:rsidR="00D22351" w:rsidRPr="00D22351" w:rsidRDefault="00D22351" w:rsidP="00D22351">
      <w:pPr>
        <w:spacing w:line="28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22351" w:rsidRPr="00D22351" w:rsidRDefault="00D22351" w:rsidP="00D22351">
      <w:pPr>
        <w:spacing w:line="28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23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 Да привредни субјект није: </w:t>
      </w:r>
    </w:p>
    <w:p w:rsidR="00D22351" w:rsidRPr="00D22351" w:rsidRDefault="00D22351" w:rsidP="00D22351">
      <w:pPr>
        <w:spacing w:line="288" w:lineRule="atLeast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235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а)</w:t>
      </w:r>
      <w:r w:rsidRPr="00D223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покушао да изврши непримерен утицај на поступак одлучивања наручиоца;</w:t>
      </w:r>
      <w:r w:rsidRPr="00D223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22351" w:rsidRPr="00D22351" w:rsidRDefault="00D22351" w:rsidP="00D22351">
      <w:pPr>
        <w:spacing w:line="288" w:lineRule="atLeast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2351">
        <w:rPr>
          <w:rFonts w:ascii="Times New Roman" w:hAnsi="Times New Roman" w:cs="Times New Roman"/>
          <w:b/>
          <w:color w:val="000000"/>
          <w:sz w:val="24"/>
          <w:szCs w:val="24"/>
        </w:rPr>
        <w:t>б)</w:t>
      </w:r>
      <w:r w:rsidRPr="00D223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покушао да дође до поверљивих података који би могли да му омогуће предност у поступку набавке и </w:t>
      </w:r>
    </w:p>
    <w:p w:rsidR="00D22351" w:rsidRPr="00D22351" w:rsidRDefault="00D22351" w:rsidP="00D22351">
      <w:pPr>
        <w:spacing w:line="288" w:lineRule="atLeast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2351">
        <w:rPr>
          <w:rFonts w:ascii="Times New Roman" w:hAnsi="Times New Roman" w:cs="Times New Roman"/>
          <w:b/>
          <w:color w:val="000000"/>
          <w:sz w:val="24"/>
          <w:szCs w:val="24"/>
        </w:rPr>
        <w:t>в)</w:t>
      </w:r>
      <w:r w:rsidRPr="00D223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доставио обмањујуће податке који могу да утичу на одлуке које се тичу искључења привредног субјекта, избора привредног субјекта или доделе уговора.</w:t>
      </w:r>
    </w:p>
    <w:p w:rsidR="00D22351" w:rsidRPr="00D22351" w:rsidRDefault="00D22351" w:rsidP="00D22351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22351" w:rsidRPr="00D22351" w:rsidRDefault="00D22351" w:rsidP="00D22351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D22351" w:rsidRPr="00D22351" w:rsidRDefault="00D22351" w:rsidP="00D22351">
      <w:pPr>
        <w:suppressAutoHyphens/>
        <w:spacing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D22351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Место:_____________                                                               Подизвођач:</w:t>
      </w:r>
    </w:p>
    <w:p w:rsidR="00D22351" w:rsidRPr="00D22351" w:rsidRDefault="00D22351" w:rsidP="00D22351">
      <w:pPr>
        <w:suppressAutoHyphens/>
        <w:spacing w:line="100" w:lineRule="atLeast"/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ar-SA"/>
        </w:rPr>
      </w:pPr>
      <w:r w:rsidRPr="00D22351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Датум:_____________                                                       _____________________                                                        </w:t>
      </w:r>
    </w:p>
    <w:p w:rsidR="00D22351" w:rsidRPr="00D22351" w:rsidRDefault="00D22351" w:rsidP="00D22351">
      <w:pPr>
        <w:suppressAutoHyphens/>
        <w:spacing w:after="120" w:line="100" w:lineRule="atLeast"/>
        <w:jc w:val="both"/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ar-SA"/>
        </w:rPr>
      </w:pPr>
    </w:p>
    <w:p w:rsidR="00D22351" w:rsidRPr="00D22351" w:rsidRDefault="00D22351" w:rsidP="00D22351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</w:pPr>
      <w:r w:rsidRPr="00D22351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ar-SA"/>
        </w:rPr>
        <w:t>Напомена:</w:t>
      </w:r>
      <w:r w:rsidRPr="00D22351"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lang w:eastAsia="ar-SA"/>
        </w:rPr>
        <w:t xml:space="preserve"> </w:t>
      </w:r>
      <w:r w:rsidRPr="00D22351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u w:val="single"/>
          <w:lang w:eastAsia="ar-SA"/>
        </w:rPr>
        <w:t>Уколико привредни субјект подноси понуду са подизвођачем</w:t>
      </w:r>
      <w:r w:rsidRPr="00D22351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  <w:t xml:space="preserve">, Изјава мора бити потписана од стране овлашћеног лица подизвођача. </w:t>
      </w:r>
    </w:p>
    <w:p w:rsidR="00D22351" w:rsidRPr="00FF29F1" w:rsidRDefault="00D22351" w:rsidP="00D22351">
      <w:pPr>
        <w:suppressAutoHyphens/>
        <w:spacing w:line="100" w:lineRule="atLeast"/>
        <w:jc w:val="both"/>
        <w:rPr>
          <w:rFonts w:eastAsia="Arial Unicode MS"/>
          <w:bCs/>
          <w:i/>
          <w:iCs/>
          <w:kern w:val="1"/>
          <w:lang w:eastAsia="ar-SA"/>
        </w:rPr>
      </w:pPr>
    </w:p>
    <w:p w:rsidR="00D22351" w:rsidRDefault="00D22351" w:rsidP="00D22351">
      <w:pPr>
        <w:suppressAutoHyphens/>
        <w:spacing w:after="120" w:line="100" w:lineRule="atLeast"/>
        <w:jc w:val="both"/>
        <w:rPr>
          <w:rFonts w:eastAsia="Arial Unicode MS"/>
          <w:b/>
          <w:bCs/>
          <w:i/>
          <w:kern w:val="1"/>
          <w:lang w:eastAsia="ar-SA"/>
        </w:rPr>
      </w:pPr>
    </w:p>
    <w:p w:rsid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</w:pPr>
    </w:p>
    <w:p w:rsidR="00227B1D" w:rsidRDefault="00227B1D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</w:pPr>
    </w:p>
    <w:p w:rsidR="00227B1D" w:rsidRDefault="00227B1D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</w:pPr>
    </w:p>
    <w:p w:rsidR="00227B1D" w:rsidRDefault="00227B1D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</w:pPr>
    </w:p>
    <w:p w:rsidR="00227B1D" w:rsidRDefault="00227B1D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</w:pPr>
    </w:p>
    <w:p w:rsidR="00227B1D" w:rsidRDefault="00227B1D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</w:pPr>
    </w:p>
    <w:p w:rsidR="00227B1D" w:rsidRDefault="00227B1D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</w:pPr>
    </w:p>
    <w:p w:rsidR="00227B1D" w:rsidRDefault="00227B1D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</w:pPr>
    </w:p>
    <w:p w:rsidR="00227B1D" w:rsidRDefault="00227B1D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</w:pPr>
    </w:p>
    <w:p w:rsidR="00227B1D" w:rsidRDefault="00227B1D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</w:pPr>
    </w:p>
    <w:p w:rsidR="00227B1D" w:rsidRDefault="00227B1D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</w:pPr>
    </w:p>
    <w:p w:rsidR="00227B1D" w:rsidRDefault="00227B1D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</w:pPr>
    </w:p>
    <w:p w:rsidR="00227B1D" w:rsidRDefault="00227B1D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</w:pPr>
    </w:p>
    <w:p w:rsidR="00227B1D" w:rsidRDefault="00227B1D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</w:pPr>
    </w:p>
    <w:p w:rsidR="00227B1D" w:rsidRDefault="00227B1D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</w:pPr>
    </w:p>
    <w:p w:rsidR="00227B1D" w:rsidRDefault="00227B1D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</w:pPr>
    </w:p>
    <w:p w:rsidR="00227B1D" w:rsidRDefault="00227B1D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</w:pPr>
    </w:p>
    <w:p w:rsidR="00227B1D" w:rsidRPr="00227B1D" w:rsidRDefault="00227B1D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</w:pPr>
    </w:p>
    <w:p w:rsidR="00D22351" w:rsidRPr="00D22351" w:rsidRDefault="00D22351" w:rsidP="00D22351">
      <w:pPr>
        <w:suppressAutoHyphens/>
        <w:spacing w:line="100" w:lineRule="atLeast"/>
        <w:jc w:val="right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D22351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lastRenderedPageBreak/>
        <w:t>ОБРАЗАЦ БР. 3)</w:t>
      </w:r>
    </w:p>
    <w:p w:rsidR="00D22351" w:rsidRPr="00D22351" w:rsidRDefault="00D22351" w:rsidP="00D22351">
      <w:pPr>
        <w:suppressAutoHyphens/>
        <w:spacing w:line="100" w:lineRule="atLeast"/>
        <w:jc w:val="right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D22351" w:rsidRPr="00D22351" w:rsidRDefault="00D22351" w:rsidP="00D22351">
      <w:pPr>
        <w:suppressAutoHyphens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D22351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ИЗЈАВА ПОДИЗВОЂАЧА  О ИСПУЊЕНОСТИ КРИТЕРИЈУМА ЗА КВАЛИТАТИВНИ ИЗБОР ПРИВРЕДНОГ СУБЈЕКТА</w:t>
      </w:r>
    </w:p>
    <w:p w:rsidR="00D22351" w:rsidRPr="00D22351" w:rsidRDefault="00D22351" w:rsidP="00D22351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D22351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D22351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D22351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D22351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</w:p>
    <w:p w:rsidR="00D22351" w:rsidRPr="00D22351" w:rsidRDefault="00D22351" w:rsidP="00D2235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351">
        <w:rPr>
          <w:rFonts w:ascii="Times New Roman" w:hAnsi="Times New Roman" w:cs="Times New Roman"/>
          <w:color w:val="000000"/>
          <w:sz w:val="24"/>
          <w:szCs w:val="24"/>
        </w:rPr>
        <w:t>Под пуном материјалном и кривичном одговорношћу, као</w:t>
      </w:r>
      <w:r w:rsidRPr="00D22351">
        <w:rPr>
          <w:rFonts w:ascii="Times New Roman" w:hAnsi="Times New Roman" w:cs="Times New Roman"/>
          <w:color w:val="000000"/>
          <w:sz w:val="24"/>
          <w:szCs w:val="24"/>
        </w:rPr>
        <w:br/>
        <w:t>заступник подизвођача ____________________________________________, дајем следећу</w:t>
      </w:r>
    </w:p>
    <w:p w:rsidR="00D22351" w:rsidRPr="00D22351" w:rsidRDefault="00D22351" w:rsidP="00D22351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223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  <w:r w:rsidRPr="00D22351">
        <w:rPr>
          <w:rFonts w:ascii="Times New Roman" w:hAnsi="Times New Roman" w:cs="Times New Roman"/>
          <w:i/>
          <w:color w:val="000000"/>
          <w:sz w:val="24"/>
          <w:szCs w:val="24"/>
        </w:rPr>
        <w:t>(назив подизвођача)</w:t>
      </w:r>
    </w:p>
    <w:p w:rsidR="00D22351" w:rsidRPr="00D22351" w:rsidRDefault="00D22351" w:rsidP="00D22351">
      <w:pPr>
        <w:suppressAutoHyphens/>
        <w:spacing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22351" w:rsidRPr="00D22351" w:rsidRDefault="00D22351" w:rsidP="00D22351">
      <w:pPr>
        <w:suppressAutoHyphens/>
        <w:spacing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2351">
        <w:rPr>
          <w:rFonts w:ascii="Times New Roman" w:hAnsi="Times New Roman" w:cs="Times New Roman"/>
          <w:b/>
          <w:color w:val="000000"/>
          <w:sz w:val="24"/>
          <w:szCs w:val="24"/>
        </w:rPr>
        <w:t>И З Ј А В У</w:t>
      </w:r>
    </w:p>
    <w:p w:rsidR="00D22351" w:rsidRPr="00D22351" w:rsidRDefault="00D22351" w:rsidP="00D22351">
      <w:pPr>
        <w:suppressAutoHyphens/>
        <w:spacing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2351" w:rsidRPr="00D22351" w:rsidRDefault="00D22351" w:rsidP="00D22351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  <w:r w:rsidRPr="00D22351">
        <w:rPr>
          <w:rFonts w:ascii="Times New Roman" w:hAnsi="Times New Roman" w:cs="Times New Roman"/>
          <w:color w:val="000000"/>
          <w:sz w:val="24"/>
          <w:szCs w:val="24"/>
        </w:rPr>
        <w:t>да у поступку набавке</w:t>
      </w:r>
      <w:r w:rsidR="00227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7B1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IV број 404-3</w:t>
      </w:r>
      <w:r w:rsidR="001F5ACA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4/2022</w:t>
      </w:r>
      <w:r w:rsidR="00227B1D"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D223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 xml:space="preserve">Услуге радио и ТВ преноса седница Скупштине града – </w:t>
      </w:r>
      <w:r w:rsidRPr="006239FE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sr-Cyrl-CS" w:eastAsia="ar-SA"/>
        </w:rPr>
        <w:t>Партија 2 – Директан ТВ пренос седни</w:t>
      </w:r>
      <w:r w:rsidR="001F5ACA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sr-Cyrl-CS" w:eastAsia="ar-SA"/>
        </w:rPr>
        <w:t>це Скупштине града Ужица за 202</w:t>
      </w:r>
      <w:r w:rsidR="001F5ACA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>2</w:t>
      </w:r>
      <w:r w:rsidRPr="006239FE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sr-Cyrl-CS" w:eastAsia="ar-SA"/>
        </w:rPr>
        <w:t>.године</w:t>
      </w:r>
      <w:r w:rsidRPr="00D223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23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2351">
        <w:rPr>
          <w:rFonts w:ascii="Times New Roman" w:hAnsi="Times New Roman" w:cs="Times New Roman"/>
          <w:color w:val="000000"/>
          <w:sz w:val="24"/>
          <w:szCs w:val="24"/>
        </w:rPr>
        <w:t xml:space="preserve">наведени подизвођач испуњава критеријуме за квалитативни избор привредног субјекта </w:t>
      </w:r>
      <w:r w:rsidRPr="00D22351">
        <w:rPr>
          <w:rFonts w:ascii="Times New Roman" w:hAnsi="Times New Roman" w:cs="Times New Roman"/>
          <w:sz w:val="24"/>
          <w:szCs w:val="24"/>
        </w:rPr>
        <w:t>и то:</w:t>
      </w:r>
    </w:p>
    <w:p w:rsidR="00D22351" w:rsidRPr="00D22351" w:rsidRDefault="00D22351" w:rsidP="00D22351">
      <w:pPr>
        <w:spacing w:line="28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23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2351">
        <w:rPr>
          <w:rFonts w:ascii="Times New Roman" w:hAnsi="Times New Roman" w:cs="Times New Roman"/>
          <w:bCs/>
          <w:color w:val="000000"/>
          <w:sz w:val="24"/>
          <w:szCs w:val="24"/>
        </w:rPr>
        <w:t>1. Да 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осуђен, осим ако правноснажном пресудом није утврђен други период забране учешћа у поступку набавке, за кривична дела наведена у члану 111. став 1. тачка 1) Закона о јавним набавкама;</w:t>
      </w:r>
    </w:p>
    <w:p w:rsidR="00D22351" w:rsidRPr="00D22351" w:rsidRDefault="00D22351" w:rsidP="00D22351">
      <w:pPr>
        <w:spacing w:line="28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22351" w:rsidRPr="00D22351" w:rsidRDefault="00D22351" w:rsidP="00D22351">
      <w:pPr>
        <w:spacing w:line="28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2351">
        <w:rPr>
          <w:rFonts w:ascii="Times New Roman" w:hAnsi="Times New Roman" w:cs="Times New Roman"/>
          <w:bCs/>
          <w:color w:val="000000"/>
          <w:sz w:val="24"/>
          <w:szCs w:val="24"/>
        </w:rPr>
        <w:t>2. Да је привредни субјект измирио доспеле порезе и доприносе за обавезно социјално осигурање или му је обавезујућим споразумом или решењем, у складу са посебним прописом, одобрено одлагање плаћања дуга, укључујући све настале камате и новчане казне;</w:t>
      </w:r>
    </w:p>
    <w:p w:rsidR="00D22351" w:rsidRPr="00D22351" w:rsidRDefault="00D22351" w:rsidP="00D22351">
      <w:pPr>
        <w:spacing w:line="28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22351" w:rsidRPr="00D22351" w:rsidRDefault="00D22351" w:rsidP="00D22351">
      <w:pPr>
        <w:spacing w:line="28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2351">
        <w:rPr>
          <w:rFonts w:ascii="Times New Roman" w:hAnsi="Times New Roman" w:cs="Times New Roman"/>
          <w:bCs/>
          <w:color w:val="000000"/>
          <w:sz w:val="24"/>
          <w:szCs w:val="24"/>
        </w:rPr>
        <w:t>3. Да привредни субјект није у периоду од претходне две године од дана истека рока за подношење понуда повредио обавезе у области заштите животне средине, социјалног и радног права, укључујући колективне уговоре, а нарочито обавезу исплате уговорене зараде или других обавезних исплата, укључујући и обавезе у складу с одредбама међународних конвенција које су наведене у Прилогу 8. Закона о јавним набавкама;</w:t>
      </w:r>
    </w:p>
    <w:p w:rsidR="00D22351" w:rsidRPr="00D22351" w:rsidRDefault="00D22351" w:rsidP="00D22351">
      <w:pPr>
        <w:spacing w:line="28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22351" w:rsidRPr="00D22351" w:rsidRDefault="00D22351" w:rsidP="00D22351">
      <w:pPr>
        <w:spacing w:line="28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2351">
        <w:rPr>
          <w:rFonts w:ascii="Times New Roman" w:hAnsi="Times New Roman" w:cs="Times New Roman"/>
          <w:bCs/>
          <w:color w:val="000000"/>
          <w:sz w:val="24"/>
          <w:szCs w:val="24"/>
        </w:rPr>
        <w:t>4. Да не постоји сукоб интереса, а у вези члана 50. Закона о јавним набавкама;</w:t>
      </w:r>
    </w:p>
    <w:p w:rsidR="00D22351" w:rsidRPr="00D22351" w:rsidRDefault="00D22351" w:rsidP="00D22351">
      <w:pPr>
        <w:spacing w:line="28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22351" w:rsidRPr="00D22351" w:rsidRDefault="00D22351" w:rsidP="00D22351">
      <w:pPr>
        <w:spacing w:line="28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23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 Да привредни субјект није: </w:t>
      </w:r>
    </w:p>
    <w:p w:rsidR="00D22351" w:rsidRPr="00D22351" w:rsidRDefault="00D22351" w:rsidP="00D22351">
      <w:pPr>
        <w:spacing w:line="288" w:lineRule="atLeast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235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а)</w:t>
      </w:r>
      <w:r w:rsidRPr="00D223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покушао да изврши непримерен утицај на поступак одлучивања наручиоца;</w:t>
      </w:r>
      <w:r w:rsidRPr="00D223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22351" w:rsidRPr="00D22351" w:rsidRDefault="00D22351" w:rsidP="00D22351">
      <w:pPr>
        <w:spacing w:line="288" w:lineRule="atLeast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2351">
        <w:rPr>
          <w:rFonts w:ascii="Times New Roman" w:hAnsi="Times New Roman" w:cs="Times New Roman"/>
          <w:b/>
          <w:color w:val="000000"/>
          <w:sz w:val="24"/>
          <w:szCs w:val="24"/>
        </w:rPr>
        <w:t>б)</w:t>
      </w:r>
      <w:r w:rsidRPr="00D223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покушао да дође до поверљивих података који би могли да му омогуће предност у поступку набавке и </w:t>
      </w:r>
    </w:p>
    <w:p w:rsidR="00D22351" w:rsidRPr="00D22351" w:rsidRDefault="00D22351" w:rsidP="00D22351">
      <w:pPr>
        <w:spacing w:line="288" w:lineRule="atLeast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2351">
        <w:rPr>
          <w:rFonts w:ascii="Times New Roman" w:hAnsi="Times New Roman" w:cs="Times New Roman"/>
          <w:b/>
          <w:color w:val="000000"/>
          <w:sz w:val="24"/>
          <w:szCs w:val="24"/>
        </w:rPr>
        <w:t>в)</w:t>
      </w:r>
      <w:r w:rsidRPr="00D223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доставио обмањујуће податке који могу да утичу на одлуке које се тичу искључења привредног субјекта, избора привредног субјекта или доделе уговора.</w:t>
      </w:r>
    </w:p>
    <w:p w:rsidR="00D22351" w:rsidRPr="00D22351" w:rsidRDefault="00D22351" w:rsidP="00D22351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22351" w:rsidRPr="00D22351" w:rsidRDefault="00D22351" w:rsidP="00D22351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D22351" w:rsidRPr="00D22351" w:rsidRDefault="00D22351" w:rsidP="00D22351">
      <w:pPr>
        <w:suppressAutoHyphens/>
        <w:spacing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D22351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Место:_____________                                                               Подизвођач:</w:t>
      </w:r>
    </w:p>
    <w:p w:rsidR="00D22351" w:rsidRPr="00D22351" w:rsidRDefault="00D22351" w:rsidP="00D22351">
      <w:pPr>
        <w:suppressAutoHyphens/>
        <w:spacing w:line="100" w:lineRule="atLeast"/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ar-SA"/>
        </w:rPr>
      </w:pPr>
      <w:r w:rsidRPr="00D22351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Датум:_____________                                                       _____________________                                                        </w:t>
      </w:r>
    </w:p>
    <w:p w:rsidR="00D22351" w:rsidRPr="00D22351" w:rsidRDefault="00D22351" w:rsidP="00D22351">
      <w:pPr>
        <w:suppressAutoHyphens/>
        <w:spacing w:after="120" w:line="100" w:lineRule="atLeast"/>
        <w:jc w:val="both"/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ar-SA"/>
        </w:rPr>
      </w:pPr>
    </w:p>
    <w:p w:rsidR="00D22351" w:rsidRPr="00D22351" w:rsidRDefault="00D22351" w:rsidP="00D22351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</w:pPr>
      <w:r w:rsidRPr="00D22351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ar-SA"/>
        </w:rPr>
        <w:t>Напомена:</w:t>
      </w:r>
      <w:r w:rsidRPr="00D22351"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lang w:eastAsia="ar-SA"/>
        </w:rPr>
        <w:t xml:space="preserve"> </w:t>
      </w:r>
      <w:r w:rsidRPr="00D22351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u w:val="single"/>
          <w:lang w:eastAsia="ar-SA"/>
        </w:rPr>
        <w:t>Уколико привредни субјект подноси понуду са подизвођачем</w:t>
      </w:r>
      <w:r w:rsidRPr="00D22351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  <w:t xml:space="preserve">, Изјава мора бити потписана од стране овлашћеног лица подизвођача. </w:t>
      </w:r>
    </w:p>
    <w:p w:rsidR="00D22351" w:rsidRPr="00FF29F1" w:rsidRDefault="00D22351" w:rsidP="00D22351">
      <w:pPr>
        <w:suppressAutoHyphens/>
        <w:spacing w:line="100" w:lineRule="atLeast"/>
        <w:jc w:val="both"/>
        <w:rPr>
          <w:rFonts w:eastAsia="Arial Unicode MS"/>
          <w:bCs/>
          <w:i/>
          <w:iCs/>
          <w:kern w:val="1"/>
          <w:lang w:eastAsia="ar-SA"/>
        </w:rPr>
      </w:pPr>
    </w:p>
    <w:p w:rsidR="00D22351" w:rsidRDefault="00D22351" w:rsidP="00D22351">
      <w:pPr>
        <w:suppressAutoHyphens/>
        <w:spacing w:after="120" w:line="100" w:lineRule="atLeast"/>
        <w:jc w:val="both"/>
        <w:rPr>
          <w:rFonts w:eastAsia="Arial Unicode MS"/>
          <w:b/>
          <w:bCs/>
          <w:i/>
          <w:kern w:val="1"/>
          <w:lang w:eastAsia="ar-SA"/>
        </w:rPr>
      </w:pPr>
    </w:p>
    <w:p w:rsidR="006239FE" w:rsidRPr="006239FE" w:rsidRDefault="006239FE" w:rsidP="006239FE">
      <w:pPr>
        <w:suppressAutoHyphens/>
        <w:spacing w:after="120" w:line="100" w:lineRule="atLeast"/>
        <w:jc w:val="both"/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after="120" w:line="100" w:lineRule="atLeast"/>
        <w:jc w:val="both"/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240" w:lineRule="atLeast"/>
        <w:ind w:right="9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240" w:lineRule="atLeast"/>
        <w:ind w:right="9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240" w:lineRule="atLeast"/>
        <w:ind w:right="9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240" w:lineRule="atLeast"/>
        <w:ind w:right="9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240" w:lineRule="atLeast"/>
        <w:ind w:right="9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240" w:lineRule="atLeast"/>
        <w:ind w:right="9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240" w:lineRule="atLeast"/>
        <w:ind w:right="9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240" w:lineRule="atLeast"/>
        <w:ind w:right="9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240" w:lineRule="atLeast"/>
        <w:ind w:right="9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240" w:lineRule="atLeast"/>
        <w:ind w:right="9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240" w:lineRule="atLeast"/>
        <w:ind w:right="9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240" w:lineRule="atLeast"/>
        <w:ind w:right="9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after="120" w:line="100" w:lineRule="atLeast"/>
        <w:jc w:val="both"/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right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lastRenderedPageBreak/>
        <w:t xml:space="preserve"> (ОБРАЗАЦ БР.</w:t>
      </w:r>
      <w:r w:rsidR="00304732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4</w:t>
      </w:r>
      <w:r w:rsidRPr="006239FE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)</w:t>
      </w:r>
    </w:p>
    <w:p w:rsidR="006239FE" w:rsidRPr="006239FE" w:rsidRDefault="006239FE" w:rsidP="006239FE">
      <w:pPr>
        <w:keepNext/>
        <w:keepLines/>
        <w:pBdr>
          <w:top w:val="dotted" w:sz="4" w:space="1" w:color="auto"/>
          <w:left w:val="dotted" w:sz="4" w:space="12" w:color="auto"/>
          <w:bottom w:val="dotted" w:sz="4" w:space="1" w:color="auto"/>
          <w:right w:val="dotted" w:sz="4" w:space="4" w:color="auto"/>
        </w:pBdr>
        <w:tabs>
          <w:tab w:val="right" w:pos="0"/>
        </w:tabs>
        <w:suppressAutoHyphens/>
        <w:spacing w:before="480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</w:pPr>
      <w:r w:rsidRPr="006239F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  <w:t xml:space="preserve">МОДЕЛ УГОВОРА </w:t>
      </w:r>
    </w:p>
    <w:p w:rsidR="006239FE" w:rsidRPr="006239FE" w:rsidRDefault="006239FE" w:rsidP="006239FE">
      <w:pPr>
        <w:tabs>
          <w:tab w:val="left" w:pos="1350"/>
        </w:tabs>
        <w:spacing w:after="120"/>
        <w:jc w:val="both"/>
        <w:rPr>
          <w:rFonts w:ascii="Times New Roman" w:hAnsi="Times New Roman" w:cs="Times New Roman"/>
          <w:b/>
          <w:w w:val="103"/>
          <w:sz w:val="24"/>
          <w:szCs w:val="24"/>
          <w:lang w:val="ru-RU"/>
        </w:rPr>
      </w:pPr>
      <w:r w:rsidRPr="006239FE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ab/>
      </w:r>
      <w:r w:rsidRPr="006239FE">
        <w:rPr>
          <w:rFonts w:ascii="Times New Roman" w:hAnsi="Times New Roman" w:cs="Times New Roman"/>
          <w:b/>
          <w:spacing w:val="2"/>
          <w:w w:val="103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b/>
          <w:spacing w:val="-8"/>
          <w:w w:val="103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b/>
          <w:w w:val="103"/>
          <w:sz w:val="24"/>
          <w:szCs w:val="24"/>
          <w:lang w:val="ru-RU"/>
        </w:rPr>
        <w:t>П</w:t>
      </w:r>
      <w:r w:rsidRPr="006239FE">
        <w:rPr>
          <w:rFonts w:ascii="Times New Roman" w:hAnsi="Times New Roman" w:cs="Times New Roman"/>
          <w:b/>
          <w:spacing w:val="2"/>
          <w:w w:val="103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b/>
          <w:spacing w:val="-2"/>
          <w:w w:val="103"/>
          <w:sz w:val="24"/>
          <w:szCs w:val="24"/>
          <w:lang w:val="ru-RU"/>
        </w:rPr>
        <w:t>М</w:t>
      </w:r>
      <w:r w:rsidRPr="006239FE">
        <w:rPr>
          <w:rFonts w:ascii="Times New Roman" w:hAnsi="Times New Roman" w:cs="Times New Roman"/>
          <w:b/>
          <w:spacing w:val="-1"/>
          <w:w w:val="103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b/>
          <w:spacing w:val="2"/>
          <w:w w:val="103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b/>
          <w:spacing w:val="1"/>
          <w:w w:val="103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b/>
          <w:w w:val="103"/>
          <w:sz w:val="24"/>
          <w:szCs w:val="24"/>
          <w:lang w:val="ru-RU"/>
        </w:rPr>
        <w:t>: Партија 1</w:t>
      </w:r>
    </w:p>
    <w:p w:rsidR="006239FE" w:rsidRPr="006239FE" w:rsidRDefault="006239FE" w:rsidP="006239FE">
      <w:pPr>
        <w:tabs>
          <w:tab w:val="left" w:pos="-630"/>
        </w:tabs>
        <w:jc w:val="both"/>
        <w:rPr>
          <w:rFonts w:ascii="Times New Roman" w:hAnsi="Times New Roman" w:cs="Times New Roman"/>
          <w:w w:val="103"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Овај модел уговора представља садржину уговора који ће бити закључен са изабраним привредним субјектом.</w:t>
      </w:r>
    </w:p>
    <w:p w:rsidR="006239FE" w:rsidRPr="006239FE" w:rsidRDefault="006239FE" w:rsidP="006239FE">
      <w:pPr>
        <w:jc w:val="both"/>
        <w:rPr>
          <w:rFonts w:ascii="Times New Roman" w:hAnsi="Times New Roman" w:cs="Times New Roman"/>
          <w:w w:val="103"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У случају подношења заједничке понуде, односно понуде са учешћем подизвођача, у модел уговора   морају бити наведени сви понуђачи из групе понуђача, односно сви подизвођачи.</w:t>
      </w:r>
    </w:p>
    <w:p w:rsidR="006239FE" w:rsidRPr="006239FE" w:rsidRDefault="006239FE" w:rsidP="006239FE">
      <w:pPr>
        <w:tabs>
          <w:tab w:val="left" w:pos="-540"/>
        </w:tabs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Чланови 1а. и 1б. модела уговора, биће унети у садржину Уговора, у колико за то буде имало основа – у зависности од понуде Извођача.</w:t>
      </w:r>
    </w:p>
    <w:p w:rsidR="006239FE" w:rsidRPr="006239FE" w:rsidRDefault="006239FE" w:rsidP="006239FE">
      <w:pPr>
        <w:tabs>
          <w:tab w:val="left" w:pos="1350"/>
        </w:tabs>
        <w:jc w:val="both"/>
        <w:rPr>
          <w:rFonts w:ascii="Times New Roman" w:hAnsi="Times New Roman" w:cs="Times New Roman"/>
          <w:b/>
          <w:w w:val="103"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Pr="006239FE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т</w:t>
      </w:r>
      <w:r w:rsidRPr="006239FE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р</w:t>
      </w:r>
      <w:r w:rsidRPr="006239FE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б</w:t>
      </w: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но</w:t>
      </w:r>
      <w:r w:rsidRPr="006239FE">
        <w:rPr>
          <w:rFonts w:ascii="Times New Roman" w:hAnsi="Times New Roman" w:cs="Times New Roman"/>
          <w:b/>
          <w:spacing w:val="32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је</w:t>
      </w:r>
      <w:r w:rsidRPr="006239FE">
        <w:rPr>
          <w:rFonts w:ascii="Times New Roman" w:hAnsi="Times New Roman" w:cs="Times New Roman"/>
          <w:b/>
          <w:spacing w:val="9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b/>
          <w:spacing w:val="9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привредни субјект</w:t>
      </w:r>
      <w:r w:rsidRPr="006239FE">
        <w:rPr>
          <w:rFonts w:ascii="Times New Roman" w:hAnsi="Times New Roman" w:cs="Times New Roman"/>
          <w:b/>
          <w:spacing w:val="29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п</w:t>
      </w:r>
      <w:r w:rsidRPr="006239FE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пу</w:t>
      </w:r>
      <w:r w:rsidRPr="006239FE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b/>
          <w:spacing w:val="27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Pr="006239FE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т</w:t>
      </w: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пи</w:t>
      </w:r>
      <w:r w:rsidRPr="006239FE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ш</w:t>
      </w: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b/>
          <w:spacing w:val="28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r w:rsidRPr="006239FE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од</w:t>
      </w: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ел</w:t>
      </w:r>
      <w:r w:rsidRPr="006239FE">
        <w:rPr>
          <w:rFonts w:ascii="Times New Roman" w:hAnsi="Times New Roman" w:cs="Times New Roman"/>
          <w:b/>
          <w:spacing w:val="21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b/>
          <w:spacing w:val="-2"/>
          <w:w w:val="103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b/>
          <w:w w:val="103"/>
          <w:sz w:val="24"/>
          <w:szCs w:val="24"/>
          <w:lang w:val="ru-RU"/>
        </w:rPr>
        <w:t>г</w:t>
      </w:r>
      <w:r w:rsidRPr="006239FE">
        <w:rPr>
          <w:rFonts w:ascii="Times New Roman" w:hAnsi="Times New Roman" w:cs="Times New Roman"/>
          <w:b/>
          <w:spacing w:val="1"/>
          <w:w w:val="103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b/>
          <w:w w:val="103"/>
          <w:sz w:val="24"/>
          <w:szCs w:val="24"/>
          <w:lang w:val="ru-RU"/>
        </w:rPr>
        <w:t>в</w:t>
      </w:r>
      <w:r w:rsidRPr="006239FE">
        <w:rPr>
          <w:rFonts w:ascii="Times New Roman" w:hAnsi="Times New Roman" w:cs="Times New Roman"/>
          <w:b/>
          <w:spacing w:val="1"/>
          <w:w w:val="103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b/>
          <w:spacing w:val="-2"/>
          <w:w w:val="103"/>
          <w:sz w:val="24"/>
          <w:szCs w:val="24"/>
          <w:lang w:val="ru-RU"/>
        </w:rPr>
        <w:t>р</w:t>
      </w:r>
      <w:r w:rsidRPr="006239FE">
        <w:rPr>
          <w:rFonts w:ascii="Times New Roman" w:hAnsi="Times New Roman" w:cs="Times New Roman"/>
          <w:b/>
          <w:w w:val="103"/>
          <w:sz w:val="24"/>
          <w:szCs w:val="24"/>
          <w:lang w:val="ru-RU"/>
        </w:rPr>
        <w:t>а.</w:t>
      </w:r>
    </w:p>
    <w:p w:rsidR="006239FE" w:rsidRPr="006239FE" w:rsidRDefault="006239FE" w:rsidP="006239FE">
      <w:pPr>
        <w:tabs>
          <w:tab w:val="left" w:pos="1350"/>
        </w:tabs>
        <w:jc w:val="both"/>
        <w:rPr>
          <w:rFonts w:ascii="Times New Roman" w:hAnsi="Times New Roman" w:cs="Times New Roman"/>
          <w:b/>
          <w:w w:val="103"/>
          <w:sz w:val="24"/>
          <w:szCs w:val="24"/>
        </w:rPr>
      </w:pPr>
    </w:p>
    <w:p w:rsidR="006239FE" w:rsidRPr="006239FE" w:rsidRDefault="006239FE" w:rsidP="006239FE">
      <w:pPr>
        <w:tabs>
          <w:tab w:val="left" w:pos="1350"/>
        </w:tabs>
        <w:spacing w:after="120"/>
        <w:jc w:val="center"/>
        <w:rPr>
          <w:rFonts w:ascii="Times New Roman" w:hAnsi="Times New Roman" w:cs="Times New Roman"/>
          <w:b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b/>
          <w:w w:val="103"/>
          <w:sz w:val="24"/>
          <w:szCs w:val="24"/>
        </w:rPr>
        <w:t xml:space="preserve">   УГОВОР О РАДИО ПРЕНОСУ СЕДНИЦА СКУПШТИНЕ ГРАДА УЖИЦА</w:t>
      </w:r>
    </w:p>
    <w:p w:rsidR="006239FE" w:rsidRPr="006239FE" w:rsidRDefault="006239FE" w:rsidP="006239FE">
      <w:pPr>
        <w:tabs>
          <w:tab w:val="left" w:pos="1350"/>
        </w:tabs>
        <w:spacing w:before="40" w:after="120"/>
        <w:rPr>
          <w:rFonts w:ascii="Times New Roman" w:hAnsi="Times New Roman" w:cs="Times New Roman"/>
          <w:b/>
          <w:i/>
          <w:w w:val="103"/>
          <w:sz w:val="24"/>
          <w:szCs w:val="24"/>
        </w:rPr>
      </w:pP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>1.Град Ужице, улица Д. Туцовића бр. 52., Градска управа за послове органа града, општу управу и друштвене делатности</w:t>
      </w:r>
      <w:r w:rsidRPr="006239FE">
        <w:rPr>
          <w:rFonts w:ascii="Times New Roman" w:hAnsi="Times New Roman" w:cs="Times New Roman"/>
          <w:w w:val="103"/>
          <w:sz w:val="24"/>
          <w:szCs w:val="24"/>
        </w:rPr>
        <w:t>,</w:t>
      </w: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 xml:space="preserve"> коју заступа </w:t>
      </w:r>
      <w:r w:rsidR="001F5ACA">
        <w:rPr>
          <w:rFonts w:ascii="Times New Roman" w:hAnsi="Times New Roman" w:cs="Times New Roman"/>
          <w:i/>
          <w:w w:val="103"/>
          <w:sz w:val="24"/>
          <w:szCs w:val="24"/>
        </w:rPr>
        <w:t>начелник Милан Станимировић</w:t>
      </w: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>, ПИБ : 101503055,МБ: 07157983</w:t>
      </w: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 xml:space="preserve"> (у даљем тексту: Наручилац)</w:t>
      </w: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i/>
          <w:w w:val="103"/>
          <w:sz w:val="24"/>
          <w:szCs w:val="24"/>
        </w:rPr>
      </w:pP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>и</w:t>
      </w: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i/>
          <w:w w:val="103"/>
          <w:sz w:val="24"/>
          <w:szCs w:val="24"/>
        </w:rPr>
      </w:pPr>
    </w:p>
    <w:p w:rsidR="006239FE" w:rsidRPr="006239FE" w:rsidRDefault="006239FE" w:rsidP="006239FE">
      <w:pPr>
        <w:tabs>
          <w:tab w:val="left" w:pos="90"/>
          <w:tab w:val="left" w:pos="1350"/>
        </w:tabs>
        <w:jc w:val="both"/>
        <w:rPr>
          <w:rFonts w:ascii="Times New Roman" w:hAnsi="Times New Roman" w:cs="Times New Roman"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 xml:space="preserve">2._______________________ ул.________________ бр._____ кога заступа ____________ </w:t>
      </w: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>ПИБ:____________</w:t>
      </w: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>МБ:_____________</w:t>
      </w: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 xml:space="preserve"> (у даљем тексту Извршилац)</w:t>
      </w: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>(све попуњава понуђач)</w:t>
      </w: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i/>
          <w:w w:val="103"/>
          <w:sz w:val="24"/>
          <w:szCs w:val="24"/>
        </w:rPr>
      </w:pP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b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b/>
          <w:i/>
          <w:w w:val="103"/>
          <w:sz w:val="24"/>
          <w:szCs w:val="24"/>
        </w:rPr>
        <w:t xml:space="preserve"> или</w:t>
      </w: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>Носилац посла</w:t>
      </w:r>
    </w:p>
    <w:p w:rsidR="006239FE" w:rsidRPr="006239FE" w:rsidRDefault="006239FE" w:rsidP="006239FE">
      <w:pPr>
        <w:tabs>
          <w:tab w:val="left" w:pos="90"/>
          <w:tab w:val="left" w:pos="1350"/>
        </w:tabs>
        <w:jc w:val="both"/>
        <w:rPr>
          <w:rFonts w:ascii="Times New Roman" w:hAnsi="Times New Roman" w:cs="Times New Roman"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>_________________________ ул.________________ бр._____ кога заступа ___________</w:t>
      </w: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lastRenderedPageBreak/>
        <w:t>ПИБ:____________</w:t>
      </w: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>МБ:_____________</w:t>
      </w: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 xml:space="preserve">  и </w:t>
      </w: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>Члан гупе привредних субјеката</w:t>
      </w:r>
    </w:p>
    <w:p w:rsidR="006239FE" w:rsidRPr="006239FE" w:rsidRDefault="006239FE" w:rsidP="006239FE">
      <w:pPr>
        <w:tabs>
          <w:tab w:val="left" w:pos="90"/>
          <w:tab w:val="left" w:pos="1350"/>
        </w:tabs>
        <w:jc w:val="both"/>
        <w:rPr>
          <w:rFonts w:ascii="Times New Roman" w:hAnsi="Times New Roman" w:cs="Times New Roman"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>_________________________ул.________________ бр._____ кога заступа ___________</w:t>
      </w: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>ПИБ:____________</w:t>
      </w: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>МБ:_____________</w:t>
      </w: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239FE" w:rsidRPr="00227B1D" w:rsidRDefault="006239FE" w:rsidP="00227B1D">
      <w:pPr>
        <w:tabs>
          <w:tab w:val="left" w:pos="135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-6"/>
          <w:sz w:val="24"/>
          <w:szCs w:val="24"/>
          <w:lang w:val="ru-RU"/>
        </w:rPr>
        <w:t>г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ор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с</w:t>
      </w:r>
      <w:r w:rsidRPr="006239FE">
        <w:rPr>
          <w:rFonts w:ascii="Times New Roman" w:hAnsi="Times New Roman" w:cs="Times New Roman"/>
          <w:spacing w:val="-4"/>
          <w:sz w:val="24"/>
          <w:szCs w:val="24"/>
          <w:lang w:val="ru-RU"/>
        </w:rPr>
        <w:t>т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4"/>
          <w:sz w:val="24"/>
          <w:szCs w:val="24"/>
          <w:lang w:val="ru-RU"/>
        </w:rPr>
        <w:t>с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с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са</w:t>
      </w:r>
      <w:r w:rsidRPr="006239FE">
        <w:rPr>
          <w:rFonts w:ascii="Times New Roman" w:hAnsi="Times New Roman" w:cs="Times New Roman"/>
          <w:spacing w:val="-6"/>
          <w:sz w:val="24"/>
          <w:szCs w:val="24"/>
          <w:lang w:val="ru-RU"/>
        </w:rPr>
        <w:t>г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л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аси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л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с</w:t>
      </w:r>
      <w:r w:rsidRPr="006239FE">
        <w:rPr>
          <w:rFonts w:ascii="Times New Roman" w:hAnsi="Times New Roman" w:cs="Times New Roman"/>
          <w:spacing w:val="-1"/>
          <w:w w:val="103"/>
          <w:sz w:val="24"/>
          <w:szCs w:val="24"/>
          <w:lang w:val="ru-RU"/>
        </w:rPr>
        <w:t>л</w:t>
      </w:r>
      <w:r w:rsidRPr="006239FE">
        <w:rPr>
          <w:rFonts w:ascii="Times New Roman" w:hAnsi="Times New Roman" w:cs="Times New Roman"/>
          <w:spacing w:val="-5"/>
          <w:w w:val="103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spacing w:val="-1"/>
          <w:w w:val="103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еће</w:t>
      </w:r>
      <w:r w:rsidRPr="006239FE">
        <w:rPr>
          <w:rFonts w:ascii="Times New Roman" w:hAnsi="Times New Roman" w:cs="Times New Roman"/>
          <w:spacing w:val="-1"/>
          <w:w w:val="103"/>
          <w:sz w:val="24"/>
          <w:szCs w:val="24"/>
          <w:lang w:val="ru-RU"/>
        </w:rPr>
        <w:t>м</w:t>
      </w: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:</w:t>
      </w:r>
    </w:p>
    <w:p w:rsidR="006239FE" w:rsidRPr="006239FE" w:rsidRDefault="006239FE" w:rsidP="006239FE">
      <w:pPr>
        <w:tabs>
          <w:tab w:val="left" w:pos="1350"/>
        </w:tabs>
        <w:spacing w:after="12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6239FE">
        <w:rPr>
          <w:rFonts w:ascii="Times New Roman" w:hAnsi="Times New Roman" w:cs="Times New Roman"/>
          <w:b/>
          <w:spacing w:val="-2"/>
          <w:sz w:val="24"/>
          <w:szCs w:val="24"/>
        </w:rPr>
        <w:t>Уводне одредбе</w:t>
      </w:r>
    </w:p>
    <w:p w:rsidR="006239FE" w:rsidRPr="006239FE" w:rsidRDefault="006239FE" w:rsidP="006239FE">
      <w:pPr>
        <w:tabs>
          <w:tab w:val="left" w:pos="1350"/>
        </w:tabs>
        <w:spacing w:after="120"/>
        <w:jc w:val="center"/>
        <w:rPr>
          <w:rFonts w:ascii="Times New Roman" w:hAnsi="Times New Roman" w:cs="Times New Roman"/>
          <w:b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b/>
          <w:w w:val="103"/>
          <w:sz w:val="24"/>
          <w:szCs w:val="24"/>
        </w:rPr>
        <w:t>Члан 1.</w:t>
      </w:r>
    </w:p>
    <w:p w:rsidR="006239FE" w:rsidRPr="006239FE" w:rsidRDefault="006239FE" w:rsidP="006239FE">
      <w:pPr>
        <w:tabs>
          <w:tab w:val="left" w:pos="1350"/>
        </w:tabs>
        <w:spacing w:before="3" w:after="120"/>
        <w:jc w:val="both"/>
        <w:rPr>
          <w:rFonts w:ascii="Times New Roman" w:hAnsi="Times New Roman" w:cs="Times New Roman"/>
          <w:b/>
          <w:spacing w:val="-1"/>
          <w:sz w:val="24"/>
          <w:szCs w:val="24"/>
          <w:lang w:val="sr-Cyrl-CS"/>
        </w:rPr>
      </w:pPr>
      <w:r w:rsidRPr="006239FE">
        <w:rPr>
          <w:rFonts w:ascii="Times New Roman" w:hAnsi="Times New Roman" w:cs="Times New Roman"/>
          <w:sz w:val="24"/>
          <w:szCs w:val="24"/>
          <w:lang w:val="sr-Cyrl-CS"/>
        </w:rPr>
        <w:t xml:space="preserve">Наручилац је складу са чланом 12. став 1. тачка 2) Закона о јавним набавкама 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("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л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3"/>
          <w:sz w:val="24"/>
          <w:szCs w:val="24"/>
          <w:lang w:val="ru-RU"/>
        </w:rPr>
        <w:t>ж</w:t>
      </w:r>
      <w:r w:rsidRPr="006239FE">
        <w:rPr>
          <w:rFonts w:ascii="Times New Roman" w:hAnsi="Times New Roman" w:cs="Times New Roman"/>
          <w:spacing w:val="-3"/>
          <w:sz w:val="24"/>
          <w:szCs w:val="24"/>
          <w:lang w:val="ru-RU"/>
        </w:rPr>
        <w:t>б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4"/>
          <w:sz w:val="24"/>
          <w:szCs w:val="24"/>
          <w:lang w:val="ru-RU"/>
        </w:rPr>
        <w:t>г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л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ас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6239FE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РС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"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239FE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1"/>
          <w:w w:val="103"/>
          <w:sz w:val="24"/>
          <w:szCs w:val="24"/>
          <w:lang w:val="ru-RU"/>
        </w:rPr>
        <w:t>б</w:t>
      </w: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р.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91/</w:t>
      </w:r>
      <w:r w:rsidR="00E86A60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)</w:t>
      </w:r>
      <w:r w:rsidRPr="006239FE">
        <w:rPr>
          <w:rFonts w:ascii="Times New Roman" w:hAnsi="Times New Roman" w:cs="Times New Roman"/>
          <w:sz w:val="24"/>
          <w:szCs w:val="24"/>
          <w:lang w:val="sr-Cyrl-CS"/>
        </w:rPr>
        <w:t xml:space="preserve">, спровео набавку број </w:t>
      </w:r>
      <w:r w:rsidRPr="006239FE">
        <w:rPr>
          <w:rFonts w:ascii="Times New Roman" w:hAnsi="Times New Roman" w:cs="Times New Roman"/>
          <w:sz w:val="24"/>
          <w:szCs w:val="24"/>
        </w:rPr>
        <w:t>IV</w:t>
      </w:r>
      <w:r w:rsidRPr="006239FE">
        <w:rPr>
          <w:rFonts w:ascii="Times New Roman" w:hAnsi="Times New Roman" w:cs="Times New Roman"/>
          <w:sz w:val="24"/>
          <w:szCs w:val="24"/>
          <w:lang w:val="sr-Cyrl-CS"/>
        </w:rPr>
        <w:t xml:space="preserve"> 404-</w:t>
      </w:r>
      <w:r w:rsidRPr="006239FE">
        <w:rPr>
          <w:rFonts w:ascii="Times New Roman" w:hAnsi="Times New Roman" w:cs="Times New Roman"/>
          <w:sz w:val="24"/>
          <w:szCs w:val="24"/>
        </w:rPr>
        <w:t>3</w:t>
      </w:r>
      <w:r w:rsidR="001F5ACA">
        <w:rPr>
          <w:rFonts w:ascii="Times New Roman" w:hAnsi="Times New Roman" w:cs="Times New Roman"/>
          <w:sz w:val="24"/>
          <w:szCs w:val="24"/>
        </w:rPr>
        <w:t>4/22</w:t>
      </w:r>
      <w:r w:rsidRPr="006239FE">
        <w:rPr>
          <w:rFonts w:ascii="Times New Roman" w:hAnsi="Times New Roman" w:cs="Times New Roman"/>
          <w:sz w:val="24"/>
          <w:szCs w:val="24"/>
          <w:lang w:val="sr-Cyrl-CS"/>
        </w:rPr>
        <w:t xml:space="preserve"> и донео Одлуку о додели уговора број _________________ од </w:t>
      </w:r>
      <w:r w:rsidR="001F5ACA">
        <w:rPr>
          <w:rFonts w:ascii="Times New Roman" w:hAnsi="Times New Roman" w:cs="Times New Roman"/>
          <w:sz w:val="24"/>
          <w:szCs w:val="24"/>
        </w:rPr>
        <w:t>____________2022</w:t>
      </w:r>
      <w:r w:rsidRPr="006239FE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и </w:t>
      </w:r>
      <w:r w:rsidRPr="006239FE">
        <w:rPr>
          <w:rFonts w:ascii="Times New Roman" w:hAnsi="Times New Roman" w:cs="Times New Roman"/>
          <w:sz w:val="24"/>
          <w:szCs w:val="24"/>
        </w:rPr>
        <w:t xml:space="preserve">изабрао понуђача __________________ </w:t>
      </w:r>
      <w:r w:rsidRPr="006239FE">
        <w:rPr>
          <w:rFonts w:ascii="Times New Roman" w:hAnsi="Times New Roman" w:cs="Times New Roman"/>
          <w:sz w:val="24"/>
          <w:szCs w:val="24"/>
          <w:lang w:val="sr-Cyrl-CS"/>
        </w:rPr>
        <w:t xml:space="preserve">као најповољнијег привредног субјекта за набавку </w:t>
      </w:r>
      <w:r w:rsidRPr="006239FE">
        <w:rPr>
          <w:rFonts w:ascii="Times New Roman" w:hAnsi="Times New Roman" w:cs="Times New Roman"/>
          <w:sz w:val="24"/>
          <w:szCs w:val="24"/>
        </w:rPr>
        <w:t>IV</w:t>
      </w:r>
      <w:r w:rsidRPr="006239FE">
        <w:rPr>
          <w:rFonts w:ascii="Times New Roman" w:hAnsi="Times New Roman" w:cs="Times New Roman"/>
          <w:sz w:val="24"/>
          <w:szCs w:val="24"/>
          <w:lang w:val="sr-Cyrl-CS"/>
        </w:rPr>
        <w:t xml:space="preserve"> 404-</w:t>
      </w:r>
      <w:r w:rsidRPr="006239FE">
        <w:rPr>
          <w:rFonts w:ascii="Times New Roman" w:hAnsi="Times New Roman" w:cs="Times New Roman"/>
          <w:sz w:val="24"/>
          <w:szCs w:val="24"/>
        </w:rPr>
        <w:t>3</w:t>
      </w:r>
      <w:r w:rsidR="001F5ACA">
        <w:rPr>
          <w:rFonts w:ascii="Times New Roman" w:hAnsi="Times New Roman" w:cs="Times New Roman"/>
          <w:sz w:val="24"/>
          <w:szCs w:val="24"/>
        </w:rPr>
        <w:t>4/22</w:t>
      </w:r>
      <w:r w:rsidRPr="006239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239FE">
        <w:rPr>
          <w:rFonts w:ascii="Times New Roman" w:hAnsi="Times New Roman" w:cs="Times New Roman"/>
          <w:b/>
          <w:spacing w:val="-1"/>
          <w:sz w:val="24"/>
          <w:szCs w:val="24"/>
        </w:rPr>
        <w:t xml:space="preserve">Услуга радио и ТВ преноса седница Скупштине града за Партију </w:t>
      </w:r>
      <w:r w:rsidR="00227B1D">
        <w:rPr>
          <w:rFonts w:ascii="Times New Roman" w:hAnsi="Times New Roman" w:cs="Times New Roman"/>
          <w:b/>
          <w:spacing w:val="-1"/>
          <w:sz w:val="24"/>
          <w:szCs w:val="24"/>
        </w:rPr>
        <w:t>1 – Директан Радио пренос седни</w:t>
      </w:r>
      <w:r w:rsidR="001F5ACA">
        <w:rPr>
          <w:rFonts w:ascii="Times New Roman" w:hAnsi="Times New Roman" w:cs="Times New Roman"/>
          <w:b/>
          <w:spacing w:val="-1"/>
          <w:sz w:val="24"/>
          <w:szCs w:val="24"/>
        </w:rPr>
        <w:t>ца Скупштине града Ужица за 2022</w:t>
      </w:r>
      <w:r w:rsidRPr="006239FE">
        <w:rPr>
          <w:rFonts w:ascii="Times New Roman" w:hAnsi="Times New Roman" w:cs="Times New Roman"/>
          <w:b/>
          <w:spacing w:val="-1"/>
          <w:sz w:val="24"/>
          <w:szCs w:val="24"/>
        </w:rPr>
        <w:t>.годину</w:t>
      </w:r>
      <w:r w:rsidRPr="006239FE">
        <w:rPr>
          <w:rFonts w:ascii="Times New Roman" w:hAnsi="Times New Roman" w:cs="Times New Roman"/>
          <w:b/>
          <w:spacing w:val="-1"/>
          <w:sz w:val="24"/>
          <w:szCs w:val="24"/>
          <w:lang w:val="sr-Cyrl-CS"/>
        </w:rPr>
        <w:t>.</w:t>
      </w:r>
    </w:p>
    <w:p w:rsidR="006239FE" w:rsidRPr="006239FE" w:rsidRDefault="006239FE" w:rsidP="006239FE">
      <w:pPr>
        <w:tabs>
          <w:tab w:val="left" w:pos="1350"/>
        </w:tabs>
        <w:spacing w:after="120"/>
        <w:jc w:val="center"/>
        <w:rPr>
          <w:rFonts w:ascii="Times New Roman" w:hAnsi="Times New Roman" w:cs="Times New Roman"/>
          <w:b/>
          <w:w w:val="103"/>
          <w:sz w:val="24"/>
          <w:szCs w:val="24"/>
          <w:lang w:val="sr-Cyrl-CS"/>
        </w:rPr>
      </w:pPr>
      <w:r w:rsidRPr="006239FE">
        <w:rPr>
          <w:rFonts w:ascii="Times New Roman" w:hAnsi="Times New Roman" w:cs="Times New Roman"/>
          <w:b/>
          <w:w w:val="103"/>
          <w:sz w:val="24"/>
          <w:szCs w:val="24"/>
          <w:lang w:val="sr-Cyrl-CS"/>
        </w:rPr>
        <w:t>Члан 1а.</w:t>
      </w:r>
    </w:p>
    <w:p w:rsidR="006239FE" w:rsidRPr="006239FE" w:rsidRDefault="006239FE" w:rsidP="006239FE">
      <w:pPr>
        <w:tabs>
          <w:tab w:val="left" w:pos="1350"/>
        </w:tabs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sz w:val="24"/>
          <w:szCs w:val="24"/>
          <w:lang w:val="ru-RU"/>
        </w:rPr>
        <w:t>Извршилац</w:t>
      </w:r>
      <w:r w:rsidRPr="006239FE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ће</w:t>
      </w:r>
      <w:r w:rsidRPr="006239FE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пружање</w:t>
      </w:r>
      <w:r w:rsidRPr="006239FE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3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-6"/>
          <w:sz w:val="24"/>
          <w:szCs w:val="24"/>
          <w:lang w:val="ru-RU"/>
        </w:rPr>
        <w:t>г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оре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6239FE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услуга,</w:t>
      </w:r>
      <w:r w:rsidRPr="006239FE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с</w:t>
      </w:r>
      <w:r w:rsidRPr="006239FE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л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са</w:t>
      </w:r>
      <w:r w:rsidRPr="006239FE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239FE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spacing w:val="-7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л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ич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5"/>
          <w:w w:val="103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2"/>
          <w:w w:val="103"/>
          <w:sz w:val="24"/>
          <w:szCs w:val="24"/>
          <w:lang w:val="ru-RU"/>
        </w:rPr>
        <w:t>с</w:t>
      </w:r>
      <w:r w:rsidRPr="006239FE">
        <w:rPr>
          <w:rFonts w:ascii="Times New Roman" w:hAnsi="Times New Roman" w:cs="Times New Roman"/>
          <w:spacing w:val="4"/>
          <w:w w:val="103"/>
          <w:sz w:val="24"/>
          <w:szCs w:val="24"/>
          <w:lang w:val="ru-RU"/>
        </w:rPr>
        <w:t>т</w:t>
      </w:r>
      <w:r w:rsidRPr="006239FE">
        <w:rPr>
          <w:rFonts w:ascii="Times New Roman" w:hAnsi="Times New Roman" w:cs="Times New Roman"/>
          <w:spacing w:val="-3"/>
          <w:w w:val="103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1"/>
          <w:w w:val="103"/>
          <w:sz w:val="24"/>
          <w:szCs w:val="24"/>
          <w:lang w:val="ru-RU"/>
        </w:rPr>
        <w:t>п</w:t>
      </w:r>
      <w:r w:rsidRPr="006239FE">
        <w:rPr>
          <w:rFonts w:ascii="Times New Roman" w:hAnsi="Times New Roman" w:cs="Times New Roman"/>
          <w:spacing w:val="2"/>
          <w:w w:val="103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-4"/>
          <w:w w:val="103"/>
          <w:sz w:val="24"/>
          <w:szCs w:val="24"/>
          <w:lang w:val="ru-RU"/>
        </w:rPr>
        <w:t>т</w:t>
      </w: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w w:val="103"/>
          <w:sz w:val="24"/>
          <w:szCs w:val="24"/>
          <w:lang w:val="sr-Cyrl-CS"/>
        </w:rPr>
        <w:t xml:space="preserve"> 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6239FE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-4"/>
          <w:sz w:val="24"/>
          <w:szCs w:val="24"/>
          <w:lang w:val="ru-RU"/>
        </w:rPr>
        <w:t>з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ођ</w:t>
      </w:r>
      <w:r w:rsidRPr="006239FE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ч</w:t>
      </w:r>
      <w:r w:rsidRPr="006239FE">
        <w:rPr>
          <w:rFonts w:ascii="Times New Roman" w:hAnsi="Times New Roman" w:cs="Times New Roman"/>
          <w:spacing w:val="-3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6239FE">
        <w:rPr>
          <w:rFonts w:ascii="Times New Roman" w:hAnsi="Times New Roman" w:cs="Times New Roman"/>
          <w:sz w:val="24"/>
          <w:szCs w:val="24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6239FE">
        <w:rPr>
          <w:rFonts w:ascii="Times New Roman" w:hAnsi="Times New Roman" w:cs="Times New Roman"/>
          <w:sz w:val="24"/>
          <w:szCs w:val="24"/>
        </w:rPr>
        <w:t>_______________________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239FE" w:rsidRPr="006239FE" w:rsidRDefault="006239FE" w:rsidP="006239FE">
      <w:pPr>
        <w:tabs>
          <w:tab w:val="left" w:pos="1350"/>
        </w:tabs>
        <w:jc w:val="both"/>
        <w:rPr>
          <w:rFonts w:ascii="Times New Roman" w:hAnsi="Times New Roman" w:cs="Times New Roman"/>
          <w:b/>
          <w:i/>
          <w:spacing w:val="20"/>
          <w:sz w:val="24"/>
          <w:szCs w:val="24"/>
        </w:rPr>
      </w:pPr>
      <w:r w:rsidRPr="006239FE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Pr="006239FE">
        <w:rPr>
          <w:rFonts w:ascii="Times New Roman" w:hAnsi="Times New Roman" w:cs="Times New Roman"/>
          <w:spacing w:val="-3"/>
          <w:sz w:val="24"/>
          <w:szCs w:val="24"/>
          <w:lang w:val="ru-RU"/>
        </w:rPr>
        <w:t>ц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на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Pr="006239FE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3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6239FE">
        <w:rPr>
          <w:rFonts w:ascii="Times New Roman" w:hAnsi="Times New Roman" w:cs="Times New Roman"/>
          <w:spacing w:val="-3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6239FE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вр</w:t>
      </w:r>
      <w:r w:rsidRPr="006239FE">
        <w:rPr>
          <w:rFonts w:ascii="Times New Roman" w:hAnsi="Times New Roman" w:cs="Times New Roman"/>
          <w:spacing w:val="-5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с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т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6239FE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pacing w:val="-6"/>
          <w:sz w:val="24"/>
          <w:szCs w:val="24"/>
          <w:lang w:val="ru-RU"/>
        </w:rPr>
        <w:t>б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ав</w:t>
      </w:r>
      <w:r w:rsidRPr="006239FE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6239FE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ј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6239F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ће  и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вр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ш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т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6239FE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6239FE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-4"/>
          <w:sz w:val="24"/>
          <w:szCs w:val="24"/>
          <w:lang w:val="ru-RU"/>
        </w:rPr>
        <w:t>з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ођ</w:t>
      </w:r>
      <w:r w:rsidRPr="006239FE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ч </w:t>
      </w:r>
      <w:r w:rsidRPr="006239FE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ј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е:</w:t>
      </w:r>
      <w:r w:rsidRPr="006239FE">
        <w:rPr>
          <w:rFonts w:ascii="Times New Roman" w:hAnsi="Times New Roman" w:cs="Times New Roman"/>
          <w:sz w:val="24"/>
          <w:szCs w:val="24"/>
        </w:rPr>
        <w:t xml:space="preserve"> ___%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239FE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1"/>
          <w:w w:val="103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 xml:space="preserve">ео 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6239FE">
        <w:rPr>
          <w:rFonts w:ascii="Times New Roman" w:hAnsi="Times New Roman" w:cs="Times New Roman"/>
          <w:spacing w:val="-5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дм</w:t>
      </w:r>
      <w:r w:rsidRPr="006239FE">
        <w:rPr>
          <w:rFonts w:ascii="Times New Roman" w:hAnsi="Times New Roman" w:cs="Times New Roman"/>
          <w:spacing w:val="-7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spacing w:val="-4"/>
          <w:sz w:val="24"/>
          <w:szCs w:val="24"/>
          <w:lang w:val="ru-RU"/>
        </w:rPr>
        <w:t>т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pacing w:val="-6"/>
          <w:sz w:val="24"/>
          <w:szCs w:val="24"/>
          <w:lang w:val="ru-RU"/>
        </w:rPr>
        <w:t>б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pacing w:val="3"/>
          <w:sz w:val="24"/>
          <w:szCs w:val="24"/>
          <w:lang w:val="ru-RU"/>
        </w:rPr>
        <w:t>в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оји</w:t>
      </w:r>
      <w:r w:rsidRPr="006239FE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ће</w:t>
      </w:r>
      <w:r w:rsidRPr="006239FE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вр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ш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т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6239FE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-4"/>
          <w:sz w:val="24"/>
          <w:szCs w:val="24"/>
          <w:lang w:val="ru-RU"/>
        </w:rPr>
        <w:t>з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ођ</w:t>
      </w:r>
      <w:r w:rsidRPr="006239FE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6239FE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је:</w:t>
      </w:r>
      <w:r w:rsidRPr="006239FE">
        <w:rPr>
          <w:rFonts w:ascii="Times New Roman" w:hAnsi="Times New Roman" w:cs="Times New Roman"/>
          <w:spacing w:val="20"/>
          <w:sz w:val="24"/>
          <w:szCs w:val="24"/>
        </w:rPr>
        <w:t xml:space="preserve">_____________ </w:t>
      </w:r>
      <w:r w:rsidRPr="006239FE">
        <w:rPr>
          <w:rFonts w:ascii="Times New Roman" w:hAnsi="Times New Roman" w:cs="Times New Roman"/>
          <w:b/>
          <w:spacing w:val="20"/>
          <w:sz w:val="24"/>
          <w:szCs w:val="24"/>
        </w:rPr>
        <w:t>(</w:t>
      </w:r>
      <w:r w:rsidRPr="006239FE">
        <w:rPr>
          <w:rFonts w:ascii="Times New Roman" w:hAnsi="Times New Roman" w:cs="Times New Roman"/>
          <w:b/>
          <w:i/>
          <w:spacing w:val="20"/>
          <w:sz w:val="24"/>
          <w:szCs w:val="24"/>
        </w:rPr>
        <w:t>попуњава Наручилац у складу са Обрасцом Понуде)</w:t>
      </w:r>
    </w:p>
    <w:p w:rsidR="006239FE" w:rsidRPr="006239FE" w:rsidRDefault="006239FE" w:rsidP="006239FE">
      <w:pPr>
        <w:tabs>
          <w:tab w:val="left" w:pos="1350"/>
        </w:tabs>
        <w:jc w:val="both"/>
        <w:rPr>
          <w:rFonts w:ascii="Times New Roman" w:hAnsi="Times New Roman" w:cs="Times New Roman"/>
          <w:w w:val="103"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sz w:val="24"/>
          <w:szCs w:val="24"/>
          <w:lang w:val="ru-RU"/>
        </w:rPr>
        <w:t>Привредни субјект</w:t>
      </w:r>
      <w:r w:rsidRPr="006239FE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оји  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ј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пружање </w:t>
      </w:r>
      <w:r w:rsidRPr="006239FE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-4"/>
          <w:sz w:val="24"/>
          <w:szCs w:val="24"/>
          <w:lang w:val="ru-RU"/>
        </w:rPr>
        <w:t>г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оре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их услуга, </w:t>
      </w:r>
      <w:r w:rsidRPr="006239FE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6239FE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6239FE">
        <w:rPr>
          <w:rFonts w:ascii="Times New Roman" w:hAnsi="Times New Roman" w:cs="Times New Roman"/>
          <w:spacing w:val="-3"/>
          <w:sz w:val="24"/>
          <w:szCs w:val="24"/>
          <w:lang w:val="ru-RU"/>
        </w:rPr>
        <w:t>л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6239FE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са</w:t>
      </w:r>
      <w:r w:rsidRPr="006239FE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pacing w:val="-10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239FE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spacing w:val="-7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л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ич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6239FE">
        <w:rPr>
          <w:rFonts w:ascii="Times New Roman" w:hAnsi="Times New Roman" w:cs="Times New Roman"/>
          <w:spacing w:val="-8"/>
          <w:w w:val="103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4"/>
          <w:w w:val="103"/>
          <w:sz w:val="24"/>
          <w:szCs w:val="24"/>
          <w:lang w:val="ru-RU"/>
        </w:rPr>
        <w:t>с</w:t>
      </w:r>
      <w:r w:rsidRPr="006239FE">
        <w:rPr>
          <w:rFonts w:ascii="Times New Roman" w:hAnsi="Times New Roman" w:cs="Times New Roman"/>
          <w:spacing w:val="1"/>
          <w:w w:val="103"/>
          <w:sz w:val="24"/>
          <w:szCs w:val="24"/>
          <w:lang w:val="ru-RU"/>
        </w:rPr>
        <w:t>т</w:t>
      </w:r>
      <w:r w:rsidRPr="006239FE">
        <w:rPr>
          <w:rFonts w:ascii="Times New Roman" w:hAnsi="Times New Roman" w:cs="Times New Roman"/>
          <w:spacing w:val="-3"/>
          <w:w w:val="103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1"/>
          <w:w w:val="103"/>
          <w:sz w:val="24"/>
          <w:szCs w:val="24"/>
          <w:lang w:val="ru-RU"/>
        </w:rPr>
        <w:t>п</w:t>
      </w: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ио</w:t>
      </w:r>
      <w:r w:rsidRPr="006239FE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6239FE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-4"/>
          <w:sz w:val="24"/>
          <w:szCs w:val="24"/>
          <w:lang w:val="ru-RU"/>
        </w:rPr>
        <w:t>з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ођ</w:t>
      </w:r>
      <w:r w:rsidRPr="006239FE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ч</w:t>
      </w:r>
      <w:r w:rsidRPr="006239FE">
        <w:rPr>
          <w:rFonts w:ascii="Times New Roman" w:hAnsi="Times New Roman" w:cs="Times New Roman"/>
          <w:spacing w:val="-24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239FE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т</w:t>
      </w:r>
      <w:r w:rsidRPr="006239FE">
        <w:rPr>
          <w:rFonts w:ascii="Times New Roman" w:hAnsi="Times New Roman" w:cs="Times New Roman"/>
          <w:spacing w:val="3"/>
          <w:sz w:val="24"/>
          <w:szCs w:val="24"/>
          <w:lang w:val="ru-RU"/>
        </w:rPr>
        <w:t>п</w:t>
      </w:r>
      <w:r w:rsidRPr="006239FE">
        <w:rPr>
          <w:rFonts w:ascii="Times New Roman" w:hAnsi="Times New Roman" w:cs="Times New Roman"/>
          <w:spacing w:val="-3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т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6239FE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spacing w:val="-6"/>
          <w:sz w:val="24"/>
          <w:szCs w:val="24"/>
          <w:lang w:val="ru-RU"/>
        </w:rPr>
        <w:t>г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ара </w:t>
      </w:r>
      <w:r w:rsidRPr="006239F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ар</w:t>
      </w:r>
      <w:r w:rsidRPr="006239FE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ч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ио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6239FE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4"/>
          <w:sz w:val="24"/>
          <w:szCs w:val="24"/>
          <w:lang w:val="ru-RU"/>
        </w:rPr>
        <w:t>з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-4"/>
          <w:sz w:val="24"/>
          <w:szCs w:val="24"/>
          <w:lang w:val="ru-RU"/>
        </w:rPr>
        <w:t>з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вр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ш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spacing w:val="-3"/>
          <w:sz w:val="24"/>
          <w:szCs w:val="24"/>
          <w:lang w:val="ru-RU"/>
        </w:rPr>
        <w:t>њ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6239FE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уговорних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-6"/>
          <w:sz w:val="24"/>
          <w:szCs w:val="24"/>
          <w:lang w:val="ru-RU"/>
        </w:rPr>
        <w:t>б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6239FE">
        <w:rPr>
          <w:rFonts w:ascii="Times New Roman" w:hAnsi="Times New Roman" w:cs="Times New Roman"/>
          <w:spacing w:val="-5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 ,</w:t>
      </w:r>
      <w:r w:rsidRPr="006239FE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3"/>
          <w:sz w:val="24"/>
          <w:szCs w:val="24"/>
          <w:lang w:val="ru-RU"/>
        </w:rPr>
        <w:t>б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6239FE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-3"/>
          <w:sz w:val="24"/>
          <w:szCs w:val="24"/>
          <w:lang w:val="ru-RU"/>
        </w:rPr>
        <w:t>б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ира</w:t>
      </w:r>
      <w:r w:rsidRPr="006239FE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б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рој</w:t>
      </w:r>
      <w:r w:rsidRPr="006239FE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1"/>
          <w:w w:val="103"/>
          <w:sz w:val="24"/>
          <w:szCs w:val="24"/>
          <w:lang w:val="ru-RU"/>
        </w:rPr>
        <w:t>п</w:t>
      </w:r>
      <w:r w:rsidRPr="006239FE">
        <w:rPr>
          <w:rFonts w:ascii="Times New Roman" w:hAnsi="Times New Roman" w:cs="Times New Roman"/>
          <w:spacing w:val="-5"/>
          <w:w w:val="103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-1"/>
          <w:w w:val="103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-1"/>
          <w:w w:val="103"/>
          <w:sz w:val="24"/>
          <w:szCs w:val="24"/>
          <w:lang w:val="ru-RU"/>
        </w:rPr>
        <w:t>з</w:t>
      </w:r>
      <w:r w:rsidRPr="006239FE">
        <w:rPr>
          <w:rFonts w:ascii="Times New Roman" w:hAnsi="Times New Roman" w:cs="Times New Roman"/>
          <w:spacing w:val="-2"/>
          <w:w w:val="103"/>
          <w:sz w:val="24"/>
          <w:szCs w:val="24"/>
          <w:lang w:val="ru-RU"/>
        </w:rPr>
        <w:t>в</w:t>
      </w: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2"/>
          <w:w w:val="103"/>
          <w:sz w:val="24"/>
          <w:szCs w:val="24"/>
          <w:lang w:val="ru-RU"/>
        </w:rPr>
        <w:t>ђ</w:t>
      </w:r>
      <w:r w:rsidRPr="006239FE">
        <w:rPr>
          <w:rFonts w:ascii="Times New Roman" w:hAnsi="Times New Roman" w:cs="Times New Roman"/>
          <w:spacing w:val="-5"/>
          <w:w w:val="103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ча.</w:t>
      </w:r>
    </w:p>
    <w:p w:rsidR="006239FE" w:rsidRPr="006239FE" w:rsidRDefault="006239FE" w:rsidP="006239FE">
      <w:pPr>
        <w:tabs>
          <w:tab w:val="left" w:pos="135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239FE" w:rsidRPr="006239FE" w:rsidRDefault="006239FE" w:rsidP="006239FE">
      <w:pPr>
        <w:tabs>
          <w:tab w:val="left" w:pos="1350"/>
        </w:tabs>
        <w:spacing w:line="247" w:lineRule="auto"/>
        <w:jc w:val="center"/>
        <w:rPr>
          <w:rFonts w:ascii="Times New Roman" w:hAnsi="Times New Roman" w:cs="Times New Roman"/>
          <w:b/>
          <w:w w:val="103"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b/>
          <w:w w:val="103"/>
          <w:sz w:val="24"/>
          <w:szCs w:val="24"/>
          <w:lang w:val="ru-RU"/>
        </w:rPr>
        <w:t>Члан 1б.</w:t>
      </w:r>
    </w:p>
    <w:p w:rsidR="006239FE" w:rsidRPr="006239FE" w:rsidRDefault="006239FE" w:rsidP="006239FE">
      <w:pPr>
        <w:tabs>
          <w:tab w:val="left" w:pos="1350"/>
        </w:tabs>
        <w:spacing w:line="247" w:lineRule="auto"/>
        <w:jc w:val="center"/>
        <w:rPr>
          <w:rFonts w:ascii="Times New Roman" w:hAnsi="Times New Roman" w:cs="Times New Roman"/>
          <w:b/>
          <w:w w:val="103"/>
          <w:sz w:val="24"/>
          <w:szCs w:val="24"/>
        </w:rPr>
      </w:pPr>
    </w:p>
    <w:p w:rsidR="006239FE" w:rsidRPr="006239FE" w:rsidRDefault="00441A7C" w:rsidP="006239FE">
      <w:pPr>
        <w:tabs>
          <w:tab w:val="left" w:pos="1350"/>
        </w:tabs>
        <w:jc w:val="both"/>
        <w:rPr>
          <w:rFonts w:ascii="Times New Roman" w:hAnsi="Times New Roman" w:cs="Times New Roman"/>
          <w:spacing w:val="36"/>
          <w:sz w:val="24"/>
          <w:szCs w:val="24"/>
        </w:rPr>
      </w:pPr>
      <w:r w:rsidRPr="00441A7C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group id="Group 9" o:spid="_x0000_s1026" style="position:absolute;left:0;text-align:left;margin-left:436.1pt;margin-top:11.25pt;width:2.9pt;height:0;z-index:-251656192;mso-position-horizontal-relative:page" coordorigin="8722,225" coordsize="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">
            <v:shape id="Freeform 3" o:spid="_x0000_s1027" style="position:absolute;left:8722;top:225;width:58;height:0;visibility:visible;mso-wrap-style:square;v-text-anchor:top" coordsize="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XoN8QA&#10;AADbAAAADwAAAGRycy9kb3ducmV2LnhtbESPT0vDQBDF74LfYRnBm90oqCXttvgXvCg0DT1Ps9Mk&#10;mJ0N2Wka/fTOQehthvfmvd8s11PozEhDaiM7uJ1lYIir6FuuHZTb95s5mCTIHrvI5OCHEqxXlxdL&#10;zH088YbGQmqjIZxydNCI9Lm1qWooYJrFnli1QxwCiq5Dbf2AJw0Pnb3LsgcbsGVtaLCnl4aq7+IY&#10;HMjI3fbza/f72pbP070cH8vd296566vpaQFGaJKz+f/6wyu+0usvOoBd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F6DfEAAAA2wAAAA8AAAAAAAAAAAAAAAAAmAIAAGRycy9k&#10;b3ducmV2LnhtbFBLBQYAAAAABAAEAPUAAACJAwAAAAA=&#10;" path="m,l57,e" filled="f" strokeweight=".94pt">
              <v:path arrowok="t" o:connecttype="custom" o:connectlocs="0,0;57,0" o:connectangles="0,0"/>
            </v:shape>
            <w10:wrap anchorx="page"/>
          </v:group>
        </w:pict>
      </w:r>
      <w:r w:rsidR="006239FE" w:rsidRPr="006239FE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="006239FE" w:rsidRPr="006239FE">
        <w:rPr>
          <w:rFonts w:ascii="Times New Roman" w:hAnsi="Times New Roman" w:cs="Times New Roman"/>
          <w:spacing w:val="-4"/>
          <w:sz w:val="24"/>
          <w:szCs w:val="24"/>
          <w:lang w:val="ru-RU"/>
        </w:rPr>
        <w:t>г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6239FE"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оре</w:t>
      </w:r>
      <w:r w:rsidR="006239FE"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="006239FE" w:rsidRPr="006239F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6239FE"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ос</w:t>
      </w:r>
      <w:r w:rsidR="006239FE"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л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6239FE"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="006239FE"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6239FE" w:rsidRPr="006239FE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6239FE" w:rsidRPr="006239FE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="006239FE"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л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239FE"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д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6239FE" w:rsidRPr="006239FE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6239FE"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с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239FE" w:rsidRPr="006239FE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6239FE"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="006239FE"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="006239FE" w:rsidRPr="006239FE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="006239FE" w:rsidRPr="006239FE">
        <w:rPr>
          <w:rFonts w:ascii="Times New Roman" w:hAnsi="Times New Roman" w:cs="Times New Roman"/>
          <w:spacing w:val="-3"/>
          <w:sz w:val="24"/>
          <w:szCs w:val="24"/>
          <w:lang w:val="ru-RU"/>
        </w:rPr>
        <w:t>д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ом  </w:t>
      </w:r>
      <w:r w:rsidR="006239FE"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б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рој</w:t>
      </w:r>
      <w:r w:rsidR="006239FE" w:rsidRPr="006239FE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6239FE" w:rsidRPr="006239FE">
        <w:rPr>
          <w:rFonts w:ascii="Times New Roman" w:hAnsi="Times New Roman" w:cs="Times New Roman"/>
          <w:sz w:val="24"/>
          <w:szCs w:val="24"/>
        </w:rPr>
        <w:t>_____</w:t>
      </w:r>
      <w:r w:rsidR="006239FE" w:rsidRPr="006239FE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6239FE"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6239FE" w:rsidRPr="006239FE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6239FE" w:rsidRPr="006239FE">
        <w:rPr>
          <w:rFonts w:ascii="Times New Roman" w:hAnsi="Times New Roman" w:cs="Times New Roman"/>
          <w:sz w:val="24"/>
          <w:szCs w:val="24"/>
        </w:rPr>
        <w:t>______ и споразумом број _________ од _________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239FE" w:rsidRPr="006239FE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6239FE"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="006239FE" w:rsidRPr="006239FE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="006239FE"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ј</w:t>
      </w:r>
      <w:r w:rsidR="006239FE" w:rsidRPr="006239FE">
        <w:rPr>
          <w:rFonts w:ascii="Times New Roman" w:hAnsi="Times New Roman" w:cs="Times New Roman"/>
          <w:spacing w:val="-5"/>
          <w:sz w:val="24"/>
          <w:szCs w:val="24"/>
          <w:lang w:val="ru-RU"/>
        </w:rPr>
        <w:t>е</w:t>
      </w:r>
      <w:r w:rsidR="006239FE"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д</w:t>
      </w:r>
      <w:r w:rsidR="006239FE"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ич</w:t>
      </w:r>
      <w:r w:rsidR="006239FE"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6239FE" w:rsidRPr="006239FE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6239FE" w:rsidRPr="006239FE">
        <w:rPr>
          <w:rFonts w:ascii="Times New Roman" w:hAnsi="Times New Roman" w:cs="Times New Roman"/>
          <w:spacing w:val="2"/>
          <w:w w:val="103"/>
          <w:sz w:val="24"/>
          <w:szCs w:val="24"/>
          <w:lang w:val="ru-RU"/>
        </w:rPr>
        <w:t>и</w:t>
      </w:r>
      <w:r w:rsidR="006239FE" w:rsidRPr="006239FE">
        <w:rPr>
          <w:rFonts w:ascii="Times New Roman" w:hAnsi="Times New Roman" w:cs="Times New Roman"/>
          <w:spacing w:val="-1"/>
          <w:w w:val="103"/>
          <w:sz w:val="24"/>
          <w:szCs w:val="24"/>
          <w:lang w:val="ru-RU"/>
        </w:rPr>
        <w:t>з</w:t>
      </w:r>
      <w:r w:rsidR="006239FE"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вр</w:t>
      </w:r>
      <w:r w:rsidR="006239FE" w:rsidRPr="006239FE">
        <w:rPr>
          <w:rFonts w:ascii="Times New Roman" w:hAnsi="Times New Roman" w:cs="Times New Roman"/>
          <w:spacing w:val="-3"/>
          <w:w w:val="103"/>
          <w:sz w:val="24"/>
          <w:szCs w:val="24"/>
          <w:lang w:val="ru-RU"/>
        </w:rPr>
        <w:t>ш</w:t>
      </w:r>
      <w:r w:rsidR="006239FE"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 xml:space="preserve">ава </w:t>
      </w:r>
      <w:r w:rsidR="006239FE"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г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6239FE" w:rsidRPr="006239FE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="006239FE"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239FE" w:rsidRPr="006239FE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привредних субјеката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239FE" w:rsidRPr="006239FE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6239FE"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="006239FE" w:rsidRPr="006239FE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="006239FE"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ј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6239FE" w:rsidRPr="006239FE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6239FE"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ч</w:t>
      </w:r>
      <w:r w:rsidR="006239FE" w:rsidRPr="006239FE">
        <w:rPr>
          <w:rFonts w:ascii="Times New Roman" w:hAnsi="Times New Roman" w:cs="Times New Roman"/>
          <w:spacing w:val="2"/>
          <w:w w:val="103"/>
          <w:sz w:val="24"/>
          <w:szCs w:val="24"/>
          <w:lang w:val="ru-RU"/>
        </w:rPr>
        <w:t>и</w:t>
      </w:r>
      <w:r w:rsidR="006239FE" w:rsidRPr="006239FE">
        <w:rPr>
          <w:rFonts w:ascii="Times New Roman" w:hAnsi="Times New Roman" w:cs="Times New Roman"/>
          <w:spacing w:val="-2"/>
          <w:w w:val="103"/>
          <w:sz w:val="24"/>
          <w:szCs w:val="24"/>
          <w:lang w:val="ru-RU"/>
        </w:rPr>
        <w:t>н</w:t>
      </w:r>
      <w:r w:rsidR="006239FE"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е:</w:t>
      </w:r>
    </w:p>
    <w:p w:rsidR="006239FE" w:rsidRPr="006239FE" w:rsidRDefault="006239FE" w:rsidP="006239FE">
      <w:pPr>
        <w:tabs>
          <w:tab w:val="left" w:pos="135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w w:val="136"/>
          <w:sz w:val="24"/>
          <w:szCs w:val="24"/>
          <w:lang w:val="ru-RU"/>
        </w:rPr>
        <w:t>• ____________________</w:t>
      </w:r>
      <w:r w:rsidRPr="006239FE">
        <w:rPr>
          <w:rFonts w:ascii="Times New Roman" w:hAnsi="Times New Roman" w:cs="Times New Roman"/>
          <w:spacing w:val="39"/>
          <w:w w:val="136"/>
          <w:sz w:val="24"/>
          <w:szCs w:val="24"/>
        </w:rPr>
        <w:t xml:space="preserve"> 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(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на</w:t>
      </w:r>
      <w:r w:rsidRPr="006239FE">
        <w:rPr>
          <w:rFonts w:ascii="Times New Roman" w:hAnsi="Times New Roman" w:cs="Times New Roman"/>
          <w:spacing w:val="-4"/>
          <w:sz w:val="24"/>
          <w:szCs w:val="24"/>
          <w:lang w:val="ru-RU"/>
        </w:rPr>
        <w:t>з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ив</w:t>
      </w:r>
      <w:r w:rsidRPr="006239FE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че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с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5"/>
          <w:sz w:val="24"/>
          <w:szCs w:val="24"/>
          <w:lang w:val="ru-RU"/>
        </w:rPr>
        <w:t>к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4"/>
          <w:sz w:val="24"/>
          <w:szCs w:val="24"/>
          <w:lang w:val="ru-RU"/>
        </w:rPr>
        <w:t>групи привредних субјеката)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239FE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_________________ (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pacing w:val="-3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ре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с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а),</w:t>
      </w:r>
      <w:r w:rsidRPr="006239FE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МБ ___________</w:t>
      </w:r>
      <w:r w:rsidRPr="006239FE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ПИ</w:t>
      </w:r>
      <w:r w:rsidRPr="006239FE">
        <w:rPr>
          <w:rFonts w:ascii="Times New Roman" w:hAnsi="Times New Roman" w:cs="Times New Roman"/>
          <w:spacing w:val="1"/>
          <w:w w:val="103"/>
          <w:sz w:val="24"/>
          <w:szCs w:val="24"/>
          <w:lang w:val="ru-RU"/>
        </w:rPr>
        <w:t>Б _____________</w:t>
      </w: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,</w:t>
      </w:r>
    </w:p>
    <w:p w:rsidR="006239FE" w:rsidRPr="006239FE" w:rsidRDefault="006239FE" w:rsidP="006239FE">
      <w:pPr>
        <w:tabs>
          <w:tab w:val="left" w:pos="1350"/>
        </w:tabs>
        <w:jc w:val="both"/>
        <w:rPr>
          <w:rFonts w:ascii="Times New Roman" w:hAnsi="Times New Roman" w:cs="Times New Roman"/>
          <w:b/>
          <w:spacing w:val="-57"/>
          <w:sz w:val="24"/>
          <w:szCs w:val="24"/>
          <w:u w:val="thick" w:color="000000"/>
        </w:rPr>
      </w:pPr>
      <w:r w:rsidRPr="006239FE">
        <w:rPr>
          <w:rFonts w:ascii="Times New Roman" w:hAnsi="Times New Roman" w:cs="Times New Roman"/>
          <w:w w:val="136"/>
          <w:sz w:val="24"/>
          <w:szCs w:val="24"/>
          <w:lang w:val="ru-RU"/>
        </w:rPr>
        <w:lastRenderedPageBreak/>
        <w:t>• ____________________</w:t>
      </w:r>
      <w:r w:rsidRPr="006239FE">
        <w:rPr>
          <w:rFonts w:ascii="Times New Roman" w:hAnsi="Times New Roman" w:cs="Times New Roman"/>
          <w:spacing w:val="39"/>
          <w:w w:val="136"/>
          <w:sz w:val="24"/>
          <w:szCs w:val="24"/>
        </w:rPr>
        <w:t xml:space="preserve"> 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(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на</w:t>
      </w:r>
      <w:r w:rsidRPr="006239FE">
        <w:rPr>
          <w:rFonts w:ascii="Times New Roman" w:hAnsi="Times New Roman" w:cs="Times New Roman"/>
          <w:spacing w:val="-4"/>
          <w:sz w:val="24"/>
          <w:szCs w:val="24"/>
          <w:lang w:val="ru-RU"/>
        </w:rPr>
        <w:t>з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ив</w:t>
      </w:r>
      <w:r w:rsidRPr="006239FE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че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с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5"/>
          <w:sz w:val="24"/>
          <w:szCs w:val="24"/>
          <w:lang w:val="ru-RU"/>
        </w:rPr>
        <w:t>к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4"/>
          <w:sz w:val="24"/>
          <w:szCs w:val="24"/>
          <w:lang w:val="ru-RU"/>
        </w:rPr>
        <w:t>групи привредних субјеката)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239FE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_________________ (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pacing w:val="-3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ре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с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а),</w:t>
      </w:r>
      <w:r w:rsidRPr="006239FE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МБ ___________</w:t>
      </w:r>
      <w:r w:rsidRPr="006239FE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ПИ</w:t>
      </w:r>
      <w:r w:rsidRPr="006239FE">
        <w:rPr>
          <w:rFonts w:ascii="Times New Roman" w:hAnsi="Times New Roman" w:cs="Times New Roman"/>
          <w:spacing w:val="1"/>
          <w:w w:val="103"/>
          <w:sz w:val="24"/>
          <w:szCs w:val="24"/>
          <w:lang w:val="ru-RU"/>
        </w:rPr>
        <w:t>Б _____________</w:t>
      </w: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,</w:t>
      </w:r>
      <w:r w:rsidRPr="006239FE">
        <w:rPr>
          <w:rFonts w:ascii="Times New Roman" w:hAnsi="Times New Roman" w:cs="Times New Roman"/>
          <w:b/>
          <w:spacing w:val="-57"/>
          <w:sz w:val="24"/>
          <w:szCs w:val="24"/>
          <w:u w:val="thick" w:color="000000"/>
        </w:rPr>
        <w:t xml:space="preserve"> </w:t>
      </w:r>
    </w:p>
    <w:p w:rsidR="006239FE" w:rsidRPr="006239FE" w:rsidRDefault="006239FE" w:rsidP="006239FE">
      <w:pPr>
        <w:tabs>
          <w:tab w:val="left" w:pos="13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9FE">
        <w:rPr>
          <w:rFonts w:ascii="Times New Roman" w:hAnsi="Times New Roman" w:cs="Times New Roman"/>
          <w:b/>
          <w:spacing w:val="-57"/>
          <w:sz w:val="24"/>
          <w:szCs w:val="24"/>
          <w:u w:val="thick" w:color="000000"/>
        </w:rPr>
        <w:t xml:space="preserve">(   </w:t>
      </w:r>
      <w:r w:rsidRPr="006239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39FE">
        <w:rPr>
          <w:rFonts w:ascii="Times New Roman" w:hAnsi="Times New Roman" w:cs="Times New Roman"/>
          <w:b/>
          <w:i/>
          <w:sz w:val="24"/>
          <w:szCs w:val="24"/>
        </w:rPr>
        <w:t>све уписује наручилац у  складу са Обрасцом понуде</w:t>
      </w:r>
      <w:r w:rsidRPr="006239FE">
        <w:rPr>
          <w:rFonts w:ascii="Times New Roman" w:hAnsi="Times New Roman" w:cs="Times New Roman"/>
          <w:b/>
          <w:sz w:val="24"/>
          <w:szCs w:val="24"/>
        </w:rPr>
        <w:t>)</w:t>
      </w:r>
    </w:p>
    <w:p w:rsidR="006239FE" w:rsidRPr="006239FE" w:rsidRDefault="006239FE" w:rsidP="006239FE">
      <w:pPr>
        <w:tabs>
          <w:tab w:val="left" w:pos="1350"/>
        </w:tabs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sz w:val="24"/>
          <w:szCs w:val="24"/>
          <w:lang w:val="ru-RU"/>
        </w:rPr>
        <w:t>Сви чланови групе привредних субјеката у групи солидарно су одговорни за извршење уговора о набавци</w:t>
      </w: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.</w:t>
      </w:r>
    </w:p>
    <w:p w:rsidR="006239FE" w:rsidRPr="006239FE" w:rsidRDefault="006239FE" w:rsidP="006239FE">
      <w:pPr>
        <w:tabs>
          <w:tab w:val="left" w:pos="1350"/>
        </w:tabs>
        <w:jc w:val="both"/>
        <w:rPr>
          <w:rFonts w:ascii="Times New Roman" w:hAnsi="Times New Roman" w:cs="Times New Roman"/>
          <w:w w:val="103"/>
          <w:sz w:val="24"/>
          <w:szCs w:val="24"/>
        </w:rPr>
      </w:pPr>
    </w:p>
    <w:p w:rsidR="006239FE" w:rsidRPr="006239FE" w:rsidRDefault="006239FE" w:rsidP="006239FE">
      <w:pPr>
        <w:shd w:val="clear" w:color="auto" w:fill="FFFFFF" w:themeFill="background1"/>
        <w:tabs>
          <w:tab w:val="left" w:pos="1350"/>
        </w:tabs>
        <w:spacing w:before="3" w:after="120"/>
        <w:jc w:val="center"/>
        <w:rPr>
          <w:rFonts w:ascii="Times New Roman" w:hAnsi="Times New Roman" w:cs="Times New Roman"/>
          <w:sz w:val="24"/>
          <w:szCs w:val="24"/>
        </w:rPr>
      </w:pPr>
      <w:r w:rsidRPr="006239FE">
        <w:rPr>
          <w:rFonts w:ascii="Times New Roman" w:hAnsi="Times New Roman" w:cs="Times New Roman"/>
          <w:b/>
          <w:sz w:val="24"/>
          <w:szCs w:val="24"/>
        </w:rPr>
        <w:t>Предмет Уговора</w:t>
      </w:r>
    </w:p>
    <w:p w:rsidR="006239FE" w:rsidRPr="006239FE" w:rsidRDefault="006239FE" w:rsidP="006239FE">
      <w:pPr>
        <w:tabs>
          <w:tab w:val="left" w:pos="1350"/>
        </w:tabs>
        <w:spacing w:before="3" w:after="120" w:line="24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9FE">
        <w:rPr>
          <w:rFonts w:ascii="Times New Roman" w:hAnsi="Times New Roman" w:cs="Times New Roman"/>
          <w:b/>
          <w:sz w:val="24"/>
          <w:szCs w:val="24"/>
        </w:rPr>
        <w:t>Члан 2.</w:t>
      </w:r>
    </w:p>
    <w:p w:rsidR="006239FE" w:rsidRPr="006239FE" w:rsidRDefault="006239FE" w:rsidP="006239FE">
      <w:pPr>
        <w:spacing w:after="120"/>
        <w:jc w:val="both"/>
        <w:rPr>
          <w:rFonts w:ascii="Times New Roman" w:hAnsi="Times New Roman" w:cs="Times New Roman"/>
          <w:b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sz w:val="24"/>
          <w:szCs w:val="24"/>
          <w:lang w:val="ru-RU"/>
        </w:rPr>
        <w:t>Предмет овог уговора је директан радио пренос седни</w:t>
      </w:r>
      <w:r w:rsidR="001F5ACA">
        <w:rPr>
          <w:rFonts w:ascii="Times New Roman" w:hAnsi="Times New Roman" w:cs="Times New Roman"/>
          <w:sz w:val="24"/>
          <w:szCs w:val="24"/>
          <w:lang w:val="ru-RU"/>
        </w:rPr>
        <w:t>ца Скупштине града Ужица за 2022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.годину, у свему према усвојеној понуд</w:t>
      </w:r>
      <w:r w:rsidR="001F5ACA">
        <w:rPr>
          <w:rFonts w:ascii="Times New Roman" w:hAnsi="Times New Roman" w:cs="Times New Roman"/>
          <w:sz w:val="24"/>
          <w:szCs w:val="24"/>
          <w:lang w:val="ru-RU"/>
        </w:rPr>
        <w:t>и број ________ од _________2022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.године и условима из уговора. </w:t>
      </w:r>
      <w:r w:rsidRPr="006239FE">
        <w:rPr>
          <w:rFonts w:ascii="Times New Roman" w:hAnsi="Times New Roman" w:cs="Times New Roman"/>
          <w:b/>
          <w:i/>
          <w:w w:val="103"/>
          <w:sz w:val="24"/>
          <w:szCs w:val="24"/>
        </w:rPr>
        <w:t>(попуњава понуђач).</w:t>
      </w:r>
    </w:p>
    <w:p w:rsidR="006239FE" w:rsidRPr="006239FE" w:rsidRDefault="006239FE" w:rsidP="006239FE">
      <w:pPr>
        <w:tabs>
          <w:tab w:val="left" w:pos="1350"/>
        </w:tabs>
        <w:ind w:right="-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Чл</w:t>
      </w: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ан</w:t>
      </w:r>
      <w:r w:rsidRPr="006239FE">
        <w:rPr>
          <w:rFonts w:ascii="Times New Roman" w:hAnsi="Times New Roman" w:cs="Times New Roman"/>
          <w:b/>
          <w:spacing w:val="17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b/>
          <w:w w:val="103"/>
          <w:sz w:val="24"/>
          <w:szCs w:val="24"/>
          <w:lang w:val="ru-RU"/>
        </w:rPr>
        <w:t>3.</w:t>
      </w:r>
    </w:p>
    <w:p w:rsidR="006239FE" w:rsidRPr="006239FE" w:rsidRDefault="006239FE" w:rsidP="006239FE">
      <w:pPr>
        <w:tabs>
          <w:tab w:val="left" w:pos="1350"/>
        </w:tabs>
        <w:ind w:left="4547" w:right="4543"/>
        <w:jc w:val="center"/>
        <w:rPr>
          <w:rFonts w:ascii="Times New Roman" w:hAnsi="Times New Roman" w:cs="Times New Roman"/>
          <w:sz w:val="24"/>
          <w:szCs w:val="24"/>
        </w:rPr>
      </w:pPr>
    </w:p>
    <w:p w:rsidR="006239FE" w:rsidRPr="006239FE" w:rsidRDefault="006239FE" w:rsidP="006239FE">
      <w:pPr>
        <w:tabs>
          <w:tab w:val="left" w:pos="1350"/>
        </w:tabs>
        <w:spacing w:before="10" w:line="245" w:lineRule="auto"/>
        <w:ind w:right="83"/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sz w:val="24"/>
          <w:szCs w:val="24"/>
          <w:lang w:val="ru-RU"/>
        </w:rPr>
        <w:t>Обавезује се Предузеће __________________________ да у току трајања седница врши директан радио пренос седница Скупштине града</w:t>
      </w: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.</w:t>
      </w:r>
    </w:p>
    <w:p w:rsidR="006239FE" w:rsidRPr="006239FE" w:rsidRDefault="006239FE" w:rsidP="006239FE">
      <w:pPr>
        <w:tabs>
          <w:tab w:val="left" w:pos="1350"/>
        </w:tabs>
        <w:spacing w:before="10" w:line="245" w:lineRule="auto"/>
        <w:ind w:left="122" w:right="83" w:firstLine="665"/>
        <w:jc w:val="both"/>
        <w:rPr>
          <w:rFonts w:ascii="Times New Roman" w:hAnsi="Times New Roman" w:cs="Times New Roman"/>
          <w:w w:val="103"/>
          <w:sz w:val="24"/>
          <w:szCs w:val="24"/>
          <w:lang w:val="sr-Cyrl-CS"/>
        </w:rPr>
      </w:pPr>
    </w:p>
    <w:p w:rsidR="006239FE" w:rsidRPr="006239FE" w:rsidRDefault="006239FE" w:rsidP="006239FE">
      <w:pPr>
        <w:keepNext/>
        <w:spacing w:after="120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Вредност услуга – цена</w:t>
      </w:r>
    </w:p>
    <w:p w:rsidR="006239FE" w:rsidRPr="006239FE" w:rsidRDefault="006239FE" w:rsidP="006239FE">
      <w:pPr>
        <w:keepNext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Члан 4.</w:t>
      </w:r>
    </w:p>
    <w:p w:rsidR="006239FE" w:rsidRPr="006239FE" w:rsidRDefault="006239FE" w:rsidP="006239FE">
      <w:pPr>
        <w:pStyle w:val="a0"/>
        <w:spacing w:before="0" w:after="0"/>
        <w:rPr>
          <w:lang w:val="ru-RU"/>
        </w:rPr>
      </w:pPr>
    </w:p>
    <w:p w:rsidR="006239FE" w:rsidRPr="006239FE" w:rsidRDefault="006239FE" w:rsidP="006239FE">
      <w:pPr>
        <w:tabs>
          <w:tab w:val="left" w:pos="284"/>
        </w:tabs>
        <w:spacing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39FE">
        <w:rPr>
          <w:rFonts w:ascii="Times New Roman" w:hAnsi="Times New Roman" w:cs="Times New Roman"/>
          <w:sz w:val="24"/>
          <w:szCs w:val="24"/>
          <w:lang w:val="ru-RU"/>
        </w:rPr>
        <w:t>Цена емитовања по седници утврђена је у понуди извршиоца б</w:t>
      </w:r>
      <w:r w:rsidR="001F5ACA">
        <w:rPr>
          <w:rFonts w:ascii="Times New Roman" w:hAnsi="Times New Roman" w:cs="Times New Roman"/>
          <w:sz w:val="24"/>
          <w:szCs w:val="24"/>
          <w:lang w:val="ru-RU"/>
        </w:rPr>
        <w:t>рој _________ од __________ 2022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.године и износи _________ динара без ПДВ-а, са обрачунатим ПДВ-ом____________ динара, односно укупна уговорена вредност за једанаест (11) седница Скупштине града износи ___________ без ПДВ-а, са урачунатим  ПДВ-ом __________ динара.</w:t>
      </w:r>
    </w:p>
    <w:p w:rsidR="006239FE" w:rsidRPr="00D067E3" w:rsidRDefault="006239FE" w:rsidP="00D067E3">
      <w:pPr>
        <w:tabs>
          <w:tab w:val="left" w:pos="0"/>
          <w:tab w:val="left" w:pos="1350"/>
          <w:tab w:val="left" w:pos="9880"/>
        </w:tabs>
        <w:ind w:right="-2"/>
        <w:rPr>
          <w:rFonts w:ascii="Times New Roman" w:hAnsi="Times New Roman" w:cs="Times New Roman"/>
          <w:b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                               </w:t>
      </w:r>
      <w:r w:rsidRPr="006239F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Чл</w:t>
      </w: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ан</w:t>
      </w:r>
      <w:r w:rsidRPr="006239FE">
        <w:rPr>
          <w:rFonts w:ascii="Times New Roman" w:hAnsi="Times New Roman" w:cs="Times New Roman"/>
          <w:b/>
          <w:sz w:val="24"/>
          <w:szCs w:val="24"/>
        </w:rPr>
        <w:t xml:space="preserve"> 5.</w:t>
      </w:r>
    </w:p>
    <w:p w:rsidR="006239FE" w:rsidRPr="00D067E3" w:rsidRDefault="006239FE" w:rsidP="006239FE">
      <w:pPr>
        <w:shd w:val="clear" w:color="auto" w:fill="FFFFFF"/>
        <w:tabs>
          <w:tab w:val="left" w:pos="13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9FE">
        <w:rPr>
          <w:rFonts w:ascii="Times New Roman" w:hAnsi="Times New Roman" w:cs="Times New Roman"/>
          <w:sz w:val="24"/>
          <w:szCs w:val="24"/>
        </w:rPr>
        <w:t xml:space="preserve">Наручилац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Извршилац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су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сагласни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су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једини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>ч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цене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Понуде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фиксне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се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могу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мењати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ни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каквим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условима</w:t>
      </w: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6239F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</w:p>
    <w:p w:rsidR="006239FE" w:rsidRPr="00D067E3" w:rsidRDefault="006239FE" w:rsidP="00D067E3">
      <w:pPr>
        <w:shd w:val="clear" w:color="auto" w:fill="FFFFFF"/>
        <w:tabs>
          <w:tab w:val="left" w:pos="13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9FE">
        <w:rPr>
          <w:rFonts w:ascii="Times New Roman" w:hAnsi="Times New Roman" w:cs="Times New Roman"/>
          <w:b/>
          <w:sz w:val="24"/>
          <w:szCs w:val="24"/>
        </w:rPr>
        <w:t>Члан 6.</w:t>
      </w:r>
    </w:p>
    <w:p w:rsidR="006239FE" w:rsidRPr="00D067E3" w:rsidRDefault="00304732" w:rsidP="00D067E3">
      <w:pPr>
        <w:shd w:val="clear" w:color="auto" w:fill="FFFFFF"/>
        <w:tabs>
          <w:tab w:val="left" w:pos="13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Обавезује се Град</w:t>
      </w:r>
      <w:r w:rsidR="006239FE" w:rsidRPr="006239FE">
        <w:rPr>
          <w:rFonts w:ascii="Times New Roman" w:hAnsi="Times New Roman" w:cs="Times New Roman"/>
          <w:sz w:val="24"/>
          <w:szCs w:val="24"/>
        </w:rPr>
        <w:t xml:space="preserve"> Ужице да плаћање уговорене цене врши након преноса седнице по основну испостављене фактуре стручној служби Града Ужица , у року од седам дана од дана пријема фактуре.</w:t>
      </w:r>
    </w:p>
    <w:p w:rsidR="006239FE" w:rsidRPr="00D067E3" w:rsidRDefault="006239FE" w:rsidP="00D067E3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9FE">
        <w:rPr>
          <w:rFonts w:ascii="Times New Roman" w:hAnsi="Times New Roman" w:cs="Times New Roman"/>
          <w:b/>
          <w:sz w:val="24"/>
          <w:szCs w:val="24"/>
        </w:rPr>
        <w:t>Члан 7.</w:t>
      </w:r>
    </w:p>
    <w:p w:rsidR="006239FE" w:rsidRPr="006239FE" w:rsidRDefault="006239FE" w:rsidP="006239FE">
      <w:pPr>
        <w:shd w:val="clear" w:color="auto" w:fill="FFFFFF"/>
        <w:tabs>
          <w:tab w:val="left" w:pos="13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39FE">
        <w:rPr>
          <w:rFonts w:ascii="Times New Roman" w:hAnsi="Times New Roman" w:cs="Times New Roman"/>
          <w:sz w:val="24"/>
          <w:szCs w:val="24"/>
        </w:rPr>
        <w:t xml:space="preserve">Обавезе Наручиоца из овог уговора које доспеју у наредној буџетској години биће реализоване највише до износа средстава која ће за ту намену бити одобрена у тој буџетској години. </w:t>
      </w:r>
    </w:p>
    <w:p w:rsidR="006239FE" w:rsidRPr="006239FE" w:rsidRDefault="006239FE" w:rsidP="006239FE">
      <w:pPr>
        <w:shd w:val="clear" w:color="auto" w:fill="FFFFFF"/>
        <w:tabs>
          <w:tab w:val="left" w:pos="13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9FE" w:rsidRPr="00D067E3" w:rsidRDefault="006239FE" w:rsidP="00D067E3">
      <w:pPr>
        <w:shd w:val="clear" w:color="auto" w:fill="FFFFFF"/>
        <w:tabs>
          <w:tab w:val="left" w:pos="13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Члан </w:t>
      </w:r>
      <w:r w:rsidRPr="006239FE">
        <w:rPr>
          <w:rFonts w:ascii="Times New Roman" w:hAnsi="Times New Roman" w:cs="Times New Roman"/>
          <w:b/>
          <w:sz w:val="24"/>
          <w:szCs w:val="24"/>
        </w:rPr>
        <w:t>8</w:t>
      </w: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6239FE" w:rsidRPr="00D067E3" w:rsidRDefault="006239FE" w:rsidP="006239FE">
      <w:pPr>
        <w:shd w:val="clear" w:color="auto" w:fill="FFFFFF"/>
        <w:tabs>
          <w:tab w:val="left" w:pos="13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39FE">
        <w:rPr>
          <w:rFonts w:ascii="Times New Roman" w:hAnsi="Times New Roman" w:cs="Times New Roman"/>
          <w:sz w:val="24"/>
          <w:szCs w:val="24"/>
        </w:rPr>
        <w:t>Уколико Извршилац не испуни своју обавезу у потпуности из члана 3. Уговора,Наручилац задржава право да умањи износ уговорене накнаде за 25%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6239FE" w:rsidRPr="006239FE" w:rsidRDefault="006239FE" w:rsidP="00D067E3">
      <w:pPr>
        <w:shd w:val="clear" w:color="auto" w:fill="FFFFFF"/>
        <w:tabs>
          <w:tab w:val="left" w:pos="135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Члан </w:t>
      </w:r>
      <w:r w:rsidRPr="006239FE">
        <w:rPr>
          <w:rFonts w:ascii="Times New Roman" w:hAnsi="Times New Roman" w:cs="Times New Roman"/>
          <w:b/>
          <w:sz w:val="24"/>
          <w:szCs w:val="24"/>
        </w:rPr>
        <w:t>9</w:t>
      </w: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6239FE" w:rsidRPr="006239FE" w:rsidRDefault="006239FE" w:rsidP="006239FE">
      <w:pPr>
        <w:shd w:val="clear" w:color="auto" w:fill="FFFFFF"/>
        <w:tabs>
          <w:tab w:val="left" w:pos="135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sz w:val="24"/>
          <w:szCs w:val="24"/>
          <w:lang w:val="ru-RU"/>
        </w:rPr>
        <w:t>Уговорне стране су сагласне да све евентуалне спорове решавају споразумно у духу добрих пословних обичаја. У случају кад то није могуће, одлучиваће надлежни суд у Ужицу.</w:t>
      </w:r>
    </w:p>
    <w:p w:rsidR="006239FE" w:rsidRPr="006239FE" w:rsidRDefault="006239FE" w:rsidP="00D067E3">
      <w:pPr>
        <w:shd w:val="clear" w:color="auto" w:fill="FFFFFF"/>
        <w:tabs>
          <w:tab w:val="left" w:pos="135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Члан 10.</w:t>
      </w:r>
    </w:p>
    <w:p w:rsidR="006239FE" w:rsidRPr="00D067E3" w:rsidRDefault="006239FE" w:rsidP="006239FE">
      <w:pPr>
        <w:shd w:val="clear" w:color="auto" w:fill="FFFFFF"/>
        <w:tabs>
          <w:tab w:val="left" w:pos="135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sz w:val="24"/>
          <w:szCs w:val="24"/>
          <w:lang w:val="ru-RU"/>
        </w:rPr>
        <w:t>Одредбе Закона о облигационим односима примањиваће се на све што није регулисано одредбама овог Уговора.</w:t>
      </w:r>
    </w:p>
    <w:p w:rsidR="006239FE" w:rsidRPr="00D067E3" w:rsidRDefault="006239FE" w:rsidP="00D067E3">
      <w:pPr>
        <w:shd w:val="clear" w:color="auto" w:fill="FFFFFF"/>
        <w:tabs>
          <w:tab w:val="left" w:pos="135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Члан 11.</w:t>
      </w:r>
    </w:p>
    <w:p w:rsidR="006239FE" w:rsidRPr="006239FE" w:rsidRDefault="006239FE" w:rsidP="006239FE">
      <w:pPr>
        <w:shd w:val="clear" w:color="auto" w:fill="FFFFFF"/>
        <w:tabs>
          <w:tab w:val="left" w:pos="135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sz w:val="24"/>
          <w:szCs w:val="24"/>
          <w:lang w:val="ru-RU"/>
        </w:rPr>
        <w:t>Саставни делови овог Уговора су:</w:t>
      </w:r>
    </w:p>
    <w:p w:rsidR="006239FE" w:rsidRPr="00D067E3" w:rsidRDefault="006239FE" w:rsidP="00D067E3">
      <w:pPr>
        <w:shd w:val="clear" w:color="auto" w:fill="FFFFFF"/>
        <w:tabs>
          <w:tab w:val="left" w:pos="1350"/>
        </w:tabs>
        <w:ind w:left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Прилог 1. - Понуда </w:t>
      </w:r>
      <w:r w:rsidRPr="006239FE">
        <w:rPr>
          <w:rFonts w:ascii="Times New Roman" w:hAnsi="Times New Roman" w:cs="Times New Roman"/>
          <w:sz w:val="24"/>
          <w:szCs w:val="24"/>
        </w:rPr>
        <w:t>Извршиоца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  број _________ од _________.</w:t>
      </w:r>
      <w:r w:rsidR="001F5ACA">
        <w:rPr>
          <w:rFonts w:ascii="Times New Roman" w:hAnsi="Times New Roman" w:cs="Times New Roman"/>
          <w:sz w:val="24"/>
          <w:szCs w:val="24"/>
          <w:lang w:val="sr-Cyrl-CS"/>
        </w:rPr>
        <w:t>2022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. године                  </w:t>
      </w:r>
    </w:p>
    <w:p w:rsidR="006239FE" w:rsidRPr="00D067E3" w:rsidRDefault="006239FE" w:rsidP="00D067E3">
      <w:pPr>
        <w:keepNext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Члан </w:t>
      </w:r>
      <w:r w:rsidRPr="006239FE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6239FE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6239FE" w:rsidRPr="006239FE" w:rsidRDefault="006239FE" w:rsidP="006239F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39FE">
        <w:rPr>
          <w:rFonts w:ascii="Times New Roman" w:hAnsi="Times New Roman" w:cs="Times New Roman"/>
          <w:bCs/>
          <w:sz w:val="24"/>
          <w:szCs w:val="24"/>
          <w:lang w:val="ru-RU"/>
        </w:rPr>
        <w:t>Овај уговор сачињен је у 6 (шест) једнаких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bCs/>
          <w:sz w:val="24"/>
          <w:szCs w:val="24"/>
          <w:lang w:val="ru-RU"/>
        </w:rPr>
        <w:t>примерака, по 3 (три) за сваку уговорну страну.</w:t>
      </w:r>
    </w:p>
    <w:p w:rsidR="006239FE" w:rsidRPr="006239FE" w:rsidRDefault="006239FE" w:rsidP="006239FE">
      <w:pPr>
        <w:tabs>
          <w:tab w:val="left" w:pos="1350"/>
        </w:tabs>
        <w:suppressAutoHyphens/>
        <w:spacing w:after="120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ru-RU" w:eastAsia="ar-SA"/>
        </w:rPr>
      </w:pPr>
    </w:p>
    <w:p w:rsidR="006239FE" w:rsidRPr="006239FE" w:rsidRDefault="006239FE" w:rsidP="006239FE">
      <w:pPr>
        <w:widowControl w:val="0"/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39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НАРУЧИЛАЦ</w:t>
      </w:r>
      <w:r w:rsidRPr="006239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                                                                                   Извршилац</w:t>
      </w:r>
    </w:p>
    <w:p w:rsidR="006239FE" w:rsidRPr="006239FE" w:rsidRDefault="006239FE" w:rsidP="006239FE">
      <w:pPr>
        <w:widowControl w:val="0"/>
        <w:shd w:val="clear" w:color="auto" w:fill="FFFFFF"/>
        <w:tabs>
          <w:tab w:val="left" w:pos="135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9FE">
        <w:rPr>
          <w:rFonts w:ascii="Times New Roman" w:hAnsi="Times New Roman" w:cs="Times New Roman"/>
          <w:color w:val="000000"/>
          <w:sz w:val="24"/>
          <w:szCs w:val="24"/>
        </w:rPr>
        <w:t>_______________________                                                             _______________________</w:t>
      </w:r>
    </w:p>
    <w:p w:rsidR="006239FE" w:rsidRPr="006239FE" w:rsidRDefault="006239FE" w:rsidP="006239FE">
      <w:pPr>
        <w:widowControl w:val="0"/>
        <w:shd w:val="clear" w:color="auto" w:fill="FFFFFF"/>
        <w:tabs>
          <w:tab w:val="left" w:pos="135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9F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Начелник</w:t>
      </w:r>
      <w:r w:rsidR="001F5AC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– Милан Станимировић</w:t>
      </w:r>
    </w:p>
    <w:p w:rsidR="006239FE" w:rsidRPr="006239FE" w:rsidRDefault="006239FE" w:rsidP="006239FE">
      <w:pPr>
        <w:suppressAutoHyphens/>
        <w:spacing w:line="100" w:lineRule="atLeast"/>
        <w:jc w:val="right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right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right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right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right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right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right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right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227B1D" w:rsidRDefault="00227B1D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</w:pPr>
    </w:p>
    <w:p w:rsidR="00227B1D" w:rsidRPr="006239FE" w:rsidRDefault="00227B1D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right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(ОБРАЗАЦ БР.</w:t>
      </w:r>
      <w:r w:rsidR="00A1172C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4</w:t>
      </w:r>
      <w:r w:rsidRPr="006239FE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)</w:t>
      </w:r>
    </w:p>
    <w:p w:rsidR="006239FE" w:rsidRPr="006239FE" w:rsidRDefault="006239FE" w:rsidP="006239FE">
      <w:pPr>
        <w:keepNext/>
        <w:keepLines/>
        <w:pBdr>
          <w:top w:val="dotted" w:sz="4" w:space="1" w:color="auto"/>
          <w:left w:val="dotted" w:sz="4" w:space="12" w:color="auto"/>
          <w:bottom w:val="dotted" w:sz="4" w:space="1" w:color="auto"/>
          <w:right w:val="dotted" w:sz="4" w:space="4" w:color="auto"/>
        </w:pBdr>
        <w:tabs>
          <w:tab w:val="right" w:pos="0"/>
        </w:tabs>
        <w:suppressAutoHyphens/>
        <w:spacing w:before="480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</w:pPr>
      <w:r w:rsidRPr="006239F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  <w:t xml:space="preserve">МОДЕЛ УГОВОРА </w:t>
      </w:r>
    </w:p>
    <w:p w:rsidR="006239FE" w:rsidRPr="006239FE" w:rsidRDefault="006239FE" w:rsidP="006239FE">
      <w:pPr>
        <w:tabs>
          <w:tab w:val="left" w:pos="1350"/>
        </w:tabs>
        <w:spacing w:after="120"/>
        <w:jc w:val="both"/>
        <w:rPr>
          <w:rFonts w:ascii="Times New Roman" w:hAnsi="Times New Roman" w:cs="Times New Roman"/>
          <w:b/>
          <w:w w:val="103"/>
          <w:sz w:val="24"/>
          <w:szCs w:val="24"/>
          <w:lang w:val="ru-RU"/>
        </w:rPr>
      </w:pPr>
      <w:r w:rsidRPr="006239FE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ab/>
      </w:r>
      <w:r w:rsidRPr="006239FE">
        <w:rPr>
          <w:rFonts w:ascii="Times New Roman" w:hAnsi="Times New Roman" w:cs="Times New Roman"/>
          <w:b/>
          <w:spacing w:val="2"/>
          <w:w w:val="103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b/>
          <w:spacing w:val="-8"/>
          <w:w w:val="103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b/>
          <w:w w:val="103"/>
          <w:sz w:val="24"/>
          <w:szCs w:val="24"/>
          <w:lang w:val="ru-RU"/>
        </w:rPr>
        <w:t>П</w:t>
      </w:r>
      <w:r w:rsidRPr="006239FE">
        <w:rPr>
          <w:rFonts w:ascii="Times New Roman" w:hAnsi="Times New Roman" w:cs="Times New Roman"/>
          <w:b/>
          <w:spacing w:val="2"/>
          <w:w w:val="103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b/>
          <w:spacing w:val="-2"/>
          <w:w w:val="103"/>
          <w:sz w:val="24"/>
          <w:szCs w:val="24"/>
          <w:lang w:val="ru-RU"/>
        </w:rPr>
        <w:t>М</w:t>
      </w:r>
      <w:r w:rsidRPr="006239FE">
        <w:rPr>
          <w:rFonts w:ascii="Times New Roman" w:hAnsi="Times New Roman" w:cs="Times New Roman"/>
          <w:b/>
          <w:spacing w:val="-1"/>
          <w:w w:val="103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b/>
          <w:spacing w:val="2"/>
          <w:w w:val="103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b/>
          <w:spacing w:val="1"/>
          <w:w w:val="103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b/>
          <w:w w:val="103"/>
          <w:sz w:val="24"/>
          <w:szCs w:val="24"/>
          <w:lang w:val="ru-RU"/>
        </w:rPr>
        <w:t>: Партија 2</w:t>
      </w:r>
    </w:p>
    <w:p w:rsidR="006239FE" w:rsidRPr="006239FE" w:rsidRDefault="006239FE" w:rsidP="006239FE">
      <w:pPr>
        <w:tabs>
          <w:tab w:val="left" w:pos="-630"/>
        </w:tabs>
        <w:jc w:val="both"/>
        <w:rPr>
          <w:rFonts w:ascii="Times New Roman" w:hAnsi="Times New Roman" w:cs="Times New Roman"/>
          <w:w w:val="103"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Овај модел уговора представља садржину уговора који ће бити закључен са изабраним привредним субјектом.</w:t>
      </w:r>
    </w:p>
    <w:p w:rsidR="006239FE" w:rsidRPr="006239FE" w:rsidRDefault="006239FE" w:rsidP="006239FE">
      <w:pPr>
        <w:jc w:val="both"/>
        <w:rPr>
          <w:rFonts w:ascii="Times New Roman" w:hAnsi="Times New Roman" w:cs="Times New Roman"/>
          <w:w w:val="103"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У случају подношења заједничке понуде, односно понуде са учешћем подизвођача, у модел уговора   морају бити наведени сви понуђачи из групе понуђача, односно сви подизвођачи.</w:t>
      </w:r>
    </w:p>
    <w:p w:rsidR="006239FE" w:rsidRPr="006239FE" w:rsidRDefault="006239FE" w:rsidP="006239FE">
      <w:pPr>
        <w:tabs>
          <w:tab w:val="left" w:pos="-540"/>
        </w:tabs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Чланови 1а. и 1б. модела уговора, биће унети у садржину Уговора, у колико за то буде имало основа – у зависности од понуде Извођача.</w:t>
      </w:r>
    </w:p>
    <w:p w:rsidR="006239FE" w:rsidRPr="006239FE" w:rsidRDefault="006239FE" w:rsidP="006239FE">
      <w:pPr>
        <w:tabs>
          <w:tab w:val="left" w:pos="1350"/>
        </w:tabs>
        <w:jc w:val="both"/>
        <w:rPr>
          <w:rFonts w:ascii="Times New Roman" w:hAnsi="Times New Roman" w:cs="Times New Roman"/>
          <w:b/>
          <w:w w:val="103"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Pr="006239FE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т</w:t>
      </w:r>
      <w:r w:rsidRPr="006239FE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р</w:t>
      </w:r>
      <w:r w:rsidRPr="006239FE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б</w:t>
      </w: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но</w:t>
      </w:r>
      <w:r w:rsidRPr="006239FE">
        <w:rPr>
          <w:rFonts w:ascii="Times New Roman" w:hAnsi="Times New Roman" w:cs="Times New Roman"/>
          <w:b/>
          <w:spacing w:val="32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је</w:t>
      </w:r>
      <w:r w:rsidRPr="006239FE">
        <w:rPr>
          <w:rFonts w:ascii="Times New Roman" w:hAnsi="Times New Roman" w:cs="Times New Roman"/>
          <w:b/>
          <w:spacing w:val="9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b/>
          <w:spacing w:val="9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привредни субјект</w:t>
      </w:r>
      <w:r w:rsidRPr="006239FE">
        <w:rPr>
          <w:rFonts w:ascii="Times New Roman" w:hAnsi="Times New Roman" w:cs="Times New Roman"/>
          <w:b/>
          <w:spacing w:val="29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п</w:t>
      </w:r>
      <w:r w:rsidRPr="006239FE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пу</w:t>
      </w:r>
      <w:r w:rsidRPr="006239FE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b/>
          <w:spacing w:val="27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Pr="006239FE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т</w:t>
      </w: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пи</w:t>
      </w:r>
      <w:r w:rsidRPr="006239FE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ш</w:t>
      </w: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b/>
          <w:spacing w:val="28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r w:rsidRPr="006239FE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од</w:t>
      </w: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ел</w:t>
      </w:r>
      <w:r w:rsidRPr="006239FE">
        <w:rPr>
          <w:rFonts w:ascii="Times New Roman" w:hAnsi="Times New Roman" w:cs="Times New Roman"/>
          <w:b/>
          <w:spacing w:val="21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b/>
          <w:spacing w:val="-2"/>
          <w:w w:val="103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b/>
          <w:w w:val="103"/>
          <w:sz w:val="24"/>
          <w:szCs w:val="24"/>
          <w:lang w:val="ru-RU"/>
        </w:rPr>
        <w:t>г</w:t>
      </w:r>
      <w:r w:rsidRPr="006239FE">
        <w:rPr>
          <w:rFonts w:ascii="Times New Roman" w:hAnsi="Times New Roman" w:cs="Times New Roman"/>
          <w:b/>
          <w:spacing w:val="1"/>
          <w:w w:val="103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b/>
          <w:w w:val="103"/>
          <w:sz w:val="24"/>
          <w:szCs w:val="24"/>
          <w:lang w:val="ru-RU"/>
        </w:rPr>
        <w:t>в</w:t>
      </w:r>
      <w:r w:rsidRPr="006239FE">
        <w:rPr>
          <w:rFonts w:ascii="Times New Roman" w:hAnsi="Times New Roman" w:cs="Times New Roman"/>
          <w:b/>
          <w:spacing w:val="1"/>
          <w:w w:val="103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b/>
          <w:spacing w:val="-2"/>
          <w:w w:val="103"/>
          <w:sz w:val="24"/>
          <w:szCs w:val="24"/>
          <w:lang w:val="ru-RU"/>
        </w:rPr>
        <w:t>р</w:t>
      </w:r>
      <w:r w:rsidRPr="006239FE">
        <w:rPr>
          <w:rFonts w:ascii="Times New Roman" w:hAnsi="Times New Roman" w:cs="Times New Roman"/>
          <w:b/>
          <w:w w:val="103"/>
          <w:sz w:val="24"/>
          <w:szCs w:val="24"/>
          <w:lang w:val="ru-RU"/>
        </w:rPr>
        <w:t>а.</w:t>
      </w:r>
    </w:p>
    <w:p w:rsidR="006239FE" w:rsidRPr="006239FE" w:rsidRDefault="006239FE" w:rsidP="006239FE">
      <w:pPr>
        <w:tabs>
          <w:tab w:val="left" w:pos="1350"/>
        </w:tabs>
        <w:jc w:val="both"/>
        <w:rPr>
          <w:rFonts w:ascii="Times New Roman" w:hAnsi="Times New Roman" w:cs="Times New Roman"/>
          <w:b/>
          <w:w w:val="103"/>
          <w:sz w:val="24"/>
          <w:szCs w:val="24"/>
        </w:rPr>
      </w:pPr>
    </w:p>
    <w:p w:rsidR="006239FE" w:rsidRPr="006239FE" w:rsidRDefault="006239FE" w:rsidP="006239FE">
      <w:pPr>
        <w:tabs>
          <w:tab w:val="left" w:pos="1350"/>
        </w:tabs>
        <w:spacing w:after="120"/>
        <w:jc w:val="center"/>
        <w:rPr>
          <w:rFonts w:ascii="Times New Roman" w:hAnsi="Times New Roman" w:cs="Times New Roman"/>
          <w:b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b/>
          <w:w w:val="103"/>
          <w:sz w:val="24"/>
          <w:szCs w:val="24"/>
        </w:rPr>
        <w:t xml:space="preserve">   УГОВОР О ТВ ПРЕНОСУ СЕДНИЦА СКУПШТИНЕ ГРАДА УЖИЦА</w:t>
      </w:r>
    </w:p>
    <w:p w:rsidR="006239FE" w:rsidRPr="006239FE" w:rsidRDefault="006239FE" w:rsidP="006239FE">
      <w:pPr>
        <w:tabs>
          <w:tab w:val="left" w:pos="1350"/>
        </w:tabs>
        <w:spacing w:before="40" w:after="120"/>
        <w:rPr>
          <w:rFonts w:ascii="Times New Roman" w:hAnsi="Times New Roman" w:cs="Times New Roman"/>
          <w:b/>
          <w:i/>
          <w:w w:val="103"/>
          <w:sz w:val="24"/>
          <w:szCs w:val="24"/>
        </w:rPr>
      </w:pP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>1.Град Ужице, улица Д. Туцовића бр. 52., Градска управа за послове органа града, општу управу и друштвене делатности</w:t>
      </w:r>
      <w:r w:rsidRPr="006239FE">
        <w:rPr>
          <w:rFonts w:ascii="Times New Roman" w:hAnsi="Times New Roman" w:cs="Times New Roman"/>
          <w:w w:val="103"/>
          <w:sz w:val="24"/>
          <w:szCs w:val="24"/>
        </w:rPr>
        <w:t>,</w:t>
      </w: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 xml:space="preserve"> коју заступа </w:t>
      </w:r>
      <w:r w:rsidR="001F5ACA">
        <w:rPr>
          <w:rFonts w:ascii="Times New Roman" w:hAnsi="Times New Roman" w:cs="Times New Roman"/>
          <w:i/>
          <w:w w:val="103"/>
          <w:sz w:val="24"/>
          <w:szCs w:val="24"/>
        </w:rPr>
        <w:t>начелник Милан Станимировић</w:t>
      </w: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>, ПИБ : 101503055,МБ: 07157983</w:t>
      </w: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 xml:space="preserve"> (у даљем тексту: Наручилац)</w:t>
      </w: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i/>
          <w:w w:val="103"/>
          <w:sz w:val="24"/>
          <w:szCs w:val="24"/>
        </w:rPr>
      </w:pP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>и</w:t>
      </w: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i/>
          <w:w w:val="103"/>
          <w:sz w:val="24"/>
          <w:szCs w:val="24"/>
        </w:rPr>
      </w:pPr>
    </w:p>
    <w:p w:rsidR="006239FE" w:rsidRPr="006239FE" w:rsidRDefault="006239FE" w:rsidP="006239FE">
      <w:pPr>
        <w:tabs>
          <w:tab w:val="left" w:pos="90"/>
          <w:tab w:val="left" w:pos="1350"/>
        </w:tabs>
        <w:jc w:val="both"/>
        <w:rPr>
          <w:rFonts w:ascii="Times New Roman" w:hAnsi="Times New Roman" w:cs="Times New Roman"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 xml:space="preserve">2._______________________ ул.________________ бр._____ кога заступа ____________ </w:t>
      </w: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>ПИБ:____________</w:t>
      </w: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>МБ:_____________</w:t>
      </w: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 xml:space="preserve"> (у даљем тексту Извршилац)</w:t>
      </w: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>(све попуњава понуђач)</w:t>
      </w: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i/>
          <w:w w:val="103"/>
          <w:sz w:val="24"/>
          <w:szCs w:val="24"/>
        </w:rPr>
      </w:pP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b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b/>
          <w:i/>
          <w:w w:val="103"/>
          <w:sz w:val="24"/>
          <w:szCs w:val="24"/>
        </w:rPr>
        <w:t xml:space="preserve"> или</w:t>
      </w: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>Носилац посла</w:t>
      </w:r>
    </w:p>
    <w:p w:rsidR="006239FE" w:rsidRPr="006239FE" w:rsidRDefault="006239FE" w:rsidP="006239FE">
      <w:pPr>
        <w:tabs>
          <w:tab w:val="left" w:pos="90"/>
          <w:tab w:val="left" w:pos="1350"/>
        </w:tabs>
        <w:jc w:val="both"/>
        <w:rPr>
          <w:rFonts w:ascii="Times New Roman" w:hAnsi="Times New Roman" w:cs="Times New Roman"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lastRenderedPageBreak/>
        <w:t>_________________________ ул.________________ бр._____ кога заступа ___________</w:t>
      </w: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>ПИБ:____________</w:t>
      </w: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>МБ:_____________</w:t>
      </w: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 xml:space="preserve">  и </w:t>
      </w: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>Члан гупе привредних субјеката</w:t>
      </w:r>
    </w:p>
    <w:p w:rsidR="006239FE" w:rsidRPr="006239FE" w:rsidRDefault="006239FE" w:rsidP="006239FE">
      <w:pPr>
        <w:tabs>
          <w:tab w:val="left" w:pos="90"/>
          <w:tab w:val="left" w:pos="1350"/>
        </w:tabs>
        <w:jc w:val="both"/>
        <w:rPr>
          <w:rFonts w:ascii="Times New Roman" w:hAnsi="Times New Roman" w:cs="Times New Roman"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>_________________________ул.________________ бр._____ кога заступа ___________</w:t>
      </w:r>
    </w:p>
    <w:p w:rsidR="006239FE" w:rsidRPr="006239FE" w:rsidRDefault="006239FE" w:rsidP="006239FE">
      <w:pPr>
        <w:tabs>
          <w:tab w:val="left" w:pos="1350"/>
        </w:tabs>
        <w:rPr>
          <w:rFonts w:ascii="Times New Roman" w:hAnsi="Times New Roman" w:cs="Times New Roman"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>ПИБ:____________</w:t>
      </w:r>
    </w:p>
    <w:p w:rsidR="006239FE" w:rsidRPr="00D067E3" w:rsidRDefault="006239FE" w:rsidP="006239FE">
      <w:pPr>
        <w:tabs>
          <w:tab w:val="left" w:pos="1350"/>
        </w:tabs>
        <w:rPr>
          <w:rFonts w:ascii="Times New Roman" w:hAnsi="Times New Roman" w:cs="Times New Roman"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i/>
          <w:w w:val="103"/>
          <w:sz w:val="24"/>
          <w:szCs w:val="24"/>
        </w:rPr>
        <w:t>МБ:_____________</w:t>
      </w:r>
    </w:p>
    <w:p w:rsidR="006239FE" w:rsidRPr="00227B1D" w:rsidRDefault="006239FE" w:rsidP="00227B1D">
      <w:pPr>
        <w:tabs>
          <w:tab w:val="left" w:pos="135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-6"/>
          <w:sz w:val="24"/>
          <w:szCs w:val="24"/>
          <w:lang w:val="ru-RU"/>
        </w:rPr>
        <w:t>г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ор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с</w:t>
      </w:r>
      <w:r w:rsidRPr="006239FE">
        <w:rPr>
          <w:rFonts w:ascii="Times New Roman" w:hAnsi="Times New Roman" w:cs="Times New Roman"/>
          <w:spacing w:val="-4"/>
          <w:sz w:val="24"/>
          <w:szCs w:val="24"/>
          <w:lang w:val="ru-RU"/>
        </w:rPr>
        <w:t>т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4"/>
          <w:sz w:val="24"/>
          <w:szCs w:val="24"/>
          <w:lang w:val="ru-RU"/>
        </w:rPr>
        <w:t>с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с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са</w:t>
      </w:r>
      <w:r w:rsidRPr="006239FE">
        <w:rPr>
          <w:rFonts w:ascii="Times New Roman" w:hAnsi="Times New Roman" w:cs="Times New Roman"/>
          <w:spacing w:val="-6"/>
          <w:sz w:val="24"/>
          <w:szCs w:val="24"/>
          <w:lang w:val="ru-RU"/>
        </w:rPr>
        <w:t>г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л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аси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л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с</w:t>
      </w:r>
      <w:r w:rsidRPr="006239FE">
        <w:rPr>
          <w:rFonts w:ascii="Times New Roman" w:hAnsi="Times New Roman" w:cs="Times New Roman"/>
          <w:spacing w:val="-1"/>
          <w:w w:val="103"/>
          <w:sz w:val="24"/>
          <w:szCs w:val="24"/>
          <w:lang w:val="ru-RU"/>
        </w:rPr>
        <w:t>л</w:t>
      </w:r>
      <w:r w:rsidRPr="006239FE">
        <w:rPr>
          <w:rFonts w:ascii="Times New Roman" w:hAnsi="Times New Roman" w:cs="Times New Roman"/>
          <w:spacing w:val="-5"/>
          <w:w w:val="103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spacing w:val="-1"/>
          <w:w w:val="103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еће</w:t>
      </w:r>
      <w:r w:rsidRPr="006239FE">
        <w:rPr>
          <w:rFonts w:ascii="Times New Roman" w:hAnsi="Times New Roman" w:cs="Times New Roman"/>
          <w:spacing w:val="-1"/>
          <w:w w:val="103"/>
          <w:sz w:val="24"/>
          <w:szCs w:val="24"/>
          <w:lang w:val="ru-RU"/>
        </w:rPr>
        <w:t>м</w:t>
      </w: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:</w:t>
      </w:r>
    </w:p>
    <w:p w:rsidR="006239FE" w:rsidRPr="006239FE" w:rsidRDefault="006239FE" w:rsidP="006239FE">
      <w:pPr>
        <w:tabs>
          <w:tab w:val="left" w:pos="1350"/>
        </w:tabs>
        <w:spacing w:after="12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6239FE">
        <w:rPr>
          <w:rFonts w:ascii="Times New Roman" w:hAnsi="Times New Roman" w:cs="Times New Roman"/>
          <w:b/>
          <w:spacing w:val="-2"/>
          <w:sz w:val="24"/>
          <w:szCs w:val="24"/>
        </w:rPr>
        <w:t>Уводне одредбе</w:t>
      </w:r>
    </w:p>
    <w:p w:rsidR="006239FE" w:rsidRPr="006239FE" w:rsidRDefault="006239FE" w:rsidP="006239FE">
      <w:pPr>
        <w:tabs>
          <w:tab w:val="left" w:pos="1350"/>
        </w:tabs>
        <w:spacing w:after="120"/>
        <w:jc w:val="center"/>
        <w:rPr>
          <w:rFonts w:ascii="Times New Roman" w:hAnsi="Times New Roman" w:cs="Times New Roman"/>
          <w:b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b/>
          <w:w w:val="103"/>
          <w:sz w:val="24"/>
          <w:szCs w:val="24"/>
        </w:rPr>
        <w:t>Члан 1.</w:t>
      </w:r>
    </w:p>
    <w:p w:rsidR="006239FE" w:rsidRPr="006239FE" w:rsidRDefault="006239FE" w:rsidP="006239FE">
      <w:pPr>
        <w:tabs>
          <w:tab w:val="left" w:pos="1350"/>
        </w:tabs>
        <w:spacing w:before="3" w:after="120"/>
        <w:jc w:val="both"/>
        <w:rPr>
          <w:rFonts w:ascii="Times New Roman" w:hAnsi="Times New Roman" w:cs="Times New Roman"/>
          <w:b/>
          <w:spacing w:val="-1"/>
          <w:sz w:val="24"/>
          <w:szCs w:val="24"/>
          <w:lang w:val="sr-Cyrl-CS"/>
        </w:rPr>
      </w:pPr>
      <w:r w:rsidRPr="006239FE">
        <w:rPr>
          <w:rFonts w:ascii="Times New Roman" w:hAnsi="Times New Roman" w:cs="Times New Roman"/>
          <w:sz w:val="24"/>
          <w:szCs w:val="24"/>
          <w:lang w:val="sr-Cyrl-CS"/>
        </w:rPr>
        <w:t xml:space="preserve">Наручилац је складу са чланом 12. став 1. тачка 2) Закона о јавним набавкама 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("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л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3"/>
          <w:sz w:val="24"/>
          <w:szCs w:val="24"/>
          <w:lang w:val="ru-RU"/>
        </w:rPr>
        <w:t>ж</w:t>
      </w:r>
      <w:r w:rsidRPr="006239FE">
        <w:rPr>
          <w:rFonts w:ascii="Times New Roman" w:hAnsi="Times New Roman" w:cs="Times New Roman"/>
          <w:spacing w:val="-3"/>
          <w:sz w:val="24"/>
          <w:szCs w:val="24"/>
          <w:lang w:val="ru-RU"/>
        </w:rPr>
        <w:t>б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4"/>
          <w:sz w:val="24"/>
          <w:szCs w:val="24"/>
          <w:lang w:val="ru-RU"/>
        </w:rPr>
        <w:t>г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л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ас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6239FE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РС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"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239FE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1"/>
          <w:w w:val="103"/>
          <w:sz w:val="24"/>
          <w:szCs w:val="24"/>
          <w:lang w:val="ru-RU"/>
        </w:rPr>
        <w:t>б</w:t>
      </w: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р.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91/</w:t>
      </w:r>
      <w:r w:rsidR="000D3A2F">
        <w:rPr>
          <w:rFonts w:ascii="Times New Roman" w:hAnsi="Times New Roman" w:cs="Times New Roman"/>
          <w:sz w:val="24"/>
          <w:szCs w:val="24"/>
        </w:rPr>
        <w:t>19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)</w:t>
      </w:r>
      <w:r w:rsidRPr="006239FE">
        <w:rPr>
          <w:rFonts w:ascii="Times New Roman" w:hAnsi="Times New Roman" w:cs="Times New Roman"/>
          <w:sz w:val="24"/>
          <w:szCs w:val="24"/>
          <w:lang w:val="sr-Cyrl-CS"/>
        </w:rPr>
        <w:t xml:space="preserve">, спровео набавку број </w:t>
      </w:r>
      <w:r w:rsidRPr="006239FE">
        <w:rPr>
          <w:rFonts w:ascii="Times New Roman" w:hAnsi="Times New Roman" w:cs="Times New Roman"/>
          <w:sz w:val="24"/>
          <w:szCs w:val="24"/>
        </w:rPr>
        <w:t>IV</w:t>
      </w:r>
      <w:r w:rsidRPr="006239FE">
        <w:rPr>
          <w:rFonts w:ascii="Times New Roman" w:hAnsi="Times New Roman" w:cs="Times New Roman"/>
          <w:sz w:val="24"/>
          <w:szCs w:val="24"/>
          <w:lang w:val="sr-Cyrl-CS"/>
        </w:rPr>
        <w:t xml:space="preserve"> 404-</w:t>
      </w:r>
      <w:r w:rsidRPr="006239FE">
        <w:rPr>
          <w:rFonts w:ascii="Times New Roman" w:hAnsi="Times New Roman" w:cs="Times New Roman"/>
          <w:sz w:val="24"/>
          <w:szCs w:val="24"/>
        </w:rPr>
        <w:t>3</w:t>
      </w:r>
      <w:r w:rsidR="001F5ACA">
        <w:rPr>
          <w:rFonts w:ascii="Times New Roman" w:hAnsi="Times New Roman" w:cs="Times New Roman"/>
          <w:sz w:val="24"/>
          <w:szCs w:val="24"/>
        </w:rPr>
        <w:t>4</w:t>
      </w:r>
      <w:r w:rsidRPr="006239FE">
        <w:rPr>
          <w:rFonts w:ascii="Times New Roman" w:hAnsi="Times New Roman" w:cs="Times New Roman"/>
          <w:sz w:val="24"/>
          <w:szCs w:val="24"/>
        </w:rPr>
        <w:t>/2</w:t>
      </w:r>
      <w:r w:rsidR="001F5ACA">
        <w:rPr>
          <w:rFonts w:ascii="Times New Roman" w:hAnsi="Times New Roman" w:cs="Times New Roman"/>
          <w:sz w:val="24"/>
          <w:szCs w:val="24"/>
        </w:rPr>
        <w:t>2</w:t>
      </w:r>
      <w:r w:rsidRPr="006239FE">
        <w:rPr>
          <w:rFonts w:ascii="Times New Roman" w:hAnsi="Times New Roman" w:cs="Times New Roman"/>
          <w:sz w:val="24"/>
          <w:szCs w:val="24"/>
          <w:lang w:val="sr-Cyrl-CS"/>
        </w:rPr>
        <w:t xml:space="preserve"> и донео Одлуку о додели уговора број _________________ од </w:t>
      </w:r>
      <w:r w:rsidR="004161B3">
        <w:rPr>
          <w:rFonts w:ascii="Times New Roman" w:hAnsi="Times New Roman" w:cs="Times New Roman"/>
          <w:sz w:val="24"/>
          <w:szCs w:val="24"/>
        </w:rPr>
        <w:t>____________2022</w:t>
      </w:r>
      <w:r w:rsidRPr="006239FE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и </w:t>
      </w:r>
      <w:r w:rsidRPr="006239FE">
        <w:rPr>
          <w:rFonts w:ascii="Times New Roman" w:hAnsi="Times New Roman" w:cs="Times New Roman"/>
          <w:sz w:val="24"/>
          <w:szCs w:val="24"/>
        </w:rPr>
        <w:t xml:space="preserve">изабрао понуђача __________________ </w:t>
      </w:r>
      <w:r w:rsidRPr="006239FE">
        <w:rPr>
          <w:rFonts w:ascii="Times New Roman" w:hAnsi="Times New Roman" w:cs="Times New Roman"/>
          <w:sz w:val="24"/>
          <w:szCs w:val="24"/>
          <w:lang w:val="sr-Cyrl-CS"/>
        </w:rPr>
        <w:t xml:space="preserve">као најповољнијег привредног субјекта за набавку </w:t>
      </w:r>
      <w:r w:rsidRPr="006239FE">
        <w:rPr>
          <w:rFonts w:ascii="Times New Roman" w:hAnsi="Times New Roman" w:cs="Times New Roman"/>
          <w:sz w:val="24"/>
          <w:szCs w:val="24"/>
        </w:rPr>
        <w:t>IV</w:t>
      </w:r>
      <w:r w:rsidRPr="006239FE">
        <w:rPr>
          <w:rFonts w:ascii="Times New Roman" w:hAnsi="Times New Roman" w:cs="Times New Roman"/>
          <w:sz w:val="24"/>
          <w:szCs w:val="24"/>
          <w:lang w:val="sr-Cyrl-CS"/>
        </w:rPr>
        <w:t xml:space="preserve"> 404-</w:t>
      </w:r>
      <w:r w:rsidRPr="006239FE">
        <w:rPr>
          <w:rFonts w:ascii="Times New Roman" w:hAnsi="Times New Roman" w:cs="Times New Roman"/>
          <w:sz w:val="24"/>
          <w:szCs w:val="24"/>
        </w:rPr>
        <w:t>3</w:t>
      </w:r>
      <w:r w:rsidR="004161B3">
        <w:rPr>
          <w:rFonts w:ascii="Times New Roman" w:hAnsi="Times New Roman" w:cs="Times New Roman"/>
          <w:sz w:val="24"/>
          <w:szCs w:val="24"/>
        </w:rPr>
        <w:t>4/22</w:t>
      </w:r>
      <w:r w:rsidRPr="006239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239FE">
        <w:rPr>
          <w:rFonts w:ascii="Times New Roman" w:hAnsi="Times New Roman" w:cs="Times New Roman"/>
          <w:b/>
          <w:spacing w:val="-1"/>
          <w:sz w:val="24"/>
          <w:szCs w:val="24"/>
        </w:rPr>
        <w:t>Услуга радио и ТВ преноса седница Скупштине града за Партију 2 – Директан ТВ пренос седни</w:t>
      </w:r>
      <w:r w:rsidR="00E71E65">
        <w:rPr>
          <w:rFonts w:ascii="Times New Roman" w:hAnsi="Times New Roman" w:cs="Times New Roman"/>
          <w:b/>
          <w:spacing w:val="-1"/>
          <w:sz w:val="24"/>
          <w:szCs w:val="24"/>
        </w:rPr>
        <w:t>ца Скупштине града Ужица за 2022</w:t>
      </w:r>
      <w:r w:rsidRPr="006239FE">
        <w:rPr>
          <w:rFonts w:ascii="Times New Roman" w:hAnsi="Times New Roman" w:cs="Times New Roman"/>
          <w:b/>
          <w:spacing w:val="-1"/>
          <w:sz w:val="24"/>
          <w:szCs w:val="24"/>
        </w:rPr>
        <w:t>.годину</w:t>
      </w:r>
      <w:r w:rsidRPr="006239FE">
        <w:rPr>
          <w:rFonts w:ascii="Times New Roman" w:hAnsi="Times New Roman" w:cs="Times New Roman"/>
          <w:b/>
          <w:spacing w:val="-1"/>
          <w:sz w:val="24"/>
          <w:szCs w:val="24"/>
          <w:lang w:val="sr-Cyrl-CS"/>
        </w:rPr>
        <w:t>.</w:t>
      </w:r>
    </w:p>
    <w:p w:rsidR="006239FE" w:rsidRPr="006239FE" w:rsidRDefault="006239FE" w:rsidP="006239FE">
      <w:pPr>
        <w:tabs>
          <w:tab w:val="left" w:pos="1350"/>
        </w:tabs>
        <w:spacing w:after="120"/>
        <w:jc w:val="center"/>
        <w:rPr>
          <w:rFonts w:ascii="Times New Roman" w:hAnsi="Times New Roman" w:cs="Times New Roman"/>
          <w:b/>
          <w:w w:val="103"/>
          <w:sz w:val="24"/>
          <w:szCs w:val="24"/>
          <w:lang w:val="sr-Cyrl-CS"/>
        </w:rPr>
      </w:pPr>
      <w:r w:rsidRPr="006239FE">
        <w:rPr>
          <w:rFonts w:ascii="Times New Roman" w:hAnsi="Times New Roman" w:cs="Times New Roman"/>
          <w:b/>
          <w:w w:val="103"/>
          <w:sz w:val="24"/>
          <w:szCs w:val="24"/>
          <w:lang w:val="sr-Cyrl-CS"/>
        </w:rPr>
        <w:t>Члан 1а.</w:t>
      </w:r>
    </w:p>
    <w:p w:rsidR="006239FE" w:rsidRPr="006239FE" w:rsidRDefault="006239FE" w:rsidP="006239FE">
      <w:pPr>
        <w:tabs>
          <w:tab w:val="left" w:pos="1350"/>
        </w:tabs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sz w:val="24"/>
          <w:szCs w:val="24"/>
          <w:lang w:val="ru-RU"/>
        </w:rPr>
        <w:t>Извршилац</w:t>
      </w:r>
      <w:r w:rsidRPr="006239FE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ће</w:t>
      </w:r>
      <w:r w:rsidRPr="006239FE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пружање</w:t>
      </w:r>
      <w:r w:rsidRPr="006239FE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3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-6"/>
          <w:sz w:val="24"/>
          <w:szCs w:val="24"/>
          <w:lang w:val="ru-RU"/>
        </w:rPr>
        <w:t>г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оре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6239FE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услуга,</w:t>
      </w:r>
      <w:r w:rsidRPr="006239FE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с</w:t>
      </w:r>
      <w:r w:rsidRPr="006239FE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л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са</w:t>
      </w:r>
      <w:r w:rsidRPr="006239FE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239FE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spacing w:val="-7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л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ич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5"/>
          <w:w w:val="103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2"/>
          <w:w w:val="103"/>
          <w:sz w:val="24"/>
          <w:szCs w:val="24"/>
          <w:lang w:val="ru-RU"/>
        </w:rPr>
        <w:t>с</w:t>
      </w:r>
      <w:r w:rsidRPr="006239FE">
        <w:rPr>
          <w:rFonts w:ascii="Times New Roman" w:hAnsi="Times New Roman" w:cs="Times New Roman"/>
          <w:spacing w:val="4"/>
          <w:w w:val="103"/>
          <w:sz w:val="24"/>
          <w:szCs w:val="24"/>
          <w:lang w:val="ru-RU"/>
        </w:rPr>
        <w:t>т</w:t>
      </w:r>
      <w:r w:rsidRPr="006239FE">
        <w:rPr>
          <w:rFonts w:ascii="Times New Roman" w:hAnsi="Times New Roman" w:cs="Times New Roman"/>
          <w:spacing w:val="-3"/>
          <w:w w:val="103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1"/>
          <w:w w:val="103"/>
          <w:sz w:val="24"/>
          <w:szCs w:val="24"/>
          <w:lang w:val="ru-RU"/>
        </w:rPr>
        <w:t>п</w:t>
      </w:r>
      <w:r w:rsidRPr="006239FE">
        <w:rPr>
          <w:rFonts w:ascii="Times New Roman" w:hAnsi="Times New Roman" w:cs="Times New Roman"/>
          <w:spacing w:val="2"/>
          <w:w w:val="103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-4"/>
          <w:w w:val="103"/>
          <w:sz w:val="24"/>
          <w:szCs w:val="24"/>
          <w:lang w:val="ru-RU"/>
        </w:rPr>
        <w:t>т</w:t>
      </w: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w w:val="103"/>
          <w:sz w:val="24"/>
          <w:szCs w:val="24"/>
          <w:lang w:val="sr-Cyrl-CS"/>
        </w:rPr>
        <w:t xml:space="preserve"> 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6239FE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-4"/>
          <w:sz w:val="24"/>
          <w:szCs w:val="24"/>
          <w:lang w:val="ru-RU"/>
        </w:rPr>
        <w:t>з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ођ</w:t>
      </w:r>
      <w:r w:rsidRPr="006239FE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ч</w:t>
      </w:r>
      <w:r w:rsidRPr="006239FE">
        <w:rPr>
          <w:rFonts w:ascii="Times New Roman" w:hAnsi="Times New Roman" w:cs="Times New Roman"/>
          <w:spacing w:val="-3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6239FE">
        <w:rPr>
          <w:rFonts w:ascii="Times New Roman" w:hAnsi="Times New Roman" w:cs="Times New Roman"/>
          <w:sz w:val="24"/>
          <w:szCs w:val="24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6239FE">
        <w:rPr>
          <w:rFonts w:ascii="Times New Roman" w:hAnsi="Times New Roman" w:cs="Times New Roman"/>
          <w:sz w:val="24"/>
          <w:szCs w:val="24"/>
        </w:rPr>
        <w:t>_______________________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239FE" w:rsidRPr="006239FE" w:rsidRDefault="006239FE" w:rsidP="006239FE">
      <w:pPr>
        <w:tabs>
          <w:tab w:val="left" w:pos="1350"/>
        </w:tabs>
        <w:jc w:val="both"/>
        <w:rPr>
          <w:rFonts w:ascii="Times New Roman" w:hAnsi="Times New Roman" w:cs="Times New Roman"/>
          <w:b/>
          <w:i/>
          <w:spacing w:val="20"/>
          <w:sz w:val="24"/>
          <w:szCs w:val="24"/>
        </w:rPr>
      </w:pPr>
      <w:r w:rsidRPr="006239FE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Pr="006239FE">
        <w:rPr>
          <w:rFonts w:ascii="Times New Roman" w:hAnsi="Times New Roman" w:cs="Times New Roman"/>
          <w:spacing w:val="-3"/>
          <w:sz w:val="24"/>
          <w:szCs w:val="24"/>
          <w:lang w:val="ru-RU"/>
        </w:rPr>
        <w:t>ц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на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Pr="006239FE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3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6239FE">
        <w:rPr>
          <w:rFonts w:ascii="Times New Roman" w:hAnsi="Times New Roman" w:cs="Times New Roman"/>
          <w:spacing w:val="-3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6239FE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вр</w:t>
      </w:r>
      <w:r w:rsidRPr="006239FE">
        <w:rPr>
          <w:rFonts w:ascii="Times New Roman" w:hAnsi="Times New Roman" w:cs="Times New Roman"/>
          <w:spacing w:val="-5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с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т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6239FE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pacing w:val="-6"/>
          <w:sz w:val="24"/>
          <w:szCs w:val="24"/>
          <w:lang w:val="ru-RU"/>
        </w:rPr>
        <w:t>б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ав</w:t>
      </w:r>
      <w:r w:rsidRPr="006239FE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6239FE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ј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6239F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ће  и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вр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ш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т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6239FE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6239FE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-4"/>
          <w:sz w:val="24"/>
          <w:szCs w:val="24"/>
          <w:lang w:val="ru-RU"/>
        </w:rPr>
        <w:t>з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ођ</w:t>
      </w:r>
      <w:r w:rsidRPr="006239FE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ч </w:t>
      </w:r>
      <w:r w:rsidRPr="006239FE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ј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е:</w:t>
      </w:r>
      <w:r w:rsidRPr="006239FE">
        <w:rPr>
          <w:rFonts w:ascii="Times New Roman" w:hAnsi="Times New Roman" w:cs="Times New Roman"/>
          <w:sz w:val="24"/>
          <w:szCs w:val="24"/>
        </w:rPr>
        <w:t xml:space="preserve"> ___%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239FE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1"/>
          <w:w w:val="103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 xml:space="preserve">ео 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6239FE">
        <w:rPr>
          <w:rFonts w:ascii="Times New Roman" w:hAnsi="Times New Roman" w:cs="Times New Roman"/>
          <w:spacing w:val="-5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дм</w:t>
      </w:r>
      <w:r w:rsidRPr="006239FE">
        <w:rPr>
          <w:rFonts w:ascii="Times New Roman" w:hAnsi="Times New Roman" w:cs="Times New Roman"/>
          <w:spacing w:val="-7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spacing w:val="-4"/>
          <w:sz w:val="24"/>
          <w:szCs w:val="24"/>
          <w:lang w:val="ru-RU"/>
        </w:rPr>
        <w:t>т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pacing w:val="-6"/>
          <w:sz w:val="24"/>
          <w:szCs w:val="24"/>
          <w:lang w:val="ru-RU"/>
        </w:rPr>
        <w:t>б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pacing w:val="3"/>
          <w:sz w:val="24"/>
          <w:szCs w:val="24"/>
          <w:lang w:val="ru-RU"/>
        </w:rPr>
        <w:t>в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оји</w:t>
      </w:r>
      <w:r w:rsidRPr="006239FE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ће</w:t>
      </w:r>
      <w:r w:rsidRPr="006239FE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вр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ш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т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6239FE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-4"/>
          <w:sz w:val="24"/>
          <w:szCs w:val="24"/>
          <w:lang w:val="ru-RU"/>
        </w:rPr>
        <w:t>з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ођ</w:t>
      </w:r>
      <w:r w:rsidRPr="006239FE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6239FE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је:</w:t>
      </w:r>
      <w:r w:rsidRPr="006239FE">
        <w:rPr>
          <w:rFonts w:ascii="Times New Roman" w:hAnsi="Times New Roman" w:cs="Times New Roman"/>
          <w:spacing w:val="20"/>
          <w:sz w:val="24"/>
          <w:szCs w:val="24"/>
        </w:rPr>
        <w:t xml:space="preserve">_____________ </w:t>
      </w:r>
      <w:r w:rsidRPr="006239FE">
        <w:rPr>
          <w:rFonts w:ascii="Times New Roman" w:hAnsi="Times New Roman" w:cs="Times New Roman"/>
          <w:b/>
          <w:spacing w:val="20"/>
          <w:sz w:val="24"/>
          <w:szCs w:val="24"/>
        </w:rPr>
        <w:t>(</w:t>
      </w:r>
      <w:r w:rsidRPr="006239FE">
        <w:rPr>
          <w:rFonts w:ascii="Times New Roman" w:hAnsi="Times New Roman" w:cs="Times New Roman"/>
          <w:b/>
          <w:i/>
          <w:spacing w:val="20"/>
          <w:sz w:val="24"/>
          <w:szCs w:val="24"/>
        </w:rPr>
        <w:t>попуњава Наручилац у складу са Обрасцом Понуде)</w:t>
      </w:r>
    </w:p>
    <w:p w:rsidR="006239FE" w:rsidRPr="00D067E3" w:rsidRDefault="006239FE" w:rsidP="006239FE">
      <w:pPr>
        <w:tabs>
          <w:tab w:val="left" w:pos="1350"/>
        </w:tabs>
        <w:jc w:val="both"/>
        <w:rPr>
          <w:rFonts w:ascii="Times New Roman" w:hAnsi="Times New Roman" w:cs="Times New Roman"/>
          <w:w w:val="103"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sz w:val="24"/>
          <w:szCs w:val="24"/>
          <w:lang w:val="ru-RU"/>
        </w:rPr>
        <w:t>Привредни субјект</w:t>
      </w:r>
      <w:r w:rsidRPr="006239FE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оји  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ј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пружање </w:t>
      </w:r>
      <w:r w:rsidRPr="006239FE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-4"/>
          <w:sz w:val="24"/>
          <w:szCs w:val="24"/>
          <w:lang w:val="ru-RU"/>
        </w:rPr>
        <w:t>г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оре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их услуга, </w:t>
      </w:r>
      <w:r w:rsidRPr="006239FE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6239FE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6239FE">
        <w:rPr>
          <w:rFonts w:ascii="Times New Roman" w:hAnsi="Times New Roman" w:cs="Times New Roman"/>
          <w:spacing w:val="-3"/>
          <w:sz w:val="24"/>
          <w:szCs w:val="24"/>
          <w:lang w:val="ru-RU"/>
        </w:rPr>
        <w:t>л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6239FE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са</w:t>
      </w:r>
      <w:r w:rsidRPr="006239FE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pacing w:val="-10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239FE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spacing w:val="-7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л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ич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6239FE">
        <w:rPr>
          <w:rFonts w:ascii="Times New Roman" w:hAnsi="Times New Roman" w:cs="Times New Roman"/>
          <w:spacing w:val="-8"/>
          <w:w w:val="103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4"/>
          <w:w w:val="103"/>
          <w:sz w:val="24"/>
          <w:szCs w:val="24"/>
          <w:lang w:val="ru-RU"/>
        </w:rPr>
        <w:t>с</w:t>
      </w:r>
      <w:r w:rsidRPr="006239FE">
        <w:rPr>
          <w:rFonts w:ascii="Times New Roman" w:hAnsi="Times New Roman" w:cs="Times New Roman"/>
          <w:spacing w:val="1"/>
          <w:w w:val="103"/>
          <w:sz w:val="24"/>
          <w:szCs w:val="24"/>
          <w:lang w:val="ru-RU"/>
        </w:rPr>
        <w:t>т</w:t>
      </w:r>
      <w:r w:rsidRPr="006239FE">
        <w:rPr>
          <w:rFonts w:ascii="Times New Roman" w:hAnsi="Times New Roman" w:cs="Times New Roman"/>
          <w:spacing w:val="-3"/>
          <w:w w:val="103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1"/>
          <w:w w:val="103"/>
          <w:sz w:val="24"/>
          <w:szCs w:val="24"/>
          <w:lang w:val="ru-RU"/>
        </w:rPr>
        <w:t>п</w:t>
      </w: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ио</w:t>
      </w:r>
      <w:r w:rsidRPr="006239FE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6239FE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-4"/>
          <w:sz w:val="24"/>
          <w:szCs w:val="24"/>
          <w:lang w:val="ru-RU"/>
        </w:rPr>
        <w:t>з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ођ</w:t>
      </w:r>
      <w:r w:rsidRPr="006239FE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ч</w:t>
      </w:r>
      <w:r w:rsidRPr="006239FE">
        <w:rPr>
          <w:rFonts w:ascii="Times New Roman" w:hAnsi="Times New Roman" w:cs="Times New Roman"/>
          <w:spacing w:val="-24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239FE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т</w:t>
      </w:r>
      <w:r w:rsidRPr="006239FE">
        <w:rPr>
          <w:rFonts w:ascii="Times New Roman" w:hAnsi="Times New Roman" w:cs="Times New Roman"/>
          <w:spacing w:val="3"/>
          <w:sz w:val="24"/>
          <w:szCs w:val="24"/>
          <w:lang w:val="ru-RU"/>
        </w:rPr>
        <w:t>п</w:t>
      </w:r>
      <w:r w:rsidRPr="006239FE">
        <w:rPr>
          <w:rFonts w:ascii="Times New Roman" w:hAnsi="Times New Roman" w:cs="Times New Roman"/>
          <w:spacing w:val="-3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т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6239FE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spacing w:val="-6"/>
          <w:sz w:val="24"/>
          <w:szCs w:val="24"/>
          <w:lang w:val="ru-RU"/>
        </w:rPr>
        <w:t>г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ара </w:t>
      </w:r>
      <w:r w:rsidRPr="006239F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ар</w:t>
      </w:r>
      <w:r w:rsidRPr="006239FE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ч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ио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6239FE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4"/>
          <w:sz w:val="24"/>
          <w:szCs w:val="24"/>
          <w:lang w:val="ru-RU"/>
        </w:rPr>
        <w:t>з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-4"/>
          <w:sz w:val="24"/>
          <w:szCs w:val="24"/>
          <w:lang w:val="ru-RU"/>
        </w:rPr>
        <w:t>з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вр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ш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spacing w:val="-3"/>
          <w:sz w:val="24"/>
          <w:szCs w:val="24"/>
          <w:lang w:val="ru-RU"/>
        </w:rPr>
        <w:t>њ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6239FE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уговорних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-6"/>
          <w:sz w:val="24"/>
          <w:szCs w:val="24"/>
          <w:lang w:val="ru-RU"/>
        </w:rPr>
        <w:t>б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6239FE">
        <w:rPr>
          <w:rFonts w:ascii="Times New Roman" w:hAnsi="Times New Roman" w:cs="Times New Roman"/>
          <w:spacing w:val="-5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 ,</w:t>
      </w:r>
      <w:r w:rsidRPr="006239FE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3"/>
          <w:sz w:val="24"/>
          <w:szCs w:val="24"/>
          <w:lang w:val="ru-RU"/>
        </w:rPr>
        <w:t>б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6239FE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-3"/>
          <w:sz w:val="24"/>
          <w:szCs w:val="24"/>
          <w:lang w:val="ru-RU"/>
        </w:rPr>
        <w:t>б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ира</w:t>
      </w:r>
      <w:r w:rsidRPr="006239FE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б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рој</w:t>
      </w:r>
      <w:r w:rsidRPr="006239FE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1"/>
          <w:w w:val="103"/>
          <w:sz w:val="24"/>
          <w:szCs w:val="24"/>
          <w:lang w:val="ru-RU"/>
        </w:rPr>
        <w:t>п</w:t>
      </w:r>
      <w:r w:rsidRPr="006239FE">
        <w:rPr>
          <w:rFonts w:ascii="Times New Roman" w:hAnsi="Times New Roman" w:cs="Times New Roman"/>
          <w:spacing w:val="-5"/>
          <w:w w:val="103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-1"/>
          <w:w w:val="103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-1"/>
          <w:w w:val="103"/>
          <w:sz w:val="24"/>
          <w:szCs w:val="24"/>
          <w:lang w:val="ru-RU"/>
        </w:rPr>
        <w:t>з</w:t>
      </w:r>
      <w:r w:rsidRPr="006239FE">
        <w:rPr>
          <w:rFonts w:ascii="Times New Roman" w:hAnsi="Times New Roman" w:cs="Times New Roman"/>
          <w:spacing w:val="-2"/>
          <w:w w:val="103"/>
          <w:sz w:val="24"/>
          <w:szCs w:val="24"/>
          <w:lang w:val="ru-RU"/>
        </w:rPr>
        <w:t>в</w:t>
      </w: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о</w:t>
      </w:r>
      <w:r w:rsidRPr="006239FE">
        <w:rPr>
          <w:rFonts w:ascii="Times New Roman" w:hAnsi="Times New Roman" w:cs="Times New Roman"/>
          <w:spacing w:val="2"/>
          <w:w w:val="103"/>
          <w:sz w:val="24"/>
          <w:szCs w:val="24"/>
          <w:lang w:val="ru-RU"/>
        </w:rPr>
        <w:t>ђ</w:t>
      </w:r>
      <w:r w:rsidRPr="006239FE">
        <w:rPr>
          <w:rFonts w:ascii="Times New Roman" w:hAnsi="Times New Roman" w:cs="Times New Roman"/>
          <w:spacing w:val="-5"/>
          <w:w w:val="103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ча.</w:t>
      </w:r>
    </w:p>
    <w:p w:rsidR="006239FE" w:rsidRPr="006239FE" w:rsidRDefault="006239FE" w:rsidP="006239FE">
      <w:pPr>
        <w:tabs>
          <w:tab w:val="left" w:pos="1350"/>
        </w:tabs>
        <w:spacing w:line="247" w:lineRule="auto"/>
        <w:jc w:val="center"/>
        <w:rPr>
          <w:rFonts w:ascii="Times New Roman" w:hAnsi="Times New Roman" w:cs="Times New Roman"/>
          <w:b/>
          <w:w w:val="103"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b/>
          <w:w w:val="103"/>
          <w:sz w:val="24"/>
          <w:szCs w:val="24"/>
          <w:lang w:val="ru-RU"/>
        </w:rPr>
        <w:t>Члан 1б.</w:t>
      </w:r>
    </w:p>
    <w:p w:rsidR="006239FE" w:rsidRPr="006239FE" w:rsidRDefault="006239FE" w:rsidP="006239FE">
      <w:pPr>
        <w:tabs>
          <w:tab w:val="left" w:pos="1350"/>
        </w:tabs>
        <w:spacing w:line="247" w:lineRule="auto"/>
        <w:jc w:val="center"/>
        <w:rPr>
          <w:rFonts w:ascii="Times New Roman" w:hAnsi="Times New Roman" w:cs="Times New Roman"/>
          <w:b/>
          <w:w w:val="103"/>
          <w:sz w:val="24"/>
          <w:szCs w:val="24"/>
        </w:rPr>
      </w:pPr>
    </w:p>
    <w:p w:rsidR="006239FE" w:rsidRPr="006239FE" w:rsidRDefault="00441A7C" w:rsidP="006239FE">
      <w:pPr>
        <w:tabs>
          <w:tab w:val="left" w:pos="1350"/>
        </w:tabs>
        <w:jc w:val="both"/>
        <w:rPr>
          <w:rFonts w:ascii="Times New Roman" w:hAnsi="Times New Roman" w:cs="Times New Roman"/>
          <w:spacing w:val="36"/>
          <w:sz w:val="24"/>
          <w:szCs w:val="24"/>
        </w:rPr>
      </w:pPr>
      <w:r w:rsidRPr="00441A7C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group id="_x0000_s1034" style="position:absolute;left:0;text-align:left;margin-left:436.1pt;margin-top:11.25pt;width:2.9pt;height:0;z-index:-251649024;mso-position-horizontal-relative:page" coordorigin="8722,225" coordsize="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">
            <v:shape id="Freeform 3" o:spid="_x0000_s1035" style="position:absolute;left:8722;top:225;width:58;height:0;visibility:visible;mso-wrap-style:square;v-text-anchor:top" coordsize="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XoN8QA&#10;AADbAAAADwAAAGRycy9kb3ducmV2LnhtbESPT0vDQBDF74LfYRnBm90oqCXttvgXvCg0DT1Ps9Mk&#10;mJ0N2Wka/fTOQehthvfmvd8s11PozEhDaiM7uJ1lYIir6FuuHZTb95s5mCTIHrvI5OCHEqxXlxdL&#10;zH088YbGQmqjIZxydNCI9Lm1qWooYJrFnli1QxwCiq5Dbf2AJw0Pnb3LsgcbsGVtaLCnl4aq7+IY&#10;HMjI3fbza/f72pbP070cH8vd296566vpaQFGaJKz+f/6wyu+0usvOoBd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F6DfEAAAA2wAAAA8AAAAAAAAAAAAAAAAAmAIAAGRycy9k&#10;b3ducmV2LnhtbFBLBQYAAAAABAAEAPUAAACJAwAAAAA=&#10;" path="m,l57,e" filled="f" strokeweight=".94pt">
              <v:path arrowok="t" o:connecttype="custom" o:connectlocs="0,0;57,0" o:connectangles="0,0"/>
            </v:shape>
            <w10:wrap anchorx="page"/>
          </v:group>
        </w:pict>
      </w:r>
      <w:r w:rsidR="006239FE" w:rsidRPr="006239FE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="006239FE" w:rsidRPr="006239FE">
        <w:rPr>
          <w:rFonts w:ascii="Times New Roman" w:hAnsi="Times New Roman" w:cs="Times New Roman"/>
          <w:spacing w:val="-4"/>
          <w:sz w:val="24"/>
          <w:szCs w:val="24"/>
          <w:lang w:val="ru-RU"/>
        </w:rPr>
        <w:t>г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6239FE"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оре</w:t>
      </w:r>
      <w:r w:rsidR="006239FE"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="006239FE" w:rsidRPr="006239F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6239FE"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ос</w:t>
      </w:r>
      <w:r w:rsidR="006239FE"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л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6239FE"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="006239FE"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6239FE" w:rsidRPr="006239FE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6239FE" w:rsidRPr="006239FE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="006239FE"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л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239FE"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д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6239FE" w:rsidRPr="006239FE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6239FE"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с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239FE" w:rsidRPr="006239FE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6239FE"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="006239FE"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="006239FE" w:rsidRPr="006239FE">
        <w:rPr>
          <w:rFonts w:ascii="Times New Roman" w:hAnsi="Times New Roman" w:cs="Times New Roman"/>
          <w:spacing w:val="-8"/>
          <w:sz w:val="24"/>
          <w:szCs w:val="24"/>
          <w:lang w:val="ru-RU"/>
        </w:rPr>
        <w:t>у</w:t>
      </w:r>
      <w:r w:rsidR="006239FE" w:rsidRPr="006239FE">
        <w:rPr>
          <w:rFonts w:ascii="Times New Roman" w:hAnsi="Times New Roman" w:cs="Times New Roman"/>
          <w:spacing w:val="-3"/>
          <w:sz w:val="24"/>
          <w:szCs w:val="24"/>
          <w:lang w:val="ru-RU"/>
        </w:rPr>
        <w:t>д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ом  </w:t>
      </w:r>
      <w:r w:rsidR="006239FE"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б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рој</w:t>
      </w:r>
      <w:r w:rsidR="006239FE" w:rsidRPr="006239FE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6239FE" w:rsidRPr="006239FE">
        <w:rPr>
          <w:rFonts w:ascii="Times New Roman" w:hAnsi="Times New Roman" w:cs="Times New Roman"/>
          <w:sz w:val="24"/>
          <w:szCs w:val="24"/>
        </w:rPr>
        <w:t>_____</w:t>
      </w:r>
      <w:r w:rsidR="006239FE" w:rsidRPr="006239FE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6239FE"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6239FE" w:rsidRPr="006239FE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6239FE" w:rsidRPr="006239FE">
        <w:rPr>
          <w:rFonts w:ascii="Times New Roman" w:hAnsi="Times New Roman" w:cs="Times New Roman"/>
          <w:sz w:val="24"/>
          <w:szCs w:val="24"/>
        </w:rPr>
        <w:t>______ и споразумом број _________ од _________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239FE" w:rsidRPr="006239FE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6239FE"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="006239FE" w:rsidRPr="006239FE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="006239FE"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ј</w:t>
      </w:r>
      <w:r w:rsidR="006239FE" w:rsidRPr="006239FE">
        <w:rPr>
          <w:rFonts w:ascii="Times New Roman" w:hAnsi="Times New Roman" w:cs="Times New Roman"/>
          <w:spacing w:val="-5"/>
          <w:sz w:val="24"/>
          <w:szCs w:val="24"/>
          <w:lang w:val="ru-RU"/>
        </w:rPr>
        <w:t>е</w:t>
      </w:r>
      <w:r w:rsidR="006239FE"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д</w:t>
      </w:r>
      <w:r w:rsidR="006239FE"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ич</w:t>
      </w:r>
      <w:r w:rsidR="006239FE"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6239FE" w:rsidRPr="006239FE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6239FE" w:rsidRPr="006239FE">
        <w:rPr>
          <w:rFonts w:ascii="Times New Roman" w:hAnsi="Times New Roman" w:cs="Times New Roman"/>
          <w:spacing w:val="2"/>
          <w:w w:val="103"/>
          <w:sz w:val="24"/>
          <w:szCs w:val="24"/>
          <w:lang w:val="ru-RU"/>
        </w:rPr>
        <w:t>и</w:t>
      </w:r>
      <w:r w:rsidR="006239FE" w:rsidRPr="006239FE">
        <w:rPr>
          <w:rFonts w:ascii="Times New Roman" w:hAnsi="Times New Roman" w:cs="Times New Roman"/>
          <w:spacing w:val="-1"/>
          <w:w w:val="103"/>
          <w:sz w:val="24"/>
          <w:szCs w:val="24"/>
          <w:lang w:val="ru-RU"/>
        </w:rPr>
        <w:t>з</w:t>
      </w:r>
      <w:r w:rsidR="006239FE"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вр</w:t>
      </w:r>
      <w:r w:rsidR="006239FE" w:rsidRPr="006239FE">
        <w:rPr>
          <w:rFonts w:ascii="Times New Roman" w:hAnsi="Times New Roman" w:cs="Times New Roman"/>
          <w:spacing w:val="-3"/>
          <w:w w:val="103"/>
          <w:sz w:val="24"/>
          <w:szCs w:val="24"/>
          <w:lang w:val="ru-RU"/>
        </w:rPr>
        <w:t>ш</w:t>
      </w:r>
      <w:r w:rsidR="006239FE"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 xml:space="preserve">ава </w:t>
      </w:r>
      <w:r w:rsidR="006239FE" w:rsidRPr="006239FE">
        <w:rPr>
          <w:rFonts w:ascii="Times New Roman" w:hAnsi="Times New Roman" w:cs="Times New Roman"/>
          <w:spacing w:val="-1"/>
          <w:sz w:val="24"/>
          <w:szCs w:val="24"/>
          <w:lang w:val="ru-RU"/>
        </w:rPr>
        <w:t>г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6239FE" w:rsidRPr="006239FE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="006239FE"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239FE" w:rsidRPr="006239FE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привредних субјеката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239FE" w:rsidRPr="006239FE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6239FE"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="006239FE" w:rsidRPr="006239FE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="006239FE"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ј</w:t>
      </w:r>
      <w:r w:rsidR="006239FE" w:rsidRPr="006239F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6239FE" w:rsidRPr="006239FE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6239FE"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ч</w:t>
      </w:r>
      <w:r w:rsidR="006239FE" w:rsidRPr="006239FE">
        <w:rPr>
          <w:rFonts w:ascii="Times New Roman" w:hAnsi="Times New Roman" w:cs="Times New Roman"/>
          <w:spacing w:val="2"/>
          <w:w w:val="103"/>
          <w:sz w:val="24"/>
          <w:szCs w:val="24"/>
          <w:lang w:val="ru-RU"/>
        </w:rPr>
        <w:t>и</w:t>
      </w:r>
      <w:r w:rsidR="006239FE" w:rsidRPr="006239FE">
        <w:rPr>
          <w:rFonts w:ascii="Times New Roman" w:hAnsi="Times New Roman" w:cs="Times New Roman"/>
          <w:spacing w:val="-2"/>
          <w:w w:val="103"/>
          <w:sz w:val="24"/>
          <w:szCs w:val="24"/>
          <w:lang w:val="ru-RU"/>
        </w:rPr>
        <w:t>н</w:t>
      </w:r>
      <w:r w:rsidR="006239FE"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е:</w:t>
      </w:r>
    </w:p>
    <w:p w:rsidR="006239FE" w:rsidRPr="006239FE" w:rsidRDefault="006239FE" w:rsidP="006239FE">
      <w:pPr>
        <w:tabs>
          <w:tab w:val="left" w:pos="135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w w:val="136"/>
          <w:sz w:val="24"/>
          <w:szCs w:val="24"/>
          <w:lang w:val="ru-RU"/>
        </w:rPr>
        <w:t>• ____________________</w:t>
      </w:r>
      <w:r w:rsidRPr="006239FE">
        <w:rPr>
          <w:rFonts w:ascii="Times New Roman" w:hAnsi="Times New Roman" w:cs="Times New Roman"/>
          <w:spacing w:val="39"/>
          <w:w w:val="136"/>
          <w:sz w:val="24"/>
          <w:szCs w:val="24"/>
        </w:rPr>
        <w:t xml:space="preserve"> 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(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на</w:t>
      </w:r>
      <w:r w:rsidRPr="006239FE">
        <w:rPr>
          <w:rFonts w:ascii="Times New Roman" w:hAnsi="Times New Roman" w:cs="Times New Roman"/>
          <w:spacing w:val="-4"/>
          <w:sz w:val="24"/>
          <w:szCs w:val="24"/>
          <w:lang w:val="ru-RU"/>
        </w:rPr>
        <w:t>з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ив</w:t>
      </w:r>
      <w:r w:rsidRPr="006239FE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че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с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5"/>
          <w:sz w:val="24"/>
          <w:szCs w:val="24"/>
          <w:lang w:val="ru-RU"/>
        </w:rPr>
        <w:t>к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4"/>
          <w:sz w:val="24"/>
          <w:szCs w:val="24"/>
          <w:lang w:val="ru-RU"/>
        </w:rPr>
        <w:t>групи привредних субјеката)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239FE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_________________ (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pacing w:val="-3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ре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с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а),</w:t>
      </w:r>
      <w:r w:rsidRPr="006239FE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МБ ___________</w:t>
      </w:r>
      <w:r w:rsidRPr="006239FE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ПИ</w:t>
      </w:r>
      <w:r w:rsidRPr="006239FE">
        <w:rPr>
          <w:rFonts w:ascii="Times New Roman" w:hAnsi="Times New Roman" w:cs="Times New Roman"/>
          <w:spacing w:val="1"/>
          <w:w w:val="103"/>
          <w:sz w:val="24"/>
          <w:szCs w:val="24"/>
          <w:lang w:val="ru-RU"/>
        </w:rPr>
        <w:t>Б _____________</w:t>
      </w: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,</w:t>
      </w:r>
    </w:p>
    <w:p w:rsidR="006239FE" w:rsidRPr="006239FE" w:rsidRDefault="006239FE" w:rsidP="006239FE">
      <w:pPr>
        <w:tabs>
          <w:tab w:val="left" w:pos="1350"/>
        </w:tabs>
        <w:jc w:val="both"/>
        <w:rPr>
          <w:rFonts w:ascii="Times New Roman" w:hAnsi="Times New Roman" w:cs="Times New Roman"/>
          <w:b/>
          <w:spacing w:val="-57"/>
          <w:sz w:val="24"/>
          <w:szCs w:val="24"/>
          <w:u w:val="thick" w:color="000000"/>
        </w:rPr>
      </w:pPr>
      <w:r w:rsidRPr="006239FE">
        <w:rPr>
          <w:rFonts w:ascii="Times New Roman" w:hAnsi="Times New Roman" w:cs="Times New Roman"/>
          <w:w w:val="136"/>
          <w:sz w:val="24"/>
          <w:szCs w:val="24"/>
          <w:lang w:val="ru-RU"/>
        </w:rPr>
        <w:lastRenderedPageBreak/>
        <w:t>• ____________________</w:t>
      </w:r>
      <w:r w:rsidRPr="006239FE">
        <w:rPr>
          <w:rFonts w:ascii="Times New Roman" w:hAnsi="Times New Roman" w:cs="Times New Roman"/>
          <w:spacing w:val="39"/>
          <w:w w:val="136"/>
          <w:sz w:val="24"/>
          <w:szCs w:val="24"/>
        </w:rPr>
        <w:t xml:space="preserve"> </w:t>
      </w:r>
      <w:r w:rsidRPr="006239FE">
        <w:rPr>
          <w:rFonts w:ascii="Times New Roman" w:hAnsi="Times New Roman" w:cs="Times New Roman"/>
          <w:spacing w:val="1"/>
          <w:sz w:val="24"/>
          <w:szCs w:val="24"/>
          <w:lang w:val="ru-RU"/>
        </w:rPr>
        <w:t>(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на</w:t>
      </w:r>
      <w:r w:rsidRPr="006239FE">
        <w:rPr>
          <w:rFonts w:ascii="Times New Roman" w:hAnsi="Times New Roman" w:cs="Times New Roman"/>
          <w:spacing w:val="-4"/>
          <w:sz w:val="24"/>
          <w:szCs w:val="24"/>
          <w:lang w:val="ru-RU"/>
        </w:rPr>
        <w:t>з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ив</w:t>
      </w:r>
      <w:r w:rsidRPr="006239FE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че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с</w:t>
      </w:r>
      <w:r w:rsidRPr="006239FE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5"/>
          <w:sz w:val="24"/>
          <w:szCs w:val="24"/>
          <w:lang w:val="ru-RU"/>
        </w:rPr>
        <w:t>к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6239F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pacing w:val="-4"/>
          <w:sz w:val="24"/>
          <w:szCs w:val="24"/>
          <w:lang w:val="ru-RU"/>
        </w:rPr>
        <w:t>групи привредних субјеката)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239FE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_________________ (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239FE">
        <w:rPr>
          <w:rFonts w:ascii="Times New Roman" w:hAnsi="Times New Roman" w:cs="Times New Roman"/>
          <w:spacing w:val="-3"/>
          <w:sz w:val="24"/>
          <w:szCs w:val="24"/>
          <w:lang w:val="ru-RU"/>
        </w:rPr>
        <w:t>д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ре</w:t>
      </w:r>
      <w:r w:rsidRPr="006239FE">
        <w:rPr>
          <w:rFonts w:ascii="Times New Roman" w:hAnsi="Times New Roman" w:cs="Times New Roman"/>
          <w:spacing w:val="2"/>
          <w:sz w:val="24"/>
          <w:szCs w:val="24"/>
          <w:lang w:val="ru-RU"/>
        </w:rPr>
        <w:t>с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а),</w:t>
      </w:r>
      <w:r w:rsidRPr="006239FE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МБ ___________</w:t>
      </w:r>
      <w:r w:rsidRPr="006239FE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ПИ</w:t>
      </w:r>
      <w:r w:rsidRPr="006239FE">
        <w:rPr>
          <w:rFonts w:ascii="Times New Roman" w:hAnsi="Times New Roman" w:cs="Times New Roman"/>
          <w:spacing w:val="1"/>
          <w:w w:val="103"/>
          <w:sz w:val="24"/>
          <w:szCs w:val="24"/>
          <w:lang w:val="ru-RU"/>
        </w:rPr>
        <w:t>Б _____________</w:t>
      </w: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,</w:t>
      </w:r>
      <w:r w:rsidRPr="006239FE">
        <w:rPr>
          <w:rFonts w:ascii="Times New Roman" w:hAnsi="Times New Roman" w:cs="Times New Roman"/>
          <w:b/>
          <w:spacing w:val="-57"/>
          <w:sz w:val="24"/>
          <w:szCs w:val="24"/>
          <w:u w:val="thick" w:color="000000"/>
        </w:rPr>
        <w:t xml:space="preserve"> </w:t>
      </w:r>
    </w:p>
    <w:p w:rsidR="006239FE" w:rsidRPr="006239FE" w:rsidRDefault="006239FE" w:rsidP="006239FE">
      <w:pPr>
        <w:tabs>
          <w:tab w:val="left" w:pos="13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9FE">
        <w:rPr>
          <w:rFonts w:ascii="Times New Roman" w:hAnsi="Times New Roman" w:cs="Times New Roman"/>
          <w:b/>
          <w:spacing w:val="-57"/>
          <w:sz w:val="24"/>
          <w:szCs w:val="24"/>
          <w:u w:val="thick" w:color="000000"/>
        </w:rPr>
        <w:t xml:space="preserve">(   </w:t>
      </w:r>
      <w:r w:rsidRPr="006239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39FE">
        <w:rPr>
          <w:rFonts w:ascii="Times New Roman" w:hAnsi="Times New Roman" w:cs="Times New Roman"/>
          <w:b/>
          <w:i/>
          <w:sz w:val="24"/>
          <w:szCs w:val="24"/>
        </w:rPr>
        <w:t>све уписује наручилац у  складу са Обрасцом понуде</w:t>
      </w:r>
      <w:r w:rsidRPr="006239FE">
        <w:rPr>
          <w:rFonts w:ascii="Times New Roman" w:hAnsi="Times New Roman" w:cs="Times New Roman"/>
          <w:b/>
          <w:sz w:val="24"/>
          <w:szCs w:val="24"/>
        </w:rPr>
        <w:t>)</w:t>
      </w:r>
    </w:p>
    <w:p w:rsidR="006239FE" w:rsidRPr="00D067E3" w:rsidRDefault="006239FE" w:rsidP="006239FE">
      <w:pPr>
        <w:tabs>
          <w:tab w:val="left" w:pos="1350"/>
        </w:tabs>
        <w:jc w:val="both"/>
        <w:rPr>
          <w:rFonts w:ascii="Times New Roman" w:hAnsi="Times New Roman" w:cs="Times New Roman"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sz w:val="24"/>
          <w:szCs w:val="24"/>
          <w:lang w:val="ru-RU"/>
        </w:rPr>
        <w:t>Сви чланови групе привредних субјеката у групи солидарно су одговорни за извршење уговора о набавци</w:t>
      </w:r>
      <w:r w:rsidRPr="006239FE">
        <w:rPr>
          <w:rFonts w:ascii="Times New Roman" w:hAnsi="Times New Roman" w:cs="Times New Roman"/>
          <w:w w:val="103"/>
          <w:sz w:val="24"/>
          <w:szCs w:val="24"/>
          <w:lang w:val="ru-RU"/>
        </w:rPr>
        <w:t>.</w:t>
      </w:r>
    </w:p>
    <w:p w:rsidR="006239FE" w:rsidRPr="006239FE" w:rsidRDefault="006239FE" w:rsidP="006239FE">
      <w:pPr>
        <w:shd w:val="clear" w:color="auto" w:fill="FFFFFF" w:themeFill="background1"/>
        <w:tabs>
          <w:tab w:val="left" w:pos="1350"/>
        </w:tabs>
        <w:spacing w:before="3" w:after="120"/>
        <w:jc w:val="center"/>
        <w:rPr>
          <w:rFonts w:ascii="Times New Roman" w:hAnsi="Times New Roman" w:cs="Times New Roman"/>
          <w:sz w:val="24"/>
          <w:szCs w:val="24"/>
        </w:rPr>
      </w:pPr>
      <w:r w:rsidRPr="006239FE">
        <w:rPr>
          <w:rFonts w:ascii="Times New Roman" w:hAnsi="Times New Roman" w:cs="Times New Roman"/>
          <w:b/>
          <w:sz w:val="24"/>
          <w:szCs w:val="24"/>
        </w:rPr>
        <w:t>Предмет Уговора</w:t>
      </w:r>
    </w:p>
    <w:p w:rsidR="006239FE" w:rsidRPr="006239FE" w:rsidRDefault="006239FE" w:rsidP="006239FE">
      <w:pPr>
        <w:tabs>
          <w:tab w:val="left" w:pos="1350"/>
        </w:tabs>
        <w:spacing w:before="3" w:after="120" w:line="24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9FE">
        <w:rPr>
          <w:rFonts w:ascii="Times New Roman" w:hAnsi="Times New Roman" w:cs="Times New Roman"/>
          <w:b/>
          <w:sz w:val="24"/>
          <w:szCs w:val="24"/>
        </w:rPr>
        <w:t>Члан 2.</w:t>
      </w:r>
    </w:p>
    <w:p w:rsidR="006239FE" w:rsidRPr="006239FE" w:rsidRDefault="006239FE" w:rsidP="006239FE">
      <w:pPr>
        <w:spacing w:after="120"/>
        <w:jc w:val="both"/>
        <w:rPr>
          <w:rFonts w:ascii="Times New Roman" w:hAnsi="Times New Roman" w:cs="Times New Roman"/>
          <w:b/>
          <w:i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sz w:val="24"/>
          <w:szCs w:val="24"/>
          <w:lang w:val="ru-RU"/>
        </w:rPr>
        <w:t>Предмет овог уговора је директан ТВ пренос седни</w:t>
      </w:r>
      <w:r w:rsidR="00E71E65">
        <w:rPr>
          <w:rFonts w:ascii="Times New Roman" w:hAnsi="Times New Roman" w:cs="Times New Roman"/>
          <w:sz w:val="24"/>
          <w:szCs w:val="24"/>
          <w:lang w:val="ru-RU"/>
        </w:rPr>
        <w:t>ца Скупштине града Ужица за 2022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.годину, у свему према усвојеној понуд</w:t>
      </w:r>
      <w:r w:rsidR="00E71E65">
        <w:rPr>
          <w:rFonts w:ascii="Times New Roman" w:hAnsi="Times New Roman" w:cs="Times New Roman"/>
          <w:sz w:val="24"/>
          <w:szCs w:val="24"/>
          <w:lang w:val="ru-RU"/>
        </w:rPr>
        <w:t>и број ________ од _________2022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.године и условима из уговора. </w:t>
      </w:r>
      <w:r w:rsidRPr="006239FE">
        <w:rPr>
          <w:rFonts w:ascii="Times New Roman" w:hAnsi="Times New Roman" w:cs="Times New Roman"/>
          <w:b/>
          <w:i/>
          <w:w w:val="103"/>
          <w:sz w:val="24"/>
          <w:szCs w:val="24"/>
        </w:rPr>
        <w:t>(попуњава понуђач).</w:t>
      </w:r>
    </w:p>
    <w:p w:rsidR="006239FE" w:rsidRPr="00D067E3" w:rsidRDefault="006239FE" w:rsidP="00D067E3">
      <w:pPr>
        <w:tabs>
          <w:tab w:val="left" w:pos="1350"/>
        </w:tabs>
        <w:ind w:right="-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Чл</w:t>
      </w: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ан</w:t>
      </w:r>
      <w:r w:rsidRPr="006239FE">
        <w:rPr>
          <w:rFonts w:ascii="Times New Roman" w:hAnsi="Times New Roman" w:cs="Times New Roman"/>
          <w:b/>
          <w:spacing w:val="17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b/>
          <w:w w:val="103"/>
          <w:sz w:val="24"/>
          <w:szCs w:val="24"/>
          <w:lang w:val="ru-RU"/>
        </w:rPr>
        <w:t>3.</w:t>
      </w:r>
    </w:p>
    <w:p w:rsidR="006239FE" w:rsidRPr="006239FE" w:rsidRDefault="006239FE" w:rsidP="006239FE">
      <w:pPr>
        <w:tabs>
          <w:tab w:val="left" w:pos="1350"/>
        </w:tabs>
        <w:spacing w:before="10" w:line="245" w:lineRule="auto"/>
        <w:ind w:right="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sz w:val="24"/>
          <w:szCs w:val="24"/>
          <w:lang w:val="ru-RU"/>
        </w:rPr>
        <w:t>Обавезује се Предузеће __________________________ на следеће:</w:t>
      </w:r>
    </w:p>
    <w:p w:rsidR="006239FE" w:rsidRPr="006239FE" w:rsidRDefault="006239FE" w:rsidP="0004542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239FE">
        <w:rPr>
          <w:rFonts w:ascii="Times New Roman" w:hAnsi="Times New Roman" w:cs="Times New Roman"/>
          <w:sz w:val="24"/>
          <w:szCs w:val="24"/>
          <w:lang w:val="sr-Cyrl-CS"/>
        </w:rPr>
        <w:t>да врши снимање седница Скупштине Града;</w:t>
      </w:r>
    </w:p>
    <w:p w:rsidR="006239FE" w:rsidRPr="006239FE" w:rsidRDefault="006239FE" w:rsidP="0004542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239FE">
        <w:rPr>
          <w:rFonts w:ascii="Times New Roman" w:hAnsi="Times New Roman" w:cs="Times New Roman"/>
          <w:sz w:val="24"/>
          <w:szCs w:val="24"/>
          <w:lang w:val="sr-Cyrl-CS"/>
        </w:rPr>
        <w:t xml:space="preserve"> да емитује одложени снимак седнице Скупштине Града  од 16,00 до 22,00 часова наредног дана. Уколико је трајање седнице дуже од 6 часова, емитовање седнице наставити ће   наредног дана са почетком од 16 часова.</w:t>
      </w:r>
    </w:p>
    <w:p w:rsidR="006239FE" w:rsidRPr="006239FE" w:rsidRDefault="006239FE" w:rsidP="0004542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239FE">
        <w:rPr>
          <w:rFonts w:ascii="Times New Roman" w:hAnsi="Times New Roman" w:cs="Times New Roman"/>
          <w:sz w:val="24"/>
          <w:szCs w:val="24"/>
          <w:lang w:val="sr-Cyrl-CS"/>
        </w:rPr>
        <w:t xml:space="preserve"> да код емитовања обавезно буде потписано име и презиме говорника и назив одборничке групе;</w:t>
      </w:r>
    </w:p>
    <w:p w:rsidR="006239FE" w:rsidRPr="006239FE" w:rsidRDefault="006239FE" w:rsidP="0004542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239FE">
        <w:rPr>
          <w:rFonts w:ascii="Times New Roman" w:hAnsi="Times New Roman" w:cs="Times New Roman"/>
          <w:sz w:val="24"/>
          <w:szCs w:val="24"/>
          <w:lang w:val="sr-Cyrl-CS"/>
        </w:rPr>
        <w:t>да обезбеди архивски материјал снимљених седница: две копије у ДВД формату и аудио снимак седнице, који је обавезан да достави секретару Скупштине града у року од најдуже 48 сати од завршетка седнице;</w:t>
      </w:r>
    </w:p>
    <w:p w:rsidR="006239FE" w:rsidRPr="006239FE" w:rsidRDefault="006239FE" w:rsidP="006239FE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 w:rsidRPr="006239FE">
        <w:rPr>
          <w:rFonts w:ascii="Times New Roman" w:hAnsi="Times New Roman" w:cs="Times New Roman"/>
          <w:sz w:val="24"/>
          <w:szCs w:val="24"/>
          <w:lang w:val="sr-Cyrl-CS"/>
        </w:rPr>
        <w:t>-     да врши снимање, емитовање и достављање материјала у HD формату.</w:t>
      </w:r>
    </w:p>
    <w:p w:rsidR="006239FE" w:rsidRPr="006239FE" w:rsidRDefault="006239FE" w:rsidP="006239FE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6239FE">
        <w:rPr>
          <w:rFonts w:ascii="Times New Roman" w:hAnsi="Times New Roman" w:cs="Times New Roman"/>
          <w:sz w:val="24"/>
          <w:szCs w:val="24"/>
          <w:lang w:val="sr-Cyrl-CS"/>
        </w:rPr>
        <w:t xml:space="preserve">-      да омогући директан пренос седница Скупштине на сајту и званичној  </w:t>
      </w:r>
      <w:r w:rsidRPr="006239FE">
        <w:rPr>
          <w:rFonts w:ascii="Times New Roman" w:hAnsi="Times New Roman" w:cs="Times New Roman"/>
          <w:sz w:val="24"/>
          <w:szCs w:val="24"/>
          <w:lang w:val="sr-Latn-CS"/>
        </w:rPr>
        <w:t>Facebook</w:t>
      </w:r>
      <w:r w:rsidRPr="006239F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страници града Ужица;</w:t>
      </w:r>
    </w:p>
    <w:p w:rsidR="006239FE" w:rsidRPr="00D067E3" w:rsidRDefault="006239FE" w:rsidP="00D067E3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6239FE">
        <w:rPr>
          <w:rFonts w:ascii="Times New Roman" w:hAnsi="Times New Roman" w:cs="Times New Roman"/>
          <w:sz w:val="24"/>
          <w:szCs w:val="24"/>
          <w:lang w:val="sr-Cyrl-CS"/>
        </w:rPr>
        <w:t xml:space="preserve">      -   да снимак седнице постави на званичан </w:t>
      </w:r>
      <w:r w:rsidRPr="006239FE">
        <w:rPr>
          <w:rFonts w:ascii="Times New Roman" w:hAnsi="Times New Roman" w:cs="Times New Roman"/>
          <w:sz w:val="24"/>
          <w:szCs w:val="24"/>
          <w:lang w:val="sr-Latn-CS"/>
        </w:rPr>
        <w:t>YouTube  канал</w:t>
      </w:r>
      <w:r w:rsidRPr="006239FE">
        <w:rPr>
          <w:rFonts w:ascii="Times New Roman" w:hAnsi="Times New Roman" w:cs="Times New Roman"/>
          <w:sz w:val="24"/>
          <w:szCs w:val="24"/>
          <w:lang w:val="sr-Cyrl-CS"/>
        </w:rPr>
        <w:t xml:space="preserve"> града Ужица најкасније 7 дана од дана одржавања седнице. </w:t>
      </w:r>
    </w:p>
    <w:p w:rsidR="006239FE" w:rsidRPr="006239FE" w:rsidRDefault="006239FE" w:rsidP="006239FE">
      <w:pPr>
        <w:keepNext/>
        <w:spacing w:after="120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Вредност услуга – цена</w:t>
      </w:r>
    </w:p>
    <w:p w:rsidR="006239FE" w:rsidRPr="006239FE" w:rsidRDefault="006239FE" w:rsidP="006239FE">
      <w:pPr>
        <w:keepNext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Члан 4.</w:t>
      </w:r>
    </w:p>
    <w:p w:rsidR="006239FE" w:rsidRPr="006239FE" w:rsidRDefault="006239FE" w:rsidP="006239FE">
      <w:pPr>
        <w:pStyle w:val="a0"/>
        <w:spacing w:before="0" w:after="0"/>
        <w:rPr>
          <w:lang w:val="ru-RU"/>
        </w:rPr>
      </w:pPr>
    </w:p>
    <w:p w:rsidR="006239FE" w:rsidRPr="006239FE" w:rsidRDefault="006239FE" w:rsidP="006239FE">
      <w:pPr>
        <w:tabs>
          <w:tab w:val="left" w:pos="28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239FE">
        <w:rPr>
          <w:rFonts w:ascii="Times New Roman" w:hAnsi="Times New Roman" w:cs="Times New Roman"/>
          <w:sz w:val="24"/>
          <w:szCs w:val="24"/>
          <w:lang w:val="ru-RU"/>
        </w:rPr>
        <w:t>Цена емитовања по седници утврђена је у понуди извршиоца б</w:t>
      </w:r>
      <w:r w:rsidR="00E71E65">
        <w:rPr>
          <w:rFonts w:ascii="Times New Roman" w:hAnsi="Times New Roman" w:cs="Times New Roman"/>
          <w:sz w:val="24"/>
          <w:szCs w:val="24"/>
          <w:lang w:val="ru-RU"/>
        </w:rPr>
        <w:t>рој _________ од __________ 2022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.године и износи _________ динара без ПДВ-а, са обрачунатим ПДВ-ом____________ динара, односно укупна уговорена вредност за једанаест (11) седница Скупштине града износи ___________ без ПДВ-а, са урачунатим  ПДВ-ом __________ динара.</w:t>
      </w:r>
    </w:p>
    <w:p w:rsidR="006239FE" w:rsidRPr="00D067E3" w:rsidRDefault="006239FE" w:rsidP="00D067E3">
      <w:pPr>
        <w:tabs>
          <w:tab w:val="left" w:pos="0"/>
          <w:tab w:val="left" w:pos="1350"/>
          <w:tab w:val="left" w:pos="9880"/>
        </w:tabs>
        <w:ind w:right="-2"/>
        <w:rPr>
          <w:rFonts w:ascii="Times New Roman" w:hAnsi="Times New Roman" w:cs="Times New Roman"/>
          <w:b/>
          <w:w w:val="103"/>
          <w:sz w:val="24"/>
          <w:szCs w:val="24"/>
        </w:rPr>
      </w:pPr>
      <w:r w:rsidRPr="006239FE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                               </w:t>
      </w:r>
      <w:r w:rsidRPr="006239F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Чл</w:t>
      </w: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ан</w:t>
      </w:r>
      <w:r w:rsidRPr="006239FE">
        <w:rPr>
          <w:rFonts w:ascii="Times New Roman" w:hAnsi="Times New Roman" w:cs="Times New Roman"/>
          <w:b/>
          <w:sz w:val="24"/>
          <w:szCs w:val="24"/>
        </w:rPr>
        <w:t xml:space="preserve"> 5.</w:t>
      </w:r>
    </w:p>
    <w:p w:rsidR="006239FE" w:rsidRDefault="006239FE" w:rsidP="006239FE">
      <w:pPr>
        <w:shd w:val="clear" w:color="auto" w:fill="FFFFFF"/>
        <w:tabs>
          <w:tab w:val="left" w:pos="13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9FE">
        <w:rPr>
          <w:rFonts w:ascii="Times New Roman" w:hAnsi="Times New Roman" w:cs="Times New Roman"/>
          <w:sz w:val="24"/>
          <w:szCs w:val="24"/>
        </w:rPr>
        <w:t xml:space="preserve">Наручилац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Извршилац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су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сагласни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су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једини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>ч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цене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Понуде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фиксне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се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могу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мењати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ни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каквим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>условима</w:t>
      </w: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6239F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</w:p>
    <w:p w:rsidR="00D067E3" w:rsidRPr="00D067E3" w:rsidRDefault="00D067E3" w:rsidP="006239FE">
      <w:pPr>
        <w:shd w:val="clear" w:color="auto" w:fill="FFFFFF"/>
        <w:tabs>
          <w:tab w:val="left" w:pos="13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9FE" w:rsidRPr="00D067E3" w:rsidRDefault="006239FE" w:rsidP="00D067E3">
      <w:pPr>
        <w:shd w:val="clear" w:color="auto" w:fill="FFFFFF"/>
        <w:tabs>
          <w:tab w:val="left" w:pos="13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9FE">
        <w:rPr>
          <w:rFonts w:ascii="Times New Roman" w:hAnsi="Times New Roman" w:cs="Times New Roman"/>
          <w:b/>
          <w:sz w:val="24"/>
          <w:szCs w:val="24"/>
        </w:rPr>
        <w:lastRenderedPageBreak/>
        <w:t>Члан 6.</w:t>
      </w:r>
    </w:p>
    <w:p w:rsidR="006239FE" w:rsidRPr="00D067E3" w:rsidRDefault="00227B1D" w:rsidP="00D067E3">
      <w:pPr>
        <w:shd w:val="clear" w:color="auto" w:fill="FFFFFF"/>
        <w:tabs>
          <w:tab w:val="left" w:pos="13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Обавезује се Град</w:t>
      </w:r>
      <w:r w:rsidR="006239FE" w:rsidRPr="006239FE">
        <w:rPr>
          <w:rFonts w:ascii="Times New Roman" w:hAnsi="Times New Roman" w:cs="Times New Roman"/>
          <w:sz w:val="24"/>
          <w:szCs w:val="24"/>
        </w:rPr>
        <w:t xml:space="preserve"> Ужице да плаћање уговорене цене врши након преноса емитовања одложеног снимка седнице, по основну испостављене фактуре стручној служби Града Ужица , у року од седам дана од дана пријема фактуре.</w:t>
      </w:r>
    </w:p>
    <w:p w:rsidR="006239FE" w:rsidRPr="00D067E3" w:rsidRDefault="006239FE" w:rsidP="00D067E3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9FE">
        <w:rPr>
          <w:rFonts w:ascii="Times New Roman" w:hAnsi="Times New Roman" w:cs="Times New Roman"/>
          <w:b/>
          <w:sz w:val="24"/>
          <w:szCs w:val="24"/>
        </w:rPr>
        <w:t>Члан 7.</w:t>
      </w:r>
    </w:p>
    <w:p w:rsidR="006239FE" w:rsidRPr="00D067E3" w:rsidRDefault="006239FE" w:rsidP="006239FE">
      <w:pPr>
        <w:shd w:val="clear" w:color="auto" w:fill="FFFFFF"/>
        <w:tabs>
          <w:tab w:val="left" w:pos="13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39FE">
        <w:rPr>
          <w:rFonts w:ascii="Times New Roman" w:hAnsi="Times New Roman" w:cs="Times New Roman"/>
          <w:sz w:val="24"/>
          <w:szCs w:val="24"/>
        </w:rPr>
        <w:t xml:space="preserve">Обавезе Наручиоца из овог уговора које доспеју у наредној буџетској години биће реализоване највише до износа средстава која ће за ту намену бити одобрена у тој буџетској години. </w:t>
      </w:r>
    </w:p>
    <w:p w:rsidR="006239FE" w:rsidRPr="00D067E3" w:rsidRDefault="006239FE" w:rsidP="00D067E3">
      <w:pPr>
        <w:shd w:val="clear" w:color="auto" w:fill="FFFFFF"/>
        <w:tabs>
          <w:tab w:val="left" w:pos="13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Члан </w:t>
      </w:r>
      <w:r w:rsidRPr="006239FE">
        <w:rPr>
          <w:rFonts w:ascii="Times New Roman" w:hAnsi="Times New Roman" w:cs="Times New Roman"/>
          <w:b/>
          <w:sz w:val="24"/>
          <w:szCs w:val="24"/>
        </w:rPr>
        <w:t>8</w:t>
      </w: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6239FE" w:rsidRPr="006239FE" w:rsidRDefault="006239FE" w:rsidP="006239FE">
      <w:pPr>
        <w:shd w:val="clear" w:color="auto" w:fill="FFFFFF"/>
        <w:tabs>
          <w:tab w:val="left" w:pos="13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39FE">
        <w:rPr>
          <w:rFonts w:ascii="Times New Roman" w:hAnsi="Times New Roman" w:cs="Times New Roman"/>
          <w:sz w:val="24"/>
          <w:szCs w:val="24"/>
        </w:rPr>
        <w:t>Уколико Извршилац не испуни било коју од својих обавеза предвиђених чланом 3. Уговора, Наручилац задржава право да умањи износ уговорене накнаде по свакој ставци за 25%</w:t>
      </w:r>
      <w:r w:rsidRPr="006239F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6239FE" w:rsidRPr="00D067E3" w:rsidRDefault="006239FE" w:rsidP="006239FE">
      <w:pPr>
        <w:shd w:val="clear" w:color="auto" w:fill="FFFFFF"/>
        <w:tabs>
          <w:tab w:val="left" w:pos="13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39FE">
        <w:rPr>
          <w:rFonts w:ascii="Times New Roman" w:hAnsi="Times New Roman" w:cs="Times New Roman"/>
          <w:sz w:val="24"/>
          <w:szCs w:val="24"/>
        </w:rPr>
        <w:t>У случај да у току године дође до раскида уговора са кабловским оператером , раскинуће се уговор за пружање услуга ТВ пренос седница Скупштине града.</w:t>
      </w:r>
    </w:p>
    <w:p w:rsidR="006239FE" w:rsidRPr="006239FE" w:rsidRDefault="006239FE" w:rsidP="00D067E3">
      <w:pPr>
        <w:shd w:val="clear" w:color="auto" w:fill="FFFFFF"/>
        <w:tabs>
          <w:tab w:val="left" w:pos="135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Члан </w:t>
      </w:r>
      <w:r w:rsidRPr="006239FE">
        <w:rPr>
          <w:rFonts w:ascii="Times New Roman" w:hAnsi="Times New Roman" w:cs="Times New Roman"/>
          <w:b/>
          <w:sz w:val="24"/>
          <w:szCs w:val="24"/>
        </w:rPr>
        <w:t>9</w:t>
      </w: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6239FE" w:rsidRPr="006239FE" w:rsidRDefault="006239FE" w:rsidP="006239FE">
      <w:pPr>
        <w:shd w:val="clear" w:color="auto" w:fill="FFFFFF"/>
        <w:tabs>
          <w:tab w:val="left" w:pos="135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sz w:val="24"/>
          <w:szCs w:val="24"/>
          <w:lang w:val="ru-RU"/>
        </w:rPr>
        <w:t>Уговорне стране су сагласне да све евентуалне спорове решавају споразумно у духу добрих пословних обичаја. У случају кад то није могуће, одлучиваће надлежни суд у Ужицу.</w:t>
      </w:r>
    </w:p>
    <w:p w:rsidR="006239FE" w:rsidRPr="006239FE" w:rsidRDefault="006239FE" w:rsidP="00D067E3">
      <w:pPr>
        <w:shd w:val="clear" w:color="auto" w:fill="FFFFFF"/>
        <w:tabs>
          <w:tab w:val="left" w:pos="135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Члан 10.</w:t>
      </w:r>
    </w:p>
    <w:p w:rsidR="006239FE" w:rsidRPr="00D067E3" w:rsidRDefault="006239FE" w:rsidP="006239FE">
      <w:pPr>
        <w:shd w:val="clear" w:color="auto" w:fill="FFFFFF"/>
        <w:tabs>
          <w:tab w:val="left" w:pos="135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sz w:val="24"/>
          <w:szCs w:val="24"/>
          <w:lang w:val="ru-RU"/>
        </w:rPr>
        <w:t>Одредбе Закона о облигационим односима примањиваће се на све што није регулисано одредбама овог Уговора.</w:t>
      </w:r>
    </w:p>
    <w:p w:rsidR="006239FE" w:rsidRPr="006239FE" w:rsidRDefault="006239FE" w:rsidP="006239FE">
      <w:pPr>
        <w:shd w:val="clear" w:color="auto" w:fill="FFFFFF"/>
        <w:tabs>
          <w:tab w:val="left" w:pos="135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b/>
          <w:sz w:val="24"/>
          <w:szCs w:val="24"/>
          <w:lang w:val="ru-RU"/>
        </w:rPr>
        <w:t>Члан 11.</w:t>
      </w:r>
    </w:p>
    <w:p w:rsidR="006239FE" w:rsidRPr="006239FE" w:rsidRDefault="006239FE" w:rsidP="006239FE">
      <w:pPr>
        <w:shd w:val="clear" w:color="auto" w:fill="FFFFFF"/>
        <w:tabs>
          <w:tab w:val="left" w:pos="135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239FE" w:rsidRPr="006239FE" w:rsidRDefault="006239FE" w:rsidP="006239FE">
      <w:pPr>
        <w:shd w:val="clear" w:color="auto" w:fill="FFFFFF"/>
        <w:tabs>
          <w:tab w:val="left" w:pos="135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sz w:val="24"/>
          <w:szCs w:val="24"/>
          <w:lang w:val="ru-RU"/>
        </w:rPr>
        <w:t>Саставни делови овог Уговора су:</w:t>
      </w:r>
    </w:p>
    <w:p w:rsidR="006239FE" w:rsidRPr="00D067E3" w:rsidRDefault="006239FE" w:rsidP="00D067E3">
      <w:pPr>
        <w:shd w:val="clear" w:color="auto" w:fill="FFFFFF"/>
        <w:tabs>
          <w:tab w:val="left" w:pos="1350"/>
        </w:tabs>
        <w:ind w:left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Прилог 1. - Понуда </w:t>
      </w:r>
      <w:r w:rsidRPr="006239FE">
        <w:rPr>
          <w:rFonts w:ascii="Times New Roman" w:hAnsi="Times New Roman" w:cs="Times New Roman"/>
          <w:sz w:val="24"/>
          <w:szCs w:val="24"/>
        </w:rPr>
        <w:t>Извршиоца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  број _________ од _________.</w:t>
      </w:r>
      <w:r w:rsidR="00E71E65">
        <w:rPr>
          <w:rFonts w:ascii="Times New Roman" w:hAnsi="Times New Roman" w:cs="Times New Roman"/>
          <w:sz w:val="24"/>
          <w:szCs w:val="24"/>
          <w:lang w:val="sr-Cyrl-CS"/>
        </w:rPr>
        <w:t>2022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. године                  </w:t>
      </w:r>
    </w:p>
    <w:p w:rsidR="006239FE" w:rsidRPr="00D067E3" w:rsidRDefault="006239FE" w:rsidP="00D067E3">
      <w:pPr>
        <w:keepNext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Члан </w:t>
      </w:r>
      <w:r w:rsidRPr="006239FE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6239FE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6239FE" w:rsidRPr="006239FE" w:rsidRDefault="006239FE" w:rsidP="006239F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39FE">
        <w:rPr>
          <w:rFonts w:ascii="Times New Roman" w:hAnsi="Times New Roman" w:cs="Times New Roman"/>
          <w:bCs/>
          <w:sz w:val="24"/>
          <w:szCs w:val="24"/>
          <w:lang w:val="ru-RU"/>
        </w:rPr>
        <w:t>Овај уговор сачињен је у 6 (шест) једнаких</w:t>
      </w:r>
      <w:r w:rsidRPr="006239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239FE">
        <w:rPr>
          <w:rFonts w:ascii="Times New Roman" w:hAnsi="Times New Roman" w:cs="Times New Roman"/>
          <w:bCs/>
          <w:sz w:val="24"/>
          <w:szCs w:val="24"/>
          <w:lang w:val="ru-RU"/>
        </w:rPr>
        <w:t>примерака, по 3 (три) за сваку уговорну страну.</w:t>
      </w:r>
    </w:p>
    <w:p w:rsidR="006239FE" w:rsidRPr="006239FE" w:rsidRDefault="006239FE" w:rsidP="006239FE">
      <w:pPr>
        <w:tabs>
          <w:tab w:val="left" w:pos="1350"/>
        </w:tabs>
        <w:suppressAutoHyphens/>
        <w:spacing w:after="120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ru-RU" w:eastAsia="ar-SA"/>
        </w:rPr>
      </w:pPr>
    </w:p>
    <w:p w:rsidR="006239FE" w:rsidRPr="006239FE" w:rsidRDefault="006239FE" w:rsidP="006239FE">
      <w:pPr>
        <w:widowControl w:val="0"/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39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НАРУЧИЛАЦ</w:t>
      </w:r>
      <w:r w:rsidRPr="006239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                                                                                   Извршилац</w:t>
      </w:r>
    </w:p>
    <w:p w:rsidR="006239FE" w:rsidRPr="006239FE" w:rsidRDefault="006239FE" w:rsidP="006239FE">
      <w:pPr>
        <w:widowControl w:val="0"/>
        <w:shd w:val="clear" w:color="auto" w:fill="FFFFFF"/>
        <w:tabs>
          <w:tab w:val="left" w:pos="135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9FE">
        <w:rPr>
          <w:rFonts w:ascii="Times New Roman" w:hAnsi="Times New Roman" w:cs="Times New Roman"/>
          <w:color w:val="000000"/>
          <w:sz w:val="24"/>
          <w:szCs w:val="24"/>
        </w:rPr>
        <w:t>_______________________                                                             _______________________</w:t>
      </w:r>
    </w:p>
    <w:p w:rsidR="00227B1D" w:rsidRPr="00D067E3" w:rsidRDefault="006239FE" w:rsidP="00D067E3">
      <w:pPr>
        <w:widowControl w:val="0"/>
        <w:shd w:val="clear" w:color="auto" w:fill="FFFFFF"/>
        <w:tabs>
          <w:tab w:val="left" w:pos="135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9F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Начелник</w:t>
      </w:r>
      <w:r w:rsidR="00E71E6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- Милан Станимировић</w:t>
      </w:r>
    </w:p>
    <w:p w:rsidR="006239FE" w:rsidRPr="006239FE" w:rsidRDefault="00A1172C" w:rsidP="00227B1D">
      <w:pPr>
        <w:suppressAutoHyphens/>
        <w:spacing w:line="100" w:lineRule="atLeast"/>
        <w:jc w:val="right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lastRenderedPageBreak/>
        <w:t>(ОБРАЗАЦ БР.5</w:t>
      </w:r>
      <w:r w:rsidR="006239FE" w:rsidRPr="006239FE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)</w:t>
      </w:r>
    </w:p>
    <w:p w:rsidR="006239FE" w:rsidRPr="006239FE" w:rsidRDefault="006239FE" w:rsidP="006239FE">
      <w:pPr>
        <w:keepNext/>
        <w:keepLines/>
        <w:pBdr>
          <w:top w:val="dotted" w:sz="4" w:space="1" w:color="auto"/>
          <w:left w:val="dotted" w:sz="4" w:space="12" w:color="auto"/>
          <w:bottom w:val="dotted" w:sz="4" w:space="1" w:color="auto"/>
          <w:right w:val="dotted" w:sz="4" w:space="4" w:color="auto"/>
        </w:pBdr>
        <w:tabs>
          <w:tab w:val="right" w:pos="0"/>
        </w:tabs>
        <w:suppressAutoHyphens/>
        <w:spacing w:before="480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</w:pPr>
      <w:r w:rsidRPr="006239F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  <w:t xml:space="preserve"> ОБРАЗАЦ СТРУКТУРЕ ПОНУЂЕНЕ ЦЕНЕ ЗА ПАРТИЈУ 1 </w:t>
      </w:r>
    </w:p>
    <w:tbl>
      <w:tblPr>
        <w:tblW w:w="1067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35"/>
        <w:gridCol w:w="809"/>
        <w:gridCol w:w="1455"/>
        <w:gridCol w:w="1617"/>
        <w:gridCol w:w="1777"/>
        <w:gridCol w:w="1778"/>
      </w:tblGrid>
      <w:tr w:rsidR="006239FE" w:rsidRPr="006239FE" w:rsidTr="00D067E3">
        <w:trPr>
          <w:trHeight w:val="2914"/>
        </w:trPr>
        <w:tc>
          <w:tcPr>
            <w:tcW w:w="3235" w:type="dxa"/>
            <w:shd w:val="clear" w:color="auto" w:fill="auto"/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Предмет ЈН</w:t>
            </w:r>
          </w:p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>Услуга радио и ТВ преноса седница Скупштине града</w:t>
            </w:r>
          </w:p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 xml:space="preserve">Партија 1- Директан </w:t>
            </w:r>
            <w:r w:rsidR="00A1172C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 xml:space="preserve"> радио </w:t>
            </w:r>
            <w:r w:rsidRPr="006239FE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пренос седни</w:t>
            </w:r>
            <w:r w:rsidR="00E71E65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ца Скупштине града Ужица за 2022</w:t>
            </w:r>
            <w:r w:rsidRPr="006239FE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.годину</w:t>
            </w:r>
          </w:p>
        </w:tc>
        <w:tc>
          <w:tcPr>
            <w:tcW w:w="809" w:type="dxa"/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Број седница</w:t>
            </w:r>
          </w:p>
        </w:tc>
        <w:tc>
          <w:tcPr>
            <w:tcW w:w="1455" w:type="dxa"/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Укупна цена преноса по  седници без ПДВ-а</w:t>
            </w:r>
          </w:p>
        </w:tc>
        <w:tc>
          <w:tcPr>
            <w:tcW w:w="1617" w:type="dxa"/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Укупна цена преноса по седници са ПДВ-ом </w:t>
            </w:r>
          </w:p>
        </w:tc>
        <w:tc>
          <w:tcPr>
            <w:tcW w:w="1777" w:type="dxa"/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Укупна цена без ПДВ-а</w:t>
            </w:r>
          </w:p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(за 11 седница)</w:t>
            </w:r>
          </w:p>
          <w:p w:rsidR="006239FE" w:rsidRPr="006239FE" w:rsidRDefault="006239FE" w:rsidP="006239FE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  <w:p w:rsidR="006239FE" w:rsidRPr="006239FE" w:rsidRDefault="006239FE" w:rsidP="006239F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(</w:t>
            </w:r>
            <w:r w:rsidR="00227B1D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2x</w:t>
            </w:r>
            <w:r w:rsidRPr="006239FE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3)</w:t>
            </w:r>
          </w:p>
        </w:tc>
        <w:tc>
          <w:tcPr>
            <w:tcW w:w="1778" w:type="dxa"/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Укупна цена са ПДВ-ом (за 11 седница)</w:t>
            </w:r>
          </w:p>
          <w:p w:rsidR="006239FE" w:rsidRPr="006239FE" w:rsidRDefault="006239FE" w:rsidP="006239FE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  <w:p w:rsidR="006239FE" w:rsidRPr="006239FE" w:rsidRDefault="00227B1D" w:rsidP="00227B1D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    (2x</w:t>
            </w:r>
            <w:r w:rsidR="006239FE" w:rsidRPr="006239FE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4)</w:t>
            </w:r>
          </w:p>
        </w:tc>
      </w:tr>
      <w:tr w:rsidR="006239FE" w:rsidRPr="006239FE" w:rsidTr="00D067E3">
        <w:trPr>
          <w:trHeight w:val="302"/>
        </w:trPr>
        <w:tc>
          <w:tcPr>
            <w:tcW w:w="3235" w:type="dxa"/>
            <w:shd w:val="clear" w:color="auto" w:fill="auto"/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1</w:t>
            </w:r>
          </w:p>
        </w:tc>
        <w:tc>
          <w:tcPr>
            <w:tcW w:w="809" w:type="dxa"/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2</w:t>
            </w:r>
          </w:p>
        </w:tc>
        <w:tc>
          <w:tcPr>
            <w:tcW w:w="1455" w:type="dxa"/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3</w:t>
            </w:r>
          </w:p>
        </w:tc>
        <w:tc>
          <w:tcPr>
            <w:tcW w:w="1617" w:type="dxa"/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4</w:t>
            </w:r>
          </w:p>
        </w:tc>
        <w:tc>
          <w:tcPr>
            <w:tcW w:w="1777" w:type="dxa"/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5</w:t>
            </w:r>
          </w:p>
        </w:tc>
        <w:tc>
          <w:tcPr>
            <w:tcW w:w="1778" w:type="dxa"/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6</w:t>
            </w:r>
          </w:p>
        </w:tc>
      </w:tr>
      <w:tr w:rsidR="006239FE" w:rsidRPr="006239FE" w:rsidTr="00D067E3">
        <w:trPr>
          <w:trHeight w:val="302"/>
        </w:trPr>
        <w:tc>
          <w:tcPr>
            <w:tcW w:w="3235" w:type="dxa"/>
            <w:tcBorders>
              <w:bottom w:val="single" w:sz="4" w:space="0" w:color="auto"/>
            </w:tcBorders>
            <w:shd w:val="clear" w:color="auto" w:fill="auto"/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Директан радио пренос седни</w:t>
            </w:r>
            <w:r w:rsidR="004161B3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ца Скупштине града Ужица за 2022</w:t>
            </w: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.годину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11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777" w:type="dxa"/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778" w:type="dxa"/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6239FE" w:rsidRPr="006239FE" w:rsidTr="00D067E3">
        <w:trPr>
          <w:trHeight w:val="302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       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       Укупно: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</w:tcBorders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</w:tbl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8"/>
        <w:gridCol w:w="3094"/>
      </w:tblGrid>
      <w:tr w:rsidR="006239FE" w:rsidRPr="006239FE" w:rsidTr="006239FE">
        <w:tc>
          <w:tcPr>
            <w:tcW w:w="3080" w:type="dxa"/>
            <w:shd w:val="clear" w:color="auto" w:fill="auto"/>
            <w:vAlign w:val="center"/>
          </w:tcPr>
          <w:p w:rsidR="006239FE" w:rsidRPr="006239FE" w:rsidRDefault="006239FE" w:rsidP="006239FE">
            <w:pPr>
              <w:suppressAutoHyphens/>
              <w:spacing w:after="12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Датум: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6239FE" w:rsidRPr="006239FE" w:rsidRDefault="006239FE" w:rsidP="006239FE">
            <w:pPr>
              <w:suppressAutoHyphens/>
              <w:spacing w:after="12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 w:rsidR="006239FE" w:rsidRPr="006239FE" w:rsidRDefault="006239FE" w:rsidP="006239FE">
            <w:pPr>
              <w:suppressAutoHyphens/>
              <w:spacing w:after="12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Потпис овлашћеног лица понуђача</w:t>
            </w:r>
          </w:p>
        </w:tc>
      </w:tr>
      <w:tr w:rsidR="006239FE" w:rsidRPr="006239FE" w:rsidTr="006239FE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after="12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68" w:type="dxa"/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after="12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after="12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6239FE" w:rsidRPr="006239FE" w:rsidRDefault="006239FE" w:rsidP="006239FE">
      <w:pPr>
        <w:suppressAutoHyphens/>
        <w:spacing w:line="100" w:lineRule="atLeast"/>
        <w:ind w:left="360"/>
        <w:jc w:val="both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u w:val="single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ind w:left="360"/>
        <w:jc w:val="both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u w:val="single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u w:val="single"/>
          <w:lang w:eastAsia="ar-SA"/>
        </w:rPr>
        <w:t xml:space="preserve">Упутство за попуњавање обрасца структуре цене: </w:t>
      </w:r>
    </w:p>
    <w:p w:rsidR="006239FE" w:rsidRPr="006239FE" w:rsidRDefault="006239FE" w:rsidP="006239FE">
      <w:pPr>
        <w:suppressAutoHyphens/>
        <w:spacing w:line="100" w:lineRule="atLeast"/>
        <w:ind w:left="360"/>
        <w:jc w:val="both"/>
        <w:rPr>
          <w:rFonts w:ascii="Times New Roman" w:eastAsia="Arial Unicode MS" w:hAnsi="Times New Roman" w:cs="Times New Roman"/>
          <w:bCs/>
          <w:iCs/>
          <w:color w:val="00206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tabs>
          <w:tab w:val="left" w:pos="90"/>
        </w:tabs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>Понуђач треба да попун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CS" w:eastAsia="ar-SA"/>
        </w:rPr>
        <w:t>и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 образац структуре цене 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CS" w:eastAsia="ar-SA"/>
        </w:rPr>
        <w:t>на следећи начин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>:</w:t>
      </w:r>
    </w:p>
    <w:p w:rsidR="006239FE" w:rsidRPr="006239FE" w:rsidRDefault="006239FE" w:rsidP="0004542B">
      <w:pPr>
        <w:numPr>
          <w:ilvl w:val="0"/>
          <w:numId w:val="3"/>
        </w:numPr>
        <w:tabs>
          <w:tab w:val="left" w:pos="90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CS" w:eastAsia="ar-SA"/>
        </w:rPr>
        <w:t>у колону 3.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 уписати колико износи 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CS" w:eastAsia="ar-SA"/>
        </w:rPr>
        <w:t>цена преноса по седници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 без ПДВ-а, </w:t>
      </w:r>
    </w:p>
    <w:p w:rsidR="006239FE" w:rsidRPr="006239FE" w:rsidRDefault="006239FE" w:rsidP="0004542B">
      <w:pPr>
        <w:numPr>
          <w:ilvl w:val="0"/>
          <w:numId w:val="3"/>
        </w:numPr>
        <w:tabs>
          <w:tab w:val="left" w:pos="90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CS" w:eastAsia="ar-SA"/>
        </w:rPr>
        <w:t>у колону 4.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 уписати колико износи 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CS" w:eastAsia="ar-SA"/>
        </w:rPr>
        <w:t>цена преноса по седници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 са ПДВ-ом, </w:t>
      </w:r>
    </w:p>
    <w:p w:rsidR="006239FE" w:rsidRPr="006239FE" w:rsidRDefault="006239FE" w:rsidP="0004542B">
      <w:pPr>
        <w:numPr>
          <w:ilvl w:val="0"/>
          <w:numId w:val="3"/>
        </w:numPr>
        <w:tabs>
          <w:tab w:val="left" w:pos="90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CS" w:eastAsia="ar-SA"/>
        </w:rPr>
        <w:t>у колону 5.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 уписати колико износи укупна 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CS" w:eastAsia="ar-SA"/>
        </w:rPr>
        <w:t xml:space="preserve">цена преноса 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без ПДВ-а; На крају 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CS" w:eastAsia="ar-SA"/>
        </w:rPr>
        <w:t>уписати укупну цену преноса без ПДВ-а за 11 седница;</w:t>
      </w:r>
    </w:p>
    <w:p w:rsidR="006239FE" w:rsidRPr="006239FE" w:rsidRDefault="006239FE" w:rsidP="0004542B">
      <w:pPr>
        <w:numPr>
          <w:ilvl w:val="0"/>
          <w:numId w:val="3"/>
        </w:numPr>
        <w:tabs>
          <w:tab w:val="left" w:pos="90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CS" w:eastAsia="ar-SA"/>
        </w:rPr>
        <w:t>у колону 5.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 уписати колико износи укупна 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CS" w:eastAsia="ar-SA"/>
        </w:rPr>
        <w:t xml:space="preserve">цена преноса 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са ПДВ-ом; На крају 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CS" w:eastAsia="ar-SA"/>
        </w:rPr>
        <w:t>уписати укупну цену преноса са ПДВ-ом за 11 седница;</w:t>
      </w:r>
    </w:p>
    <w:p w:rsidR="006239FE" w:rsidRPr="006239FE" w:rsidRDefault="006239FE" w:rsidP="006239FE">
      <w:pPr>
        <w:tabs>
          <w:tab w:val="left" w:pos="90"/>
        </w:tabs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right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right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right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right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A1172C" w:rsidP="006239FE">
      <w:pPr>
        <w:suppressAutoHyphens/>
        <w:spacing w:line="100" w:lineRule="atLeast"/>
        <w:jc w:val="right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lastRenderedPageBreak/>
        <w:t>(ОБРАЗАЦ БР.5</w:t>
      </w:r>
      <w:r w:rsidR="006239FE" w:rsidRPr="006239FE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)</w:t>
      </w:r>
    </w:p>
    <w:p w:rsidR="006239FE" w:rsidRPr="006239FE" w:rsidRDefault="006239FE" w:rsidP="006239FE">
      <w:pPr>
        <w:keepNext/>
        <w:keepLines/>
        <w:pBdr>
          <w:top w:val="dotted" w:sz="4" w:space="1" w:color="auto"/>
          <w:left w:val="dotted" w:sz="4" w:space="12" w:color="auto"/>
          <w:bottom w:val="dotted" w:sz="4" w:space="1" w:color="auto"/>
          <w:right w:val="dotted" w:sz="4" w:space="4" w:color="auto"/>
        </w:pBdr>
        <w:tabs>
          <w:tab w:val="right" w:pos="0"/>
        </w:tabs>
        <w:suppressAutoHyphens/>
        <w:spacing w:before="480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</w:pPr>
      <w:r w:rsidRPr="006239F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  <w:t xml:space="preserve"> ОБРАЗАЦ СТРУКТУРЕ ПОНУЂЕНЕ ЦЕНЕ ЗА ПАРТИЈУ 2 </w:t>
      </w:r>
    </w:p>
    <w:tbl>
      <w:tblPr>
        <w:tblW w:w="1059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12"/>
        <w:gridCol w:w="803"/>
        <w:gridCol w:w="1445"/>
        <w:gridCol w:w="1606"/>
        <w:gridCol w:w="1765"/>
        <w:gridCol w:w="1766"/>
      </w:tblGrid>
      <w:tr w:rsidR="006239FE" w:rsidRPr="006239FE" w:rsidTr="00D067E3">
        <w:trPr>
          <w:trHeight w:val="2914"/>
        </w:trPr>
        <w:tc>
          <w:tcPr>
            <w:tcW w:w="3212" w:type="dxa"/>
            <w:shd w:val="clear" w:color="auto" w:fill="auto"/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Предмет ЈН</w:t>
            </w:r>
          </w:p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>Услуга радио и ТВ преноса седница Скупштине града</w:t>
            </w:r>
          </w:p>
          <w:p w:rsidR="006239FE" w:rsidRPr="006239FE" w:rsidRDefault="00E71E65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Партија 2</w:t>
            </w:r>
            <w:r w:rsidR="006239FE" w:rsidRPr="006239FE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 xml:space="preserve">- Директан </w:t>
            </w:r>
            <w:r w:rsidR="00A1172C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 xml:space="preserve">ТВ </w:t>
            </w:r>
            <w:r w:rsidR="006239FE" w:rsidRPr="006239FE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пренос седни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ца Скупштине града Ужица за 2022</w:t>
            </w:r>
            <w:r w:rsidR="006239FE" w:rsidRPr="006239FE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.годину</w:t>
            </w:r>
          </w:p>
        </w:tc>
        <w:tc>
          <w:tcPr>
            <w:tcW w:w="803" w:type="dxa"/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Број седница</w:t>
            </w:r>
          </w:p>
        </w:tc>
        <w:tc>
          <w:tcPr>
            <w:tcW w:w="1445" w:type="dxa"/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Укупна цена преноса по  седници без ПДВ-а</w:t>
            </w:r>
          </w:p>
        </w:tc>
        <w:tc>
          <w:tcPr>
            <w:tcW w:w="1606" w:type="dxa"/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Укупна цена преноса по седници са ПДВ-ом </w:t>
            </w:r>
          </w:p>
        </w:tc>
        <w:tc>
          <w:tcPr>
            <w:tcW w:w="1765" w:type="dxa"/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Укупна цена без ПДВ-а</w:t>
            </w:r>
          </w:p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(за 11 седница)</w:t>
            </w:r>
          </w:p>
          <w:p w:rsidR="006239FE" w:rsidRPr="006239FE" w:rsidRDefault="006239FE" w:rsidP="006239FE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  <w:p w:rsidR="006239FE" w:rsidRPr="006239FE" w:rsidRDefault="00227B1D" w:rsidP="006239F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(2x</w:t>
            </w:r>
            <w:r w:rsidR="006239FE" w:rsidRPr="006239FE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3)</w:t>
            </w:r>
          </w:p>
        </w:tc>
        <w:tc>
          <w:tcPr>
            <w:tcW w:w="1766" w:type="dxa"/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Укупна цена са ПДВ-ом (за 11 седница)</w:t>
            </w:r>
          </w:p>
          <w:p w:rsidR="006239FE" w:rsidRPr="006239FE" w:rsidRDefault="006239FE" w:rsidP="006239FE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  <w:p w:rsidR="006239FE" w:rsidRPr="006239FE" w:rsidRDefault="00227B1D" w:rsidP="006239F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(2x</w:t>
            </w:r>
            <w:r w:rsidR="006239FE" w:rsidRPr="006239FE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4)</w:t>
            </w:r>
          </w:p>
        </w:tc>
      </w:tr>
      <w:tr w:rsidR="006239FE" w:rsidRPr="006239FE" w:rsidTr="00D067E3">
        <w:trPr>
          <w:trHeight w:val="302"/>
        </w:trPr>
        <w:tc>
          <w:tcPr>
            <w:tcW w:w="3212" w:type="dxa"/>
            <w:shd w:val="clear" w:color="auto" w:fill="auto"/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1</w:t>
            </w:r>
          </w:p>
        </w:tc>
        <w:tc>
          <w:tcPr>
            <w:tcW w:w="803" w:type="dxa"/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2</w:t>
            </w:r>
          </w:p>
        </w:tc>
        <w:tc>
          <w:tcPr>
            <w:tcW w:w="1445" w:type="dxa"/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3</w:t>
            </w:r>
          </w:p>
        </w:tc>
        <w:tc>
          <w:tcPr>
            <w:tcW w:w="1606" w:type="dxa"/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4</w:t>
            </w:r>
          </w:p>
        </w:tc>
        <w:tc>
          <w:tcPr>
            <w:tcW w:w="1765" w:type="dxa"/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5</w:t>
            </w:r>
          </w:p>
        </w:tc>
        <w:tc>
          <w:tcPr>
            <w:tcW w:w="1766" w:type="dxa"/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6</w:t>
            </w:r>
          </w:p>
        </w:tc>
      </w:tr>
      <w:tr w:rsidR="006239FE" w:rsidRPr="006239FE" w:rsidTr="00D067E3">
        <w:trPr>
          <w:trHeight w:val="302"/>
        </w:trPr>
        <w:tc>
          <w:tcPr>
            <w:tcW w:w="3212" w:type="dxa"/>
            <w:tcBorders>
              <w:bottom w:val="single" w:sz="4" w:space="0" w:color="auto"/>
            </w:tcBorders>
            <w:shd w:val="clear" w:color="auto" w:fill="auto"/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Директан ТВ пренос седни</w:t>
            </w:r>
            <w:r w:rsidR="004161B3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ца Скупштине града Ужица за 2022</w:t>
            </w: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.годину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  <w:t>11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765" w:type="dxa"/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766" w:type="dxa"/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6239FE" w:rsidRPr="006239FE" w:rsidTr="00D067E3">
        <w:trPr>
          <w:trHeight w:val="302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       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6239FE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       Укупно:</w:t>
            </w:r>
          </w:p>
        </w:tc>
        <w:tc>
          <w:tcPr>
            <w:tcW w:w="1765" w:type="dxa"/>
            <w:tcBorders>
              <w:left w:val="single" w:sz="4" w:space="0" w:color="auto"/>
              <w:bottom w:val="single" w:sz="4" w:space="0" w:color="auto"/>
            </w:tcBorders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6239FE" w:rsidRPr="006239FE" w:rsidRDefault="006239FE" w:rsidP="006239FE">
            <w:pPr>
              <w:suppressLineNumbers/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</w:tbl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8"/>
        <w:gridCol w:w="3094"/>
      </w:tblGrid>
      <w:tr w:rsidR="006239FE" w:rsidRPr="006239FE" w:rsidTr="006239FE">
        <w:tc>
          <w:tcPr>
            <w:tcW w:w="3080" w:type="dxa"/>
            <w:shd w:val="clear" w:color="auto" w:fill="auto"/>
            <w:vAlign w:val="center"/>
          </w:tcPr>
          <w:p w:rsidR="006239FE" w:rsidRPr="006239FE" w:rsidRDefault="006239FE" w:rsidP="006239FE">
            <w:pPr>
              <w:suppressAutoHyphens/>
              <w:spacing w:after="12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Датум: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6239FE" w:rsidRPr="006239FE" w:rsidRDefault="006239FE" w:rsidP="006239FE">
            <w:pPr>
              <w:suppressAutoHyphens/>
              <w:spacing w:after="12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 w:rsidR="006239FE" w:rsidRPr="006239FE" w:rsidRDefault="006239FE" w:rsidP="006239FE">
            <w:pPr>
              <w:suppressAutoHyphens/>
              <w:spacing w:after="12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239FE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Потпис овлашћеног лица понуђача</w:t>
            </w:r>
          </w:p>
        </w:tc>
      </w:tr>
      <w:tr w:rsidR="006239FE" w:rsidRPr="006239FE" w:rsidTr="006239FE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after="12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68" w:type="dxa"/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after="12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:rsidR="006239FE" w:rsidRPr="006239FE" w:rsidRDefault="006239FE" w:rsidP="006239FE">
            <w:pPr>
              <w:suppressAutoHyphens/>
              <w:snapToGrid w:val="0"/>
              <w:spacing w:after="120" w:line="100" w:lineRule="atLeast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6239FE" w:rsidRPr="006239FE" w:rsidRDefault="006239FE" w:rsidP="006239FE">
      <w:pPr>
        <w:suppressAutoHyphens/>
        <w:spacing w:line="100" w:lineRule="atLeast"/>
        <w:ind w:left="360"/>
        <w:jc w:val="both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u w:val="single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ind w:left="360"/>
        <w:jc w:val="both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u w:val="single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u w:val="single"/>
          <w:lang w:eastAsia="ar-SA"/>
        </w:rPr>
        <w:t xml:space="preserve">Упутство за попуњавање обрасца структуре цене: </w:t>
      </w:r>
    </w:p>
    <w:p w:rsidR="006239FE" w:rsidRPr="006239FE" w:rsidRDefault="006239FE" w:rsidP="006239FE">
      <w:pPr>
        <w:suppressAutoHyphens/>
        <w:spacing w:line="100" w:lineRule="atLeast"/>
        <w:ind w:left="360"/>
        <w:jc w:val="both"/>
        <w:rPr>
          <w:rFonts w:ascii="Times New Roman" w:eastAsia="Arial Unicode MS" w:hAnsi="Times New Roman" w:cs="Times New Roman"/>
          <w:bCs/>
          <w:iCs/>
          <w:color w:val="00206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tabs>
          <w:tab w:val="left" w:pos="90"/>
        </w:tabs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>Понуђач треба да попун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CS" w:eastAsia="ar-SA"/>
        </w:rPr>
        <w:t>и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 образац структуре цене 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CS" w:eastAsia="ar-SA"/>
        </w:rPr>
        <w:t>на следећи начин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>:</w:t>
      </w:r>
    </w:p>
    <w:p w:rsidR="006239FE" w:rsidRPr="006239FE" w:rsidRDefault="006239FE" w:rsidP="0004542B">
      <w:pPr>
        <w:numPr>
          <w:ilvl w:val="0"/>
          <w:numId w:val="3"/>
        </w:numPr>
        <w:tabs>
          <w:tab w:val="left" w:pos="90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CS" w:eastAsia="ar-SA"/>
        </w:rPr>
        <w:t>у колону 3.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 уписати колико износи 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CS" w:eastAsia="ar-SA"/>
        </w:rPr>
        <w:t>цена преноса по седници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 без ПДВ-а, </w:t>
      </w:r>
    </w:p>
    <w:p w:rsidR="006239FE" w:rsidRPr="006239FE" w:rsidRDefault="006239FE" w:rsidP="0004542B">
      <w:pPr>
        <w:numPr>
          <w:ilvl w:val="0"/>
          <w:numId w:val="3"/>
        </w:numPr>
        <w:tabs>
          <w:tab w:val="left" w:pos="90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CS" w:eastAsia="ar-SA"/>
        </w:rPr>
        <w:t>у колону 4.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 уписати колико износи 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CS" w:eastAsia="ar-SA"/>
        </w:rPr>
        <w:t>цена преноса по седници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 са ПДВ-ом, </w:t>
      </w:r>
    </w:p>
    <w:p w:rsidR="006239FE" w:rsidRPr="006239FE" w:rsidRDefault="006239FE" w:rsidP="0004542B">
      <w:pPr>
        <w:numPr>
          <w:ilvl w:val="0"/>
          <w:numId w:val="3"/>
        </w:numPr>
        <w:tabs>
          <w:tab w:val="left" w:pos="90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CS" w:eastAsia="ar-SA"/>
        </w:rPr>
        <w:t>у колону 5.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 уписати колико износи укупна 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CS" w:eastAsia="ar-SA"/>
        </w:rPr>
        <w:t xml:space="preserve">цена преноса 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без ПДВ-а; На крају 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CS" w:eastAsia="ar-SA"/>
        </w:rPr>
        <w:t>уписати укупну цену преноса без ПДВ-а за 11 седница;</w:t>
      </w:r>
    </w:p>
    <w:p w:rsidR="006239FE" w:rsidRPr="006239FE" w:rsidRDefault="006239FE" w:rsidP="0004542B">
      <w:pPr>
        <w:numPr>
          <w:ilvl w:val="0"/>
          <w:numId w:val="3"/>
        </w:numPr>
        <w:tabs>
          <w:tab w:val="left" w:pos="90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CS" w:eastAsia="ar-SA"/>
        </w:rPr>
        <w:t>у колону 5.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 уписати колико износи укупна 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CS" w:eastAsia="ar-SA"/>
        </w:rPr>
        <w:t xml:space="preserve">цена преноса 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са ПДВ-ом; На крају </w:t>
      </w: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CS" w:eastAsia="ar-SA"/>
        </w:rPr>
        <w:t>уписати укупну цену преноса са ПДВ-ом за 11 седница;</w:t>
      </w:r>
    </w:p>
    <w:p w:rsidR="006239FE" w:rsidRPr="006239FE" w:rsidRDefault="006239FE" w:rsidP="006239FE">
      <w:pPr>
        <w:tabs>
          <w:tab w:val="left" w:pos="90"/>
        </w:tabs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tabs>
          <w:tab w:val="left" w:pos="90"/>
        </w:tabs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tabs>
          <w:tab w:val="left" w:pos="90"/>
        </w:tabs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tabs>
          <w:tab w:val="left" w:pos="90"/>
        </w:tabs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227B1D">
      <w:pPr>
        <w:tabs>
          <w:tab w:val="left" w:pos="90"/>
        </w:tabs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8"/>
        <w:gridCol w:w="3094"/>
      </w:tblGrid>
      <w:tr w:rsidR="006239FE" w:rsidRPr="006239FE" w:rsidTr="006239FE">
        <w:tc>
          <w:tcPr>
            <w:tcW w:w="3080" w:type="dxa"/>
            <w:shd w:val="clear" w:color="auto" w:fill="auto"/>
            <w:vAlign w:val="center"/>
          </w:tcPr>
          <w:p w:rsidR="006239FE" w:rsidRPr="006239FE" w:rsidRDefault="006239FE" w:rsidP="006239FE">
            <w:pPr>
              <w:suppressAutoHyphens/>
              <w:spacing w:after="12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6239FE" w:rsidRPr="006239FE" w:rsidRDefault="006239FE" w:rsidP="006239FE">
            <w:pPr>
              <w:suppressAutoHyphens/>
              <w:spacing w:after="12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 w:rsidR="006239FE" w:rsidRPr="006239FE" w:rsidRDefault="006239FE" w:rsidP="006239FE">
            <w:pPr>
              <w:suppressAutoHyphens/>
              <w:spacing w:after="12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6239FE" w:rsidRPr="006239FE" w:rsidRDefault="006239FE" w:rsidP="006239FE">
      <w:pPr>
        <w:shd w:val="clear" w:color="auto" w:fill="C6D9F1"/>
        <w:suppressAutoHyphens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>VI УПУТСТВО ПОНУЂАЧИМА КАКО ДА САЧИНЕ ПОНУДУ</w:t>
      </w:r>
    </w:p>
    <w:p w:rsidR="006239FE" w:rsidRPr="00D067E3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</w:p>
    <w:p w:rsidR="006239FE" w:rsidRPr="00D067E3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1. ПОДАЦИ О ЈЕЗИКУ НА КОЈЕМ ПОНУДА МОРА ДА БУДЕ САСТАВЉЕНА</w:t>
      </w:r>
    </w:p>
    <w:p w:rsidR="006239FE" w:rsidRPr="00D067E3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Понуђач подноси понуду на српском језику.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2. НАЧИН ПОДНОШЕЊА ПОНУДА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>На полеђини коверте или на кутији навести назив</w:t>
      </w:r>
      <w:r w:rsidRPr="006239FE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sr-Cyrl-CS" w:eastAsia="ar-SA"/>
        </w:rPr>
        <w:t xml:space="preserve"> и адресу</w:t>
      </w:r>
      <w:r w:rsidRPr="006239FE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понуђача. </w:t>
      </w:r>
    </w:p>
    <w:p w:rsidR="006239FE" w:rsidRPr="006B1BE0" w:rsidRDefault="006239FE" w:rsidP="006239FE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b/>
          <w:i/>
          <w:iCs/>
          <w:color w:val="FF0000"/>
          <w:kern w:val="1"/>
          <w:sz w:val="24"/>
          <w:szCs w:val="24"/>
          <w:lang w:eastAsia="ar-SA"/>
        </w:rPr>
      </w:pPr>
      <w:r w:rsidRPr="006239FE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>Понуду доставити на адресу: Градска управа града Ужица,</w:t>
      </w:r>
      <w:r w:rsidRPr="006239FE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sr-Cyrl-CS" w:eastAsia="ar-SA"/>
        </w:rPr>
        <w:t xml:space="preserve"> ул. Димитрија Туцовића бр.52, Ужице</w:t>
      </w:r>
      <w:r w:rsidRPr="006239FE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 xml:space="preserve">, </w:t>
      </w:r>
      <w:r w:rsidRPr="006239FE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са назнаком: </w:t>
      </w:r>
      <w:r w:rsidRPr="006239FE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,,Понуда за набавку</w:t>
      </w:r>
      <w:r w:rsidRPr="006239FE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  <w:t xml:space="preserve">број </w:t>
      </w:r>
      <w:r w:rsidRPr="006239FE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IV 404-3</w:t>
      </w:r>
      <w:r w:rsidR="00E71E65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4</w:t>
      </w:r>
      <w:r w:rsidRPr="006239FE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/2</w:t>
      </w:r>
      <w:r w:rsidR="00E71E65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2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– </w:t>
      </w:r>
      <w:r w:rsidRPr="006239FE">
        <w:rPr>
          <w:rFonts w:ascii="Times New Roman" w:eastAsia="TimesNewRomanPS-BoldMT" w:hAnsi="Times New Roman" w:cs="Times New Roman"/>
          <w:b/>
          <w:bCs/>
          <w:color w:val="002060"/>
          <w:kern w:val="1"/>
          <w:sz w:val="24"/>
          <w:szCs w:val="24"/>
          <w:lang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Услуге радио и ТВ преноса седница Скупштине Град</w:t>
      </w:r>
      <w:r w:rsidR="00E71E65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а, са назнаком партије на коју </w:t>
      </w:r>
      <w:r w:rsidRPr="006239F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се понуда односи  </w:t>
      </w:r>
      <w:r w:rsidRPr="006239FE"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- </w:t>
      </w:r>
      <w:r w:rsidRPr="006239FE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НЕ ОТВАРАТИ”.</w:t>
      </w:r>
      <w:r w:rsidRPr="006239FE">
        <w:rPr>
          <w:rFonts w:ascii="Times New Roman" w:eastAsia="Arial Unicode MS" w:hAnsi="Times New Roman" w:cs="Times New Roman"/>
          <w:color w:val="FF0000"/>
          <w:kern w:val="1"/>
          <w:sz w:val="24"/>
          <w:szCs w:val="24"/>
          <w:lang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Понуда се сматра благовременом уколико је примљена од стране наручиоца до </w:t>
      </w:r>
      <w:r w:rsidR="006B1BE0" w:rsidRPr="006B1BE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04.02</w:t>
      </w:r>
      <w:r w:rsidR="00E71E65" w:rsidRPr="006B1BE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.2022</w:t>
      </w:r>
      <w:r w:rsidRPr="006B1BE0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CS" w:eastAsia="ar-SA"/>
        </w:rPr>
        <w:t xml:space="preserve">. године до 11:00 </w:t>
      </w:r>
      <w:r w:rsidRPr="006B1BE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часова</w:t>
      </w:r>
      <w:r w:rsidRPr="006B1BE0">
        <w:rPr>
          <w:rFonts w:ascii="Times New Roman" w:eastAsia="Arial Unicode MS" w:hAnsi="Times New Roman" w:cs="Times New Roman"/>
          <w:b/>
          <w:i/>
          <w:iCs/>
          <w:kern w:val="1"/>
          <w:sz w:val="24"/>
          <w:szCs w:val="24"/>
          <w:lang w:eastAsia="ar-SA"/>
        </w:rPr>
        <w:t>.</w:t>
      </w:r>
      <w:r w:rsidRPr="006B1BE0">
        <w:rPr>
          <w:rFonts w:ascii="Times New Roman" w:eastAsia="Arial Unicode MS" w:hAnsi="Times New Roman" w:cs="Times New Roman"/>
          <w:b/>
          <w:i/>
          <w:iCs/>
          <w:color w:val="FF0000"/>
          <w:kern w:val="1"/>
          <w:sz w:val="24"/>
          <w:szCs w:val="24"/>
          <w:lang w:eastAsia="ar-SA"/>
        </w:rPr>
        <w:t xml:space="preserve"> </w:t>
      </w:r>
    </w:p>
    <w:p w:rsidR="006239FE" w:rsidRPr="006239FE" w:rsidRDefault="006239FE" w:rsidP="006239FE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color w:val="FF0000"/>
          <w:kern w:val="1"/>
          <w:sz w:val="24"/>
          <w:szCs w:val="24"/>
          <w:lang w:eastAsia="ar-SA"/>
        </w:rPr>
      </w:pPr>
      <w:r w:rsidRPr="006239FE">
        <w:rPr>
          <w:rFonts w:ascii="Times New Roman" w:eastAsia="TimesNewRomanPS-BoldMT" w:hAnsi="Times New Roman" w:cs="Times New Roman"/>
          <w:b/>
          <w:bCs/>
          <w:color w:val="FF0000"/>
          <w:kern w:val="1"/>
          <w:sz w:val="24"/>
          <w:szCs w:val="24"/>
          <w:lang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color w:val="FF0000"/>
          <w:kern w:val="1"/>
          <w:sz w:val="24"/>
          <w:szCs w:val="24"/>
          <w:lang w:eastAsia="ar-SA"/>
        </w:rPr>
        <w:t xml:space="preserve">  </w:t>
      </w:r>
    </w:p>
    <w:p w:rsidR="006239FE" w:rsidRPr="006239FE" w:rsidRDefault="006239FE" w:rsidP="006239FE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</w:t>
      </w:r>
      <w:r w:rsidRPr="006239FE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>н</w:t>
      </w:r>
      <w:r w:rsidRPr="006239F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аруч</w:t>
      </w:r>
      <w:r w:rsidRPr="006239FE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>и</w:t>
      </w:r>
      <w:r w:rsidRPr="006239F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лац ће понуђачу предати потврду пријема понуде. У потврди о пријему наручилац ће навести датум и сат пријема понуде. </w:t>
      </w:r>
    </w:p>
    <w:p w:rsidR="006239FE" w:rsidRPr="006239FE" w:rsidRDefault="006239FE" w:rsidP="006239FE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Неблаговремену понуду наручилац ће по окончању поступка отварања вратити неотворену понуђачу, са назнаком да је поднета неблаговремено. </w:t>
      </w:r>
    </w:p>
    <w:p w:rsidR="006239FE" w:rsidRPr="006239FE" w:rsidRDefault="006239FE" w:rsidP="006239FE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Понуда мора да садржи: </w:t>
      </w:r>
    </w:p>
    <w:p w:rsidR="006239FE" w:rsidRPr="006239FE" w:rsidRDefault="006239FE" w:rsidP="0004542B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Образац понуде (Образац бр. 1) – попуњен и потписан; </w:t>
      </w:r>
    </w:p>
    <w:p w:rsidR="006239FE" w:rsidRPr="006239FE" w:rsidRDefault="006239FE" w:rsidP="0004542B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Изјава привредног субјекта о испуњености критеријума за квалитативни избор привредног субјекта (Образац бр.2) - попуњен и потписан;</w:t>
      </w:r>
    </w:p>
    <w:p w:rsidR="006239FE" w:rsidRPr="00A1172C" w:rsidRDefault="006239FE" w:rsidP="0004542B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Изјаву подизвођача о испуњености критеријума за квалитативни избор привредног субјекта (Образац бр.3), уколико понуђач подноси понуду са подизвођачем - попуњен и потписан;</w:t>
      </w:r>
    </w:p>
    <w:p w:rsidR="006239FE" w:rsidRPr="006239FE" w:rsidRDefault="00A1172C" w:rsidP="0004542B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Модел уговора (образац бр.4</w:t>
      </w:r>
      <w:r w:rsidR="006239FE" w:rsidRPr="006239F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) - попуњен и потписан;</w:t>
      </w:r>
    </w:p>
    <w:p w:rsidR="006239FE" w:rsidRPr="006239FE" w:rsidRDefault="00A1172C" w:rsidP="0004542B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</w:t>
      </w:r>
      <w:r w:rsidR="006239FE" w:rsidRPr="006239F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бразац структуре понуђене це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не (образац бр.5</w:t>
      </w:r>
      <w:r w:rsidR="006239FE" w:rsidRPr="006239F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) - попуњен и потписан;</w:t>
      </w:r>
    </w:p>
    <w:p w:rsidR="006239FE" w:rsidRPr="006239FE" w:rsidRDefault="006239FE" w:rsidP="0004542B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Споразум – којим се понуђачи из групе међусобно и према наручиоцу обавезују на извршење јавне набавке, у случају подношења заједничке понуде;</w:t>
      </w:r>
    </w:p>
    <w:p w:rsidR="006239FE" w:rsidRPr="006239FE" w:rsidRDefault="006239FE" w:rsidP="0004542B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Доказе о испуњености услова на начин тражен конкурсном документацијом.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04542B">
      <w:pPr>
        <w:numPr>
          <w:ilvl w:val="0"/>
          <w:numId w:val="5"/>
        </w:numPr>
        <w:tabs>
          <w:tab w:val="left" w:pos="810"/>
        </w:tabs>
        <w:suppressAutoHyphens/>
        <w:spacing w:after="0" w:line="100" w:lineRule="atLeast"/>
        <w:ind w:left="0" w:firstLine="0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sr-Cyrl-CS" w:eastAsia="ar-SA"/>
        </w:rPr>
      </w:pPr>
      <w:r w:rsidRPr="006239FE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lastRenderedPageBreak/>
        <w:t>ПАРТИЈЕ</w:t>
      </w:r>
    </w:p>
    <w:p w:rsidR="006239FE" w:rsidRPr="006239FE" w:rsidRDefault="006239FE" w:rsidP="006239FE">
      <w:pPr>
        <w:suppressAutoHyphens/>
        <w:spacing w:line="100" w:lineRule="atLeast"/>
        <w:ind w:left="720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sr-Cyrl-CS"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Предметна набавка је обликована у две партије.</w:t>
      </w:r>
    </w:p>
    <w:p w:rsidR="006239FE" w:rsidRPr="006239FE" w:rsidRDefault="006239FE" w:rsidP="006239FE">
      <w:pPr>
        <w:spacing w:after="0"/>
        <w:contextualSpacing/>
        <w:jc w:val="both"/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Понуђач може поднети понуду за једну  или може поднети понуду за обе партије. </w:t>
      </w:r>
      <w:r w:rsidRPr="006239FE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Понуда мора да обухвати најмање једну целокупну партију.</w:t>
      </w:r>
    </w:p>
    <w:p w:rsidR="006239FE" w:rsidRPr="006239FE" w:rsidRDefault="006239FE" w:rsidP="006239FE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  <w:r w:rsidRPr="006239FE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>Понуда се подноси за сваку партију посебно</w:t>
      </w:r>
      <w:r w:rsidRPr="006239FE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.</w:t>
      </w:r>
      <w:r w:rsidRPr="006239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 xml:space="preserve"> Уколико подноси понуду само за једну партију, попуњава обрасце који се односе на ту партију за коју понуду подноси. Ако понуду подноси за обе партије попуњава  обрасце  и за Партију 1 и за Партију 2.</w:t>
      </w:r>
    </w:p>
    <w:p w:rsidR="006239FE" w:rsidRPr="006239FE" w:rsidRDefault="006239FE" w:rsidP="006239FE">
      <w:pPr>
        <w:spacing w:after="0"/>
        <w:contextualSpacing/>
        <w:jc w:val="both"/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</w:pPr>
      <w:r w:rsidRPr="006239FE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У случају да понуђач поднесе понуду за једну или више партија, она мора бити поднета тако да се може оцењивати за сваку партију посебно. </w:t>
      </w:r>
    </w:p>
    <w:p w:rsidR="006239FE" w:rsidRPr="00D067E3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Понуђач који је самостално поднео понуду у једној партији у тој партији не може истовремено да учествује у заједничкој понуди или као подизвођач,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i/>
          <w:iCs/>
          <w:color w:val="000000"/>
          <w:kern w:val="1"/>
          <w:sz w:val="24"/>
          <w:szCs w:val="24"/>
          <w:lang w:eastAsia="ar-SA"/>
        </w:rPr>
        <w:t>4.</w:t>
      </w:r>
      <w:r w:rsidRPr="006239FE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 xml:space="preserve">  ПОНУДА СА ВАРИЈАНТАМА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>Подношење понуде са варијантама није дозвољено.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 xml:space="preserve">5. </w:t>
      </w:r>
      <w:r w:rsidRPr="006239FE">
        <w:rPr>
          <w:rFonts w:ascii="Times New Roman" w:eastAsia="Arial Unicode MS" w:hAnsi="Times New Roman" w:cs="Times New Roman"/>
          <w:b/>
          <w:i/>
          <w:iCs/>
          <w:color w:val="000000"/>
          <w:kern w:val="1"/>
          <w:sz w:val="24"/>
          <w:szCs w:val="24"/>
          <w:lang w:eastAsia="ar-SA"/>
        </w:rPr>
        <w:t>НАЧИН ИЗМЕНЕ, ДОПУНЕ И ОПОЗИВА ПОНУДЕ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У року за подношење понуде понуђач може да измени, допуни или опозове своју понуду на начин на који је поднео основну понуду.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Понуђач је дужан да јасно назначи који део понуде мења односно која документа накнадно доставља. 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Измену, допуну или опозив понуде треба доставити на адресу: </w:t>
      </w:r>
      <w:r w:rsidRPr="006239FE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>Градска управа града Ужица,</w:t>
      </w:r>
      <w:r w:rsidRPr="006239FE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sr-Cyrl-CS" w:eastAsia="ar-SA"/>
        </w:rPr>
        <w:t xml:space="preserve"> ул. Димитрија Туцовића бр.52, Ужице</w:t>
      </w:r>
      <w:r w:rsidRPr="006239FE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 xml:space="preserve">, </w:t>
      </w:r>
      <w:r w:rsidRPr="006239FE">
        <w:rPr>
          <w:rFonts w:ascii="Times New Roman" w:eastAsia="TimesNewRomanPSMT" w:hAnsi="Times New Roman" w:cs="Times New Roman"/>
          <w:bCs/>
          <w:iCs/>
          <w:color w:val="FF0000"/>
          <w:kern w:val="1"/>
          <w:sz w:val="24"/>
          <w:szCs w:val="24"/>
          <w:lang w:eastAsia="ar-SA"/>
        </w:rPr>
        <w:t xml:space="preserve"> </w:t>
      </w:r>
      <w:r w:rsidRPr="006239FE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>са назнаком: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>„</w:t>
      </w:r>
      <w:r w:rsidRPr="006239FE">
        <w:rPr>
          <w:rFonts w:ascii="Times New Roman" w:eastAsia="TimesNewRomanPSMT" w:hAnsi="Times New Roman" w:cs="Times New Roman"/>
          <w:b/>
          <w:bCs/>
          <w:iCs/>
          <w:color w:val="000000"/>
          <w:kern w:val="1"/>
          <w:sz w:val="24"/>
          <w:szCs w:val="24"/>
          <w:lang w:eastAsia="ar-SA"/>
        </w:rPr>
        <w:t>Измена понуде</w:t>
      </w:r>
      <w:r w:rsidRPr="006239FE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за набавку</w:t>
      </w:r>
      <w:r w:rsidRPr="006239FE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  <w:t xml:space="preserve">број </w:t>
      </w:r>
      <w:r w:rsidRPr="006239FE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IV 404-3</w:t>
      </w:r>
      <w:r w:rsidR="00E71E65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4</w:t>
      </w:r>
      <w:r w:rsidRPr="006239FE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/202</w:t>
      </w:r>
      <w:r w:rsidR="00E71E65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2</w:t>
      </w:r>
      <w:r w:rsidRPr="006239FE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– </w:t>
      </w:r>
      <w:r w:rsidRPr="006239FE">
        <w:rPr>
          <w:rFonts w:ascii="Times New Roman" w:eastAsia="TimesNewRomanPS-BoldMT" w:hAnsi="Times New Roman" w:cs="Times New Roman"/>
          <w:b/>
          <w:bCs/>
          <w:color w:val="002060"/>
          <w:kern w:val="1"/>
          <w:sz w:val="24"/>
          <w:szCs w:val="24"/>
          <w:lang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Услуге радио и ТВ преноса седница Скупштине Града, са назнаком партије за коjу понуђач подноси понуду </w:t>
      </w:r>
      <w:r w:rsidRPr="006239FE"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- </w:t>
      </w:r>
      <w:r w:rsidRPr="006239FE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НЕ ОТВАРАТИ”</w:t>
      </w:r>
      <w:r w:rsidRPr="006239FE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 или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>„</w:t>
      </w:r>
      <w:r w:rsidRPr="006239FE">
        <w:rPr>
          <w:rFonts w:ascii="Times New Roman" w:eastAsia="TimesNewRomanPSMT" w:hAnsi="Times New Roman" w:cs="Times New Roman"/>
          <w:b/>
          <w:bCs/>
          <w:iCs/>
          <w:color w:val="000000"/>
          <w:kern w:val="1"/>
          <w:sz w:val="24"/>
          <w:szCs w:val="24"/>
          <w:lang w:eastAsia="ar-SA"/>
        </w:rPr>
        <w:t>Допуна понуде</w:t>
      </w:r>
      <w:r w:rsidRPr="006239FE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6239FE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за набавку</w:t>
      </w:r>
      <w:r w:rsidRPr="006239FE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  <w:t xml:space="preserve">број </w:t>
      </w:r>
      <w:r w:rsidRPr="006239FE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IV 404-3</w:t>
      </w:r>
      <w:r w:rsidR="00E71E65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4/2022</w:t>
      </w:r>
      <w:r w:rsidRPr="006239FE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– </w:t>
      </w:r>
      <w:r w:rsidRPr="006239FE">
        <w:rPr>
          <w:rFonts w:ascii="Times New Roman" w:eastAsia="TimesNewRomanPS-BoldMT" w:hAnsi="Times New Roman" w:cs="Times New Roman"/>
          <w:b/>
          <w:bCs/>
          <w:color w:val="002060"/>
          <w:kern w:val="1"/>
          <w:sz w:val="24"/>
          <w:szCs w:val="24"/>
          <w:lang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Услуге радио и ТВ преноса седница Скупштине Града, са назнаком партије за коjу понуђач подноси понуду </w:t>
      </w:r>
      <w:r w:rsidRPr="006239FE"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- </w:t>
      </w:r>
      <w:r w:rsidRPr="006239FE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НЕ ОТВАРАТИ”</w:t>
      </w:r>
      <w:r w:rsidRPr="006239FE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 или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sr-Cyrl-CS" w:eastAsia="ar-SA"/>
        </w:rPr>
      </w:pPr>
      <w:r w:rsidRPr="006239FE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 или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>„</w:t>
      </w:r>
      <w:r w:rsidRPr="006239FE">
        <w:rPr>
          <w:rFonts w:ascii="Times New Roman" w:eastAsia="TimesNewRomanPSMT" w:hAnsi="Times New Roman" w:cs="Times New Roman"/>
          <w:b/>
          <w:bCs/>
          <w:iCs/>
          <w:color w:val="000000"/>
          <w:kern w:val="1"/>
          <w:sz w:val="24"/>
          <w:szCs w:val="24"/>
          <w:lang w:eastAsia="ar-SA"/>
        </w:rPr>
        <w:t>Опозив понуде</w:t>
      </w:r>
      <w:r w:rsidRPr="006239FE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6239FE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за набавку</w:t>
      </w:r>
      <w:r w:rsidRPr="006239FE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  <w:t xml:space="preserve">број </w:t>
      </w:r>
      <w:r w:rsidRPr="006239FE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IV 404-3</w:t>
      </w:r>
      <w:r w:rsidR="00E71E65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4/2022</w:t>
      </w:r>
      <w:r w:rsidRPr="006239FE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– </w:t>
      </w:r>
      <w:r w:rsidRPr="006239FE">
        <w:rPr>
          <w:rFonts w:ascii="Times New Roman" w:eastAsia="TimesNewRomanPS-BoldMT" w:hAnsi="Times New Roman" w:cs="Times New Roman"/>
          <w:b/>
          <w:bCs/>
          <w:color w:val="002060"/>
          <w:kern w:val="1"/>
          <w:sz w:val="24"/>
          <w:szCs w:val="24"/>
          <w:lang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Услуге радио и ТВ преноса седница Скупштине Града, са назнаком партије за коjу понуђач подноси понуду </w:t>
      </w:r>
      <w:r w:rsidRPr="006239FE"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- </w:t>
      </w:r>
      <w:r w:rsidRPr="006239FE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НЕ ОТВАРАТИ”</w:t>
      </w:r>
      <w:r w:rsidRPr="006239FE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>На полеђини коверте или на кутији навести назив</w:t>
      </w:r>
      <w:r w:rsidRPr="006239FE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sr-Cyrl-CS" w:eastAsia="ar-SA"/>
        </w:rPr>
        <w:t xml:space="preserve"> и адресу</w:t>
      </w:r>
      <w:r w:rsidRPr="006239FE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понуђача. 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i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 истеку рока за подношење понуда понуђач не може да повуче нити да мења своју понуду.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i/>
          <w:i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 xml:space="preserve">6. УЧЕСТВОВАЊЕ У ЗАЈЕДНИЧКОЈ ПОНУДИ ИЛИ КАО ПОДИЗВОЂАЧ 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>Понуђач може да поднесе само једну понуду.</w:t>
      </w:r>
      <w:r w:rsidRPr="006239FE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Понуђач који је самостално поднео понуду не може истовремено да учествује у заједничкој понуди или као подизвођач, нити исто лице може учествовати у више заједничких понуда.</w:t>
      </w:r>
    </w:p>
    <w:p w:rsidR="006239FE" w:rsidRPr="00D067E3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/>
          <w:iCs/>
          <w:color w:val="FF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У Обрасцу понуде </w:t>
      </w:r>
      <w:r w:rsidRPr="00A1172C">
        <w:rPr>
          <w:rFonts w:ascii="Times New Roman" w:eastAsia="Arial Unicode MS" w:hAnsi="Times New Roman" w:cs="Times New Roman"/>
          <w:iCs/>
          <w:color w:val="000000" w:themeColor="text1"/>
          <w:kern w:val="1"/>
          <w:sz w:val="24"/>
          <w:szCs w:val="24"/>
          <w:lang w:val="sr-Cyrl-CS" w:eastAsia="ar-SA"/>
        </w:rPr>
        <w:t>(</w:t>
      </w:r>
      <w:r w:rsidRPr="00A1172C">
        <w:rPr>
          <w:rFonts w:ascii="Times New Roman" w:eastAsia="Arial Unicode MS" w:hAnsi="Times New Roman" w:cs="Times New Roman"/>
          <w:iCs/>
          <w:color w:val="000000" w:themeColor="text1"/>
          <w:kern w:val="1"/>
          <w:sz w:val="24"/>
          <w:szCs w:val="24"/>
          <w:lang w:eastAsia="ar-SA"/>
        </w:rPr>
        <w:t xml:space="preserve">Образац 1. у </w:t>
      </w:r>
      <w:r w:rsidRPr="00A1172C">
        <w:rPr>
          <w:rFonts w:ascii="Times New Roman" w:eastAsia="Arial Unicode MS" w:hAnsi="Times New Roman" w:cs="Times New Roman"/>
          <w:iCs/>
          <w:color w:val="000000" w:themeColor="text1"/>
          <w:kern w:val="1"/>
          <w:sz w:val="24"/>
          <w:szCs w:val="24"/>
          <w:lang w:val="sr-Cyrl-CS" w:eastAsia="ar-SA"/>
        </w:rPr>
        <w:t xml:space="preserve">поглављу </w:t>
      </w:r>
      <w:r w:rsidRPr="00A1172C">
        <w:rPr>
          <w:rFonts w:ascii="Times New Roman" w:eastAsia="Arial Unicode MS" w:hAnsi="Times New Roman" w:cs="Times New Roman"/>
          <w:iCs/>
          <w:color w:val="000000" w:themeColor="text1"/>
          <w:kern w:val="1"/>
          <w:sz w:val="24"/>
          <w:szCs w:val="24"/>
          <w:lang w:eastAsia="ar-SA"/>
        </w:rPr>
        <w:t>V ове конкурсне документације</w:t>
      </w:r>
      <w:r w:rsidRPr="006239FE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ru-RU" w:eastAsia="ar-SA"/>
        </w:rPr>
        <w:t>)</w:t>
      </w:r>
      <w:r w:rsidRPr="006239FE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, </w:t>
      </w: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понуђач наводи на који начин подноси понуду, односно да ли подноси понуду самостално, или као заједничку понуду, или подноси понуду са подизвођачем.</w:t>
      </w:r>
    </w:p>
    <w:p w:rsidR="006239FE" w:rsidRPr="00D067E3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7. ПОНУДА СА ПОДИЗВОЂАЧЕМ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  <w:r w:rsidRPr="00A1172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Уколико понуђач подноси понуду са подизвођачем дужан је да у Обрасцу понуде</w:t>
      </w:r>
      <w:r w:rsidRPr="00A1172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Cyrl-CS" w:eastAsia="ar-SA"/>
        </w:rPr>
        <w:t xml:space="preserve"> (Образац 1. </w:t>
      </w:r>
      <w:r w:rsidRPr="00A1172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у </w:t>
      </w:r>
      <w:r w:rsidRPr="00A1172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Cyrl-CS" w:eastAsia="ar-SA"/>
        </w:rPr>
        <w:t xml:space="preserve">поглављу </w:t>
      </w:r>
      <w:r w:rsidRPr="00A1172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V ове конкурсне документације</w:t>
      </w:r>
      <w:r w:rsidRPr="00E71E65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ru-RU" w:eastAsia="ar-SA"/>
        </w:rPr>
        <w:t>)</w:t>
      </w:r>
      <w:r w:rsidRPr="006239FE">
        <w:rPr>
          <w:rFonts w:ascii="Times New Roman" w:eastAsia="Arial Unicode MS" w:hAnsi="Times New Roman" w:cs="Times New Roman"/>
          <w:iCs/>
          <w:color w:val="FF0000"/>
          <w:kern w:val="1"/>
          <w:sz w:val="24"/>
          <w:szCs w:val="24"/>
          <w:lang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наведе да понуду подноси са подизвођачем, вредност или проценат укупне вредности набав</w:t>
      </w:r>
      <w:r w:rsidR="00A1172C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ке који ће поверити подизвођачу</w:t>
      </w: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,  као и део предмета набавке који ће извршити преко подизвођача. 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Понуђач </w:t>
      </w:r>
      <w:r w:rsidRPr="006239FE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у Обрасцу понуде</w:t>
      </w:r>
      <w:r w:rsidRPr="006239FE">
        <w:rPr>
          <w:rFonts w:ascii="Times New Roman" w:eastAsia="Arial Unicode MS" w:hAnsi="Times New Roman" w:cs="Times New Roman"/>
          <w:i/>
          <w:iCs/>
          <w:color w:val="FF0000"/>
          <w:kern w:val="1"/>
          <w:sz w:val="24"/>
          <w:szCs w:val="24"/>
          <w:lang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наводи </w:t>
      </w: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назив и седиште подизвођача, уколико ће делимично извршење набавке поверити подизвођачу. 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Уколико уговор о јавној набавци буде закључен између наручиоца и понуђача који подноси понуду са подизвођачем, тај подизвођач ће бити наведен и у уговору о јавној набавци.</w:t>
      </w:r>
      <w:r w:rsidRPr="006239FE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</w:p>
    <w:p w:rsidR="006239FE" w:rsidRPr="00A1172C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Cs/>
          <w:color w:val="000000" w:themeColor="text1"/>
          <w:kern w:val="1"/>
          <w:sz w:val="24"/>
          <w:szCs w:val="24"/>
          <w:lang w:eastAsia="ar-SA"/>
        </w:rPr>
      </w:pPr>
      <w:r w:rsidRPr="006239FE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Понуђач је дужан да за подизвођаче достави доказе о испуњености услова који су наведени у </w:t>
      </w:r>
      <w:r w:rsidRPr="006239FE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sr-Cyrl-CS" w:eastAsia="ar-SA"/>
        </w:rPr>
        <w:t>поглављу</w:t>
      </w:r>
      <w:r w:rsidRPr="006239FE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r w:rsidRPr="00A1172C">
        <w:rPr>
          <w:rFonts w:ascii="Times New Roman" w:eastAsia="TimesNewRomanPSMT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>III</w:t>
      </w:r>
      <w:r w:rsidRPr="00A1172C">
        <w:rPr>
          <w:rFonts w:ascii="Times New Roman" w:eastAsia="TimesNewRomanPSMT" w:hAnsi="Times New Roman" w:cs="Times New Roman"/>
          <w:bCs/>
          <w:color w:val="000000" w:themeColor="text1"/>
          <w:kern w:val="1"/>
          <w:sz w:val="24"/>
          <w:szCs w:val="24"/>
          <w:lang w:val="ru-RU" w:eastAsia="ar-SA"/>
        </w:rPr>
        <w:t xml:space="preserve"> </w:t>
      </w:r>
      <w:r w:rsidRPr="00A1172C">
        <w:rPr>
          <w:rFonts w:ascii="Times New Roman" w:eastAsia="TimesNewRomanPSMT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>конкурсне документације</w:t>
      </w:r>
      <w:r w:rsidRPr="006239FE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, у складу са Упутством како се доказује испуњеност услова (</w:t>
      </w:r>
      <w:r w:rsidRPr="00A1172C">
        <w:rPr>
          <w:rFonts w:ascii="Times New Roman" w:eastAsia="TimesNewRomanPSMT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 xml:space="preserve">Образац 3. </w:t>
      </w:r>
      <w:r w:rsidRPr="00A1172C">
        <w:rPr>
          <w:rFonts w:ascii="Times New Roman" w:eastAsia="Arial Unicode MS" w:hAnsi="Times New Roman" w:cs="Times New Roman"/>
          <w:iCs/>
          <w:color w:val="000000" w:themeColor="text1"/>
          <w:kern w:val="1"/>
          <w:sz w:val="24"/>
          <w:szCs w:val="24"/>
          <w:lang w:eastAsia="ar-SA"/>
        </w:rPr>
        <w:t xml:space="preserve">у </w:t>
      </w:r>
      <w:r w:rsidRPr="00A1172C">
        <w:rPr>
          <w:rFonts w:ascii="Times New Roman" w:eastAsia="Arial Unicode MS" w:hAnsi="Times New Roman" w:cs="Times New Roman"/>
          <w:iCs/>
          <w:color w:val="000000" w:themeColor="text1"/>
          <w:kern w:val="1"/>
          <w:sz w:val="24"/>
          <w:szCs w:val="24"/>
          <w:lang w:val="sr-Cyrl-CS" w:eastAsia="ar-SA"/>
        </w:rPr>
        <w:t xml:space="preserve">поглављу </w:t>
      </w:r>
      <w:r w:rsidRPr="00A1172C">
        <w:rPr>
          <w:rFonts w:ascii="Times New Roman" w:eastAsia="Arial Unicode MS" w:hAnsi="Times New Roman" w:cs="Times New Roman"/>
          <w:iCs/>
          <w:color w:val="000000" w:themeColor="text1"/>
          <w:kern w:val="1"/>
          <w:sz w:val="24"/>
          <w:szCs w:val="24"/>
          <w:lang w:eastAsia="ar-SA"/>
        </w:rPr>
        <w:t>V ове конкурсне документације</w:t>
      </w:r>
      <w:r w:rsidRPr="00A1172C">
        <w:rPr>
          <w:rFonts w:ascii="Times New Roman" w:eastAsia="TimesNewRomanPSMT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>).</w:t>
      </w:r>
    </w:p>
    <w:p w:rsidR="006239FE" w:rsidRPr="00D067E3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Понуђач у потпуности одговара наручиоцу за извршење уговорних обавеза, без обзира на број подизвођача. </w:t>
      </w:r>
    </w:p>
    <w:p w:rsidR="006239FE" w:rsidRPr="00D067E3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  <w:lang w:eastAsia="ar-SA"/>
        </w:rPr>
        <w:t>8. ЗАЈЕДНИЧКА ПОНУДА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Понуду може поднети група понуђача.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Уколико понуду подноси група понуђача, саставни део заједничке понуде мора бити споразум којим се понуђачи из групе међусобно и према наручиоцу обавезују на извршење набавке, а који обавезно садржи податке о: </w:t>
      </w:r>
    </w:p>
    <w:p w:rsidR="006239FE" w:rsidRPr="006239FE" w:rsidRDefault="006239FE" w:rsidP="0004542B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члану групе који ће бити носилац посла, односно који ће поднети понуду и који ће заступати групу понуђача пред наручиоцем, </w:t>
      </w:r>
    </w:p>
    <w:p w:rsidR="006239FE" w:rsidRPr="006239FE" w:rsidRDefault="006239FE" w:rsidP="0004542B">
      <w:pPr>
        <w:numPr>
          <w:ilvl w:val="0"/>
          <w:numId w:val="2"/>
        </w:num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опису послова сваког од понуђача из групе понуђача у извршењу уговора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239FE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Група понуђача је дужна да достави све доказе о испуњености услова који су наведени </w:t>
      </w:r>
      <w:r w:rsidRPr="006239FE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у </w:t>
      </w:r>
      <w:r w:rsidRPr="006239FE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>поглављу</w:t>
      </w:r>
      <w:r w:rsidRPr="006239FE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III ове</w:t>
      </w:r>
      <w:r w:rsidRPr="006239FE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ru-RU" w:eastAsia="ar-SA"/>
        </w:rPr>
        <w:t xml:space="preserve"> </w:t>
      </w:r>
      <w:r w:rsidRPr="006239FE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конкурсне документације, у складу са Упутством како се доказује испуњеност услова (</w:t>
      </w:r>
      <w:r w:rsidRPr="00A1172C">
        <w:rPr>
          <w:rFonts w:ascii="Times New Roman" w:eastAsia="TimesNewRomanPSMT" w:hAnsi="Times New Roman" w:cs="Times New Roman"/>
          <w:bCs/>
          <w:i/>
          <w:color w:val="000000" w:themeColor="text1"/>
          <w:kern w:val="1"/>
          <w:sz w:val="24"/>
          <w:szCs w:val="24"/>
          <w:lang w:eastAsia="ar-SA"/>
        </w:rPr>
        <w:t xml:space="preserve">Образац 2. у </w:t>
      </w:r>
      <w:r w:rsidRPr="00A1172C">
        <w:rPr>
          <w:rFonts w:ascii="Times New Roman" w:eastAsia="TimesNewRomanPSMT" w:hAnsi="Times New Roman" w:cs="Times New Roman"/>
          <w:bCs/>
          <w:i/>
          <w:color w:val="000000" w:themeColor="text1"/>
          <w:kern w:val="1"/>
          <w:sz w:val="24"/>
          <w:szCs w:val="24"/>
          <w:lang w:val="sr-Cyrl-CS" w:eastAsia="ar-SA"/>
        </w:rPr>
        <w:t>поглављу</w:t>
      </w:r>
      <w:r w:rsidRPr="00A1172C">
        <w:rPr>
          <w:rFonts w:ascii="Times New Roman" w:eastAsia="TimesNewRomanPSMT" w:hAnsi="Times New Roman" w:cs="Times New Roman"/>
          <w:bCs/>
          <w:i/>
          <w:color w:val="000000" w:themeColor="text1"/>
          <w:kern w:val="1"/>
          <w:sz w:val="24"/>
          <w:szCs w:val="24"/>
          <w:lang w:eastAsia="ar-SA"/>
        </w:rPr>
        <w:t xml:space="preserve"> V ове конкурсне документације</w:t>
      </w:r>
      <w:r w:rsidRPr="00A1172C">
        <w:rPr>
          <w:rFonts w:ascii="Times New Roman" w:eastAsia="TimesNewRomanPSMT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>).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Понуђачи из групе понуђача одговарају неограничено солидарно према наручиоцу. 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lastRenderedPageBreak/>
        <w:t>9. НАЧИН И УСЛОВ</w:t>
      </w:r>
      <w:r w:rsidRPr="006239FE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sr-Cyrl-CS" w:eastAsia="ar-SA"/>
        </w:rPr>
        <w:t>И</w:t>
      </w:r>
      <w:r w:rsidRPr="006239FE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 xml:space="preserve"> ПЛАЋАЊА, ГАРАНТНИ РОК, КАО И ДРУГЕ ОКОЛНОСТИ ОД КОЈИХ ЗАВИСИ ПРИХВАТЉИВОСТ  ПОНУДЕ</w:t>
      </w:r>
    </w:p>
    <w:p w:rsidR="006239FE" w:rsidRPr="006239FE" w:rsidRDefault="006239FE" w:rsidP="006239FE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u w:val="single"/>
          <w:lang w:val="sr-Cyrl-CS" w:eastAsia="ar-SA"/>
        </w:rPr>
      </w:pPr>
      <w:r w:rsidRPr="006239FE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 xml:space="preserve">9.1. </w:t>
      </w: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u w:val="single"/>
          <w:lang w:eastAsia="ar-SA"/>
        </w:rPr>
        <w:t>Захтеви у погледу начина, рока и услова плаћања</w:t>
      </w:r>
      <w:r w:rsidRPr="006239FE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u w:val="single"/>
          <w:lang w:eastAsia="ar-SA"/>
        </w:rPr>
        <w:t>.</w:t>
      </w:r>
    </w:p>
    <w:p w:rsidR="006239FE" w:rsidRPr="006239FE" w:rsidRDefault="006239FE" w:rsidP="006239FE">
      <w:pPr>
        <w:suppressAutoHyphens/>
        <w:snapToGrid w:val="0"/>
        <w:spacing w:after="0" w:line="100" w:lineRule="atLeast"/>
        <w:jc w:val="both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ru-RU" w:eastAsia="ar-SA"/>
        </w:rPr>
      </w:pPr>
      <w:r w:rsidRPr="006239FE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ru-RU" w:eastAsia="ar-SA"/>
        </w:rPr>
        <w:t>Плаћање уговорене цене, наручилац ће вршити након преноса, односно емитовања одложеног снимка, по испостављеној фактури у року од 7 дана, од дана пријема фактуре.</w:t>
      </w:r>
    </w:p>
    <w:p w:rsidR="006239FE" w:rsidRPr="006239FE" w:rsidRDefault="006239FE" w:rsidP="006239FE">
      <w:p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ru-RU" w:eastAsia="ar-SA"/>
        </w:rPr>
      </w:pPr>
      <w:r w:rsidRPr="006239FE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ru-RU" w:eastAsia="ar-SA"/>
        </w:rPr>
        <w:t>Понуђачу није дозвољено да захтева аванс.</w:t>
      </w:r>
    </w:p>
    <w:p w:rsidR="006239FE" w:rsidRPr="006239FE" w:rsidRDefault="006239FE" w:rsidP="006239FE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lang w:eastAsia="ar-SA"/>
        </w:rPr>
        <w:t>9.</w:t>
      </w:r>
      <w:r w:rsidRPr="006239FE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lang w:val="sr-Cyrl-CS" w:eastAsia="ar-SA"/>
        </w:rPr>
        <w:t>2</w:t>
      </w:r>
      <w:r w:rsidRPr="006239FE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lang w:eastAsia="ar-SA"/>
        </w:rPr>
        <w:t xml:space="preserve">. </w:t>
      </w: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u w:val="single"/>
          <w:lang w:eastAsia="ar-SA"/>
        </w:rPr>
        <w:t>Захтев у погледу рока важења понуде</w:t>
      </w:r>
    </w:p>
    <w:p w:rsidR="006239FE" w:rsidRPr="006239FE" w:rsidRDefault="006239FE" w:rsidP="006239FE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Рок важења понуде не може бити краћи од </w:t>
      </w: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>6</w:t>
      </w: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0 дана од дана отварања понуда.</w:t>
      </w:r>
    </w:p>
    <w:p w:rsidR="006239FE" w:rsidRPr="006239FE" w:rsidRDefault="006239FE" w:rsidP="006239FE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У случају истека рока важења понуде, наручилац је дужан да у писаном облику затражи од понуђача продужење рока важења понуде.</w:t>
      </w:r>
    </w:p>
    <w:p w:rsidR="006239FE" w:rsidRPr="006239FE" w:rsidRDefault="006239FE" w:rsidP="006239FE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</w:pP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Понуђач који прихвати захтев за продужење рока важења понуде на може мењати понуду.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u w:val="single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10. ВАЛУТА И НАЧИН НА КОЈИ МОРА ДА БУДЕ НАВЕДЕНА И ИЗРАЖЕНА ЦЕНА У ПОНУДИ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Цена мора бити исказана у динарима, са и </w:t>
      </w:r>
      <w:r w:rsidRPr="006239FE">
        <w:rPr>
          <w:rFonts w:ascii="Times New Roman" w:eastAsia="Arial Unicode MS" w:hAnsi="Times New Roman" w:cs="Times New Roman"/>
          <w:iCs/>
          <w:color w:val="00000A"/>
          <w:kern w:val="1"/>
          <w:sz w:val="24"/>
          <w:szCs w:val="24"/>
          <w:lang w:eastAsia="ar-SA"/>
        </w:rPr>
        <w:t>без пореза на додату вредност,</w:t>
      </w:r>
      <w:r w:rsidRPr="006239F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са урачунатим свим трошковима које понуђач има у реализацији предметне јавне набавке</w:t>
      </w:r>
      <w:r w:rsidRPr="006239F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, с тим да ће се за 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оцену понуде узимати у обзир цена без пореза на додату вредност.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Цена је фиксна за све време трајања уговорног периода, и не може се мењати.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Ако је у понуди исказана неуобичајено ниска цена, наручилац ће поступити у складу са чланом 143. ЗЈН.</w:t>
      </w:r>
    </w:p>
    <w:p w:rsidR="006239FE" w:rsidRPr="00D067E3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Cs/>
          <w:color w:val="00B0F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Ако понуђена цена укључује увозну царину и друге дажбине, понуђач је дужан да тај део одвојено искаже у динарима. </w:t>
      </w:r>
    </w:p>
    <w:p w:rsidR="006239FE" w:rsidRPr="00D067E3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i/>
          <w:i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i/>
          <w:iCs/>
          <w:color w:val="000000"/>
          <w:kern w:val="1"/>
          <w:sz w:val="24"/>
          <w:szCs w:val="24"/>
          <w:lang w:eastAsia="ar-SA"/>
        </w:rPr>
        <w:t>11. ПОДАЦИ О ВРСТИ, САДРЖИНИ, НАЧИНУ ПОДНОШЕЊА, ВИСИНИ И РОКОВИМА ФИНАНСИЈСКОГ ОБЕЗБЕЂЕЊА ИСПУЊЕЊА ОБАВЕЗА ПОНУЂАЧА</w:t>
      </w:r>
    </w:p>
    <w:p w:rsidR="006239FE" w:rsidRPr="00D067E3" w:rsidRDefault="006239FE" w:rsidP="006239FE">
      <w:pPr>
        <w:suppressAutoHyphens/>
        <w:spacing w:line="10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9FE">
        <w:rPr>
          <w:rFonts w:ascii="Times New Roman" w:hAnsi="Times New Roman" w:cs="Times New Roman"/>
          <w:sz w:val="24"/>
          <w:szCs w:val="24"/>
          <w:lang w:val="ru-RU"/>
        </w:rPr>
        <w:t>Конкурсном документацијом нису предвиђена средства финансијског обезбеђења.</w:t>
      </w:r>
    </w:p>
    <w:p w:rsidR="006239FE" w:rsidRPr="00D067E3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12. ДОДАТНЕ ИНФОРМАЦИЈЕ ИЛИ ПОЈАШЊЕЊА У ВЕЗИ СА ПРИПРЕМАЊЕМ ПОНУДЕ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Привредни субјект може, у писаном </w:t>
      </w:r>
      <w:r w:rsidRPr="006239F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облику </w:t>
      </w:r>
      <w:r w:rsidRPr="006239FE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>путем електронске поште</w:t>
      </w:r>
      <w:r w:rsidRPr="006239FE">
        <w:rPr>
          <w:rFonts w:ascii="Times New Roman" w:eastAsia="Arial Unicode MS" w:hAnsi="Times New Roman" w:cs="Times New Roman"/>
          <w:i/>
          <w:kern w:val="1"/>
          <w:sz w:val="24"/>
          <w:szCs w:val="24"/>
          <w:lang w:val="sr-Cyrl-CS" w:eastAsia="ar-SA"/>
        </w:rPr>
        <w:t xml:space="preserve"> на </w:t>
      </w:r>
      <w:r w:rsidRPr="006239FE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  <w:t>e</w:t>
      </w:r>
      <w:r w:rsidRPr="006239FE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ru-RU" w:eastAsia="ar-SA"/>
        </w:rPr>
        <w:t>-</w:t>
      </w:r>
      <w:r w:rsidRPr="006239FE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  <w:t xml:space="preserve">mail </w:t>
      </w:r>
      <w:hyperlink r:id="rId9" w:history="1">
        <w:r w:rsidRPr="006239FE">
          <w:rPr>
            <w:rFonts w:ascii="Times New Roman" w:eastAsia="Arial Unicode MS" w:hAnsi="Times New Roman" w:cs="Times New Roman"/>
            <w:i/>
            <w:iCs/>
            <w:color w:val="0000FF"/>
            <w:kern w:val="1"/>
            <w:sz w:val="24"/>
            <w:szCs w:val="24"/>
            <w:u w:val="single"/>
            <w:lang w:eastAsia="ar-SA"/>
          </w:rPr>
          <w:t>slavisa.projevic@uzice.rs</w:t>
        </w:r>
      </w:hyperlink>
      <w:r w:rsidRPr="006239FE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  <w:t xml:space="preserve"> или </w:t>
      </w:r>
      <w:hyperlink r:id="rId10" w:history="1">
        <w:r w:rsidRPr="006239FE">
          <w:rPr>
            <w:rStyle w:val="Hyperlink"/>
            <w:rFonts w:ascii="Times New Roman" w:hAnsi="Times New Roman" w:cs="Times New Roman"/>
            <w:i/>
            <w:sz w:val="24"/>
            <w:szCs w:val="24"/>
          </w:rPr>
          <w:t>marija.radenkovic</w:t>
        </w:r>
        <w:r w:rsidRPr="006239FE">
          <w:rPr>
            <w:rStyle w:val="Hyperlink"/>
            <w:rFonts w:ascii="Times New Roman" w:hAnsi="Times New Roman" w:cs="Times New Roman"/>
            <w:i/>
            <w:sz w:val="24"/>
            <w:szCs w:val="24"/>
            <w:lang w:val="sr-Latn-CS"/>
          </w:rPr>
          <w:t>@uzice.rs</w:t>
        </w:r>
      </w:hyperlink>
      <w:r w:rsidRPr="006239FE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  <w:t xml:space="preserve"> 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тражити од наручиоца додатне информације или појашњења у вези са припремањем понуде, </w:t>
      </w:r>
      <w:r w:rsidRPr="006239F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при чему може да укаже наручиоцу и на евентуално уочене недостатке и неправилности у конкурсној документацији, на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јкасније 3 дана пре истека рока за подношење понуде. 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Наручилац ће у року од 2 (два) дана од дана пријема захтева за додатним информацијама или појашњењима конкурсне документације, одговор објавити на својој интернет страници. 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Додатне информације или појашњења упућују се са напоменом „Захтев за додатним информацијама или појашњењима конкурсне документације за набавку број IV 404-3</w:t>
      </w:r>
      <w:r w:rsidR="00E71E6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4/2022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E71E6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„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Услуге радио и ТВ преноса седница Скупштине града</w:t>
      </w:r>
      <w:r w:rsidRPr="006239FE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  <w:t>“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.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 истеку рока предвиђеног за подношење понуда н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а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ручилац не може да мења нити да допуњује конкурсну документацију. 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lastRenderedPageBreak/>
        <w:t xml:space="preserve">Тражење додатних информација или појашњења у вези са припремањем понуде телефоном није дозвољено. 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Комуникација у поступку јавне набавке врши се искључиво </w:t>
      </w:r>
    </w:p>
    <w:p w:rsidR="006239FE" w:rsidRPr="006239FE" w:rsidRDefault="006239FE" w:rsidP="006239FE">
      <w:pPr>
        <w:suppressAutoHyphens/>
        <w:spacing w:line="100" w:lineRule="atLeast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- путем електронске поште или поште, као и објављивањем од стране наручиоца на на својој интернет страници;</w:t>
      </w:r>
    </w:p>
    <w:p w:rsidR="006239FE" w:rsidRPr="00D067E3" w:rsidRDefault="006239FE" w:rsidP="00D067E3">
      <w:pPr>
        <w:suppressAutoHyphens/>
        <w:spacing w:line="100" w:lineRule="atLeast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- ако је документ из поступка набавке достављен од стране наручиоца или понуђача путем електронске поште, сматраће се да је документ примљен даном слања.</w:t>
      </w:r>
    </w:p>
    <w:p w:rsidR="006239FE" w:rsidRPr="006239FE" w:rsidRDefault="006239FE" w:rsidP="006239FE">
      <w:pPr>
        <w:tabs>
          <w:tab w:val="left" w:pos="1624"/>
        </w:tabs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13. ДОДАТНА ОБЈАШЊЕЊА ОД ПОНУЂАЧА ПОСЛЕ ОТВАРАЊА ПОНУДА И КОНТРОЛА КОД ПОНУЂАЧА ОДНОСНО ЊЕГОВОГ ПОДИЗВОЂАЧА 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прегледу, вредновању и упоређивању понуда, а може да врши контролу (увид) код понуђача, односно његовог подизвођача (члан 142. ЗЈН). </w:t>
      </w:r>
    </w:p>
    <w:p w:rsidR="006239FE" w:rsidRPr="006239FE" w:rsidRDefault="006239FE" w:rsidP="006239FE">
      <w:pPr>
        <w:tabs>
          <w:tab w:val="left" w:pos="-135"/>
          <w:tab w:val="left" w:pos="0"/>
          <w:tab w:val="left" w:pos="120"/>
        </w:tabs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Ако понуда садржи рачунску грешку, наручилац је у обавези да од понуђача затражи да прихвати исправку рачунске грешке, а понуђач је дужан да достави одговор у року од два дана од дана пријема захтева.</w:t>
      </w:r>
    </w:p>
    <w:p w:rsidR="006239FE" w:rsidRPr="006239FE" w:rsidRDefault="006239FE" w:rsidP="006239FE">
      <w:pPr>
        <w:tabs>
          <w:tab w:val="left" w:pos="-135"/>
          <w:tab w:val="left" w:pos="0"/>
          <w:tab w:val="left" w:pos="120"/>
        </w:tabs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У случају разлике између јединичне и укупне цене, меродавна је јединична цена.</w:t>
      </w:r>
    </w:p>
    <w:p w:rsidR="006239FE" w:rsidRPr="00D067E3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Ако се понуђач не сагласи са исправком рачунске грешаке, наручил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а</w:t>
      </w: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ц ће његову понуду одбити. 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14. РОК ЗА ПОДНОШЕЊЕ ЗАХТЕВА ЗА ЗАШТИТУ ПРАВА </w:t>
      </w:r>
    </w:p>
    <w:p w:rsidR="006239FE" w:rsidRPr="00D067E3" w:rsidRDefault="006239FE" w:rsidP="00D067E3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уговор, а најкасније у року од шест месеци од дана закључења уговора.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15. РОК ЗА ЗАКЉУЧЕЊЕ УГОВОРА</w:t>
      </w: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239FE">
        <w:rPr>
          <w:rFonts w:ascii="Times New Roman" w:hAnsi="Times New Roman" w:cs="Times New Roman"/>
          <w:sz w:val="24"/>
          <w:szCs w:val="24"/>
          <w:lang w:val="sr-Cyrl-CS"/>
        </w:rPr>
        <w:t xml:space="preserve">Након доношења одлуке о додели уговора. </w:t>
      </w:r>
    </w:p>
    <w:p w:rsidR="006239FE" w:rsidRPr="00D067E3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6239FE">
        <w:rPr>
          <w:rFonts w:ascii="Times New Roman" w:hAnsi="Times New Roman" w:cs="Times New Roman"/>
          <w:sz w:val="24"/>
          <w:szCs w:val="24"/>
          <w:lang w:val="sr-Cyrl-CS"/>
        </w:rPr>
        <w:t>Наручилац је у обавези да уговор о набавци достави привредном субјекту у року од 10 дана од дана доношења одлуке</w:t>
      </w:r>
      <w:r w:rsidRPr="006239F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 </w:t>
      </w:r>
      <w:r w:rsidRPr="006239FE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о додели  уговора.</w:t>
      </w:r>
    </w:p>
    <w:p w:rsidR="006239FE" w:rsidRPr="00D067E3" w:rsidRDefault="006239FE" w:rsidP="00D067E3">
      <w:pPr>
        <w:suppressAutoHyphens/>
        <w:spacing w:line="100" w:lineRule="atLeast"/>
        <w:jc w:val="both"/>
        <w:rPr>
          <w:rFonts w:ascii="Times New Roman" w:eastAsia="TimesNewRomanPSMT" w:hAnsi="Times New Roman" w:cs="Times New Roman"/>
          <w:b/>
          <w:bCs/>
          <w:iCs/>
          <w:kern w:val="1"/>
          <w:sz w:val="24"/>
          <w:szCs w:val="24"/>
          <w:lang w:eastAsia="ar-SA"/>
        </w:rPr>
      </w:pPr>
      <w:r w:rsidRPr="006239FE">
        <w:rPr>
          <w:rFonts w:ascii="Times New Roman" w:eastAsia="TimesNewRomanPSMT" w:hAnsi="Times New Roman" w:cs="Times New Roman"/>
          <w:b/>
          <w:bCs/>
          <w:iCs/>
          <w:kern w:val="1"/>
          <w:sz w:val="24"/>
          <w:szCs w:val="24"/>
          <w:lang w:val="sr-Cyrl-CS" w:eastAsia="ar-SA"/>
        </w:rPr>
        <w:t>16. ИЗМЕНЕ ТОКОМ ТРАЈАЊА УГОВОРА</w:t>
      </w:r>
      <w:bookmarkStart w:id="0" w:name="OLE_LINK1"/>
      <w:bookmarkStart w:id="1" w:name="OLE_LINK2"/>
    </w:p>
    <w:p w:rsidR="006239FE" w:rsidRPr="006239FE" w:rsidRDefault="006239FE" w:rsidP="006239FE">
      <w:pPr>
        <w:suppressAutoHyphens/>
        <w:spacing w:after="120" w:line="100" w:lineRule="atLeast"/>
        <w:contextualSpacing/>
        <w:jc w:val="both"/>
        <w:rPr>
          <w:rFonts w:ascii="Times New Roman" w:eastAsia="Calibri-Bold" w:hAnsi="Times New Roman" w:cs="Times New Roman"/>
          <w:bCs/>
          <w:kern w:val="1"/>
          <w:sz w:val="24"/>
          <w:szCs w:val="24"/>
        </w:rPr>
      </w:pPr>
      <w:r w:rsidRPr="006239F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Наручилац може током трајања уговора о набавци у складу са одредбама члана 156.-161. Закона о јавним набавкама да измени уговор без спровођења поступка јавне набавке.</w:t>
      </w:r>
    </w:p>
    <w:bookmarkEnd w:id="0"/>
    <w:bookmarkEnd w:id="1"/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239FE" w:rsidRPr="006239FE" w:rsidRDefault="006239FE" w:rsidP="006239FE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512851" w:rsidRPr="00D067E3" w:rsidRDefault="00512851" w:rsidP="00D067E3">
      <w:pPr>
        <w:rPr>
          <w:bCs/>
          <w:i/>
          <w:iCs/>
        </w:rPr>
      </w:pPr>
    </w:p>
    <w:sectPr w:rsidR="00512851" w:rsidRPr="00D067E3" w:rsidSect="00615AA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A5C" w:rsidRDefault="00603A5C" w:rsidP="00A54467">
      <w:pPr>
        <w:spacing w:after="0" w:line="240" w:lineRule="auto"/>
      </w:pPr>
      <w:r>
        <w:separator/>
      </w:r>
    </w:p>
  </w:endnote>
  <w:endnote w:type="continuationSeparator" w:id="0">
    <w:p w:rsidR="00603A5C" w:rsidRDefault="00603A5C" w:rsidP="00A54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0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Roman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TimesRoman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9CF" w:rsidRDefault="000009CF" w:rsidP="00F825D0">
    <w:pPr>
      <w:pStyle w:val="Footer"/>
      <w:ind w:left="-1418"/>
    </w:pPr>
    <w:r>
      <w:rPr>
        <w:noProof/>
        <w:lang w:val="en-US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9CF" w:rsidRPr="00E04EB9" w:rsidRDefault="000009CF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0009CF" w:rsidRDefault="000009CF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90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181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>
      <w:rPr>
        <w:noProof/>
        <w:color w:val="595B60"/>
        <w:sz w:val="18"/>
        <w:szCs w:val="18"/>
        <w:lang w:eastAsia="sr-Latn-BA"/>
      </w:rPr>
      <w:t>mail: milan .stanimirovic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0009CF" w:rsidRDefault="000009CF" w:rsidP="0025313B">
    <w:pPr>
      <w:pStyle w:val="Footer"/>
      <w:ind w:left="-1418"/>
    </w:pPr>
    <w:r>
      <w:rPr>
        <w:noProof/>
        <w:lang w:val="en-US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9CF" w:rsidRPr="00E04EB9" w:rsidRDefault="000009CF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0009CF" w:rsidRPr="00E04EB9" w:rsidRDefault="000009CF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90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181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>
      <w:rPr>
        <w:noProof/>
        <w:color w:val="595B60"/>
        <w:sz w:val="18"/>
        <w:szCs w:val="18"/>
        <w:lang w:eastAsia="sr-Latn-BA"/>
      </w:rPr>
      <w:t>mail: milan.stanimirovic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0009CF" w:rsidRPr="00F825D0" w:rsidRDefault="000009CF" w:rsidP="00E04EB9">
    <w:pPr>
      <w:pStyle w:val="Footer"/>
      <w:ind w:left="-1418"/>
    </w:pPr>
    <w:r>
      <w:rPr>
        <w:noProof/>
        <w:lang w:val="en-US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A5C" w:rsidRDefault="00603A5C" w:rsidP="00A54467">
      <w:pPr>
        <w:spacing w:after="0" w:line="240" w:lineRule="auto"/>
      </w:pPr>
      <w:r>
        <w:separator/>
      </w:r>
    </w:p>
  </w:footnote>
  <w:footnote w:type="continuationSeparator" w:id="0">
    <w:p w:rsidR="00603A5C" w:rsidRDefault="00603A5C" w:rsidP="00A54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565053189"/>
      <w:docPartObj>
        <w:docPartGallery w:val="Page Numbers (Top of Page)"/>
        <w:docPartUnique/>
      </w:docPartObj>
    </w:sdtPr>
    <w:sdtContent>
      <w:p w:rsidR="000009CF" w:rsidRPr="0041490A" w:rsidRDefault="000009CF">
        <w:pPr>
          <w:pStyle w:val="Header"/>
          <w:jc w:val="right"/>
          <w:rPr>
            <w:rFonts w:ascii="Times New Roman" w:hAnsi="Times New Roman" w:cs="Times New Roman"/>
          </w:rPr>
        </w:pPr>
        <w:r w:rsidRPr="0041490A">
          <w:rPr>
            <w:rFonts w:ascii="Times New Roman" w:hAnsi="Times New Roman" w:cs="Times New Roman"/>
          </w:rPr>
          <w:t xml:space="preserve">страна </w:t>
        </w:r>
        <w:r w:rsidR="00441A7C" w:rsidRPr="0041490A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41490A">
          <w:rPr>
            <w:rFonts w:ascii="Times New Roman" w:hAnsi="Times New Roman" w:cs="Times New Roman"/>
            <w:b/>
          </w:rPr>
          <w:instrText xml:space="preserve"> PAGE </w:instrText>
        </w:r>
        <w:r w:rsidR="00441A7C" w:rsidRPr="0041490A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C53A56">
          <w:rPr>
            <w:rFonts w:ascii="Times New Roman" w:hAnsi="Times New Roman" w:cs="Times New Roman"/>
            <w:b/>
            <w:noProof/>
          </w:rPr>
          <w:t>43</w:t>
        </w:r>
        <w:r w:rsidR="00441A7C" w:rsidRPr="0041490A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  <w:r w:rsidRPr="0041490A">
          <w:rPr>
            <w:rFonts w:ascii="Times New Roman" w:hAnsi="Times New Roman" w:cs="Times New Roman"/>
          </w:rPr>
          <w:t xml:space="preserve"> од </w:t>
        </w:r>
        <w:r w:rsidR="00441A7C" w:rsidRPr="0041490A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41490A">
          <w:rPr>
            <w:rFonts w:ascii="Times New Roman" w:hAnsi="Times New Roman" w:cs="Times New Roman"/>
            <w:b/>
          </w:rPr>
          <w:instrText xml:space="preserve"> NUMPAGES  </w:instrText>
        </w:r>
        <w:r w:rsidR="00441A7C" w:rsidRPr="0041490A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C53A56">
          <w:rPr>
            <w:rFonts w:ascii="Times New Roman" w:hAnsi="Times New Roman" w:cs="Times New Roman"/>
            <w:b/>
            <w:noProof/>
          </w:rPr>
          <w:t>43</w:t>
        </w:r>
        <w:r w:rsidR="00441A7C" w:rsidRPr="0041490A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</w:p>
    </w:sdtContent>
  </w:sdt>
  <w:p w:rsidR="000009CF" w:rsidRDefault="000009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9CF" w:rsidRPr="00AA7DBA" w:rsidRDefault="000009CF" w:rsidP="001440BB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13C46A8E"/>
    <w:multiLevelType w:val="hybridMultilevel"/>
    <w:tmpl w:val="B562E7DC"/>
    <w:lvl w:ilvl="0" w:tplc="CB20183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4F4BF0"/>
    <w:multiLevelType w:val="hybridMultilevel"/>
    <w:tmpl w:val="E9BEE58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F2819"/>
    <w:multiLevelType w:val="hybridMultilevel"/>
    <w:tmpl w:val="13564B82"/>
    <w:lvl w:ilvl="0" w:tplc="1862B3A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4D32DCD"/>
    <w:multiLevelType w:val="hybridMultilevel"/>
    <w:tmpl w:val="974E056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103BE"/>
    <w:multiLevelType w:val="hybridMultilevel"/>
    <w:tmpl w:val="872C38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60856"/>
    <w:multiLevelType w:val="hybridMultilevel"/>
    <w:tmpl w:val="13564B82"/>
    <w:lvl w:ilvl="0" w:tplc="1862B3A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34E7269"/>
    <w:multiLevelType w:val="hybridMultilevel"/>
    <w:tmpl w:val="AB8CADA8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pStyle w:val="Heading2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pStyle w:val="Heading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pStyle w:val="Heading4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pStyle w:val="Heading5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pStyle w:val="Heading6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pStyle w:val="Heading7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pStyle w:val="Heading8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pStyle w:val="Heading9"/>
      <w:lvlText w:val="%9."/>
      <w:lvlJc w:val="right"/>
      <w:pPr>
        <w:ind w:left="6480" w:hanging="180"/>
      </w:pPr>
    </w:lvl>
  </w:abstractNum>
  <w:abstractNum w:abstractNumId="10">
    <w:nsid w:val="7C714AF8"/>
    <w:multiLevelType w:val="hybridMultilevel"/>
    <w:tmpl w:val="9918DB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556A0B"/>
    <w:rsid w:val="000009CF"/>
    <w:rsid w:val="000162F6"/>
    <w:rsid w:val="00032FAA"/>
    <w:rsid w:val="00037AD7"/>
    <w:rsid w:val="000441C7"/>
    <w:rsid w:val="0004542B"/>
    <w:rsid w:val="000517E6"/>
    <w:rsid w:val="00076463"/>
    <w:rsid w:val="000849A6"/>
    <w:rsid w:val="000856B7"/>
    <w:rsid w:val="000908FC"/>
    <w:rsid w:val="000A779F"/>
    <w:rsid w:val="000C4147"/>
    <w:rsid w:val="000D0387"/>
    <w:rsid w:val="000D0A70"/>
    <w:rsid w:val="000D3A2F"/>
    <w:rsid w:val="000E27E6"/>
    <w:rsid w:val="000E703E"/>
    <w:rsid w:val="000F37EC"/>
    <w:rsid w:val="00122684"/>
    <w:rsid w:val="001274E9"/>
    <w:rsid w:val="001440BB"/>
    <w:rsid w:val="00154D3B"/>
    <w:rsid w:val="00160DB7"/>
    <w:rsid w:val="00164160"/>
    <w:rsid w:val="00171FB8"/>
    <w:rsid w:val="001757DF"/>
    <w:rsid w:val="001A1218"/>
    <w:rsid w:val="001C3707"/>
    <w:rsid w:val="001E6957"/>
    <w:rsid w:val="001F5ACA"/>
    <w:rsid w:val="002150D6"/>
    <w:rsid w:val="00227B1D"/>
    <w:rsid w:val="0023120E"/>
    <w:rsid w:val="002318D1"/>
    <w:rsid w:val="002410CA"/>
    <w:rsid w:val="0025313B"/>
    <w:rsid w:val="00292BEB"/>
    <w:rsid w:val="002A2855"/>
    <w:rsid w:val="002C5F2E"/>
    <w:rsid w:val="002D44F3"/>
    <w:rsid w:val="002F0CCB"/>
    <w:rsid w:val="003037CF"/>
    <w:rsid w:val="00304732"/>
    <w:rsid w:val="00305235"/>
    <w:rsid w:val="00306CBE"/>
    <w:rsid w:val="003120FA"/>
    <w:rsid w:val="00322551"/>
    <w:rsid w:val="00327FF3"/>
    <w:rsid w:val="00361462"/>
    <w:rsid w:val="0036233E"/>
    <w:rsid w:val="003756B5"/>
    <w:rsid w:val="00392A0A"/>
    <w:rsid w:val="003975FF"/>
    <w:rsid w:val="00397722"/>
    <w:rsid w:val="00397FE8"/>
    <w:rsid w:val="003C48F1"/>
    <w:rsid w:val="003F7ED8"/>
    <w:rsid w:val="00403A18"/>
    <w:rsid w:val="0041490A"/>
    <w:rsid w:val="004161B3"/>
    <w:rsid w:val="00435D5D"/>
    <w:rsid w:val="00441A7C"/>
    <w:rsid w:val="004737EC"/>
    <w:rsid w:val="004B03CB"/>
    <w:rsid w:val="004B57D9"/>
    <w:rsid w:val="004E495B"/>
    <w:rsid w:val="00512851"/>
    <w:rsid w:val="00532425"/>
    <w:rsid w:val="005562CA"/>
    <w:rsid w:val="00556A0B"/>
    <w:rsid w:val="00566988"/>
    <w:rsid w:val="005836C6"/>
    <w:rsid w:val="005A6A9D"/>
    <w:rsid w:val="005C7FFE"/>
    <w:rsid w:val="005E1EF4"/>
    <w:rsid w:val="005F47D9"/>
    <w:rsid w:val="00603A5C"/>
    <w:rsid w:val="00615AA2"/>
    <w:rsid w:val="006168F2"/>
    <w:rsid w:val="00617E54"/>
    <w:rsid w:val="00620605"/>
    <w:rsid w:val="006239FE"/>
    <w:rsid w:val="006573FE"/>
    <w:rsid w:val="00662DA0"/>
    <w:rsid w:val="006633D9"/>
    <w:rsid w:val="0066476D"/>
    <w:rsid w:val="00673EB1"/>
    <w:rsid w:val="0067637C"/>
    <w:rsid w:val="006B050F"/>
    <w:rsid w:val="006B1BE0"/>
    <w:rsid w:val="006B40CE"/>
    <w:rsid w:val="006B695B"/>
    <w:rsid w:val="006E3B84"/>
    <w:rsid w:val="006E552E"/>
    <w:rsid w:val="006F3B49"/>
    <w:rsid w:val="00705498"/>
    <w:rsid w:val="00705DC3"/>
    <w:rsid w:val="00730189"/>
    <w:rsid w:val="007370A3"/>
    <w:rsid w:val="007517B2"/>
    <w:rsid w:val="00756C8B"/>
    <w:rsid w:val="00760D79"/>
    <w:rsid w:val="00760EC5"/>
    <w:rsid w:val="00765F42"/>
    <w:rsid w:val="00773E16"/>
    <w:rsid w:val="007C0A60"/>
    <w:rsid w:val="007C2D96"/>
    <w:rsid w:val="007E7278"/>
    <w:rsid w:val="007F17F1"/>
    <w:rsid w:val="007F7C86"/>
    <w:rsid w:val="00827378"/>
    <w:rsid w:val="00827CDC"/>
    <w:rsid w:val="008532EF"/>
    <w:rsid w:val="00866569"/>
    <w:rsid w:val="00874A84"/>
    <w:rsid w:val="0087609A"/>
    <w:rsid w:val="00895EAA"/>
    <w:rsid w:val="008A3FDC"/>
    <w:rsid w:val="008D6F71"/>
    <w:rsid w:val="008E59DF"/>
    <w:rsid w:val="008F54D5"/>
    <w:rsid w:val="00930BDA"/>
    <w:rsid w:val="00933EAB"/>
    <w:rsid w:val="0094070B"/>
    <w:rsid w:val="009459BB"/>
    <w:rsid w:val="009816CB"/>
    <w:rsid w:val="0099151F"/>
    <w:rsid w:val="009D4380"/>
    <w:rsid w:val="009E2907"/>
    <w:rsid w:val="009F3967"/>
    <w:rsid w:val="00A0121D"/>
    <w:rsid w:val="00A056BF"/>
    <w:rsid w:val="00A1172C"/>
    <w:rsid w:val="00A173BA"/>
    <w:rsid w:val="00A203CB"/>
    <w:rsid w:val="00A20F1A"/>
    <w:rsid w:val="00A22EC6"/>
    <w:rsid w:val="00A33E6A"/>
    <w:rsid w:val="00A33F6B"/>
    <w:rsid w:val="00A47514"/>
    <w:rsid w:val="00A54467"/>
    <w:rsid w:val="00A57A99"/>
    <w:rsid w:val="00A91917"/>
    <w:rsid w:val="00AA7DBA"/>
    <w:rsid w:val="00AB046E"/>
    <w:rsid w:val="00AB5727"/>
    <w:rsid w:val="00AF6368"/>
    <w:rsid w:val="00B31D60"/>
    <w:rsid w:val="00B32E82"/>
    <w:rsid w:val="00B57CCA"/>
    <w:rsid w:val="00B818B4"/>
    <w:rsid w:val="00BA79C4"/>
    <w:rsid w:val="00BB45DA"/>
    <w:rsid w:val="00BB4B18"/>
    <w:rsid w:val="00BD6D69"/>
    <w:rsid w:val="00C0135D"/>
    <w:rsid w:val="00C03061"/>
    <w:rsid w:val="00C05E75"/>
    <w:rsid w:val="00C14227"/>
    <w:rsid w:val="00C15A89"/>
    <w:rsid w:val="00C251E8"/>
    <w:rsid w:val="00C46F11"/>
    <w:rsid w:val="00C53A56"/>
    <w:rsid w:val="00C64257"/>
    <w:rsid w:val="00C8319D"/>
    <w:rsid w:val="00CA0410"/>
    <w:rsid w:val="00CA1F49"/>
    <w:rsid w:val="00CD23EE"/>
    <w:rsid w:val="00D067E3"/>
    <w:rsid w:val="00D12A39"/>
    <w:rsid w:val="00D13024"/>
    <w:rsid w:val="00D20A8C"/>
    <w:rsid w:val="00D22351"/>
    <w:rsid w:val="00D26701"/>
    <w:rsid w:val="00D451D3"/>
    <w:rsid w:val="00D63563"/>
    <w:rsid w:val="00D64346"/>
    <w:rsid w:val="00D97914"/>
    <w:rsid w:val="00DC46FA"/>
    <w:rsid w:val="00DC6433"/>
    <w:rsid w:val="00DF5C5D"/>
    <w:rsid w:val="00DF68AF"/>
    <w:rsid w:val="00E04EB9"/>
    <w:rsid w:val="00E16009"/>
    <w:rsid w:val="00E34646"/>
    <w:rsid w:val="00E36942"/>
    <w:rsid w:val="00E46DA2"/>
    <w:rsid w:val="00E51E65"/>
    <w:rsid w:val="00E55616"/>
    <w:rsid w:val="00E56A6A"/>
    <w:rsid w:val="00E71E65"/>
    <w:rsid w:val="00E86A60"/>
    <w:rsid w:val="00EA6DFA"/>
    <w:rsid w:val="00EA6E38"/>
    <w:rsid w:val="00EA7596"/>
    <w:rsid w:val="00ED3B2B"/>
    <w:rsid w:val="00EE41F8"/>
    <w:rsid w:val="00EE7594"/>
    <w:rsid w:val="00F06981"/>
    <w:rsid w:val="00F74815"/>
    <w:rsid w:val="00F75701"/>
    <w:rsid w:val="00F825D0"/>
    <w:rsid w:val="00FF7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AD7"/>
  </w:style>
  <w:style w:type="paragraph" w:styleId="Heading1">
    <w:name w:val="heading 1"/>
    <w:basedOn w:val="Normal"/>
    <w:next w:val="BodyText"/>
    <w:link w:val="Heading1Char"/>
    <w:qFormat/>
    <w:rsid w:val="00512851"/>
    <w:pPr>
      <w:keepNext/>
      <w:keepLines/>
      <w:suppressAutoHyphens/>
      <w:spacing w:before="480" w:after="0" w:line="100" w:lineRule="atLeast"/>
      <w:outlineLvl w:val="0"/>
    </w:pPr>
    <w:rPr>
      <w:rFonts w:ascii="Cambria" w:eastAsia="Arial Unicode MS" w:hAnsi="Cambria" w:cs="font291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BodyText"/>
    <w:link w:val="Heading2Char"/>
    <w:qFormat/>
    <w:rsid w:val="00512851"/>
    <w:pPr>
      <w:keepNext/>
      <w:numPr>
        <w:ilvl w:val="1"/>
        <w:numId w:val="1"/>
      </w:numPr>
      <w:suppressAutoHyphens/>
      <w:spacing w:after="0" w:line="100" w:lineRule="atLeast"/>
      <w:ind w:left="1143"/>
      <w:jc w:val="center"/>
      <w:outlineLvl w:val="1"/>
    </w:pPr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paragraph" w:styleId="Heading3">
    <w:name w:val="heading 3"/>
    <w:basedOn w:val="Normal"/>
    <w:next w:val="BodyText"/>
    <w:link w:val="Heading3Char"/>
    <w:qFormat/>
    <w:rsid w:val="00512851"/>
    <w:pPr>
      <w:keepNext/>
      <w:numPr>
        <w:ilvl w:val="2"/>
        <w:numId w:val="1"/>
      </w:numPr>
      <w:suppressAutoHyphens/>
      <w:spacing w:before="240" w:after="60" w:line="100" w:lineRule="atLeast"/>
      <w:ind w:left="720"/>
      <w:outlineLvl w:val="2"/>
    </w:pPr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ar-SA"/>
    </w:rPr>
  </w:style>
  <w:style w:type="paragraph" w:styleId="Heading4">
    <w:name w:val="heading 4"/>
    <w:basedOn w:val="Normal"/>
    <w:next w:val="BodyText"/>
    <w:link w:val="Heading4Char"/>
    <w:qFormat/>
    <w:rsid w:val="00512851"/>
    <w:pPr>
      <w:keepNext/>
      <w:numPr>
        <w:ilvl w:val="3"/>
        <w:numId w:val="1"/>
      </w:numPr>
      <w:suppressAutoHyphens/>
      <w:spacing w:after="0" w:line="100" w:lineRule="atLeast"/>
      <w:ind w:left="864"/>
      <w:jc w:val="center"/>
      <w:outlineLvl w:val="3"/>
    </w:pPr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512851"/>
    <w:pPr>
      <w:numPr>
        <w:ilvl w:val="4"/>
        <w:numId w:val="1"/>
      </w:numPr>
      <w:suppressAutoHyphens/>
      <w:spacing w:before="240" w:after="60" w:line="100" w:lineRule="atLeast"/>
      <w:ind w:left="1008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val="en-US" w:eastAsia="ar-SA"/>
    </w:rPr>
  </w:style>
  <w:style w:type="paragraph" w:styleId="Heading6">
    <w:name w:val="heading 6"/>
    <w:basedOn w:val="Normal"/>
    <w:next w:val="BodyText"/>
    <w:link w:val="Heading6Char"/>
    <w:qFormat/>
    <w:rsid w:val="00512851"/>
    <w:pPr>
      <w:keepNext/>
      <w:numPr>
        <w:ilvl w:val="5"/>
        <w:numId w:val="1"/>
      </w:numPr>
      <w:suppressAutoHyphens/>
      <w:spacing w:after="0" w:line="100" w:lineRule="atLeast"/>
      <w:ind w:left="1152"/>
      <w:outlineLvl w:val="5"/>
    </w:pPr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512851"/>
    <w:pPr>
      <w:keepNext/>
      <w:numPr>
        <w:ilvl w:val="6"/>
        <w:numId w:val="1"/>
      </w:numPr>
      <w:suppressAutoHyphens/>
      <w:spacing w:after="0" w:line="100" w:lineRule="atLeast"/>
      <w:ind w:left="1296"/>
      <w:outlineLvl w:val="6"/>
    </w:pPr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512851"/>
    <w:pPr>
      <w:keepNext/>
      <w:numPr>
        <w:ilvl w:val="7"/>
        <w:numId w:val="1"/>
      </w:numPr>
      <w:suppressAutoHyphens/>
      <w:spacing w:after="0" w:line="100" w:lineRule="atLeast"/>
      <w:ind w:left="1440"/>
      <w:jc w:val="both"/>
      <w:outlineLvl w:val="7"/>
    </w:pPr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paragraph" w:styleId="Heading9">
    <w:name w:val="heading 9"/>
    <w:basedOn w:val="Normal"/>
    <w:next w:val="BodyText"/>
    <w:link w:val="Heading9Char"/>
    <w:qFormat/>
    <w:rsid w:val="00512851"/>
    <w:pPr>
      <w:numPr>
        <w:ilvl w:val="8"/>
        <w:numId w:val="1"/>
      </w:numPr>
      <w:suppressAutoHyphens/>
      <w:spacing w:before="240" w:after="60" w:line="100" w:lineRule="atLeast"/>
      <w:ind w:left="1584"/>
      <w:outlineLvl w:val="8"/>
    </w:pPr>
    <w:rPr>
      <w:rFonts w:ascii="Arial" w:eastAsia="Times New Roman" w:hAnsi="Arial" w:cs="Arial"/>
      <w:color w:val="000000"/>
      <w:kern w:val="1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12851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512851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rsid w:val="00512851"/>
    <w:rPr>
      <w:rFonts w:ascii="Cambria" w:eastAsia="Arial Unicode MS" w:hAnsi="Cambria" w:cs="font291"/>
      <w:b/>
      <w:bCs/>
      <w:color w:val="365F91"/>
      <w:kern w:val="1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512851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512851"/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512851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512851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val="en-US" w:eastAsia="ar-SA"/>
    </w:rPr>
  </w:style>
  <w:style w:type="character" w:customStyle="1" w:styleId="Heading6Char">
    <w:name w:val="Heading 6 Char"/>
    <w:basedOn w:val="DefaultParagraphFont"/>
    <w:link w:val="Heading6"/>
    <w:rsid w:val="00512851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512851"/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512851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512851"/>
    <w:rPr>
      <w:rFonts w:ascii="Arial" w:eastAsia="Times New Roman" w:hAnsi="Arial" w:cs="Arial"/>
      <w:color w:val="000000"/>
      <w:kern w:val="1"/>
      <w:sz w:val="24"/>
      <w:szCs w:val="24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nhideWhenUsed/>
    <w:rsid w:val="00A5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A0121D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rsid w:val="00A012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WW8Num2z0">
    <w:name w:val="WW8Num2z0"/>
    <w:rsid w:val="00512851"/>
    <w:rPr>
      <w:rFonts w:ascii="Symbol" w:hAnsi="Symbol" w:cs="Symbol"/>
    </w:rPr>
  </w:style>
  <w:style w:type="character" w:customStyle="1" w:styleId="WW8Num2z1">
    <w:name w:val="WW8Num2z1"/>
    <w:rsid w:val="00512851"/>
    <w:rPr>
      <w:rFonts w:ascii="Courier New" w:hAnsi="Courier New" w:cs="Courier New"/>
    </w:rPr>
  </w:style>
  <w:style w:type="character" w:customStyle="1" w:styleId="WW8Num2z2">
    <w:name w:val="WW8Num2z2"/>
    <w:rsid w:val="00512851"/>
    <w:rPr>
      <w:rFonts w:ascii="Wingdings" w:hAnsi="Wingdings" w:cs="Wingdings"/>
    </w:rPr>
  </w:style>
  <w:style w:type="character" w:customStyle="1" w:styleId="WW8Num3z0">
    <w:name w:val="WW8Num3z0"/>
    <w:rsid w:val="00512851"/>
    <w:rPr>
      <w:b/>
    </w:rPr>
  </w:style>
  <w:style w:type="character" w:customStyle="1" w:styleId="WW8Num3z1">
    <w:name w:val="WW8Num3z1"/>
    <w:rsid w:val="00512851"/>
    <w:rPr>
      <w:b/>
      <w:i w:val="0"/>
      <w:sz w:val="24"/>
      <w:szCs w:val="24"/>
    </w:rPr>
  </w:style>
  <w:style w:type="character" w:customStyle="1" w:styleId="WW8Num4z0">
    <w:name w:val="WW8Num4z0"/>
    <w:rsid w:val="00512851"/>
    <w:rPr>
      <w:rFonts w:cs="Arial"/>
      <w:i w:val="0"/>
      <w:sz w:val="24"/>
    </w:rPr>
  </w:style>
  <w:style w:type="character" w:customStyle="1" w:styleId="WW8Num5z0">
    <w:name w:val="WW8Num5z0"/>
    <w:rsid w:val="00512851"/>
    <w:rPr>
      <w:rFonts w:cs="Arial"/>
      <w:b w:val="0"/>
      <w:i w:val="0"/>
      <w:sz w:val="24"/>
    </w:rPr>
  </w:style>
  <w:style w:type="character" w:customStyle="1" w:styleId="WW8Num6z0">
    <w:name w:val="WW8Num6z0"/>
    <w:rsid w:val="00512851"/>
    <w:rPr>
      <w:rFonts w:ascii="Symbol" w:hAnsi="Symbol" w:cs="Symbol"/>
    </w:rPr>
  </w:style>
  <w:style w:type="character" w:customStyle="1" w:styleId="WW8Num6z1">
    <w:name w:val="WW8Num6z1"/>
    <w:rsid w:val="00512851"/>
    <w:rPr>
      <w:rFonts w:ascii="Courier New" w:hAnsi="Courier New" w:cs="Courier New"/>
    </w:rPr>
  </w:style>
  <w:style w:type="character" w:customStyle="1" w:styleId="WW8Num6z2">
    <w:name w:val="WW8Num6z2"/>
    <w:rsid w:val="00512851"/>
    <w:rPr>
      <w:rFonts w:ascii="Wingdings" w:hAnsi="Wingdings" w:cs="Wingdings"/>
    </w:rPr>
  </w:style>
  <w:style w:type="character" w:customStyle="1" w:styleId="WW8Num7z0">
    <w:name w:val="WW8Num7z0"/>
    <w:rsid w:val="00512851"/>
    <w:rPr>
      <w:b w:val="0"/>
      <w:i w:val="0"/>
      <w:color w:val="00000A"/>
    </w:rPr>
  </w:style>
  <w:style w:type="character" w:customStyle="1" w:styleId="WW8Num7z1">
    <w:name w:val="WW8Num7z1"/>
    <w:rsid w:val="00512851"/>
    <w:rPr>
      <w:rFonts w:ascii="Courier New" w:hAnsi="Courier New" w:cs="Courier New"/>
    </w:rPr>
  </w:style>
  <w:style w:type="character" w:customStyle="1" w:styleId="WW8Num7z2">
    <w:name w:val="WW8Num7z2"/>
    <w:rsid w:val="00512851"/>
    <w:rPr>
      <w:rFonts w:ascii="Wingdings" w:hAnsi="Wingdings" w:cs="Wingdings"/>
    </w:rPr>
  </w:style>
  <w:style w:type="character" w:customStyle="1" w:styleId="WW8Num8z0">
    <w:name w:val="WW8Num8z0"/>
    <w:rsid w:val="00512851"/>
    <w:rPr>
      <w:rFonts w:ascii="Symbol" w:hAnsi="Symbol" w:cs="Symbol"/>
    </w:rPr>
  </w:style>
  <w:style w:type="character" w:customStyle="1" w:styleId="WW8Num9z0">
    <w:name w:val="WW8Num9z0"/>
    <w:rsid w:val="00512851"/>
    <w:rPr>
      <w:i w:val="0"/>
    </w:rPr>
  </w:style>
  <w:style w:type="character" w:customStyle="1" w:styleId="WW8Num9z1">
    <w:name w:val="WW8Num9z1"/>
    <w:rsid w:val="00512851"/>
    <w:rPr>
      <w:rFonts w:ascii="Courier New" w:hAnsi="Courier New" w:cs="Courier New"/>
    </w:rPr>
  </w:style>
  <w:style w:type="character" w:customStyle="1" w:styleId="WW8Num9z2">
    <w:name w:val="WW8Num9z2"/>
    <w:rsid w:val="00512851"/>
    <w:rPr>
      <w:rFonts w:ascii="Wingdings" w:hAnsi="Wingdings" w:cs="Wingdings"/>
    </w:rPr>
  </w:style>
  <w:style w:type="character" w:customStyle="1" w:styleId="WW8Num8z1">
    <w:name w:val="WW8Num8z1"/>
    <w:rsid w:val="00512851"/>
    <w:rPr>
      <w:rFonts w:ascii="Courier New" w:hAnsi="Courier New" w:cs="Courier New"/>
    </w:rPr>
  </w:style>
  <w:style w:type="character" w:customStyle="1" w:styleId="WW8Num8z2">
    <w:name w:val="WW8Num8z2"/>
    <w:rsid w:val="00512851"/>
    <w:rPr>
      <w:rFonts w:ascii="Wingdings" w:hAnsi="Wingdings" w:cs="Wingdings"/>
    </w:rPr>
  </w:style>
  <w:style w:type="character" w:customStyle="1" w:styleId="WW8Num10z0">
    <w:name w:val="WW8Num10z0"/>
    <w:rsid w:val="00512851"/>
    <w:rPr>
      <w:rFonts w:ascii="Symbol" w:hAnsi="Symbol" w:cs="Symbol"/>
    </w:rPr>
  </w:style>
  <w:style w:type="character" w:customStyle="1" w:styleId="WW8Num10z1">
    <w:name w:val="WW8Num10z1"/>
    <w:rsid w:val="00512851"/>
    <w:rPr>
      <w:rFonts w:ascii="Courier New" w:hAnsi="Courier New" w:cs="Courier New"/>
    </w:rPr>
  </w:style>
  <w:style w:type="character" w:customStyle="1" w:styleId="WW8Num10z2">
    <w:name w:val="WW8Num10z2"/>
    <w:rsid w:val="00512851"/>
    <w:rPr>
      <w:rFonts w:ascii="Wingdings" w:hAnsi="Wingdings" w:cs="Wingdings"/>
    </w:rPr>
  </w:style>
  <w:style w:type="character" w:customStyle="1" w:styleId="WW8Num12z0">
    <w:name w:val="WW8Num12z0"/>
    <w:rsid w:val="00512851"/>
    <w:rPr>
      <w:b/>
    </w:rPr>
  </w:style>
  <w:style w:type="character" w:customStyle="1" w:styleId="WW8Num12z1">
    <w:name w:val="WW8Num12z1"/>
    <w:rsid w:val="00512851"/>
    <w:rPr>
      <w:b/>
      <w:i w:val="0"/>
      <w:sz w:val="24"/>
      <w:szCs w:val="24"/>
    </w:rPr>
  </w:style>
  <w:style w:type="character" w:customStyle="1" w:styleId="WW8Num13z0">
    <w:name w:val="WW8Num13z0"/>
    <w:rsid w:val="00512851"/>
    <w:rPr>
      <w:b w:val="0"/>
    </w:rPr>
  </w:style>
  <w:style w:type="character" w:customStyle="1" w:styleId="WW8Num15z0">
    <w:name w:val="WW8Num15z0"/>
    <w:rsid w:val="00512851"/>
    <w:rPr>
      <w:rFonts w:ascii="Wingdings" w:hAnsi="Wingdings" w:cs="Wingdings"/>
    </w:rPr>
  </w:style>
  <w:style w:type="character" w:customStyle="1" w:styleId="WW8Num15z1">
    <w:name w:val="WW8Num15z1"/>
    <w:rsid w:val="00512851"/>
    <w:rPr>
      <w:rFonts w:ascii="Courier New" w:hAnsi="Courier New" w:cs="Courier New"/>
    </w:rPr>
  </w:style>
  <w:style w:type="character" w:customStyle="1" w:styleId="WW8Num15z3">
    <w:name w:val="WW8Num15z3"/>
    <w:rsid w:val="00512851"/>
    <w:rPr>
      <w:rFonts w:ascii="Symbol" w:hAnsi="Symbol" w:cs="Symbol"/>
    </w:rPr>
  </w:style>
  <w:style w:type="character" w:customStyle="1" w:styleId="WW-DefaultParagraphFont">
    <w:name w:val="WW-Default Paragraph Font"/>
    <w:rsid w:val="00512851"/>
  </w:style>
  <w:style w:type="character" w:customStyle="1" w:styleId="ListParagraphChar">
    <w:name w:val="List Paragraph Char"/>
    <w:rsid w:val="00512851"/>
  </w:style>
  <w:style w:type="character" w:customStyle="1" w:styleId="CommentReference1">
    <w:name w:val="Comment Reference1"/>
    <w:rsid w:val="00512851"/>
    <w:rPr>
      <w:sz w:val="16"/>
      <w:szCs w:val="16"/>
    </w:rPr>
  </w:style>
  <w:style w:type="character" w:customStyle="1" w:styleId="CommentTextChar">
    <w:name w:val="Comment Text Char"/>
    <w:rsid w:val="00512851"/>
    <w:rPr>
      <w:sz w:val="20"/>
      <w:szCs w:val="20"/>
    </w:rPr>
  </w:style>
  <w:style w:type="character" w:customStyle="1" w:styleId="CommentSubjectChar">
    <w:name w:val="Comment Subject Char"/>
    <w:rsid w:val="00512851"/>
    <w:rPr>
      <w:b/>
      <w:bCs/>
      <w:sz w:val="20"/>
      <w:szCs w:val="20"/>
    </w:rPr>
  </w:style>
  <w:style w:type="character" w:customStyle="1" w:styleId="BodyText2Char">
    <w:name w:val="Body Text 2 Char"/>
    <w:rsid w:val="00512851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512851"/>
  </w:style>
  <w:style w:type="character" w:customStyle="1" w:styleId="BodyText3Char">
    <w:name w:val="Body Text 3 Char"/>
    <w:rsid w:val="00512851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512851"/>
    <w:rPr>
      <w:rFonts w:cs="font291"/>
      <w:lang w:val="en-US"/>
    </w:rPr>
  </w:style>
  <w:style w:type="character" w:customStyle="1" w:styleId="ListLabel1">
    <w:name w:val="ListLabel 1"/>
    <w:rsid w:val="00512851"/>
    <w:rPr>
      <w:rFonts w:cs="Courier New"/>
    </w:rPr>
  </w:style>
  <w:style w:type="character" w:customStyle="1" w:styleId="ListLabel2">
    <w:name w:val="ListLabel 2"/>
    <w:rsid w:val="00512851"/>
    <w:rPr>
      <w:b/>
      <w:i w:val="0"/>
      <w:sz w:val="24"/>
      <w:szCs w:val="24"/>
    </w:rPr>
  </w:style>
  <w:style w:type="character" w:customStyle="1" w:styleId="ListLabel3">
    <w:name w:val="ListLabel 3"/>
    <w:rsid w:val="00512851"/>
    <w:rPr>
      <w:rFonts w:cs="Arial"/>
      <w:i w:val="0"/>
      <w:sz w:val="24"/>
    </w:rPr>
  </w:style>
  <w:style w:type="character" w:customStyle="1" w:styleId="ListLabel4">
    <w:name w:val="ListLabel 4"/>
    <w:rsid w:val="00512851"/>
    <w:rPr>
      <w:rFonts w:cs="Arial"/>
      <w:b w:val="0"/>
      <w:i w:val="0"/>
      <w:sz w:val="24"/>
    </w:rPr>
  </w:style>
  <w:style w:type="character" w:customStyle="1" w:styleId="ListLabel5">
    <w:name w:val="ListLabel 5"/>
    <w:rsid w:val="00512851"/>
    <w:rPr>
      <w:rFonts w:cs="Calibri"/>
    </w:rPr>
  </w:style>
  <w:style w:type="character" w:customStyle="1" w:styleId="ListLabel6">
    <w:name w:val="ListLabel 6"/>
    <w:rsid w:val="00512851"/>
    <w:rPr>
      <w:b w:val="0"/>
      <w:i w:val="0"/>
      <w:color w:val="00000A"/>
    </w:rPr>
  </w:style>
  <w:style w:type="character" w:customStyle="1" w:styleId="ListLabel7">
    <w:name w:val="ListLabel 7"/>
    <w:rsid w:val="00512851"/>
    <w:rPr>
      <w:rFonts w:eastAsia="TimesNewRomanPSMT" w:cs="Times New Roman"/>
    </w:rPr>
  </w:style>
  <w:style w:type="character" w:customStyle="1" w:styleId="ListLabel8">
    <w:name w:val="ListLabel 8"/>
    <w:rsid w:val="00512851"/>
    <w:rPr>
      <w:i w:val="0"/>
    </w:rPr>
  </w:style>
  <w:style w:type="character" w:customStyle="1" w:styleId="NumberingSymbols">
    <w:name w:val="Numbering Symbols"/>
    <w:rsid w:val="00512851"/>
  </w:style>
  <w:style w:type="paragraph" w:customStyle="1" w:styleId="Heading">
    <w:name w:val="Heading"/>
    <w:basedOn w:val="Normal"/>
    <w:next w:val="BodyText"/>
    <w:rsid w:val="00512851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ar-SA"/>
    </w:rPr>
  </w:style>
  <w:style w:type="paragraph" w:styleId="List">
    <w:name w:val="List"/>
    <w:basedOn w:val="BodyText"/>
    <w:rsid w:val="00512851"/>
    <w:rPr>
      <w:rFonts w:cs="Mangal"/>
    </w:rPr>
  </w:style>
  <w:style w:type="paragraph" w:styleId="Caption">
    <w:name w:val="caption"/>
    <w:basedOn w:val="Normal"/>
    <w:qFormat/>
    <w:rsid w:val="00512851"/>
    <w:pPr>
      <w:suppressLineNumbers/>
      <w:suppressAutoHyphens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sz w:val="24"/>
      <w:szCs w:val="24"/>
      <w:lang w:eastAsia="ar-SA"/>
    </w:rPr>
  </w:style>
  <w:style w:type="paragraph" w:customStyle="1" w:styleId="Index">
    <w:name w:val="Index"/>
    <w:basedOn w:val="Normal"/>
    <w:rsid w:val="00512851"/>
    <w:pPr>
      <w:suppressLineNumbers/>
      <w:suppressAutoHyphens/>
      <w:spacing w:after="0"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512851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512851"/>
    <w:rPr>
      <w:b/>
      <w:bCs/>
    </w:rPr>
  </w:style>
  <w:style w:type="paragraph" w:customStyle="1" w:styleId="ContentsHeading">
    <w:name w:val="Contents Heading"/>
    <w:basedOn w:val="Heading1"/>
    <w:rsid w:val="00512851"/>
    <w:pPr>
      <w:suppressLineNumbers/>
    </w:pPr>
    <w:rPr>
      <w:sz w:val="32"/>
      <w:szCs w:val="32"/>
      <w:lang w:val="en-US"/>
    </w:rPr>
  </w:style>
  <w:style w:type="paragraph" w:styleId="BodyText2">
    <w:name w:val="Body Text 2"/>
    <w:basedOn w:val="Normal"/>
    <w:link w:val="BodyText2Char2"/>
    <w:rsid w:val="00512851"/>
    <w:pPr>
      <w:suppressAutoHyphens/>
      <w:spacing w:after="120" w:line="480" w:lineRule="auto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2Char2">
    <w:name w:val="Body Text 2 Char2"/>
    <w:basedOn w:val="DefaultParagraphFont"/>
    <w:link w:val="BodyText2"/>
    <w:rsid w:val="00512851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rsid w:val="00512851"/>
    <w:pPr>
      <w:suppressAutoHyphens/>
      <w:spacing w:after="120" w:line="100" w:lineRule="atLeast"/>
    </w:pPr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character" w:customStyle="1" w:styleId="BodyText3Char1">
    <w:name w:val="Body Text 3 Char1"/>
    <w:basedOn w:val="DefaultParagraphFont"/>
    <w:link w:val="BodyText3"/>
    <w:rsid w:val="00512851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styleId="NoSpacing">
    <w:name w:val="No Spacing"/>
    <w:uiPriority w:val="1"/>
    <w:qFormat/>
    <w:rsid w:val="00512851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ar-SA"/>
    </w:rPr>
  </w:style>
  <w:style w:type="paragraph" w:customStyle="1" w:styleId="TableContents">
    <w:name w:val="Table Contents"/>
    <w:basedOn w:val="Normal"/>
    <w:rsid w:val="00512851"/>
    <w:pPr>
      <w:suppressLineNumbers/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512851"/>
    <w:pPr>
      <w:jc w:val="center"/>
    </w:pPr>
    <w:rPr>
      <w:b/>
      <w:bCs/>
    </w:rPr>
  </w:style>
  <w:style w:type="paragraph" w:customStyle="1" w:styleId="PythagoreanTheorem">
    <w:name w:val="Pythagorean Theorem"/>
    <w:rsid w:val="00512851"/>
    <w:pPr>
      <w:suppressAutoHyphens/>
    </w:pPr>
    <w:rPr>
      <w:rFonts w:ascii="Calibri" w:eastAsia="MS Mincho" w:hAnsi="Calibri" w:cs="Arial"/>
      <w:lang w:val="en-US" w:eastAsia="ar-SA"/>
    </w:rPr>
  </w:style>
  <w:style w:type="paragraph" w:styleId="CommentText">
    <w:name w:val="annotation text"/>
    <w:basedOn w:val="Normal"/>
    <w:link w:val="CommentTextChar1"/>
    <w:uiPriority w:val="99"/>
    <w:unhideWhenUsed/>
    <w:rsid w:val="00512851"/>
    <w:pPr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1"/>
      <w:sz w:val="20"/>
      <w:szCs w:val="20"/>
      <w:lang w:val="en-US" w:eastAsia="ar-SA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512851"/>
    <w:rPr>
      <w:rFonts w:ascii="Times New Roman" w:eastAsia="Arial Unicode MS" w:hAnsi="Times New Roman" w:cs="Times New Roman"/>
      <w:color w:val="000000"/>
      <w:kern w:val="1"/>
      <w:sz w:val="20"/>
      <w:szCs w:val="20"/>
      <w:lang w:val="en-US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2851"/>
    <w:pPr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1"/>
      <w:sz w:val="20"/>
      <w:szCs w:val="20"/>
      <w:lang w:val="en-US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2851"/>
    <w:rPr>
      <w:rFonts w:ascii="Times New Roman" w:eastAsia="Arial Unicode MS" w:hAnsi="Times New Roman" w:cs="Times New Roman"/>
      <w:color w:val="000000"/>
      <w:kern w:val="1"/>
      <w:sz w:val="20"/>
      <w:szCs w:val="20"/>
      <w:lang w:val="en-US" w:eastAsia="ar-SA"/>
    </w:rPr>
  </w:style>
  <w:style w:type="character" w:styleId="PageNumber">
    <w:name w:val="page number"/>
    <w:basedOn w:val="DefaultParagraphFont"/>
    <w:rsid w:val="00512851"/>
  </w:style>
  <w:style w:type="character" w:customStyle="1" w:styleId="CharChar13">
    <w:name w:val="Char Char13"/>
    <w:basedOn w:val="DefaultParagraphFont"/>
    <w:locked/>
    <w:rsid w:val="00512851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Heading1Char1">
    <w:name w:val="Heading 1 Char1"/>
    <w:basedOn w:val="DefaultParagraphFont"/>
    <w:rsid w:val="00512851"/>
    <w:rPr>
      <w:rFonts w:ascii="Cambria" w:eastAsia="Arial Unicode MS" w:hAnsi="Cambria" w:cs="font291"/>
      <w:b/>
      <w:bCs/>
      <w:color w:val="365F91"/>
      <w:kern w:val="1"/>
      <w:sz w:val="28"/>
      <w:szCs w:val="28"/>
      <w:lang w:eastAsia="ar-SA"/>
    </w:rPr>
  </w:style>
  <w:style w:type="character" w:customStyle="1" w:styleId="WW8Num3z2">
    <w:name w:val="WW8Num3z2"/>
    <w:rsid w:val="00512851"/>
    <w:rPr>
      <w:rFonts w:ascii="Wingdings" w:hAnsi="Wingdings" w:cs="Wingdings"/>
    </w:rPr>
  </w:style>
  <w:style w:type="character" w:customStyle="1" w:styleId="WW8Num4z1">
    <w:name w:val="WW8Num4z1"/>
    <w:rsid w:val="00512851"/>
    <w:rPr>
      <w:rFonts w:ascii="Courier New" w:hAnsi="Courier New" w:cs="Courier New"/>
    </w:rPr>
  </w:style>
  <w:style w:type="character" w:customStyle="1" w:styleId="WW8Num4z2">
    <w:name w:val="WW8Num4z2"/>
    <w:rsid w:val="00512851"/>
    <w:rPr>
      <w:rFonts w:ascii="Wingdings" w:hAnsi="Wingdings" w:cs="Wingdings"/>
    </w:rPr>
  </w:style>
  <w:style w:type="character" w:customStyle="1" w:styleId="WW8Num5z1">
    <w:name w:val="WW8Num5z1"/>
    <w:rsid w:val="00512851"/>
    <w:rPr>
      <w:rFonts w:ascii="Courier New" w:hAnsi="Courier New" w:cs="Courier New"/>
    </w:rPr>
  </w:style>
  <w:style w:type="character" w:customStyle="1" w:styleId="WW8Num5z2">
    <w:name w:val="WW8Num5z2"/>
    <w:rsid w:val="00512851"/>
    <w:rPr>
      <w:rFonts w:ascii="Wingdings" w:hAnsi="Wingdings" w:cs="Wingdings"/>
    </w:rPr>
  </w:style>
  <w:style w:type="character" w:customStyle="1" w:styleId="WW8Num5z3">
    <w:name w:val="WW8Num5z3"/>
    <w:rsid w:val="00512851"/>
    <w:rPr>
      <w:rFonts w:ascii="Symbol" w:hAnsi="Symbol" w:cs="Symbol"/>
    </w:rPr>
  </w:style>
  <w:style w:type="character" w:customStyle="1" w:styleId="WW8Num6z3">
    <w:name w:val="WW8Num6z3"/>
    <w:rsid w:val="00512851"/>
    <w:rPr>
      <w:rFonts w:ascii="Symbol" w:hAnsi="Symbol" w:cs="Symbol"/>
    </w:rPr>
  </w:style>
  <w:style w:type="character" w:customStyle="1" w:styleId="WW8Num10z3">
    <w:name w:val="WW8Num10z3"/>
    <w:rsid w:val="00512851"/>
    <w:rPr>
      <w:rFonts w:ascii="Symbol" w:hAnsi="Symbol" w:cs="Symbol"/>
    </w:rPr>
  </w:style>
  <w:style w:type="character" w:customStyle="1" w:styleId="WW8Num11z0">
    <w:name w:val="WW8Num11z0"/>
    <w:rsid w:val="00512851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512851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512851"/>
    <w:rPr>
      <w:rFonts w:ascii="Wingdings" w:hAnsi="Wingdings" w:cs="Wingdings"/>
    </w:rPr>
  </w:style>
  <w:style w:type="character" w:customStyle="1" w:styleId="WW8Num11z3">
    <w:name w:val="WW8Num11z3"/>
    <w:rsid w:val="00512851"/>
    <w:rPr>
      <w:rFonts w:ascii="Symbol" w:hAnsi="Symbol" w:cs="Symbol"/>
    </w:rPr>
  </w:style>
  <w:style w:type="character" w:customStyle="1" w:styleId="WW8Num12z2">
    <w:name w:val="WW8Num12z2"/>
    <w:rsid w:val="00512851"/>
    <w:rPr>
      <w:rFonts w:ascii="Wingdings" w:hAnsi="Wingdings" w:cs="Wingdings"/>
    </w:rPr>
  </w:style>
  <w:style w:type="character" w:customStyle="1" w:styleId="WW8Num12z3">
    <w:name w:val="WW8Num12z3"/>
    <w:rsid w:val="00512851"/>
    <w:rPr>
      <w:rFonts w:ascii="Symbol" w:hAnsi="Symbol" w:cs="Symbol"/>
    </w:rPr>
  </w:style>
  <w:style w:type="character" w:customStyle="1" w:styleId="WW8Num14z0">
    <w:name w:val="WW8Num14z0"/>
    <w:rsid w:val="00512851"/>
    <w:rPr>
      <w:rFonts w:ascii="Wingdings" w:hAnsi="Wingdings" w:cs="Wingdings"/>
    </w:rPr>
  </w:style>
  <w:style w:type="character" w:customStyle="1" w:styleId="WW8Num14z1">
    <w:name w:val="WW8Num14z1"/>
    <w:rsid w:val="00512851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512851"/>
    <w:rPr>
      <w:rFonts w:ascii="Symbol" w:hAnsi="Symbol" w:cs="Symbol"/>
    </w:rPr>
  </w:style>
  <w:style w:type="character" w:customStyle="1" w:styleId="WW8Num16z1">
    <w:name w:val="WW8Num16z1"/>
    <w:rsid w:val="00512851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512851"/>
    <w:rPr>
      <w:rFonts w:ascii="Wingdings" w:hAnsi="Wingdings" w:cs="Wingdings"/>
    </w:rPr>
  </w:style>
  <w:style w:type="character" w:customStyle="1" w:styleId="WW8Num16z3">
    <w:name w:val="WW8Num16z3"/>
    <w:rsid w:val="00512851"/>
    <w:rPr>
      <w:rFonts w:ascii="Symbol" w:hAnsi="Symbol" w:cs="Symbol"/>
    </w:rPr>
  </w:style>
  <w:style w:type="character" w:customStyle="1" w:styleId="WW-DefaultParagraphFont1">
    <w:name w:val="WW-Default Paragraph Font1"/>
    <w:rsid w:val="00512851"/>
  </w:style>
  <w:style w:type="character" w:customStyle="1" w:styleId="FootnoteCharacters">
    <w:name w:val="Footnote Characters"/>
    <w:rsid w:val="00512851"/>
    <w:rPr>
      <w:vertAlign w:val="superscript"/>
    </w:rPr>
  </w:style>
  <w:style w:type="character" w:customStyle="1" w:styleId="BalloonTextChar1">
    <w:name w:val="Balloon Text Char1"/>
    <w:basedOn w:val="DefaultParagraphFont"/>
    <w:uiPriority w:val="99"/>
    <w:rsid w:val="00512851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character" w:customStyle="1" w:styleId="HeaderChar1">
    <w:name w:val="Header Char1"/>
    <w:basedOn w:val="DefaultParagraphFont"/>
    <w:rsid w:val="00512851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FooterChar1">
    <w:name w:val="Footer Char1"/>
    <w:basedOn w:val="DefaultParagraphFont"/>
    <w:rsid w:val="00512851"/>
    <w:rPr>
      <w:rFonts w:eastAsia="Arial Unicode MS"/>
      <w:color w:val="000000"/>
      <w:kern w:val="1"/>
      <w:sz w:val="24"/>
      <w:szCs w:val="24"/>
      <w:lang w:eastAsia="ar-SA"/>
    </w:rPr>
  </w:style>
  <w:style w:type="paragraph" w:customStyle="1" w:styleId="naslovtabela">
    <w:name w:val="naslov tabela"/>
    <w:basedOn w:val="Heading3"/>
    <w:autoRedefine/>
    <w:rsid w:val="00512851"/>
    <w:pPr>
      <w:numPr>
        <w:ilvl w:val="0"/>
        <w:numId w:val="0"/>
      </w:numPr>
      <w:spacing w:line="240" w:lineRule="auto"/>
      <w:jc w:val="center"/>
    </w:pPr>
    <w:rPr>
      <w:rFonts w:cs="Arial"/>
      <w:color w:val="auto"/>
      <w:kern w:val="0"/>
      <w:sz w:val="24"/>
      <w:lang w:val="en-US"/>
    </w:rPr>
  </w:style>
  <w:style w:type="character" w:customStyle="1" w:styleId="CharChar">
    <w:name w:val="Char Char"/>
    <w:basedOn w:val="DefaultParagraphFont"/>
    <w:rsid w:val="00512851"/>
    <w:rPr>
      <w:sz w:val="24"/>
      <w:szCs w:val="24"/>
    </w:rPr>
  </w:style>
  <w:style w:type="character" w:customStyle="1" w:styleId="WW8Num1z0">
    <w:name w:val="WW8Num1z0"/>
    <w:rsid w:val="00512851"/>
    <w:rPr>
      <w:rFonts w:ascii="Symbol" w:hAnsi="Symbol"/>
    </w:rPr>
  </w:style>
  <w:style w:type="character" w:customStyle="1" w:styleId="WW8Num1z1">
    <w:name w:val="WW8Num1z1"/>
    <w:rsid w:val="00512851"/>
    <w:rPr>
      <w:rFonts w:ascii="Courier New" w:hAnsi="Courier New" w:cs="Courier New"/>
    </w:rPr>
  </w:style>
  <w:style w:type="character" w:customStyle="1" w:styleId="Absatz-Standardschriftart">
    <w:name w:val="Absatz-Standardschriftart"/>
    <w:rsid w:val="00512851"/>
  </w:style>
  <w:style w:type="character" w:customStyle="1" w:styleId="WW-Absatz-Standardschriftart">
    <w:name w:val="WW-Absatz-Standardschriftart"/>
    <w:rsid w:val="00512851"/>
  </w:style>
  <w:style w:type="character" w:customStyle="1" w:styleId="WW-Absatz-Standardschriftart1">
    <w:name w:val="WW-Absatz-Standardschriftart1"/>
    <w:rsid w:val="00512851"/>
  </w:style>
  <w:style w:type="character" w:customStyle="1" w:styleId="WW-Absatz-Standardschriftart11">
    <w:name w:val="WW-Absatz-Standardschriftart11"/>
    <w:rsid w:val="00512851"/>
  </w:style>
  <w:style w:type="character" w:customStyle="1" w:styleId="WW-Absatz-Standardschriftart111">
    <w:name w:val="WW-Absatz-Standardschriftart111"/>
    <w:rsid w:val="00512851"/>
  </w:style>
  <w:style w:type="character" w:customStyle="1" w:styleId="WW8Num1z2">
    <w:name w:val="WW8Num1z2"/>
    <w:rsid w:val="00512851"/>
    <w:rPr>
      <w:rFonts w:ascii="Wingdings" w:hAnsi="Wingdings"/>
    </w:rPr>
  </w:style>
  <w:style w:type="character" w:customStyle="1" w:styleId="Bullets">
    <w:name w:val="Bullets"/>
    <w:rsid w:val="00512851"/>
    <w:rPr>
      <w:rFonts w:ascii="OpenSymbol" w:eastAsia="OpenSymbol" w:hAnsi="OpenSymbol" w:cs="OpenSymbol"/>
    </w:rPr>
  </w:style>
  <w:style w:type="paragraph" w:styleId="BodyTextIndent">
    <w:name w:val="Body Text Indent"/>
    <w:basedOn w:val="Normal"/>
    <w:link w:val="BodyTextIndentChar"/>
    <w:uiPriority w:val="99"/>
    <w:unhideWhenUsed/>
    <w:rsid w:val="00512851"/>
    <w:pPr>
      <w:suppressAutoHyphens/>
      <w:spacing w:after="120" w:line="100" w:lineRule="atLeast"/>
      <w:ind w:left="283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12851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numbering" w:customStyle="1" w:styleId="NoList1">
    <w:name w:val="No List1"/>
    <w:next w:val="NoList"/>
    <w:semiHidden/>
    <w:unhideWhenUsed/>
    <w:rsid w:val="006B050F"/>
  </w:style>
  <w:style w:type="character" w:customStyle="1" w:styleId="CommentReference2">
    <w:name w:val="Comment Reference2"/>
    <w:rsid w:val="006B050F"/>
    <w:rPr>
      <w:sz w:val="16"/>
      <w:szCs w:val="16"/>
    </w:rPr>
  </w:style>
  <w:style w:type="paragraph" w:customStyle="1" w:styleId="CommentText2">
    <w:name w:val="Comment Text2"/>
    <w:basedOn w:val="Normal"/>
    <w:rsid w:val="006B050F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CommentSubject2">
    <w:name w:val="Comment Subject2"/>
    <w:basedOn w:val="CommentText2"/>
    <w:rsid w:val="006B050F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6B0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uiPriority w:val="99"/>
    <w:semiHidden/>
    <w:unhideWhenUsed/>
    <w:rsid w:val="006B050F"/>
    <w:rPr>
      <w:vertAlign w:val="superscript"/>
    </w:rPr>
  </w:style>
  <w:style w:type="character" w:styleId="CommentReference">
    <w:name w:val="annotation reference"/>
    <w:semiHidden/>
    <w:unhideWhenUsed/>
    <w:rsid w:val="006B050F"/>
    <w:rPr>
      <w:sz w:val="16"/>
      <w:szCs w:val="16"/>
    </w:rPr>
  </w:style>
  <w:style w:type="character" w:customStyle="1" w:styleId="CharChar130">
    <w:name w:val="Char Char13"/>
    <w:locked/>
    <w:rsid w:val="006B050F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Bodytext30">
    <w:name w:val="Body text (3)_"/>
    <w:link w:val="Bodytext31"/>
    <w:uiPriority w:val="99"/>
    <w:locked/>
    <w:rsid w:val="006B050F"/>
    <w:rPr>
      <w:b/>
      <w:bCs/>
      <w:sz w:val="23"/>
      <w:szCs w:val="23"/>
      <w:shd w:val="clear" w:color="auto" w:fill="FFFFFF"/>
    </w:rPr>
  </w:style>
  <w:style w:type="paragraph" w:customStyle="1" w:styleId="Bodytext31">
    <w:name w:val="Body text (3)1"/>
    <w:basedOn w:val="Normal"/>
    <w:link w:val="Bodytext30"/>
    <w:uiPriority w:val="99"/>
    <w:rsid w:val="006B050F"/>
    <w:pPr>
      <w:widowControl w:val="0"/>
      <w:shd w:val="clear" w:color="auto" w:fill="FFFFFF"/>
      <w:spacing w:after="1860" w:line="312" w:lineRule="exact"/>
      <w:jc w:val="center"/>
    </w:pPr>
    <w:rPr>
      <w:b/>
      <w:bCs/>
      <w:sz w:val="23"/>
      <w:szCs w:val="23"/>
    </w:rPr>
  </w:style>
  <w:style w:type="character" w:customStyle="1" w:styleId="DefaultParagraphFont1">
    <w:name w:val="Default Paragraph Font1"/>
    <w:rsid w:val="006239FE"/>
  </w:style>
  <w:style w:type="character" w:styleId="Strong">
    <w:name w:val="Strong"/>
    <w:uiPriority w:val="22"/>
    <w:qFormat/>
    <w:rsid w:val="006239FE"/>
    <w:rPr>
      <w:b/>
      <w:bCs/>
    </w:rPr>
  </w:style>
  <w:style w:type="character" w:styleId="Emphasis">
    <w:name w:val="Emphasis"/>
    <w:qFormat/>
    <w:rsid w:val="006239FE"/>
    <w:rPr>
      <w:i/>
      <w:iCs/>
    </w:rPr>
  </w:style>
  <w:style w:type="paragraph" w:styleId="PlainText">
    <w:name w:val="Plain Text"/>
    <w:basedOn w:val="Normal"/>
    <w:link w:val="PlainTextChar"/>
    <w:unhideWhenUsed/>
    <w:rsid w:val="006239FE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6239FE"/>
    <w:rPr>
      <w:rFonts w:ascii="Courier New" w:eastAsia="Times New Roman" w:hAnsi="Courier New" w:cs="Times New Roman"/>
      <w:color w:val="000000"/>
      <w:sz w:val="20"/>
      <w:szCs w:val="20"/>
      <w:lang w:val="en-US"/>
    </w:rPr>
  </w:style>
  <w:style w:type="numbering" w:customStyle="1" w:styleId="NoList11">
    <w:name w:val="No List11"/>
    <w:next w:val="NoList"/>
    <w:semiHidden/>
    <w:rsid w:val="006239FE"/>
  </w:style>
  <w:style w:type="numbering" w:customStyle="1" w:styleId="NoList2">
    <w:name w:val="No List2"/>
    <w:next w:val="NoList"/>
    <w:semiHidden/>
    <w:rsid w:val="006239FE"/>
  </w:style>
  <w:style w:type="character" w:styleId="FollowedHyperlink">
    <w:name w:val="FollowedHyperlink"/>
    <w:uiPriority w:val="99"/>
    <w:semiHidden/>
    <w:unhideWhenUsed/>
    <w:rsid w:val="006239FE"/>
    <w:rPr>
      <w:color w:val="800080"/>
      <w:u w:val="single"/>
    </w:rPr>
  </w:style>
  <w:style w:type="paragraph" w:customStyle="1" w:styleId="font5">
    <w:name w:val="font5"/>
    <w:basedOn w:val="Normal"/>
    <w:rsid w:val="006239FE"/>
    <w:pPr>
      <w:spacing w:before="100" w:beforeAutospacing="1" w:after="100" w:afterAutospacing="1" w:line="240" w:lineRule="auto"/>
    </w:pPr>
    <w:rPr>
      <w:rFonts w:ascii="TimesRoman" w:eastAsia="Times New Roman" w:hAnsi="TimesRoman" w:cs="Times New Roman"/>
      <w:b/>
      <w:bCs/>
      <w:sz w:val="24"/>
      <w:szCs w:val="24"/>
      <w:lang w:val="en-US"/>
    </w:rPr>
  </w:style>
  <w:style w:type="paragraph" w:customStyle="1" w:styleId="font6">
    <w:name w:val="font6"/>
    <w:basedOn w:val="Normal"/>
    <w:rsid w:val="006239FE"/>
    <w:pPr>
      <w:spacing w:before="100" w:beforeAutospacing="1" w:after="100" w:afterAutospacing="1" w:line="240" w:lineRule="auto"/>
    </w:pPr>
    <w:rPr>
      <w:rFonts w:ascii="TimesRoman" w:eastAsia="Times New Roman" w:hAnsi="TimesRoman" w:cs="Times New Roman"/>
      <w:color w:val="0000FF"/>
      <w:sz w:val="18"/>
      <w:szCs w:val="18"/>
      <w:lang w:val="en-US"/>
    </w:rPr>
  </w:style>
  <w:style w:type="paragraph" w:customStyle="1" w:styleId="font7">
    <w:name w:val="font7"/>
    <w:basedOn w:val="Normal"/>
    <w:rsid w:val="00623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val="en-US"/>
    </w:rPr>
  </w:style>
  <w:style w:type="paragraph" w:customStyle="1" w:styleId="font8">
    <w:name w:val="font8"/>
    <w:basedOn w:val="Normal"/>
    <w:rsid w:val="00623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lang w:val="en-US"/>
    </w:rPr>
  </w:style>
  <w:style w:type="paragraph" w:customStyle="1" w:styleId="font9">
    <w:name w:val="font9"/>
    <w:basedOn w:val="Normal"/>
    <w:rsid w:val="006239FE"/>
    <w:pPr>
      <w:spacing w:before="100" w:beforeAutospacing="1" w:after="100" w:afterAutospacing="1" w:line="240" w:lineRule="auto"/>
    </w:pPr>
    <w:rPr>
      <w:rFonts w:ascii="CTimesRoman" w:eastAsia="Times New Roman" w:hAnsi="CTimesRoman" w:cs="Times New Roman"/>
      <w:color w:val="FFFF00"/>
      <w:sz w:val="24"/>
      <w:szCs w:val="24"/>
      <w:lang w:val="en-US"/>
    </w:rPr>
  </w:style>
  <w:style w:type="paragraph" w:customStyle="1" w:styleId="font10">
    <w:name w:val="font10"/>
    <w:basedOn w:val="Normal"/>
    <w:rsid w:val="00623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val="en-US"/>
    </w:rPr>
  </w:style>
  <w:style w:type="paragraph" w:customStyle="1" w:styleId="font11">
    <w:name w:val="font11"/>
    <w:basedOn w:val="Normal"/>
    <w:rsid w:val="00623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val="en-US"/>
    </w:rPr>
  </w:style>
  <w:style w:type="paragraph" w:customStyle="1" w:styleId="xl65">
    <w:name w:val="xl65"/>
    <w:basedOn w:val="Normal"/>
    <w:rsid w:val="006239FE"/>
    <w:pPr>
      <w:spacing w:before="100" w:beforeAutospacing="1" w:after="100" w:afterAutospacing="1" w:line="240" w:lineRule="auto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6239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6239FE"/>
    <w:pPr>
      <w:spacing w:before="100" w:beforeAutospacing="1" w:after="100" w:afterAutospacing="1" w:line="240" w:lineRule="auto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69">
    <w:name w:val="xl69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6239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6239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6239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73">
    <w:name w:val="xl73"/>
    <w:basedOn w:val="Normal"/>
    <w:rsid w:val="006239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74">
    <w:name w:val="xl74"/>
    <w:basedOn w:val="Normal"/>
    <w:rsid w:val="006239FE"/>
    <w:pPr>
      <w:shd w:val="clear" w:color="000000" w:fill="FFFFFF"/>
      <w:spacing w:before="100" w:beforeAutospacing="1" w:after="100" w:afterAutospacing="1" w:line="240" w:lineRule="auto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75">
    <w:name w:val="xl75"/>
    <w:basedOn w:val="Normal"/>
    <w:rsid w:val="006239FE"/>
    <w:pPr>
      <w:spacing w:before="100" w:beforeAutospacing="1" w:after="100" w:afterAutospacing="1" w:line="240" w:lineRule="auto"/>
      <w:jc w:val="both"/>
      <w:textAlignment w:val="top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xl76">
    <w:name w:val="xl76"/>
    <w:basedOn w:val="Normal"/>
    <w:rsid w:val="006239FE"/>
    <w:pPr>
      <w:spacing w:before="100" w:beforeAutospacing="1" w:after="100" w:afterAutospacing="1" w:line="240" w:lineRule="auto"/>
      <w:jc w:val="right"/>
      <w:textAlignment w:val="center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6239FE"/>
    <w:pPr>
      <w:spacing w:before="100" w:beforeAutospacing="1" w:after="100" w:afterAutospacing="1" w:line="240" w:lineRule="auto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78">
    <w:name w:val="xl78"/>
    <w:basedOn w:val="Normal"/>
    <w:rsid w:val="006239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xl79">
    <w:name w:val="xl79"/>
    <w:basedOn w:val="Normal"/>
    <w:rsid w:val="006239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xl80">
    <w:name w:val="xl80"/>
    <w:basedOn w:val="Normal"/>
    <w:rsid w:val="006239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xl81">
    <w:name w:val="xl81"/>
    <w:basedOn w:val="Normal"/>
    <w:rsid w:val="006239FE"/>
    <w:pPr>
      <w:spacing w:before="100" w:beforeAutospacing="1" w:after="100" w:afterAutospacing="1" w:line="240" w:lineRule="auto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xl82">
    <w:name w:val="xl82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xl83">
    <w:name w:val="xl83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xl84">
    <w:name w:val="xl84"/>
    <w:basedOn w:val="Normal"/>
    <w:rsid w:val="006239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xl85">
    <w:name w:val="xl85"/>
    <w:basedOn w:val="Normal"/>
    <w:rsid w:val="006239FE"/>
    <w:pPr>
      <w:spacing w:before="100" w:beforeAutospacing="1" w:after="100" w:afterAutospacing="1" w:line="240" w:lineRule="auto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xl86">
    <w:name w:val="xl86"/>
    <w:basedOn w:val="Normal"/>
    <w:rsid w:val="006239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xl87">
    <w:name w:val="xl87"/>
    <w:basedOn w:val="Normal"/>
    <w:rsid w:val="006239F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xl88">
    <w:name w:val="xl88"/>
    <w:basedOn w:val="Normal"/>
    <w:rsid w:val="006239F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xl89">
    <w:name w:val="xl89"/>
    <w:basedOn w:val="Normal"/>
    <w:rsid w:val="006239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xl90">
    <w:name w:val="xl90"/>
    <w:basedOn w:val="Normal"/>
    <w:rsid w:val="006239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91">
    <w:name w:val="xl91"/>
    <w:basedOn w:val="Normal"/>
    <w:rsid w:val="006239FE"/>
    <w:pPr>
      <w:spacing w:before="100" w:beforeAutospacing="1" w:after="100" w:afterAutospacing="1" w:line="240" w:lineRule="auto"/>
      <w:textAlignment w:val="top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92">
    <w:name w:val="xl92"/>
    <w:basedOn w:val="Normal"/>
    <w:rsid w:val="006239F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93">
    <w:name w:val="xl93"/>
    <w:basedOn w:val="Normal"/>
    <w:rsid w:val="00623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4">
    <w:name w:val="xl94"/>
    <w:basedOn w:val="Normal"/>
    <w:rsid w:val="006239F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95">
    <w:name w:val="xl95"/>
    <w:basedOn w:val="Normal"/>
    <w:rsid w:val="006239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96">
    <w:name w:val="xl96"/>
    <w:basedOn w:val="Normal"/>
    <w:rsid w:val="006239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97">
    <w:name w:val="xl97"/>
    <w:basedOn w:val="Normal"/>
    <w:rsid w:val="006239F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98">
    <w:name w:val="xl98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xl99">
    <w:name w:val="xl99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00">
    <w:name w:val="xl100"/>
    <w:basedOn w:val="Normal"/>
    <w:rsid w:val="006239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b/>
      <w:bCs/>
      <w:sz w:val="24"/>
      <w:szCs w:val="24"/>
      <w:lang w:val="en-US"/>
    </w:rPr>
  </w:style>
  <w:style w:type="paragraph" w:customStyle="1" w:styleId="xl101">
    <w:name w:val="xl101"/>
    <w:basedOn w:val="Normal"/>
    <w:rsid w:val="006239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b/>
      <w:bCs/>
      <w:sz w:val="24"/>
      <w:szCs w:val="24"/>
      <w:lang w:val="en-US"/>
    </w:rPr>
  </w:style>
  <w:style w:type="paragraph" w:customStyle="1" w:styleId="xl102">
    <w:name w:val="xl102"/>
    <w:basedOn w:val="Normal"/>
    <w:rsid w:val="006239F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Roman" w:eastAsia="Times New Roman" w:hAnsi="TimesRoman" w:cs="Times New Roman"/>
      <w:b/>
      <w:bCs/>
      <w:sz w:val="24"/>
      <w:szCs w:val="24"/>
      <w:lang w:val="en-US"/>
    </w:rPr>
  </w:style>
  <w:style w:type="paragraph" w:customStyle="1" w:styleId="xl103">
    <w:name w:val="xl103"/>
    <w:basedOn w:val="Normal"/>
    <w:rsid w:val="006239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Roman" w:eastAsia="Times New Roman" w:hAnsi="TimesRoman" w:cs="Times New Roman"/>
      <w:b/>
      <w:bCs/>
      <w:sz w:val="24"/>
      <w:szCs w:val="24"/>
      <w:lang w:val="en-US"/>
    </w:rPr>
  </w:style>
  <w:style w:type="paragraph" w:customStyle="1" w:styleId="xl104">
    <w:name w:val="xl104"/>
    <w:basedOn w:val="Normal"/>
    <w:rsid w:val="006239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Roman" w:eastAsia="Times New Roman" w:hAnsi="TimesRoman" w:cs="Times New Roman"/>
      <w:b/>
      <w:bCs/>
      <w:sz w:val="24"/>
      <w:szCs w:val="24"/>
      <w:lang w:val="en-US"/>
    </w:rPr>
  </w:style>
  <w:style w:type="paragraph" w:customStyle="1" w:styleId="xl105">
    <w:name w:val="xl105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06">
    <w:name w:val="xl106"/>
    <w:basedOn w:val="Normal"/>
    <w:rsid w:val="006239F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07">
    <w:name w:val="xl107"/>
    <w:basedOn w:val="Normal"/>
    <w:rsid w:val="006239F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08">
    <w:name w:val="xl108"/>
    <w:basedOn w:val="Normal"/>
    <w:rsid w:val="006239F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09">
    <w:name w:val="xl109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10">
    <w:name w:val="xl110"/>
    <w:basedOn w:val="Normal"/>
    <w:rsid w:val="006239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11">
    <w:name w:val="xl111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12">
    <w:name w:val="xl112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xl113">
    <w:name w:val="xl113"/>
    <w:basedOn w:val="Normal"/>
    <w:rsid w:val="006239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14">
    <w:name w:val="xl114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15">
    <w:name w:val="xl115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16">
    <w:name w:val="xl116"/>
    <w:basedOn w:val="Normal"/>
    <w:rsid w:val="006239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17">
    <w:name w:val="xl117"/>
    <w:basedOn w:val="Normal"/>
    <w:rsid w:val="006239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18">
    <w:name w:val="xl118"/>
    <w:basedOn w:val="Normal"/>
    <w:rsid w:val="006239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xl119">
    <w:name w:val="xl119"/>
    <w:basedOn w:val="Normal"/>
    <w:rsid w:val="006239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20">
    <w:name w:val="xl120"/>
    <w:basedOn w:val="Normal"/>
    <w:rsid w:val="006239F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xl121">
    <w:name w:val="xl121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xl122">
    <w:name w:val="xl122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23">
    <w:name w:val="xl123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xl124">
    <w:name w:val="xl124"/>
    <w:basedOn w:val="Normal"/>
    <w:rsid w:val="006239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xl125">
    <w:name w:val="xl125"/>
    <w:basedOn w:val="Normal"/>
    <w:rsid w:val="006239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xl126">
    <w:name w:val="xl126"/>
    <w:basedOn w:val="Normal"/>
    <w:rsid w:val="006239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xl127">
    <w:name w:val="xl127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28">
    <w:name w:val="xl128"/>
    <w:basedOn w:val="Normal"/>
    <w:rsid w:val="006239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29">
    <w:name w:val="xl129"/>
    <w:basedOn w:val="Normal"/>
    <w:rsid w:val="006239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xl130">
    <w:name w:val="xl130"/>
    <w:basedOn w:val="Normal"/>
    <w:rsid w:val="006239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xl131">
    <w:name w:val="xl131"/>
    <w:basedOn w:val="Normal"/>
    <w:rsid w:val="006239F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32">
    <w:name w:val="xl132"/>
    <w:basedOn w:val="Normal"/>
    <w:rsid w:val="006239F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33">
    <w:name w:val="xl133"/>
    <w:basedOn w:val="Normal"/>
    <w:rsid w:val="006239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34">
    <w:name w:val="xl134"/>
    <w:basedOn w:val="Normal"/>
    <w:rsid w:val="006239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35">
    <w:name w:val="xl135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36">
    <w:name w:val="xl136"/>
    <w:basedOn w:val="Normal"/>
    <w:rsid w:val="006239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37">
    <w:name w:val="xl137"/>
    <w:basedOn w:val="Normal"/>
    <w:rsid w:val="006239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38">
    <w:name w:val="xl138"/>
    <w:basedOn w:val="Normal"/>
    <w:rsid w:val="006239F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39">
    <w:name w:val="xl139"/>
    <w:basedOn w:val="Normal"/>
    <w:rsid w:val="006239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40">
    <w:name w:val="xl140"/>
    <w:basedOn w:val="Normal"/>
    <w:rsid w:val="006239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41">
    <w:name w:val="xl141"/>
    <w:basedOn w:val="Normal"/>
    <w:rsid w:val="006239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42">
    <w:name w:val="xl142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b/>
      <w:bCs/>
      <w:sz w:val="24"/>
      <w:szCs w:val="24"/>
      <w:lang w:val="en-US"/>
    </w:rPr>
  </w:style>
  <w:style w:type="paragraph" w:customStyle="1" w:styleId="xl143">
    <w:name w:val="xl143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44">
    <w:name w:val="xl144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xl145">
    <w:name w:val="xl145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xl146">
    <w:name w:val="xl146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xl147">
    <w:name w:val="xl147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xl148">
    <w:name w:val="xl148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xl149">
    <w:name w:val="xl149"/>
    <w:basedOn w:val="Normal"/>
    <w:rsid w:val="006239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xl150">
    <w:name w:val="xl150"/>
    <w:basedOn w:val="Normal"/>
    <w:rsid w:val="006239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xl151">
    <w:name w:val="xl151"/>
    <w:basedOn w:val="Normal"/>
    <w:rsid w:val="006239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xl152">
    <w:name w:val="xl152"/>
    <w:basedOn w:val="Normal"/>
    <w:rsid w:val="006239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53">
    <w:name w:val="xl153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54">
    <w:name w:val="xl154"/>
    <w:basedOn w:val="Normal"/>
    <w:rsid w:val="006239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Roman" w:eastAsia="Times New Roman" w:hAnsi="TimesRoman" w:cs="Times New Roman"/>
      <w:b/>
      <w:bCs/>
      <w:sz w:val="24"/>
      <w:szCs w:val="24"/>
      <w:u w:val="single"/>
      <w:lang w:val="en-US"/>
    </w:rPr>
  </w:style>
  <w:style w:type="paragraph" w:customStyle="1" w:styleId="xl155">
    <w:name w:val="xl155"/>
    <w:basedOn w:val="Normal"/>
    <w:rsid w:val="006239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56">
    <w:name w:val="xl156"/>
    <w:basedOn w:val="Normal"/>
    <w:rsid w:val="006239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b/>
      <w:bCs/>
      <w:sz w:val="32"/>
      <w:szCs w:val="32"/>
      <w:lang w:val="en-US"/>
    </w:rPr>
  </w:style>
  <w:style w:type="paragraph" w:customStyle="1" w:styleId="xl157">
    <w:name w:val="xl157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58">
    <w:name w:val="xl158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159">
    <w:name w:val="xl159"/>
    <w:basedOn w:val="Normal"/>
    <w:rsid w:val="006239F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xl160">
    <w:name w:val="xl160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161">
    <w:name w:val="xl161"/>
    <w:basedOn w:val="Normal"/>
    <w:rsid w:val="006239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xl162">
    <w:name w:val="xl162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63">
    <w:name w:val="xl163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64">
    <w:name w:val="xl164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5">
    <w:name w:val="xl165"/>
    <w:basedOn w:val="Normal"/>
    <w:rsid w:val="006239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6">
    <w:name w:val="xl166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7">
    <w:name w:val="xl167"/>
    <w:basedOn w:val="Normal"/>
    <w:rsid w:val="006239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8">
    <w:name w:val="xl168"/>
    <w:basedOn w:val="Normal"/>
    <w:rsid w:val="006239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9">
    <w:name w:val="xl169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0">
    <w:name w:val="xl170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1">
    <w:name w:val="xl171"/>
    <w:basedOn w:val="Normal"/>
    <w:rsid w:val="006239F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2">
    <w:name w:val="xl172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73">
    <w:name w:val="xl173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74">
    <w:name w:val="xl174"/>
    <w:basedOn w:val="Normal"/>
    <w:rsid w:val="006239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75">
    <w:name w:val="xl175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76">
    <w:name w:val="xl176"/>
    <w:basedOn w:val="Normal"/>
    <w:rsid w:val="006239F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77">
    <w:name w:val="xl177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78">
    <w:name w:val="xl178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79">
    <w:name w:val="xl179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80">
    <w:name w:val="xl180"/>
    <w:basedOn w:val="Normal"/>
    <w:rsid w:val="006239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81">
    <w:name w:val="xl181"/>
    <w:basedOn w:val="Normal"/>
    <w:rsid w:val="006239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82">
    <w:name w:val="xl182"/>
    <w:basedOn w:val="Normal"/>
    <w:rsid w:val="006239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83">
    <w:name w:val="xl183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84">
    <w:name w:val="xl184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Roman" w:eastAsia="Times New Roman" w:hAnsi="TimesRoman" w:cs="Times New Roman"/>
      <w:b/>
      <w:bCs/>
      <w:sz w:val="24"/>
      <w:szCs w:val="24"/>
      <w:u w:val="single"/>
      <w:lang w:val="en-US"/>
    </w:rPr>
  </w:style>
  <w:style w:type="paragraph" w:customStyle="1" w:styleId="xl185">
    <w:name w:val="xl185"/>
    <w:basedOn w:val="Normal"/>
    <w:rsid w:val="006239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86">
    <w:name w:val="xl186"/>
    <w:basedOn w:val="Normal"/>
    <w:rsid w:val="006239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87">
    <w:name w:val="xl187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Roman" w:eastAsia="Times New Roman" w:hAnsi="TimesRoman" w:cs="Times New Roman"/>
      <w:b/>
      <w:bCs/>
      <w:sz w:val="24"/>
      <w:szCs w:val="24"/>
      <w:u w:val="single"/>
      <w:lang w:val="en-US"/>
    </w:rPr>
  </w:style>
  <w:style w:type="paragraph" w:customStyle="1" w:styleId="xl188">
    <w:name w:val="xl188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89">
    <w:name w:val="xl189"/>
    <w:basedOn w:val="Normal"/>
    <w:rsid w:val="006239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90">
    <w:name w:val="xl190"/>
    <w:basedOn w:val="Normal"/>
    <w:rsid w:val="006239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91">
    <w:name w:val="xl191"/>
    <w:basedOn w:val="Normal"/>
    <w:rsid w:val="006239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92">
    <w:name w:val="xl192"/>
    <w:basedOn w:val="Normal"/>
    <w:rsid w:val="006239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Roman" w:eastAsia="Times New Roman" w:hAnsi="TimesRoman" w:cs="Times New Roman"/>
      <w:b/>
      <w:bCs/>
      <w:sz w:val="24"/>
      <w:szCs w:val="24"/>
      <w:u w:val="single"/>
      <w:lang w:val="en-US"/>
    </w:rPr>
  </w:style>
  <w:style w:type="paragraph" w:customStyle="1" w:styleId="xl193">
    <w:name w:val="xl193"/>
    <w:basedOn w:val="Normal"/>
    <w:rsid w:val="006239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94">
    <w:name w:val="xl194"/>
    <w:basedOn w:val="Normal"/>
    <w:rsid w:val="006239FE"/>
    <w:pPr>
      <w:pBdr>
        <w:top w:val="single" w:sz="4" w:space="0" w:color="auto"/>
      </w:pBdr>
      <w:spacing w:before="100" w:beforeAutospacing="1" w:after="100" w:afterAutospacing="1" w:line="240" w:lineRule="auto"/>
      <w:jc w:val="both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95">
    <w:name w:val="xl195"/>
    <w:basedOn w:val="Normal"/>
    <w:rsid w:val="006239FE"/>
    <w:pPr>
      <w:spacing w:before="100" w:beforeAutospacing="1" w:after="100" w:afterAutospacing="1" w:line="240" w:lineRule="auto"/>
      <w:jc w:val="both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96">
    <w:name w:val="xl196"/>
    <w:basedOn w:val="Normal"/>
    <w:rsid w:val="006239F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97">
    <w:name w:val="xl197"/>
    <w:basedOn w:val="Normal"/>
    <w:rsid w:val="006239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98">
    <w:name w:val="xl198"/>
    <w:basedOn w:val="Normal"/>
    <w:rsid w:val="006239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199">
    <w:name w:val="xl199"/>
    <w:basedOn w:val="Normal"/>
    <w:rsid w:val="006239FE"/>
    <w:pPr>
      <w:spacing w:before="100" w:beforeAutospacing="1" w:after="100" w:afterAutospacing="1" w:line="240" w:lineRule="auto"/>
      <w:jc w:val="center"/>
      <w:textAlignment w:val="top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200">
    <w:name w:val="xl200"/>
    <w:basedOn w:val="Normal"/>
    <w:rsid w:val="006239FE"/>
    <w:pPr>
      <w:spacing w:before="100" w:beforeAutospacing="1" w:after="100" w:afterAutospacing="1" w:line="240" w:lineRule="auto"/>
      <w:jc w:val="center"/>
      <w:textAlignment w:val="top"/>
    </w:pPr>
    <w:rPr>
      <w:rFonts w:ascii="TimesRoman" w:eastAsia="Times New Roman" w:hAnsi="TimesRoman" w:cs="Times New Roman"/>
      <w:b/>
      <w:bCs/>
      <w:sz w:val="24"/>
      <w:szCs w:val="24"/>
      <w:lang w:val="en-US"/>
    </w:rPr>
  </w:style>
  <w:style w:type="paragraph" w:customStyle="1" w:styleId="xl201">
    <w:name w:val="xl201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b/>
      <w:bCs/>
      <w:i/>
      <w:iCs/>
      <w:sz w:val="24"/>
      <w:szCs w:val="24"/>
      <w:lang w:val="en-US"/>
    </w:rPr>
  </w:style>
  <w:style w:type="paragraph" w:customStyle="1" w:styleId="xl202">
    <w:name w:val="xl202"/>
    <w:basedOn w:val="Normal"/>
    <w:rsid w:val="006239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Roman" w:eastAsia="Times New Roman" w:hAnsi="TimesRoman" w:cs="Times New Roman"/>
      <w:b/>
      <w:bCs/>
      <w:sz w:val="24"/>
      <w:szCs w:val="24"/>
      <w:lang w:val="en-US"/>
    </w:rPr>
  </w:style>
  <w:style w:type="paragraph" w:customStyle="1" w:styleId="xl203">
    <w:name w:val="xl203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Roman" w:eastAsia="Times New Roman" w:hAnsi="TimesRoman" w:cs="Times New Roman"/>
      <w:b/>
      <w:bCs/>
      <w:sz w:val="24"/>
      <w:szCs w:val="24"/>
      <w:lang w:val="en-US"/>
    </w:rPr>
  </w:style>
  <w:style w:type="paragraph" w:customStyle="1" w:styleId="xl204">
    <w:name w:val="xl204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Roman" w:eastAsia="Times New Roman" w:hAnsi="TimesRoman" w:cs="Times New Roman"/>
      <w:b/>
      <w:bCs/>
      <w:sz w:val="24"/>
      <w:szCs w:val="24"/>
      <w:lang w:val="en-US"/>
    </w:rPr>
  </w:style>
  <w:style w:type="paragraph" w:customStyle="1" w:styleId="xl205">
    <w:name w:val="xl205"/>
    <w:basedOn w:val="Normal"/>
    <w:rsid w:val="006239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b/>
      <w:bCs/>
      <w:i/>
      <w:iCs/>
      <w:sz w:val="24"/>
      <w:szCs w:val="24"/>
      <w:lang w:val="en-US"/>
    </w:rPr>
  </w:style>
  <w:style w:type="paragraph" w:customStyle="1" w:styleId="xl206">
    <w:name w:val="xl206"/>
    <w:basedOn w:val="Normal"/>
    <w:rsid w:val="006239F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b/>
      <w:bCs/>
      <w:i/>
      <w:iCs/>
      <w:sz w:val="24"/>
      <w:szCs w:val="24"/>
      <w:lang w:val="en-US"/>
    </w:rPr>
  </w:style>
  <w:style w:type="paragraph" w:customStyle="1" w:styleId="xl207">
    <w:name w:val="xl207"/>
    <w:basedOn w:val="Normal"/>
    <w:rsid w:val="006239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b/>
      <w:bCs/>
      <w:i/>
      <w:iCs/>
      <w:sz w:val="24"/>
      <w:szCs w:val="24"/>
      <w:lang w:val="en-US"/>
    </w:rPr>
  </w:style>
  <w:style w:type="paragraph" w:customStyle="1" w:styleId="xl208">
    <w:name w:val="xl208"/>
    <w:basedOn w:val="Normal"/>
    <w:rsid w:val="006239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Roman" w:eastAsia="Times New Roman" w:hAnsi="TimesRoman" w:cs="Times New Roman"/>
      <w:b/>
      <w:bCs/>
      <w:sz w:val="24"/>
      <w:szCs w:val="24"/>
      <w:lang w:val="en-US"/>
    </w:rPr>
  </w:style>
  <w:style w:type="paragraph" w:customStyle="1" w:styleId="xl209">
    <w:name w:val="xl209"/>
    <w:basedOn w:val="Normal"/>
    <w:rsid w:val="006239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Roman" w:eastAsia="Times New Roman" w:hAnsi="TimesRoman" w:cs="Times New Roman"/>
      <w:b/>
      <w:bCs/>
      <w:sz w:val="24"/>
      <w:szCs w:val="24"/>
      <w:lang w:val="en-US"/>
    </w:rPr>
  </w:style>
  <w:style w:type="paragraph" w:customStyle="1" w:styleId="xl210">
    <w:name w:val="xl210"/>
    <w:basedOn w:val="Normal"/>
    <w:rsid w:val="006239F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Roman" w:eastAsia="Times New Roman" w:hAnsi="TimesRoman" w:cs="Times New Roman"/>
      <w:b/>
      <w:bCs/>
      <w:sz w:val="24"/>
      <w:szCs w:val="24"/>
      <w:lang w:val="en-US"/>
    </w:rPr>
  </w:style>
  <w:style w:type="paragraph" w:customStyle="1" w:styleId="xl211">
    <w:name w:val="xl211"/>
    <w:basedOn w:val="Normal"/>
    <w:rsid w:val="006239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Roman" w:eastAsia="Times New Roman" w:hAnsi="TimesRoman" w:cs="Times New Roman"/>
      <w:b/>
      <w:bCs/>
      <w:sz w:val="24"/>
      <w:szCs w:val="24"/>
      <w:lang w:val="en-US"/>
    </w:rPr>
  </w:style>
  <w:style w:type="paragraph" w:customStyle="1" w:styleId="xl212">
    <w:name w:val="xl212"/>
    <w:basedOn w:val="Normal"/>
    <w:rsid w:val="006239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Roman" w:eastAsia="Times New Roman" w:hAnsi="TimesRoman" w:cs="Times New Roman"/>
      <w:b/>
      <w:bCs/>
      <w:sz w:val="24"/>
      <w:szCs w:val="24"/>
      <w:lang w:val="en-US"/>
    </w:rPr>
  </w:style>
  <w:style w:type="paragraph" w:customStyle="1" w:styleId="xl213">
    <w:name w:val="xl213"/>
    <w:basedOn w:val="Normal"/>
    <w:rsid w:val="006239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b/>
      <w:bCs/>
      <w:sz w:val="28"/>
      <w:szCs w:val="28"/>
      <w:lang w:val="en-US"/>
    </w:rPr>
  </w:style>
  <w:style w:type="paragraph" w:customStyle="1" w:styleId="xl214">
    <w:name w:val="xl214"/>
    <w:basedOn w:val="Normal"/>
    <w:rsid w:val="006239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b/>
      <w:bCs/>
      <w:sz w:val="28"/>
      <w:szCs w:val="28"/>
      <w:lang w:val="en-US"/>
    </w:rPr>
  </w:style>
  <w:style w:type="paragraph" w:customStyle="1" w:styleId="xl215">
    <w:name w:val="xl215"/>
    <w:basedOn w:val="Normal"/>
    <w:rsid w:val="006239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b/>
      <w:bCs/>
      <w:sz w:val="28"/>
      <w:szCs w:val="28"/>
      <w:lang w:val="en-US"/>
    </w:rPr>
  </w:style>
  <w:style w:type="paragraph" w:customStyle="1" w:styleId="xl216">
    <w:name w:val="xl216"/>
    <w:basedOn w:val="Normal"/>
    <w:rsid w:val="006239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217">
    <w:name w:val="xl217"/>
    <w:basedOn w:val="Normal"/>
    <w:rsid w:val="006239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218">
    <w:name w:val="xl218"/>
    <w:basedOn w:val="Normal"/>
    <w:rsid w:val="006239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219">
    <w:name w:val="xl219"/>
    <w:basedOn w:val="Normal"/>
    <w:rsid w:val="006239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Roman" w:eastAsia="Times New Roman" w:hAnsi="TimesRoman" w:cs="Times New Roman"/>
      <w:b/>
      <w:bCs/>
      <w:sz w:val="24"/>
      <w:szCs w:val="24"/>
      <w:lang w:val="en-US"/>
    </w:rPr>
  </w:style>
  <w:style w:type="paragraph" w:customStyle="1" w:styleId="xl220">
    <w:name w:val="xl220"/>
    <w:basedOn w:val="Normal"/>
    <w:rsid w:val="006239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Roman" w:eastAsia="Times New Roman" w:hAnsi="TimesRoman" w:cs="Times New Roman"/>
      <w:b/>
      <w:bCs/>
      <w:sz w:val="24"/>
      <w:szCs w:val="24"/>
      <w:lang w:val="en-US"/>
    </w:rPr>
  </w:style>
  <w:style w:type="paragraph" w:customStyle="1" w:styleId="xl221">
    <w:name w:val="xl221"/>
    <w:basedOn w:val="Normal"/>
    <w:rsid w:val="006239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Roman" w:eastAsia="Times New Roman" w:hAnsi="TimesRoman" w:cs="Times New Roman"/>
      <w:b/>
      <w:bCs/>
      <w:sz w:val="24"/>
      <w:szCs w:val="24"/>
      <w:lang w:val="en-US"/>
    </w:rPr>
  </w:style>
  <w:style w:type="paragraph" w:customStyle="1" w:styleId="xl222">
    <w:name w:val="xl222"/>
    <w:basedOn w:val="Normal"/>
    <w:rsid w:val="006239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Roman" w:eastAsia="Times New Roman" w:hAnsi="TimesRoman" w:cs="Times New Roman"/>
      <w:b/>
      <w:bCs/>
      <w:sz w:val="24"/>
      <w:szCs w:val="24"/>
      <w:lang w:val="en-US"/>
    </w:rPr>
  </w:style>
  <w:style w:type="paragraph" w:customStyle="1" w:styleId="xl223">
    <w:name w:val="xl223"/>
    <w:basedOn w:val="Normal"/>
    <w:rsid w:val="006239F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Roman" w:eastAsia="Times New Roman" w:hAnsi="TimesRoman" w:cs="Times New Roman"/>
      <w:b/>
      <w:bCs/>
      <w:sz w:val="28"/>
      <w:szCs w:val="28"/>
      <w:lang w:val="en-US"/>
    </w:rPr>
  </w:style>
  <w:style w:type="paragraph" w:customStyle="1" w:styleId="xl224">
    <w:name w:val="xl224"/>
    <w:basedOn w:val="Normal"/>
    <w:rsid w:val="006239F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Roman" w:eastAsia="Times New Roman" w:hAnsi="TimesRoman" w:cs="Times New Roman"/>
      <w:b/>
      <w:bCs/>
      <w:sz w:val="28"/>
      <w:szCs w:val="28"/>
      <w:lang w:val="en-US"/>
    </w:rPr>
  </w:style>
  <w:style w:type="paragraph" w:customStyle="1" w:styleId="xl225">
    <w:name w:val="xl225"/>
    <w:basedOn w:val="Normal"/>
    <w:rsid w:val="006239F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Roman" w:eastAsia="Times New Roman" w:hAnsi="TimesRoman" w:cs="Times New Roman"/>
      <w:b/>
      <w:bCs/>
      <w:sz w:val="28"/>
      <w:szCs w:val="28"/>
      <w:lang w:val="en-US"/>
    </w:rPr>
  </w:style>
  <w:style w:type="paragraph" w:customStyle="1" w:styleId="xl226">
    <w:name w:val="xl226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Roman" w:eastAsia="Times New Roman" w:hAnsi="TimesRoman" w:cs="Times New Roman"/>
      <w:b/>
      <w:bCs/>
      <w:sz w:val="28"/>
      <w:szCs w:val="28"/>
      <w:lang w:val="en-US"/>
    </w:rPr>
  </w:style>
  <w:style w:type="paragraph" w:customStyle="1" w:styleId="xl227">
    <w:name w:val="xl227"/>
    <w:basedOn w:val="Normal"/>
    <w:rsid w:val="006239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Roman" w:eastAsia="Times New Roman" w:hAnsi="TimesRoman" w:cs="Times New Roman"/>
      <w:b/>
      <w:bCs/>
      <w:sz w:val="28"/>
      <w:szCs w:val="28"/>
      <w:lang w:val="en-US"/>
    </w:rPr>
  </w:style>
  <w:style w:type="paragraph" w:customStyle="1" w:styleId="xl228">
    <w:name w:val="xl228"/>
    <w:basedOn w:val="Normal"/>
    <w:rsid w:val="006239F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Roman" w:eastAsia="Times New Roman" w:hAnsi="TimesRoman" w:cs="Times New Roman"/>
      <w:b/>
      <w:bCs/>
      <w:sz w:val="28"/>
      <w:szCs w:val="28"/>
      <w:lang w:val="en-US"/>
    </w:rPr>
  </w:style>
  <w:style w:type="paragraph" w:customStyle="1" w:styleId="xl229">
    <w:name w:val="xl229"/>
    <w:basedOn w:val="Normal"/>
    <w:rsid w:val="006239F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Roman" w:eastAsia="Times New Roman" w:hAnsi="TimesRoman" w:cs="Times New Roman"/>
      <w:b/>
      <w:bCs/>
      <w:sz w:val="28"/>
      <w:szCs w:val="28"/>
      <w:lang w:val="en-US"/>
    </w:rPr>
  </w:style>
  <w:style w:type="paragraph" w:customStyle="1" w:styleId="xl230">
    <w:name w:val="xl230"/>
    <w:basedOn w:val="Normal"/>
    <w:rsid w:val="006239F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Roman" w:eastAsia="Times New Roman" w:hAnsi="TimesRoman" w:cs="Times New Roman"/>
      <w:b/>
      <w:bCs/>
      <w:sz w:val="28"/>
      <w:szCs w:val="28"/>
      <w:lang w:val="en-US"/>
    </w:rPr>
  </w:style>
  <w:style w:type="paragraph" w:customStyle="1" w:styleId="xl231">
    <w:name w:val="xl231"/>
    <w:basedOn w:val="Normal"/>
    <w:rsid w:val="006239F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Roman" w:eastAsia="Times New Roman" w:hAnsi="TimesRoman" w:cs="Times New Roman"/>
      <w:b/>
      <w:bCs/>
      <w:sz w:val="28"/>
      <w:szCs w:val="28"/>
      <w:lang w:val="en-US"/>
    </w:rPr>
  </w:style>
  <w:style w:type="numbering" w:customStyle="1" w:styleId="NoList3">
    <w:name w:val="No List3"/>
    <w:next w:val="NoList"/>
    <w:semiHidden/>
    <w:rsid w:val="006239FE"/>
  </w:style>
  <w:style w:type="numbering" w:customStyle="1" w:styleId="NoList4">
    <w:name w:val="No List4"/>
    <w:next w:val="NoList"/>
    <w:semiHidden/>
    <w:rsid w:val="006239FE"/>
  </w:style>
  <w:style w:type="character" w:customStyle="1" w:styleId="Heading24">
    <w:name w:val="Heading #24"/>
    <w:uiPriority w:val="99"/>
    <w:rsid w:val="006239FE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  <w:lang w:val="sr-Cyrl-CS" w:eastAsia="sr-Cyrl-CS"/>
    </w:rPr>
  </w:style>
  <w:style w:type="character" w:customStyle="1" w:styleId="Bodytext0">
    <w:name w:val="Body text_"/>
    <w:link w:val="Bodytext1"/>
    <w:locked/>
    <w:rsid w:val="006239FE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rsid w:val="006239FE"/>
    <w:pPr>
      <w:widowControl w:val="0"/>
      <w:shd w:val="clear" w:color="auto" w:fill="FFFFFF"/>
      <w:spacing w:after="0" w:line="240" w:lineRule="atLeast"/>
      <w:ind w:hanging="720"/>
    </w:pPr>
    <w:rPr>
      <w:sz w:val="23"/>
      <w:szCs w:val="23"/>
    </w:rPr>
  </w:style>
  <w:style w:type="character" w:customStyle="1" w:styleId="Heading20">
    <w:name w:val="Heading #2_"/>
    <w:link w:val="Heading21"/>
    <w:locked/>
    <w:rsid w:val="006239FE"/>
    <w:rPr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21">
    <w:name w:val="Heading #21"/>
    <w:basedOn w:val="Normal"/>
    <w:link w:val="Heading20"/>
    <w:rsid w:val="006239FE"/>
    <w:pPr>
      <w:widowControl w:val="0"/>
      <w:shd w:val="clear" w:color="auto" w:fill="FFFFFF"/>
      <w:spacing w:after="600" w:line="240" w:lineRule="atLeast"/>
      <w:outlineLvl w:val="1"/>
    </w:pPr>
    <w:rPr>
      <w:b/>
      <w:bCs/>
      <w:sz w:val="23"/>
      <w:szCs w:val="23"/>
      <w:lang w:val="sr-Cyrl-CS" w:eastAsia="sr-Cyrl-CS"/>
    </w:rPr>
  </w:style>
  <w:style w:type="character" w:customStyle="1" w:styleId="Bodytext4">
    <w:name w:val="Body text (4)_"/>
    <w:link w:val="Bodytext41"/>
    <w:uiPriority w:val="99"/>
    <w:locked/>
    <w:rsid w:val="006239FE"/>
    <w:rPr>
      <w:i/>
      <w:iCs/>
      <w:sz w:val="23"/>
      <w:szCs w:val="23"/>
      <w:shd w:val="clear" w:color="auto" w:fill="FFFFFF"/>
      <w:lang w:val="sr-Cyrl-CS" w:eastAsia="sr-Cyrl-CS"/>
    </w:rPr>
  </w:style>
  <w:style w:type="paragraph" w:customStyle="1" w:styleId="Bodytext41">
    <w:name w:val="Body text (4)1"/>
    <w:basedOn w:val="Normal"/>
    <w:link w:val="Bodytext4"/>
    <w:uiPriority w:val="99"/>
    <w:rsid w:val="006239FE"/>
    <w:pPr>
      <w:widowControl w:val="0"/>
      <w:shd w:val="clear" w:color="auto" w:fill="FFFFFF"/>
      <w:spacing w:after="0" w:line="274" w:lineRule="exact"/>
      <w:jc w:val="both"/>
    </w:pPr>
    <w:rPr>
      <w:i/>
      <w:iCs/>
      <w:sz w:val="23"/>
      <w:szCs w:val="23"/>
      <w:lang w:val="sr-Cyrl-CS" w:eastAsia="sr-Cyrl-CS"/>
    </w:rPr>
  </w:style>
  <w:style w:type="character" w:customStyle="1" w:styleId="Heading10">
    <w:name w:val="Heading #1_"/>
    <w:link w:val="Heading11"/>
    <w:locked/>
    <w:rsid w:val="006239FE"/>
    <w:rPr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11">
    <w:name w:val="Heading #11"/>
    <w:basedOn w:val="Normal"/>
    <w:link w:val="Heading10"/>
    <w:rsid w:val="006239FE"/>
    <w:pPr>
      <w:widowControl w:val="0"/>
      <w:shd w:val="clear" w:color="auto" w:fill="FFFFFF"/>
      <w:spacing w:after="360" w:line="240" w:lineRule="atLeast"/>
      <w:jc w:val="both"/>
      <w:outlineLvl w:val="0"/>
    </w:pPr>
    <w:rPr>
      <w:b/>
      <w:bCs/>
      <w:sz w:val="23"/>
      <w:szCs w:val="23"/>
      <w:lang w:val="sr-Cyrl-CS" w:eastAsia="sr-Cyrl-CS"/>
    </w:rPr>
  </w:style>
  <w:style w:type="paragraph" w:customStyle="1" w:styleId="font12">
    <w:name w:val="font12"/>
    <w:basedOn w:val="Normal"/>
    <w:rsid w:val="006239FE"/>
    <w:pPr>
      <w:spacing w:before="100" w:beforeAutospacing="1" w:after="100" w:afterAutospacing="1" w:line="240" w:lineRule="auto"/>
    </w:pPr>
    <w:rPr>
      <w:rFonts w:ascii="TimesRoman" w:eastAsia="Times New Roman" w:hAnsi="TimesRoman" w:cs="Times New Roman"/>
      <w:color w:val="000000"/>
      <w:sz w:val="24"/>
      <w:szCs w:val="24"/>
      <w:lang w:val="en-US"/>
    </w:rPr>
  </w:style>
  <w:style w:type="paragraph" w:customStyle="1" w:styleId="font13">
    <w:name w:val="font13"/>
    <w:basedOn w:val="Normal"/>
    <w:rsid w:val="00623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nt14">
    <w:name w:val="font14"/>
    <w:basedOn w:val="Normal"/>
    <w:rsid w:val="006239F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xl64">
    <w:name w:val="xl64"/>
    <w:basedOn w:val="Normal"/>
    <w:rsid w:val="006239FE"/>
    <w:pPr>
      <w:spacing w:before="100" w:beforeAutospacing="1" w:after="100" w:afterAutospacing="1" w:line="240" w:lineRule="auto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232">
    <w:name w:val="xl232"/>
    <w:basedOn w:val="Normal"/>
    <w:rsid w:val="006239F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33">
    <w:name w:val="xl233"/>
    <w:basedOn w:val="Normal"/>
    <w:rsid w:val="006239F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34">
    <w:name w:val="xl234"/>
    <w:basedOn w:val="Normal"/>
    <w:rsid w:val="006239F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nt15">
    <w:name w:val="font15"/>
    <w:basedOn w:val="Normal"/>
    <w:rsid w:val="00623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nt16">
    <w:name w:val="font16"/>
    <w:basedOn w:val="Normal"/>
    <w:rsid w:val="006239F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xl235">
    <w:name w:val="xl235"/>
    <w:basedOn w:val="Normal"/>
    <w:rsid w:val="006239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Roman" w:eastAsia="Times New Roman" w:hAnsi="TimesRoman" w:cs="Times New Roman"/>
      <w:b/>
      <w:bCs/>
      <w:sz w:val="24"/>
      <w:szCs w:val="24"/>
      <w:lang w:val="en-US"/>
    </w:rPr>
  </w:style>
  <w:style w:type="paragraph" w:customStyle="1" w:styleId="xl236">
    <w:name w:val="xl236"/>
    <w:basedOn w:val="Normal"/>
    <w:rsid w:val="006239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Roman" w:eastAsia="Times New Roman" w:hAnsi="TimesRoman" w:cs="Times New Roman"/>
      <w:b/>
      <w:bCs/>
      <w:sz w:val="24"/>
      <w:szCs w:val="24"/>
      <w:lang w:val="en-US"/>
    </w:rPr>
  </w:style>
  <w:style w:type="paragraph" w:customStyle="1" w:styleId="xl237">
    <w:name w:val="xl237"/>
    <w:basedOn w:val="Normal"/>
    <w:rsid w:val="006239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b/>
      <w:bCs/>
      <w:i/>
      <w:iCs/>
      <w:sz w:val="24"/>
      <w:szCs w:val="24"/>
      <w:lang w:val="en-US"/>
    </w:rPr>
  </w:style>
  <w:style w:type="paragraph" w:customStyle="1" w:styleId="xl238">
    <w:name w:val="xl238"/>
    <w:basedOn w:val="Normal"/>
    <w:rsid w:val="006239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Roman" w:eastAsia="Times New Roman" w:hAnsi="TimesRoman" w:cs="Times New Roman"/>
      <w:b/>
      <w:bCs/>
      <w:sz w:val="24"/>
      <w:szCs w:val="24"/>
      <w:lang w:val="en-US"/>
    </w:rPr>
  </w:style>
  <w:style w:type="paragraph" w:customStyle="1" w:styleId="xl239">
    <w:name w:val="xl239"/>
    <w:basedOn w:val="Normal"/>
    <w:rsid w:val="006239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Roman" w:eastAsia="Times New Roman" w:hAnsi="TimesRoman" w:cs="Times New Roman"/>
      <w:b/>
      <w:bCs/>
      <w:sz w:val="28"/>
      <w:szCs w:val="28"/>
      <w:lang w:val="en-US"/>
    </w:rPr>
  </w:style>
  <w:style w:type="paragraph" w:customStyle="1" w:styleId="xl240">
    <w:name w:val="xl240"/>
    <w:basedOn w:val="Normal"/>
    <w:rsid w:val="006239FE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241">
    <w:name w:val="xl241"/>
    <w:basedOn w:val="Normal"/>
    <w:rsid w:val="006239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b/>
      <w:bCs/>
      <w:sz w:val="28"/>
      <w:szCs w:val="28"/>
      <w:lang w:val="en-US"/>
    </w:rPr>
  </w:style>
  <w:style w:type="paragraph" w:customStyle="1" w:styleId="xl242">
    <w:name w:val="xl242"/>
    <w:basedOn w:val="Normal"/>
    <w:rsid w:val="006239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243">
    <w:name w:val="xl243"/>
    <w:basedOn w:val="Normal"/>
    <w:rsid w:val="006239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244">
    <w:name w:val="xl244"/>
    <w:basedOn w:val="Normal"/>
    <w:rsid w:val="006239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245">
    <w:name w:val="xl245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246">
    <w:name w:val="xl246"/>
    <w:basedOn w:val="Normal"/>
    <w:rsid w:val="006239F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Roman" w:eastAsia="Times New Roman" w:hAnsi="TimesRoman" w:cs="Times New Roman"/>
      <w:b/>
      <w:bCs/>
      <w:sz w:val="28"/>
      <w:szCs w:val="28"/>
      <w:lang w:val="en-US"/>
    </w:rPr>
  </w:style>
  <w:style w:type="paragraph" w:customStyle="1" w:styleId="xl247">
    <w:name w:val="xl247"/>
    <w:basedOn w:val="Normal"/>
    <w:rsid w:val="006239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Roman" w:eastAsia="Times New Roman" w:hAnsi="TimesRoman" w:cs="Times New Roman"/>
      <w:b/>
      <w:bCs/>
      <w:sz w:val="32"/>
      <w:szCs w:val="32"/>
      <w:lang w:val="en-US"/>
    </w:rPr>
  </w:style>
  <w:style w:type="paragraph" w:customStyle="1" w:styleId="xl248">
    <w:name w:val="xl248"/>
    <w:basedOn w:val="Normal"/>
    <w:rsid w:val="006239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Roman" w:eastAsia="Times New Roman" w:hAnsi="TimesRoman" w:cs="Times New Roman"/>
      <w:b/>
      <w:bCs/>
      <w:sz w:val="32"/>
      <w:szCs w:val="32"/>
      <w:lang w:val="en-US"/>
    </w:rPr>
  </w:style>
  <w:style w:type="paragraph" w:customStyle="1" w:styleId="xl249">
    <w:name w:val="xl249"/>
    <w:basedOn w:val="Normal"/>
    <w:rsid w:val="006239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b/>
      <w:bCs/>
      <w:sz w:val="28"/>
      <w:szCs w:val="28"/>
      <w:lang w:val="en-US"/>
    </w:rPr>
  </w:style>
  <w:style w:type="paragraph" w:customStyle="1" w:styleId="xl250">
    <w:name w:val="xl250"/>
    <w:basedOn w:val="Normal"/>
    <w:rsid w:val="006239F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Roman" w:eastAsia="Times New Roman" w:hAnsi="TimesRoman" w:cs="Times New Roman"/>
      <w:b/>
      <w:bCs/>
      <w:sz w:val="28"/>
      <w:szCs w:val="28"/>
      <w:lang w:val="en-US"/>
    </w:rPr>
  </w:style>
  <w:style w:type="paragraph" w:customStyle="1" w:styleId="xl251">
    <w:name w:val="xl251"/>
    <w:basedOn w:val="Normal"/>
    <w:rsid w:val="006239F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Roman" w:eastAsia="Times New Roman" w:hAnsi="TimesRoman" w:cs="Times New Roman"/>
      <w:b/>
      <w:bCs/>
      <w:sz w:val="28"/>
      <w:szCs w:val="28"/>
      <w:lang w:val="en-US"/>
    </w:rPr>
  </w:style>
  <w:style w:type="paragraph" w:customStyle="1" w:styleId="xl252">
    <w:name w:val="xl252"/>
    <w:basedOn w:val="Normal"/>
    <w:rsid w:val="006239F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Roman" w:eastAsia="Times New Roman" w:hAnsi="TimesRoman" w:cs="Times New Roman"/>
      <w:b/>
      <w:bCs/>
      <w:sz w:val="28"/>
      <w:szCs w:val="28"/>
      <w:lang w:val="en-US"/>
    </w:rPr>
  </w:style>
  <w:style w:type="paragraph" w:customStyle="1" w:styleId="xl253">
    <w:name w:val="xl253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Roman" w:eastAsia="Times New Roman" w:hAnsi="TimesRoman" w:cs="Times New Roman"/>
      <w:b/>
      <w:bCs/>
      <w:sz w:val="24"/>
      <w:szCs w:val="24"/>
      <w:lang w:val="en-US"/>
    </w:rPr>
  </w:style>
  <w:style w:type="paragraph" w:customStyle="1" w:styleId="xl254">
    <w:name w:val="xl254"/>
    <w:basedOn w:val="Normal"/>
    <w:rsid w:val="006239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Roman" w:eastAsia="Times New Roman" w:hAnsi="TimesRoman" w:cs="Times New Roman"/>
      <w:b/>
      <w:bCs/>
      <w:sz w:val="24"/>
      <w:szCs w:val="24"/>
      <w:lang w:val="en-US"/>
    </w:rPr>
  </w:style>
  <w:style w:type="paragraph" w:customStyle="1" w:styleId="xl255">
    <w:name w:val="xl255"/>
    <w:basedOn w:val="Normal"/>
    <w:rsid w:val="006239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Roman" w:eastAsia="Times New Roman" w:hAnsi="TimesRoman" w:cs="Times New Roman"/>
      <w:b/>
      <w:bCs/>
      <w:sz w:val="24"/>
      <w:szCs w:val="24"/>
      <w:lang w:val="en-US"/>
    </w:rPr>
  </w:style>
  <w:style w:type="paragraph" w:customStyle="1" w:styleId="xl256">
    <w:name w:val="xl256"/>
    <w:basedOn w:val="Normal"/>
    <w:rsid w:val="006239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257">
    <w:name w:val="xl257"/>
    <w:basedOn w:val="Normal"/>
    <w:rsid w:val="006239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258">
    <w:name w:val="xl258"/>
    <w:basedOn w:val="Normal"/>
    <w:rsid w:val="006239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b/>
      <w:bCs/>
      <w:i/>
      <w:iCs/>
      <w:sz w:val="24"/>
      <w:szCs w:val="24"/>
      <w:lang w:val="en-US"/>
    </w:rPr>
  </w:style>
  <w:style w:type="paragraph" w:customStyle="1" w:styleId="xl259">
    <w:name w:val="xl259"/>
    <w:basedOn w:val="Normal"/>
    <w:rsid w:val="006239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b/>
      <w:bCs/>
      <w:i/>
      <w:iCs/>
      <w:sz w:val="24"/>
      <w:szCs w:val="24"/>
      <w:lang w:val="en-US"/>
    </w:rPr>
  </w:style>
  <w:style w:type="paragraph" w:customStyle="1" w:styleId="xl260">
    <w:name w:val="xl260"/>
    <w:basedOn w:val="Normal"/>
    <w:rsid w:val="006239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b/>
      <w:bCs/>
      <w:i/>
      <w:iCs/>
      <w:sz w:val="24"/>
      <w:szCs w:val="24"/>
      <w:lang w:val="en-US"/>
    </w:rPr>
  </w:style>
  <w:style w:type="paragraph" w:customStyle="1" w:styleId="xl261">
    <w:name w:val="xl261"/>
    <w:basedOn w:val="Normal"/>
    <w:rsid w:val="006239F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b/>
      <w:bCs/>
      <w:i/>
      <w:iCs/>
      <w:sz w:val="24"/>
      <w:szCs w:val="24"/>
      <w:lang w:val="en-US"/>
    </w:rPr>
  </w:style>
  <w:style w:type="paragraph" w:customStyle="1" w:styleId="xl262">
    <w:name w:val="xl262"/>
    <w:basedOn w:val="Normal"/>
    <w:rsid w:val="006239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b/>
      <w:bCs/>
      <w:i/>
      <w:iCs/>
      <w:sz w:val="24"/>
      <w:szCs w:val="24"/>
      <w:lang w:val="en-US"/>
    </w:rPr>
  </w:style>
  <w:style w:type="paragraph" w:customStyle="1" w:styleId="xl263">
    <w:name w:val="xl263"/>
    <w:basedOn w:val="Normal"/>
    <w:rsid w:val="006239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Roman" w:eastAsia="Times New Roman" w:hAnsi="TimesRoman" w:cs="Times New Roman"/>
      <w:b/>
      <w:bCs/>
      <w:sz w:val="24"/>
      <w:szCs w:val="24"/>
      <w:lang w:val="en-US"/>
    </w:rPr>
  </w:style>
  <w:style w:type="paragraph" w:customStyle="1" w:styleId="xl264">
    <w:name w:val="xl264"/>
    <w:basedOn w:val="Normal"/>
    <w:rsid w:val="006239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Roman" w:eastAsia="Times New Roman" w:hAnsi="TimesRoman" w:cs="Times New Roman"/>
      <w:b/>
      <w:bCs/>
      <w:sz w:val="24"/>
      <w:szCs w:val="24"/>
      <w:lang w:val="en-US"/>
    </w:rPr>
  </w:style>
  <w:style w:type="paragraph" w:customStyle="1" w:styleId="xl265">
    <w:name w:val="xl265"/>
    <w:basedOn w:val="Normal"/>
    <w:rsid w:val="006239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b/>
      <w:bCs/>
      <w:i/>
      <w:iCs/>
      <w:sz w:val="24"/>
      <w:szCs w:val="24"/>
      <w:lang w:val="en-US"/>
    </w:rPr>
  </w:style>
  <w:style w:type="paragraph" w:customStyle="1" w:styleId="xl266">
    <w:name w:val="xl266"/>
    <w:basedOn w:val="Normal"/>
    <w:rsid w:val="006239F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b/>
      <w:bCs/>
      <w:i/>
      <w:iCs/>
      <w:sz w:val="24"/>
      <w:szCs w:val="24"/>
      <w:lang w:val="en-US"/>
    </w:rPr>
  </w:style>
  <w:style w:type="paragraph" w:customStyle="1" w:styleId="xl267">
    <w:name w:val="xl267"/>
    <w:basedOn w:val="Normal"/>
    <w:rsid w:val="006239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b/>
      <w:bCs/>
      <w:i/>
      <w:iCs/>
      <w:sz w:val="24"/>
      <w:szCs w:val="24"/>
      <w:lang w:val="en-US"/>
    </w:rPr>
  </w:style>
  <w:style w:type="paragraph" w:customStyle="1" w:styleId="xl268">
    <w:name w:val="xl268"/>
    <w:basedOn w:val="Normal"/>
    <w:rsid w:val="006239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Roman" w:eastAsia="Times New Roman" w:hAnsi="TimesRoman" w:cs="Times New Roman"/>
      <w:b/>
      <w:bCs/>
      <w:sz w:val="24"/>
      <w:szCs w:val="24"/>
      <w:lang w:val="en-US"/>
    </w:rPr>
  </w:style>
  <w:style w:type="paragraph" w:customStyle="1" w:styleId="xl269">
    <w:name w:val="xl269"/>
    <w:basedOn w:val="Normal"/>
    <w:rsid w:val="006239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270">
    <w:name w:val="xl270"/>
    <w:basedOn w:val="Normal"/>
    <w:rsid w:val="006239F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Roman" w:eastAsia="Times New Roman" w:hAnsi="TimesRoman" w:cs="Times New Roman"/>
      <w:b/>
      <w:bCs/>
      <w:sz w:val="28"/>
      <w:szCs w:val="28"/>
      <w:lang w:val="en-US"/>
    </w:rPr>
  </w:style>
  <w:style w:type="paragraph" w:customStyle="1" w:styleId="xl271">
    <w:name w:val="xl271"/>
    <w:basedOn w:val="Normal"/>
    <w:rsid w:val="006239F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Roman" w:eastAsia="Times New Roman" w:hAnsi="TimesRoman" w:cs="Times New Roman"/>
      <w:b/>
      <w:bCs/>
      <w:sz w:val="28"/>
      <w:szCs w:val="28"/>
      <w:lang w:val="en-US"/>
    </w:rPr>
  </w:style>
  <w:style w:type="paragraph" w:customStyle="1" w:styleId="xl272">
    <w:name w:val="xl272"/>
    <w:basedOn w:val="Normal"/>
    <w:rsid w:val="006239F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Roman" w:eastAsia="Times New Roman" w:hAnsi="TimesRoman" w:cs="Times New Roman"/>
      <w:b/>
      <w:bCs/>
      <w:sz w:val="28"/>
      <w:szCs w:val="28"/>
      <w:lang w:val="en-US"/>
    </w:rPr>
  </w:style>
  <w:style w:type="paragraph" w:customStyle="1" w:styleId="xl273">
    <w:name w:val="xl273"/>
    <w:basedOn w:val="Normal"/>
    <w:rsid w:val="006239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274">
    <w:name w:val="xl274"/>
    <w:basedOn w:val="Normal"/>
    <w:rsid w:val="006239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275">
    <w:name w:val="xl275"/>
    <w:basedOn w:val="Normal"/>
    <w:rsid w:val="006239F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b/>
      <w:bCs/>
      <w:i/>
      <w:iCs/>
      <w:sz w:val="24"/>
      <w:szCs w:val="24"/>
      <w:lang w:val="en-US"/>
    </w:rPr>
  </w:style>
  <w:style w:type="paragraph" w:customStyle="1" w:styleId="xl276">
    <w:name w:val="xl276"/>
    <w:basedOn w:val="Normal"/>
    <w:rsid w:val="006239F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b/>
      <w:bCs/>
      <w:i/>
      <w:iCs/>
      <w:sz w:val="24"/>
      <w:szCs w:val="24"/>
      <w:lang w:val="en-US"/>
    </w:rPr>
  </w:style>
  <w:style w:type="paragraph" w:customStyle="1" w:styleId="xl277">
    <w:name w:val="xl277"/>
    <w:basedOn w:val="Normal"/>
    <w:rsid w:val="006239F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Roman" w:eastAsia="Times New Roman" w:hAnsi="TimesRoman" w:cs="Times New Roman"/>
      <w:b/>
      <w:bCs/>
      <w:i/>
      <w:iCs/>
      <w:sz w:val="24"/>
      <w:szCs w:val="24"/>
      <w:lang w:val="en-US"/>
    </w:rPr>
  </w:style>
  <w:style w:type="paragraph" w:customStyle="1" w:styleId="xl278">
    <w:name w:val="xl278"/>
    <w:basedOn w:val="Normal"/>
    <w:rsid w:val="006239F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Roman" w:eastAsia="Times New Roman" w:hAnsi="TimesRoman" w:cs="Times New Roman"/>
      <w:b/>
      <w:bCs/>
      <w:sz w:val="24"/>
      <w:szCs w:val="24"/>
      <w:lang w:val="en-US"/>
    </w:rPr>
  </w:style>
  <w:style w:type="paragraph" w:customStyle="1" w:styleId="xl279">
    <w:name w:val="xl279"/>
    <w:basedOn w:val="Normal"/>
    <w:rsid w:val="006239F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Roman" w:eastAsia="Times New Roman" w:hAnsi="TimesRoman" w:cs="Times New Roman"/>
      <w:b/>
      <w:bCs/>
      <w:sz w:val="24"/>
      <w:szCs w:val="24"/>
      <w:lang w:val="en-US"/>
    </w:rPr>
  </w:style>
  <w:style w:type="paragraph" w:customStyle="1" w:styleId="xl280">
    <w:name w:val="xl280"/>
    <w:basedOn w:val="Normal"/>
    <w:rsid w:val="006239F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Roman" w:eastAsia="Times New Roman" w:hAnsi="TimesRoman" w:cs="Times New Roman"/>
      <w:b/>
      <w:bCs/>
      <w:sz w:val="24"/>
      <w:szCs w:val="24"/>
      <w:lang w:val="en-US"/>
    </w:rPr>
  </w:style>
  <w:style w:type="paragraph" w:customStyle="1" w:styleId="xl281">
    <w:name w:val="xl281"/>
    <w:basedOn w:val="Normal"/>
    <w:rsid w:val="006239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xl282">
    <w:name w:val="xl282"/>
    <w:basedOn w:val="Normal"/>
    <w:rsid w:val="006239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Roman" w:eastAsia="Times New Roman" w:hAnsi="TimesRoman" w:cs="Times New Roman"/>
      <w:sz w:val="24"/>
      <w:szCs w:val="24"/>
      <w:lang w:val="en-US"/>
    </w:rPr>
  </w:style>
  <w:style w:type="paragraph" w:customStyle="1" w:styleId="ListParagraph1">
    <w:name w:val="List Paragraph1"/>
    <w:basedOn w:val="Normal"/>
    <w:qFormat/>
    <w:rsid w:val="006239FE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eastAsia="ar-SA"/>
    </w:rPr>
  </w:style>
  <w:style w:type="paragraph" w:customStyle="1" w:styleId="a">
    <w:name w:val="уговор налсов"/>
    <w:basedOn w:val="Normal"/>
    <w:qFormat/>
    <w:rsid w:val="006239FE"/>
    <w:pPr>
      <w:keepNext/>
      <w:spacing w:before="24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ru-RU"/>
    </w:rPr>
  </w:style>
  <w:style w:type="paragraph" w:customStyle="1" w:styleId="a0">
    <w:name w:val="уговор члан"/>
    <w:basedOn w:val="Normal"/>
    <w:qFormat/>
    <w:rsid w:val="006239FE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val="en-US"/>
    </w:rPr>
  </w:style>
  <w:style w:type="numbering" w:customStyle="1" w:styleId="NoList5">
    <w:name w:val="No List5"/>
    <w:next w:val="NoList"/>
    <w:uiPriority w:val="99"/>
    <w:semiHidden/>
    <w:unhideWhenUsed/>
    <w:rsid w:val="006239FE"/>
  </w:style>
  <w:style w:type="table" w:customStyle="1" w:styleId="TableGrid2">
    <w:name w:val="Table Grid2"/>
    <w:basedOn w:val="TableNormal"/>
    <w:next w:val="TableGrid"/>
    <w:uiPriority w:val="59"/>
    <w:rsid w:val="00623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semiHidden/>
    <w:rsid w:val="006239FE"/>
  </w:style>
  <w:style w:type="numbering" w:customStyle="1" w:styleId="NoList21">
    <w:name w:val="No List21"/>
    <w:next w:val="NoList"/>
    <w:semiHidden/>
    <w:rsid w:val="006239FE"/>
  </w:style>
  <w:style w:type="numbering" w:customStyle="1" w:styleId="NoList31">
    <w:name w:val="No List31"/>
    <w:next w:val="NoList"/>
    <w:semiHidden/>
    <w:rsid w:val="006239FE"/>
  </w:style>
  <w:style w:type="numbering" w:customStyle="1" w:styleId="NoList41">
    <w:name w:val="No List41"/>
    <w:next w:val="NoList"/>
    <w:semiHidden/>
    <w:rsid w:val="006239FE"/>
  </w:style>
  <w:style w:type="character" w:customStyle="1" w:styleId="CommentReference3">
    <w:name w:val="Comment Reference3"/>
    <w:rsid w:val="006239FE"/>
    <w:rPr>
      <w:sz w:val="16"/>
      <w:szCs w:val="16"/>
    </w:rPr>
  </w:style>
  <w:style w:type="paragraph" w:customStyle="1" w:styleId="CommentText3">
    <w:name w:val="Comment Text3"/>
    <w:basedOn w:val="Normal"/>
    <w:rsid w:val="006239FE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0"/>
      <w:szCs w:val="20"/>
      <w:lang w:val="en-US" w:eastAsia="ar-SA"/>
    </w:rPr>
  </w:style>
  <w:style w:type="paragraph" w:customStyle="1" w:styleId="CommentSubject3">
    <w:name w:val="Comment Subject3"/>
    <w:basedOn w:val="CommentText3"/>
    <w:rsid w:val="006239FE"/>
    <w:rPr>
      <w:b/>
      <w:bCs/>
    </w:rPr>
  </w:style>
  <w:style w:type="numbering" w:customStyle="1" w:styleId="NoList6">
    <w:name w:val="No List6"/>
    <w:next w:val="NoList"/>
    <w:uiPriority w:val="99"/>
    <w:semiHidden/>
    <w:unhideWhenUsed/>
    <w:rsid w:val="006239FE"/>
  </w:style>
  <w:style w:type="character" w:customStyle="1" w:styleId="CommentReference4">
    <w:name w:val="Comment Reference4"/>
    <w:rsid w:val="006239FE"/>
    <w:rPr>
      <w:sz w:val="16"/>
      <w:szCs w:val="16"/>
    </w:rPr>
  </w:style>
  <w:style w:type="paragraph" w:customStyle="1" w:styleId="CommentText4">
    <w:name w:val="Comment Text4"/>
    <w:basedOn w:val="Normal"/>
    <w:rsid w:val="006239FE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0"/>
      <w:szCs w:val="20"/>
      <w:lang w:val="en-US" w:eastAsia="ar-SA"/>
    </w:rPr>
  </w:style>
  <w:style w:type="paragraph" w:customStyle="1" w:styleId="CommentSubject4">
    <w:name w:val="Comment Subject4"/>
    <w:basedOn w:val="CommentText4"/>
    <w:rsid w:val="006239FE"/>
    <w:rPr>
      <w:b/>
      <w:bCs/>
    </w:rPr>
  </w:style>
  <w:style w:type="table" w:customStyle="1" w:styleId="TableGrid3">
    <w:name w:val="Table Grid3"/>
    <w:basedOn w:val="TableNormal"/>
    <w:next w:val="TableGrid"/>
    <w:uiPriority w:val="59"/>
    <w:rsid w:val="00623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NoList"/>
    <w:semiHidden/>
    <w:rsid w:val="006239FE"/>
  </w:style>
  <w:style w:type="numbering" w:customStyle="1" w:styleId="NoList22">
    <w:name w:val="No List22"/>
    <w:next w:val="NoList"/>
    <w:semiHidden/>
    <w:rsid w:val="006239FE"/>
  </w:style>
  <w:style w:type="numbering" w:customStyle="1" w:styleId="NoList32">
    <w:name w:val="No List32"/>
    <w:next w:val="NoList"/>
    <w:semiHidden/>
    <w:rsid w:val="006239FE"/>
  </w:style>
  <w:style w:type="numbering" w:customStyle="1" w:styleId="NoList42">
    <w:name w:val="No List42"/>
    <w:next w:val="NoList"/>
    <w:semiHidden/>
    <w:rsid w:val="006239FE"/>
  </w:style>
  <w:style w:type="numbering" w:customStyle="1" w:styleId="NoList7">
    <w:name w:val="No List7"/>
    <w:next w:val="NoList"/>
    <w:uiPriority w:val="99"/>
    <w:semiHidden/>
    <w:unhideWhenUsed/>
    <w:rsid w:val="006239FE"/>
  </w:style>
  <w:style w:type="character" w:customStyle="1" w:styleId="CommentReference5">
    <w:name w:val="Comment Reference5"/>
    <w:rsid w:val="006239FE"/>
    <w:rPr>
      <w:sz w:val="16"/>
      <w:szCs w:val="16"/>
    </w:rPr>
  </w:style>
  <w:style w:type="paragraph" w:customStyle="1" w:styleId="CommentText5">
    <w:name w:val="Comment Text5"/>
    <w:basedOn w:val="Normal"/>
    <w:rsid w:val="006239FE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0"/>
      <w:szCs w:val="20"/>
      <w:lang w:val="en-US" w:eastAsia="ar-SA"/>
    </w:rPr>
  </w:style>
  <w:style w:type="paragraph" w:customStyle="1" w:styleId="CommentSubject5">
    <w:name w:val="Comment Subject5"/>
    <w:basedOn w:val="CommentText5"/>
    <w:rsid w:val="006239FE"/>
    <w:rPr>
      <w:b/>
      <w:bCs/>
    </w:rPr>
  </w:style>
  <w:style w:type="table" w:customStyle="1" w:styleId="TableGrid4">
    <w:name w:val="Table Grid4"/>
    <w:basedOn w:val="TableNormal"/>
    <w:next w:val="TableGrid"/>
    <w:uiPriority w:val="59"/>
    <w:rsid w:val="00623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">
    <w:name w:val="No List14"/>
    <w:next w:val="NoList"/>
    <w:semiHidden/>
    <w:rsid w:val="006239FE"/>
  </w:style>
  <w:style w:type="numbering" w:customStyle="1" w:styleId="NoList23">
    <w:name w:val="No List23"/>
    <w:next w:val="NoList"/>
    <w:semiHidden/>
    <w:rsid w:val="006239FE"/>
  </w:style>
  <w:style w:type="numbering" w:customStyle="1" w:styleId="NoList33">
    <w:name w:val="No List33"/>
    <w:next w:val="NoList"/>
    <w:semiHidden/>
    <w:rsid w:val="006239FE"/>
  </w:style>
  <w:style w:type="numbering" w:customStyle="1" w:styleId="NoList43">
    <w:name w:val="No List43"/>
    <w:next w:val="NoList"/>
    <w:semiHidden/>
    <w:rsid w:val="006239FE"/>
  </w:style>
  <w:style w:type="numbering" w:customStyle="1" w:styleId="NoList8">
    <w:name w:val="No List8"/>
    <w:next w:val="NoList"/>
    <w:uiPriority w:val="99"/>
    <w:semiHidden/>
    <w:unhideWhenUsed/>
    <w:rsid w:val="006239FE"/>
  </w:style>
  <w:style w:type="table" w:customStyle="1" w:styleId="TableGrid31">
    <w:name w:val="Table Grid31"/>
    <w:basedOn w:val="TableNormal"/>
    <w:next w:val="TableGrid"/>
    <w:uiPriority w:val="59"/>
    <w:rsid w:val="00623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1">
    <w:name w:val="font1"/>
    <w:basedOn w:val="Normal"/>
    <w:rsid w:val="006239F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6239FE"/>
    <w:pPr>
      <w:suppressAutoHyphens w:val="0"/>
    </w:pPr>
    <w:rPr>
      <w:rFonts w:eastAsia="Times New Roman"/>
      <w:b/>
      <w:bCs/>
      <w:color w:val="auto"/>
      <w:kern w:val="0"/>
      <w:lang w:eastAsia="en-US"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6239FE"/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AD7"/>
  </w:style>
  <w:style w:type="paragraph" w:styleId="Heading1">
    <w:name w:val="heading 1"/>
    <w:basedOn w:val="Normal"/>
    <w:next w:val="BodyText"/>
    <w:link w:val="Heading1Char"/>
    <w:qFormat/>
    <w:rsid w:val="00512851"/>
    <w:pPr>
      <w:keepNext/>
      <w:keepLines/>
      <w:suppressAutoHyphens/>
      <w:spacing w:before="480" w:after="0" w:line="100" w:lineRule="atLeast"/>
      <w:outlineLvl w:val="0"/>
    </w:pPr>
    <w:rPr>
      <w:rFonts w:ascii="Cambria" w:eastAsia="Arial Unicode MS" w:hAnsi="Cambria" w:cs="font291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BodyText"/>
    <w:link w:val="Heading2Char"/>
    <w:qFormat/>
    <w:rsid w:val="00512851"/>
    <w:pPr>
      <w:keepNext/>
      <w:numPr>
        <w:ilvl w:val="1"/>
        <w:numId w:val="1"/>
      </w:numPr>
      <w:suppressAutoHyphens/>
      <w:spacing w:after="0" w:line="100" w:lineRule="atLeast"/>
      <w:ind w:left="1143"/>
      <w:jc w:val="center"/>
      <w:outlineLvl w:val="1"/>
    </w:pPr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paragraph" w:styleId="Heading3">
    <w:name w:val="heading 3"/>
    <w:basedOn w:val="Normal"/>
    <w:next w:val="BodyText"/>
    <w:link w:val="Heading3Char"/>
    <w:qFormat/>
    <w:rsid w:val="00512851"/>
    <w:pPr>
      <w:keepNext/>
      <w:numPr>
        <w:ilvl w:val="2"/>
        <w:numId w:val="1"/>
      </w:numPr>
      <w:suppressAutoHyphens/>
      <w:spacing w:before="240" w:after="60" w:line="100" w:lineRule="atLeast"/>
      <w:ind w:left="720"/>
      <w:outlineLvl w:val="2"/>
    </w:pPr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ar-SA"/>
    </w:rPr>
  </w:style>
  <w:style w:type="paragraph" w:styleId="Heading4">
    <w:name w:val="heading 4"/>
    <w:basedOn w:val="Normal"/>
    <w:next w:val="BodyText"/>
    <w:link w:val="Heading4Char"/>
    <w:qFormat/>
    <w:rsid w:val="00512851"/>
    <w:pPr>
      <w:keepNext/>
      <w:numPr>
        <w:ilvl w:val="3"/>
        <w:numId w:val="1"/>
      </w:numPr>
      <w:suppressAutoHyphens/>
      <w:spacing w:after="0" w:line="100" w:lineRule="atLeast"/>
      <w:ind w:left="864"/>
      <w:jc w:val="center"/>
      <w:outlineLvl w:val="3"/>
    </w:pPr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512851"/>
    <w:pPr>
      <w:numPr>
        <w:ilvl w:val="4"/>
        <w:numId w:val="1"/>
      </w:numPr>
      <w:suppressAutoHyphens/>
      <w:spacing w:before="240" w:after="60" w:line="100" w:lineRule="atLeast"/>
      <w:ind w:left="1008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val="en-US" w:eastAsia="ar-SA"/>
    </w:rPr>
  </w:style>
  <w:style w:type="paragraph" w:styleId="Heading6">
    <w:name w:val="heading 6"/>
    <w:basedOn w:val="Normal"/>
    <w:next w:val="BodyText"/>
    <w:link w:val="Heading6Char"/>
    <w:qFormat/>
    <w:rsid w:val="00512851"/>
    <w:pPr>
      <w:keepNext/>
      <w:numPr>
        <w:ilvl w:val="5"/>
        <w:numId w:val="1"/>
      </w:numPr>
      <w:suppressAutoHyphens/>
      <w:spacing w:after="0" w:line="100" w:lineRule="atLeast"/>
      <w:ind w:left="1152"/>
      <w:outlineLvl w:val="5"/>
    </w:pPr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512851"/>
    <w:pPr>
      <w:keepNext/>
      <w:numPr>
        <w:ilvl w:val="6"/>
        <w:numId w:val="1"/>
      </w:numPr>
      <w:suppressAutoHyphens/>
      <w:spacing w:after="0" w:line="100" w:lineRule="atLeast"/>
      <w:ind w:left="1296"/>
      <w:outlineLvl w:val="6"/>
    </w:pPr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512851"/>
    <w:pPr>
      <w:keepNext/>
      <w:numPr>
        <w:ilvl w:val="7"/>
        <w:numId w:val="1"/>
      </w:numPr>
      <w:suppressAutoHyphens/>
      <w:spacing w:after="0" w:line="100" w:lineRule="atLeast"/>
      <w:ind w:left="1440"/>
      <w:jc w:val="both"/>
      <w:outlineLvl w:val="7"/>
    </w:pPr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paragraph" w:styleId="Heading9">
    <w:name w:val="heading 9"/>
    <w:basedOn w:val="Normal"/>
    <w:next w:val="BodyText"/>
    <w:link w:val="Heading9Char"/>
    <w:qFormat/>
    <w:rsid w:val="00512851"/>
    <w:pPr>
      <w:numPr>
        <w:ilvl w:val="8"/>
        <w:numId w:val="1"/>
      </w:numPr>
      <w:suppressAutoHyphens/>
      <w:spacing w:before="240" w:after="60" w:line="100" w:lineRule="atLeast"/>
      <w:ind w:left="1584"/>
      <w:outlineLvl w:val="8"/>
    </w:pPr>
    <w:rPr>
      <w:rFonts w:ascii="Arial" w:eastAsia="Times New Roman" w:hAnsi="Arial" w:cs="Arial"/>
      <w:color w:val="000000"/>
      <w:kern w:val="1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12851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512851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rsid w:val="00512851"/>
    <w:rPr>
      <w:rFonts w:ascii="Cambria" w:eastAsia="Arial Unicode MS" w:hAnsi="Cambria" w:cs="font291"/>
      <w:b/>
      <w:bCs/>
      <w:color w:val="365F91"/>
      <w:kern w:val="1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512851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512851"/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512851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512851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val="en-US" w:eastAsia="ar-SA"/>
    </w:rPr>
  </w:style>
  <w:style w:type="character" w:customStyle="1" w:styleId="Heading6Char">
    <w:name w:val="Heading 6 Char"/>
    <w:basedOn w:val="DefaultParagraphFont"/>
    <w:link w:val="Heading6"/>
    <w:rsid w:val="00512851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512851"/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512851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512851"/>
    <w:rPr>
      <w:rFonts w:ascii="Arial" w:eastAsia="Times New Roman" w:hAnsi="Arial" w:cs="Arial"/>
      <w:color w:val="000000"/>
      <w:kern w:val="1"/>
      <w:sz w:val="24"/>
      <w:szCs w:val="24"/>
      <w:lang w:val="en-US" w:eastAsia="ar-SA"/>
    </w:rPr>
  </w:style>
  <w:style w:type="paragraph" w:styleId="Header">
    <w:name w:val="header"/>
    <w:basedOn w:val="Normal"/>
    <w:link w:val="HeaderChar"/>
    <w:unhideWhenUsed/>
    <w:rsid w:val="00A5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54467"/>
  </w:style>
  <w:style w:type="paragraph" w:styleId="Footer">
    <w:name w:val="footer"/>
    <w:basedOn w:val="Normal"/>
    <w:link w:val="FooterChar"/>
    <w:unhideWhenUsed/>
    <w:rsid w:val="00A5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54467"/>
  </w:style>
  <w:style w:type="paragraph" w:styleId="BalloonText">
    <w:name w:val="Balloon Text"/>
    <w:basedOn w:val="Normal"/>
    <w:link w:val="BalloonTextChar"/>
    <w:unhideWhenUsed/>
    <w:rsid w:val="00A5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A0121D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rsid w:val="00A012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WW8Num2z0">
    <w:name w:val="WW8Num2z0"/>
    <w:rsid w:val="00512851"/>
    <w:rPr>
      <w:rFonts w:ascii="Symbol" w:hAnsi="Symbol" w:cs="Symbol"/>
    </w:rPr>
  </w:style>
  <w:style w:type="character" w:customStyle="1" w:styleId="WW8Num2z1">
    <w:name w:val="WW8Num2z1"/>
    <w:rsid w:val="00512851"/>
    <w:rPr>
      <w:rFonts w:ascii="Courier New" w:hAnsi="Courier New" w:cs="Courier New"/>
    </w:rPr>
  </w:style>
  <w:style w:type="character" w:customStyle="1" w:styleId="WW8Num2z2">
    <w:name w:val="WW8Num2z2"/>
    <w:rsid w:val="00512851"/>
    <w:rPr>
      <w:rFonts w:ascii="Wingdings" w:hAnsi="Wingdings" w:cs="Wingdings"/>
    </w:rPr>
  </w:style>
  <w:style w:type="character" w:customStyle="1" w:styleId="WW8Num3z0">
    <w:name w:val="WW8Num3z0"/>
    <w:rsid w:val="00512851"/>
    <w:rPr>
      <w:b/>
    </w:rPr>
  </w:style>
  <w:style w:type="character" w:customStyle="1" w:styleId="WW8Num3z1">
    <w:name w:val="WW8Num3z1"/>
    <w:rsid w:val="00512851"/>
    <w:rPr>
      <w:b/>
      <w:i w:val="0"/>
      <w:sz w:val="24"/>
      <w:szCs w:val="24"/>
    </w:rPr>
  </w:style>
  <w:style w:type="character" w:customStyle="1" w:styleId="WW8Num4z0">
    <w:name w:val="WW8Num4z0"/>
    <w:rsid w:val="00512851"/>
    <w:rPr>
      <w:rFonts w:cs="Arial"/>
      <w:i w:val="0"/>
      <w:sz w:val="24"/>
    </w:rPr>
  </w:style>
  <w:style w:type="character" w:customStyle="1" w:styleId="WW8Num5z0">
    <w:name w:val="WW8Num5z0"/>
    <w:rsid w:val="00512851"/>
    <w:rPr>
      <w:rFonts w:cs="Arial"/>
      <w:b w:val="0"/>
      <w:i w:val="0"/>
      <w:sz w:val="24"/>
    </w:rPr>
  </w:style>
  <w:style w:type="character" w:customStyle="1" w:styleId="WW8Num6z0">
    <w:name w:val="WW8Num6z0"/>
    <w:rsid w:val="00512851"/>
    <w:rPr>
      <w:rFonts w:ascii="Symbol" w:hAnsi="Symbol" w:cs="Symbol"/>
    </w:rPr>
  </w:style>
  <w:style w:type="character" w:customStyle="1" w:styleId="WW8Num6z1">
    <w:name w:val="WW8Num6z1"/>
    <w:rsid w:val="00512851"/>
    <w:rPr>
      <w:rFonts w:ascii="Courier New" w:hAnsi="Courier New" w:cs="Courier New"/>
    </w:rPr>
  </w:style>
  <w:style w:type="character" w:customStyle="1" w:styleId="WW8Num6z2">
    <w:name w:val="WW8Num6z2"/>
    <w:rsid w:val="00512851"/>
    <w:rPr>
      <w:rFonts w:ascii="Wingdings" w:hAnsi="Wingdings" w:cs="Wingdings"/>
    </w:rPr>
  </w:style>
  <w:style w:type="character" w:customStyle="1" w:styleId="WW8Num7z0">
    <w:name w:val="WW8Num7z0"/>
    <w:rsid w:val="00512851"/>
    <w:rPr>
      <w:b w:val="0"/>
      <w:i w:val="0"/>
      <w:color w:val="00000A"/>
    </w:rPr>
  </w:style>
  <w:style w:type="character" w:customStyle="1" w:styleId="WW8Num7z1">
    <w:name w:val="WW8Num7z1"/>
    <w:rsid w:val="00512851"/>
    <w:rPr>
      <w:rFonts w:ascii="Courier New" w:hAnsi="Courier New" w:cs="Courier New"/>
    </w:rPr>
  </w:style>
  <w:style w:type="character" w:customStyle="1" w:styleId="WW8Num7z2">
    <w:name w:val="WW8Num7z2"/>
    <w:rsid w:val="00512851"/>
    <w:rPr>
      <w:rFonts w:ascii="Wingdings" w:hAnsi="Wingdings" w:cs="Wingdings"/>
    </w:rPr>
  </w:style>
  <w:style w:type="character" w:customStyle="1" w:styleId="WW8Num8z0">
    <w:name w:val="WW8Num8z0"/>
    <w:rsid w:val="00512851"/>
    <w:rPr>
      <w:rFonts w:ascii="Symbol" w:hAnsi="Symbol" w:cs="Symbol"/>
    </w:rPr>
  </w:style>
  <w:style w:type="character" w:customStyle="1" w:styleId="WW8Num9z0">
    <w:name w:val="WW8Num9z0"/>
    <w:rsid w:val="00512851"/>
    <w:rPr>
      <w:i w:val="0"/>
    </w:rPr>
  </w:style>
  <w:style w:type="character" w:customStyle="1" w:styleId="WW8Num9z1">
    <w:name w:val="WW8Num9z1"/>
    <w:rsid w:val="00512851"/>
    <w:rPr>
      <w:rFonts w:ascii="Courier New" w:hAnsi="Courier New" w:cs="Courier New"/>
    </w:rPr>
  </w:style>
  <w:style w:type="character" w:customStyle="1" w:styleId="WW8Num9z2">
    <w:name w:val="WW8Num9z2"/>
    <w:rsid w:val="00512851"/>
    <w:rPr>
      <w:rFonts w:ascii="Wingdings" w:hAnsi="Wingdings" w:cs="Wingdings"/>
    </w:rPr>
  </w:style>
  <w:style w:type="character" w:customStyle="1" w:styleId="WW8Num8z1">
    <w:name w:val="WW8Num8z1"/>
    <w:rsid w:val="00512851"/>
    <w:rPr>
      <w:rFonts w:ascii="Courier New" w:hAnsi="Courier New" w:cs="Courier New"/>
    </w:rPr>
  </w:style>
  <w:style w:type="character" w:customStyle="1" w:styleId="WW8Num8z2">
    <w:name w:val="WW8Num8z2"/>
    <w:rsid w:val="00512851"/>
    <w:rPr>
      <w:rFonts w:ascii="Wingdings" w:hAnsi="Wingdings" w:cs="Wingdings"/>
    </w:rPr>
  </w:style>
  <w:style w:type="character" w:customStyle="1" w:styleId="WW8Num10z0">
    <w:name w:val="WW8Num10z0"/>
    <w:rsid w:val="00512851"/>
    <w:rPr>
      <w:rFonts w:ascii="Symbol" w:hAnsi="Symbol" w:cs="Symbol"/>
    </w:rPr>
  </w:style>
  <w:style w:type="character" w:customStyle="1" w:styleId="WW8Num10z1">
    <w:name w:val="WW8Num10z1"/>
    <w:rsid w:val="00512851"/>
    <w:rPr>
      <w:rFonts w:ascii="Courier New" w:hAnsi="Courier New" w:cs="Courier New"/>
    </w:rPr>
  </w:style>
  <w:style w:type="character" w:customStyle="1" w:styleId="WW8Num10z2">
    <w:name w:val="WW8Num10z2"/>
    <w:rsid w:val="00512851"/>
    <w:rPr>
      <w:rFonts w:ascii="Wingdings" w:hAnsi="Wingdings" w:cs="Wingdings"/>
    </w:rPr>
  </w:style>
  <w:style w:type="character" w:customStyle="1" w:styleId="WW8Num12z0">
    <w:name w:val="WW8Num12z0"/>
    <w:rsid w:val="00512851"/>
    <w:rPr>
      <w:b/>
    </w:rPr>
  </w:style>
  <w:style w:type="character" w:customStyle="1" w:styleId="WW8Num12z1">
    <w:name w:val="WW8Num12z1"/>
    <w:rsid w:val="00512851"/>
    <w:rPr>
      <w:b/>
      <w:i w:val="0"/>
      <w:sz w:val="24"/>
      <w:szCs w:val="24"/>
    </w:rPr>
  </w:style>
  <w:style w:type="character" w:customStyle="1" w:styleId="WW8Num13z0">
    <w:name w:val="WW8Num13z0"/>
    <w:rsid w:val="00512851"/>
    <w:rPr>
      <w:b w:val="0"/>
    </w:rPr>
  </w:style>
  <w:style w:type="character" w:customStyle="1" w:styleId="WW8Num15z0">
    <w:name w:val="WW8Num15z0"/>
    <w:rsid w:val="00512851"/>
    <w:rPr>
      <w:rFonts w:ascii="Wingdings" w:hAnsi="Wingdings" w:cs="Wingdings"/>
    </w:rPr>
  </w:style>
  <w:style w:type="character" w:customStyle="1" w:styleId="WW8Num15z1">
    <w:name w:val="WW8Num15z1"/>
    <w:rsid w:val="00512851"/>
    <w:rPr>
      <w:rFonts w:ascii="Courier New" w:hAnsi="Courier New" w:cs="Courier New"/>
    </w:rPr>
  </w:style>
  <w:style w:type="character" w:customStyle="1" w:styleId="WW8Num15z3">
    <w:name w:val="WW8Num15z3"/>
    <w:rsid w:val="00512851"/>
    <w:rPr>
      <w:rFonts w:ascii="Symbol" w:hAnsi="Symbol" w:cs="Symbol"/>
    </w:rPr>
  </w:style>
  <w:style w:type="character" w:customStyle="1" w:styleId="WW-DefaultParagraphFont">
    <w:name w:val="WW-Default Paragraph Font"/>
    <w:rsid w:val="00512851"/>
  </w:style>
  <w:style w:type="character" w:customStyle="1" w:styleId="ListParagraphChar">
    <w:name w:val="List Paragraph Char"/>
    <w:rsid w:val="00512851"/>
  </w:style>
  <w:style w:type="character" w:customStyle="1" w:styleId="CommentReference1">
    <w:name w:val="Comment Reference1"/>
    <w:rsid w:val="00512851"/>
    <w:rPr>
      <w:sz w:val="16"/>
      <w:szCs w:val="16"/>
    </w:rPr>
  </w:style>
  <w:style w:type="character" w:customStyle="1" w:styleId="CommentTextChar">
    <w:name w:val="Comment Text Char"/>
    <w:rsid w:val="00512851"/>
    <w:rPr>
      <w:sz w:val="20"/>
      <w:szCs w:val="20"/>
    </w:rPr>
  </w:style>
  <w:style w:type="character" w:customStyle="1" w:styleId="CommentSubjectChar">
    <w:name w:val="Comment Subject Char"/>
    <w:rsid w:val="00512851"/>
    <w:rPr>
      <w:b/>
      <w:bCs/>
      <w:sz w:val="20"/>
      <w:szCs w:val="20"/>
    </w:rPr>
  </w:style>
  <w:style w:type="character" w:customStyle="1" w:styleId="BodyText2Char">
    <w:name w:val="Body Text 2 Char"/>
    <w:rsid w:val="00512851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512851"/>
  </w:style>
  <w:style w:type="character" w:customStyle="1" w:styleId="BodyText3Char">
    <w:name w:val="Body Text 3 Char"/>
    <w:rsid w:val="00512851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512851"/>
    <w:rPr>
      <w:rFonts w:cs="font291"/>
      <w:lang w:val="en-US"/>
    </w:rPr>
  </w:style>
  <w:style w:type="character" w:customStyle="1" w:styleId="ListLabel1">
    <w:name w:val="ListLabel 1"/>
    <w:rsid w:val="00512851"/>
    <w:rPr>
      <w:rFonts w:cs="Courier New"/>
    </w:rPr>
  </w:style>
  <w:style w:type="character" w:customStyle="1" w:styleId="ListLabel2">
    <w:name w:val="ListLabel 2"/>
    <w:rsid w:val="00512851"/>
    <w:rPr>
      <w:b/>
      <w:i w:val="0"/>
      <w:sz w:val="24"/>
      <w:szCs w:val="24"/>
    </w:rPr>
  </w:style>
  <w:style w:type="character" w:customStyle="1" w:styleId="ListLabel3">
    <w:name w:val="ListLabel 3"/>
    <w:rsid w:val="00512851"/>
    <w:rPr>
      <w:rFonts w:cs="Arial"/>
      <w:i w:val="0"/>
      <w:sz w:val="24"/>
    </w:rPr>
  </w:style>
  <w:style w:type="character" w:customStyle="1" w:styleId="ListLabel4">
    <w:name w:val="ListLabel 4"/>
    <w:rsid w:val="00512851"/>
    <w:rPr>
      <w:rFonts w:cs="Arial"/>
      <w:b w:val="0"/>
      <w:i w:val="0"/>
      <w:sz w:val="24"/>
    </w:rPr>
  </w:style>
  <w:style w:type="character" w:customStyle="1" w:styleId="ListLabel5">
    <w:name w:val="ListLabel 5"/>
    <w:rsid w:val="00512851"/>
    <w:rPr>
      <w:rFonts w:cs="Calibri"/>
    </w:rPr>
  </w:style>
  <w:style w:type="character" w:customStyle="1" w:styleId="ListLabel6">
    <w:name w:val="ListLabel 6"/>
    <w:rsid w:val="00512851"/>
    <w:rPr>
      <w:b w:val="0"/>
      <w:i w:val="0"/>
      <w:color w:val="00000A"/>
    </w:rPr>
  </w:style>
  <w:style w:type="character" w:customStyle="1" w:styleId="ListLabel7">
    <w:name w:val="ListLabel 7"/>
    <w:rsid w:val="00512851"/>
    <w:rPr>
      <w:rFonts w:eastAsia="TimesNewRomanPSMT" w:cs="Times New Roman"/>
    </w:rPr>
  </w:style>
  <w:style w:type="character" w:customStyle="1" w:styleId="ListLabel8">
    <w:name w:val="ListLabel 8"/>
    <w:rsid w:val="00512851"/>
    <w:rPr>
      <w:i w:val="0"/>
    </w:rPr>
  </w:style>
  <w:style w:type="character" w:customStyle="1" w:styleId="NumberingSymbols">
    <w:name w:val="Numbering Symbols"/>
    <w:rsid w:val="00512851"/>
  </w:style>
  <w:style w:type="paragraph" w:customStyle="1" w:styleId="Heading">
    <w:name w:val="Heading"/>
    <w:basedOn w:val="Normal"/>
    <w:next w:val="BodyText"/>
    <w:rsid w:val="00512851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ar-SA"/>
    </w:rPr>
  </w:style>
  <w:style w:type="paragraph" w:styleId="List">
    <w:name w:val="List"/>
    <w:basedOn w:val="BodyText"/>
    <w:rsid w:val="00512851"/>
    <w:rPr>
      <w:rFonts w:cs="Mangal"/>
    </w:rPr>
  </w:style>
  <w:style w:type="paragraph" w:styleId="Caption">
    <w:name w:val="caption"/>
    <w:basedOn w:val="Normal"/>
    <w:qFormat/>
    <w:rsid w:val="00512851"/>
    <w:pPr>
      <w:suppressLineNumbers/>
      <w:suppressAutoHyphens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sz w:val="24"/>
      <w:szCs w:val="24"/>
      <w:lang w:eastAsia="ar-SA"/>
    </w:rPr>
  </w:style>
  <w:style w:type="paragraph" w:customStyle="1" w:styleId="Index">
    <w:name w:val="Index"/>
    <w:basedOn w:val="Normal"/>
    <w:rsid w:val="00512851"/>
    <w:pPr>
      <w:suppressLineNumbers/>
      <w:suppressAutoHyphens/>
      <w:spacing w:after="0"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512851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512851"/>
    <w:rPr>
      <w:b/>
      <w:bCs/>
    </w:rPr>
  </w:style>
  <w:style w:type="paragraph" w:customStyle="1" w:styleId="ContentsHeading">
    <w:name w:val="Contents Heading"/>
    <w:basedOn w:val="Heading1"/>
    <w:rsid w:val="00512851"/>
    <w:pPr>
      <w:suppressLineNumbers/>
    </w:pPr>
    <w:rPr>
      <w:sz w:val="32"/>
      <w:szCs w:val="32"/>
      <w:lang w:val="en-US"/>
    </w:rPr>
  </w:style>
  <w:style w:type="paragraph" w:styleId="BodyText2">
    <w:name w:val="Body Text 2"/>
    <w:basedOn w:val="Normal"/>
    <w:link w:val="BodyText2Char2"/>
    <w:rsid w:val="00512851"/>
    <w:pPr>
      <w:suppressAutoHyphens/>
      <w:spacing w:after="120" w:line="480" w:lineRule="auto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2Char2">
    <w:name w:val="Body Text 2 Char2"/>
    <w:basedOn w:val="DefaultParagraphFont"/>
    <w:link w:val="BodyText2"/>
    <w:rsid w:val="00512851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rsid w:val="00512851"/>
    <w:pPr>
      <w:suppressAutoHyphens/>
      <w:spacing w:after="120" w:line="100" w:lineRule="atLeast"/>
    </w:pPr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character" w:customStyle="1" w:styleId="BodyText3Char1">
    <w:name w:val="Body Text 3 Char1"/>
    <w:basedOn w:val="DefaultParagraphFont"/>
    <w:link w:val="BodyText3"/>
    <w:rsid w:val="00512851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styleId="NoSpacing">
    <w:name w:val="No Spacing"/>
    <w:uiPriority w:val="1"/>
    <w:qFormat/>
    <w:rsid w:val="00512851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ar-SA"/>
    </w:rPr>
  </w:style>
  <w:style w:type="paragraph" w:customStyle="1" w:styleId="TableContents">
    <w:name w:val="Table Contents"/>
    <w:basedOn w:val="Normal"/>
    <w:rsid w:val="00512851"/>
    <w:pPr>
      <w:suppressLineNumbers/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512851"/>
    <w:pPr>
      <w:jc w:val="center"/>
    </w:pPr>
    <w:rPr>
      <w:b/>
      <w:bCs/>
    </w:rPr>
  </w:style>
  <w:style w:type="paragraph" w:customStyle="1" w:styleId="PythagoreanTheorem">
    <w:name w:val="Pythagorean Theorem"/>
    <w:rsid w:val="00512851"/>
    <w:pPr>
      <w:suppressAutoHyphens/>
    </w:pPr>
    <w:rPr>
      <w:rFonts w:ascii="Calibri" w:eastAsia="MS Mincho" w:hAnsi="Calibri" w:cs="Arial"/>
      <w:lang w:val="en-US" w:eastAsia="ar-SA"/>
    </w:rPr>
  </w:style>
  <w:style w:type="paragraph" w:styleId="CommentText">
    <w:name w:val="annotation text"/>
    <w:basedOn w:val="Normal"/>
    <w:link w:val="CommentTextChar1"/>
    <w:uiPriority w:val="99"/>
    <w:unhideWhenUsed/>
    <w:rsid w:val="00512851"/>
    <w:pPr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1"/>
      <w:sz w:val="20"/>
      <w:szCs w:val="20"/>
      <w:lang w:val="en-US" w:eastAsia="ar-SA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512851"/>
    <w:rPr>
      <w:rFonts w:ascii="Times New Roman" w:eastAsia="Arial Unicode MS" w:hAnsi="Times New Roman" w:cs="Times New Roman"/>
      <w:color w:val="000000"/>
      <w:kern w:val="1"/>
      <w:sz w:val="20"/>
      <w:szCs w:val="20"/>
      <w:lang w:val="en-US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2851"/>
    <w:pPr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1"/>
      <w:sz w:val="20"/>
      <w:szCs w:val="20"/>
      <w:lang w:val="en-US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2851"/>
    <w:rPr>
      <w:rFonts w:ascii="Times New Roman" w:eastAsia="Arial Unicode MS" w:hAnsi="Times New Roman" w:cs="Times New Roman"/>
      <w:color w:val="000000"/>
      <w:kern w:val="1"/>
      <w:sz w:val="20"/>
      <w:szCs w:val="20"/>
      <w:lang w:val="en-US" w:eastAsia="ar-SA"/>
    </w:rPr>
  </w:style>
  <w:style w:type="character" w:styleId="PageNumber">
    <w:name w:val="page number"/>
    <w:basedOn w:val="DefaultParagraphFont"/>
    <w:rsid w:val="00512851"/>
  </w:style>
  <w:style w:type="character" w:customStyle="1" w:styleId="CharChar13">
    <w:name w:val="Char Char13"/>
    <w:basedOn w:val="DefaultParagraphFont"/>
    <w:locked/>
    <w:rsid w:val="00512851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Heading1Char1">
    <w:name w:val="Heading 1 Char1"/>
    <w:basedOn w:val="DefaultParagraphFont"/>
    <w:rsid w:val="00512851"/>
    <w:rPr>
      <w:rFonts w:ascii="Cambria" w:eastAsia="Arial Unicode MS" w:hAnsi="Cambria" w:cs="font291"/>
      <w:b/>
      <w:bCs/>
      <w:color w:val="365F91"/>
      <w:kern w:val="1"/>
      <w:sz w:val="28"/>
      <w:szCs w:val="28"/>
      <w:lang w:eastAsia="ar-SA"/>
    </w:rPr>
  </w:style>
  <w:style w:type="character" w:customStyle="1" w:styleId="WW8Num3z2">
    <w:name w:val="WW8Num3z2"/>
    <w:rsid w:val="00512851"/>
    <w:rPr>
      <w:rFonts w:ascii="Wingdings" w:hAnsi="Wingdings" w:cs="Wingdings"/>
    </w:rPr>
  </w:style>
  <w:style w:type="character" w:customStyle="1" w:styleId="WW8Num4z1">
    <w:name w:val="WW8Num4z1"/>
    <w:rsid w:val="00512851"/>
    <w:rPr>
      <w:rFonts w:ascii="Courier New" w:hAnsi="Courier New" w:cs="Courier New"/>
    </w:rPr>
  </w:style>
  <w:style w:type="character" w:customStyle="1" w:styleId="WW8Num4z2">
    <w:name w:val="WW8Num4z2"/>
    <w:rsid w:val="00512851"/>
    <w:rPr>
      <w:rFonts w:ascii="Wingdings" w:hAnsi="Wingdings" w:cs="Wingdings"/>
    </w:rPr>
  </w:style>
  <w:style w:type="character" w:customStyle="1" w:styleId="WW8Num5z1">
    <w:name w:val="WW8Num5z1"/>
    <w:rsid w:val="00512851"/>
    <w:rPr>
      <w:rFonts w:ascii="Courier New" w:hAnsi="Courier New" w:cs="Courier New"/>
    </w:rPr>
  </w:style>
  <w:style w:type="character" w:customStyle="1" w:styleId="WW8Num5z2">
    <w:name w:val="WW8Num5z2"/>
    <w:rsid w:val="00512851"/>
    <w:rPr>
      <w:rFonts w:ascii="Wingdings" w:hAnsi="Wingdings" w:cs="Wingdings"/>
    </w:rPr>
  </w:style>
  <w:style w:type="character" w:customStyle="1" w:styleId="WW8Num5z3">
    <w:name w:val="WW8Num5z3"/>
    <w:rsid w:val="00512851"/>
    <w:rPr>
      <w:rFonts w:ascii="Symbol" w:hAnsi="Symbol" w:cs="Symbol"/>
    </w:rPr>
  </w:style>
  <w:style w:type="character" w:customStyle="1" w:styleId="WW8Num6z3">
    <w:name w:val="WW8Num6z3"/>
    <w:rsid w:val="00512851"/>
    <w:rPr>
      <w:rFonts w:ascii="Symbol" w:hAnsi="Symbol" w:cs="Symbol"/>
    </w:rPr>
  </w:style>
  <w:style w:type="character" w:customStyle="1" w:styleId="WW8Num10z3">
    <w:name w:val="WW8Num10z3"/>
    <w:rsid w:val="00512851"/>
    <w:rPr>
      <w:rFonts w:ascii="Symbol" w:hAnsi="Symbol" w:cs="Symbol"/>
    </w:rPr>
  </w:style>
  <w:style w:type="character" w:customStyle="1" w:styleId="WW8Num11z0">
    <w:name w:val="WW8Num11z0"/>
    <w:rsid w:val="00512851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512851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512851"/>
    <w:rPr>
      <w:rFonts w:ascii="Wingdings" w:hAnsi="Wingdings" w:cs="Wingdings"/>
    </w:rPr>
  </w:style>
  <w:style w:type="character" w:customStyle="1" w:styleId="WW8Num11z3">
    <w:name w:val="WW8Num11z3"/>
    <w:rsid w:val="00512851"/>
    <w:rPr>
      <w:rFonts w:ascii="Symbol" w:hAnsi="Symbol" w:cs="Symbol"/>
    </w:rPr>
  </w:style>
  <w:style w:type="character" w:customStyle="1" w:styleId="WW8Num12z2">
    <w:name w:val="WW8Num12z2"/>
    <w:rsid w:val="00512851"/>
    <w:rPr>
      <w:rFonts w:ascii="Wingdings" w:hAnsi="Wingdings" w:cs="Wingdings"/>
    </w:rPr>
  </w:style>
  <w:style w:type="character" w:customStyle="1" w:styleId="WW8Num12z3">
    <w:name w:val="WW8Num12z3"/>
    <w:rsid w:val="00512851"/>
    <w:rPr>
      <w:rFonts w:ascii="Symbol" w:hAnsi="Symbol" w:cs="Symbol"/>
    </w:rPr>
  </w:style>
  <w:style w:type="character" w:customStyle="1" w:styleId="WW8Num14z0">
    <w:name w:val="WW8Num14z0"/>
    <w:rsid w:val="00512851"/>
    <w:rPr>
      <w:rFonts w:ascii="Wingdings" w:hAnsi="Wingdings" w:cs="Wingdings"/>
    </w:rPr>
  </w:style>
  <w:style w:type="character" w:customStyle="1" w:styleId="WW8Num14z1">
    <w:name w:val="WW8Num14z1"/>
    <w:rsid w:val="00512851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512851"/>
    <w:rPr>
      <w:rFonts w:ascii="Symbol" w:hAnsi="Symbol" w:cs="Symbol"/>
    </w:rPr>
  </w:style>
  <w:style w:type="character" w:customStyle="1" w:styleId="WW8Num16z1">
    <w:name w:val="WW8Num16z1"/>
    <w:rsid w:val="00512851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512851"/>
    <w:rPr>
      <w:rFonts w:ascii="Wingdings" w:hAnsi="Wingdings" w:cs="Wingdings"/>
    </w:rPr>
  </w:style>
  <w:style w:type="character" w:customStyle="1" w:styleId="WW8Num16z3">
    <w:name w:val="WW8Num16z3"/>
    <w:rsid w:val="00512851"/>
    <w:rPr>
      <w:rFonts w:ascii="Symbol" w:hAnsi="Symbol" w:cs="Symbol"/>
    </w:rPr>
  </w:style>
  <w:style w:type="character" w:customStyle="1" w:styleId="WW-DefaultParagraphFont1">
    <w:name w:val="WW-Default Paragraph Font1"/>
    <w:rsid w:val="00512851"/>
  </w:style>
  <w:style w:type="character" w:customStyle="1" w:styleId="FootnoteCharacters">
    <w:name w:val="Footnote Characters"/>
    <w:rsid w:val="00512851"/>
    <w:rPr>
      <w:vertAlign w:val="superscript"/>
    </w:rPr>
  </w:style>
  <w:style w:type="character" w:customStyle="1" w:styleId="BalloonTextChar1">
    <w:name w:val="Balloon Text Char1"/>
    <w:basedOn w:val="DefaultParagraphFont"/>
    <w:uiPriority w:val="99"/>
    <w:rsid w:val="00512851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character" w:customStyle="1" w:styleId="HeaderChar1">
    <w:name w:val="Header Char1"/>
    <w:basedOn w:val="DefaultParagraphFont"/>
    <w:rsid w:val="00512851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FooterChar1">
    <w:name w:val="Footer Char1"/>
    <w:basedOn w:val="DefaultParagraphFont"/>
    <w:rsid w:val="00512851"/>
    <w:rPr>
      <w:rFonts w:eastAsia="Arial Unicode MS"/>
      <w:color w:val="000000"/>
      <w:kern w:val="1"/>
      <w:sz w:val="24"/>
      <w:szCs w:val="24"/>
      <w:lang w:eastAsia="ar-SA"/>
    </w:rPr>
  </w:style>
  <w:style w:type="paragraph" w:customStyle="1" w:styleId="naslovtabela">
    <w:name w:val="naslov tabela"/>
    <w:basedOn w:val="Heading3"/>
    <w:autoRedefine/>
    <w:rsid w:val="00512851"/>
    <w:pPr>
      <w:numPr>
        <w:ilvl w:val="0"/>
        <w:numId w:val="0"/>
      </w:numPr>
      <w:spacing w:line="240" w:lineRule="auto"/>
      <w:jc w:val="center"/>
    </w:pPr>
    <w:rPr>
      <w:rFonts w:cs="Arial"/>
      <w:color w:val="auto"/>
      <w:kern w:val="0"/>
      <w:sz w:val="24"/>
      <w:lang w:val="en-US"/>
    </w:rPr>
  </w:style>
  <w:style w:type="character" w:customStyle="1" w:styleId="CharChar">
    <w:name w:val="Char Char"/>
    <w:basedOn w:val="DefaultParagraphFont"/>
    <w:rsid w:val="00512851"/>
    <w:rPr>
      <w:sz w:val="24"/>
      <w:szCs w:val="24"/>
    </w:rPr>
  </w:style>
  <w:style w:type="character" w:customStyle="1" w:styleId="WW8Num1z0">
    <w:name w:val="WW8Num1z0"/>
    <w:rsid w:val="00512851"/>
    <w:rPr>
      <w:rFonts w:ascii="Symbol" w:hAnsi="Symbol"/>
    </w:rPr>
  </w:style>
  <w:style w:type="character" w:customStyle="1" w:styleId="WW8Num1z1">
    <w:name w:val="WW8Num1z1"/>
    <w:rsid w:val="00512851"/>
    <w:rPr>
      <w:rFonts w:ascii="Courier New" w:hAnsi="Courier New" w:cs="Courier New"/>
    </w:rPr>
  </w:style>
  <w:style w:type="character" w:customStyle="1" w:styleId="Absatz-Standardschriftart">
    <w:name w:val="Absatz-Standardschriftart"/>
    <w:rsid w:val="00512851"/>
  </w:style>
  <w:style w:type="character" w:customStyle="1" w:styleId="WW-Absatz-Standardschriftart">
    <w:name w:val="WW-Absatz-Standardschriftart"/>
    <w:rsid w:val="00512851"/>
  </w:style>
  <w:style w:type="character" w:customStyle="1" w:styleId="WW-Absatz-Standardschriftart1">
    <w:name w:val="WW-Absatz-Standardschriftart1"/>
    <w:rsid w:val="00512851"/>
  </w:style>
  <w:style w:type="character" w:customStyle="1" w:styleId="WW-Absatz-Standardschriftart11">
    <w:name w:val="WW-Absatz-Standardschriftart11"/>
    <w:rsid w:val="00512851"/>
  </w:style>
  <w:style w:type="character" w:customStyle="1" w:styleId="WW-Absatz-Standardschriftart111">
    <w:name w:val="WW-Absatz-Standardschriftart111"/>
    <w:rsid w:val="00512851"/>
  </w:style>
  <w:style w:type="character" w:customStyle="1" w:styleId="WW8Num1z2">
    <w:name w:val="WW8Num1z2"/>
    <w:rsid w:val="00512851"/>
    <w:rPr>
      <w:rFonts w:ascii="Wingdings" w:hAnsi="Wingdings"/>
    </w:rPr>
  </w:style>
  <w:style w:type="character" w:customStyle="1" w:styleId="Bullets">
    <w:name w:val="Bullets"/>
    <w:rsid w:val="00512851"/>
    <w:rPr>
      <w:rFonts w:ascii="OpenSymbol" w:eastAsia="OpenSymbol" w:hAnsi="OpenSymbol" w:cs="OpenSymbol"/>
    </w:rPr>
  </w:style>
  <w:style w:type="paragraph" w:styleId="BodyTextIndent">
    <w:name w:val="Body Text Indent"/>
    <w:basedOn w:val="Normal"/>
    <w:link w:val="BodyTextIndentChar"/>
    <w:uiPriority w:val="99"/>
    <w:unhideWhenUsed/>
    <w:rsid w:val="00512851"/>
    <w:pPr>
      <w:suppressAutoHyphens/>
      <w:spacing w:after="120" w:line="100" w:lineRule="atLeast"/>
      <w:ind w:left="283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12851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numbering" w:customStyle="1" w:styleId="NoList1">
    <w:name w:val="No List1"/>
    <w:next w:val="NoList"/>
    <w:semiHidden/>
    <w:unhideWhenUsed/>
    <w:rsid w:val="006B050F"/>
  </w:style>
  <w:style w:type="character" w:customStyle="1" w:styleId="CommentReference2">
    <w:name w:val="Comment Reference2"/>
    <w:rsid w:val="006B050F"/>
    <w:rPr>
      <w:sz w:val="16"/>
      <w:szCs w:val="16"/>
    </w:rPr>
  </w:style>
  <w:style w:type="paragraph" w:customStyle="1" w:styleId="CommentText2">
    <w:name w:val="Comment Text2"/>
    <w:basedOn w:val="Normal"/>
    <w:rsid w:val="006B050F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CommentSubject2">
    <w:name w:val="Comment Subject2"/>
    <w:basedOn w:val="CommentText2"/>
    <w:rsid w:val="006B050F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6B0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uiPriority w:val="99"/>
    <w:semiHidden/>
    <w:unhideWhenUsed/>
    <w:rsid w:val="006B050F"/>
    <w:rPr>
      <w:vertAlign w:val="superscript"/>
    </w:rPr>
  </w:style>
  <w:style w:type="character" w:styleId="CommentReference">
    <w:name w:val="annotation reference"/>
    <w:semiHidden/>
    <w:unhideWhenUsed/>
    <w:rsid w:val="006B050F"/>
    <w:rPr>
      <w:sz w:val="16"/>
      <w:szCs w:val="16"/>
    </w:rPr>
  </w:style>
  <w:style w:type="character" w:customStyle="1" w:styleId="CharChar130">
    <w:name w:val="Char Char13"/>
    <w:locked/>
    <w:rsid w:val="006B050F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Bodytext30">
    <w:name w:val="Body text (3)_"/>
    <w:link w:val="Bodytext31"/>
    <w:uiPriority w:val="99"/>
    <w:locked/>
    <w:rsid w:val="006B050F"/>
    <w:rPr>
      <w:b/>
      <w:bCs/>
      <w:sz w:val="23"/>
      <w:szCs w:val="23"/>
      <w:shd w:val="clear" w:color="auto" w:fill="FFFFFF"/>
    </w:rPr>
  </w:style>
  <w:style w:type="paragraph" w:customStyle="1" w:styleId="Bodytext31">
    <w:name w:val="Body text (3)1"/>
    <w:basedOn w:val="Normal"/>
    <w:link w:val="Bodytext30"/>
    <w:uiPriority w:val="99"/>
    <w:rsid w:val="006B050F"/>
    <w:pPr>
      <w:widowControl w:val="0"/>
      <w:shd w:val="clear" w:color="auto" w:fill="FFFFFF"/>
      <w:spacing w:after="1860" w:line="312" w:lineRule="exact"/>
      <w:jc w:val="center"/>
    </w:pPr>
    <w:rPr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marija.radenkov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CAD26-35F8-42DC-BD31-235A45BDA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8013</Words>
  <Characters>45678</Characters>
  <Application>Microsoft Office Word</Application>
  <DocSecurity>0</DocSecurity>
  <Lines>380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mile.dikic</dc:creator>
  <cp:lastModifiedBy>Ivana Drčelić</cp:lastModifiedBy>
  <cp:revision>2</cp:revision>
  <cp:lastPrinted>2021-01-15T11:26:00Z</cp:lastPrinted>
  <dcterms:created xsi:type="dcterms:W3CDTF">2022-01-31T12:51:00Z</dcterms:created>
  <dcterms:modified xsi:type="dcterms:W3CDTF">2022-01-31T12:51:00Z</dcterms:modified>
</cp:coreProperties>
</file>