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46"/>
        <w:tblW w:w="0" w:type="auto"/>
        <w:tblLayout w:type="fixed"/>
        <w:tblLook w:val="04A0"/>
      </w:tblPr>
      <w:tblGrid>
        <w:gridCol w:w="675"/>
        <w:gridCol w:w="284"/>
        <w:gridCol w:w="2126"/>
        <w:gridCol w:w="6203"/>
      </w:tblGrid>
      <w:tr w:rsidR="0087609A" w:rsidRPr="00512851" w:rsidTr="00512851">
        <w:trPr>
          <w:trHeight w:val="2551"/>
        </w:trPr>
        <w:tc>
          <w:tcPr>
            <w:tcW w:w="9288" w:type="dxa"/>
            <w:gridSpan w:val="4"/>
            <w:vAlign w:val="bottom"/>
          </w:tcPr>
          <w:p w:rsidR="0087609A" w:rsidRPr="00512851" w:rsidRDefault="0087609A" w:rsidP="00512851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008776" cy="1463040"/>
                  <wp:effectExtent l="0" t="0" r="0" b="381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9A" w:rsidRPr="00512851" w:rsidTr="00512851">
        <w:trPr>
          <w:trHeight w:val="978"/>
        </w:trPr>
        <w:tc>
          <w:tcPr>
            <w:tcW w:w="9288" w:type="dxa"/>
            <w:gridSpan w:val="4"/>
          </w:tcPr>
          <w:p w:rsidR="00B818B4" w:rsidRPr="00512851" w:rsidRDefault="00B818B4" w:rsidP="00512851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87609A" w:rsidRPr="00512851" w:rsidRDefault="0087609A" w:rsidP="00512851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ГРАДСКА УПРАВА ЗА ПОСЛОВЕ ОРГАНА ГРАДА,</w:t>
            </w:r>
          </w:p>
          <w:p w:rsidR="0087609A" w:rsidRPr="00512851" w:rsidRDefault="0087609A" w:rsidP="00512851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85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ОПШТУ УПРАВУ И ДРУШТВЕНЕ ДЕЛАТНОСТ</w:t>
            </w:r>
            <w:r w:rsidR="00D26701" w:rsidRPr="0051285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</w:t>
            </w:r>
          </w:p>
        </w:tc>
      </w:tr>
      <w:tr w:rsidR="0087609A" w:rsidRPr="00512851" w:rsidTr="00512851">
        <w:trPr>
          <w:trHeight w:val="442"/>
        </w:trPr>
        <w:tc>
          <w:tcPr>
            <w:tcW w:w="675" w:type="dxa"/>
          </w:tcPr>
          <w:p w:rsidR="0087609A" w:rsidRPr="00512851" w:rsidRDefault="0087609A" w:rsidP="00512851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1285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Pr="0051285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1285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87609A" w:rsidRPr="00512851" w:rsidRDefault="0087609A" w:rsidP="006239FE">
            <w:pPr>
              <w:pStyle w:val="Header"/>
              <w:spacing w:line="360" w:lineRule="auto"/>
              <w:ind w:left="-2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85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ББрој: </w:t>
            </w:r>
            <w:r w:rsidR="00EE41F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404-3</w:t>
            </w:r>
            <w:r w:rsidR="00D26701" w:rsidRPr="0051285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</w:t>
            </w:r>
            <w:r w:rsidR="006239F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2021</w:t>
            </w:r>
          </w:p>
        </w:tc>
        <w:tc>
          <w:tcPr>
            <w:tcW w:w="6203" w:type="dxa"/>
            <w:vMerge w:val="restart"/>
          </w:tcPr>
          <w:p w:rsidR="0087609A" w:rsidRPr="00512851" w:rsidRDefault="0087609A" w:rsidP="00512851">
            <w:pPr>
              <w:pStyle w:val="Header"/>
              <w:spacing w:line="360" w:lineRule="auto"/>
              <w:ind w:left="-249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7609A" w:rsidRPr="00512851" w:rsidTr="00512851">
        <w:trPr>
          <w:trHeight w:val="288"/>
        </w:trPr>
        <w:tc>
          <w:tcPr>
            <w:tcW w:w="959" w:type="dxa"/>
            <w:gridSpan w:val="2"/>
          </w:tcPr>
          <w:p w:rsidR="0087609A" w:rsidRPr="00512851" w:rsidRDefault="0087609A" w:rsidP="00512851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1285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87609A" w:rsidRPr="00EE41F8" w:rsidRDefault="006239FE" w:rsidP="00C03061">
            <w:pPr>
              <w:pStyle w:val="Header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  <w:r w:rsidR="0087609A" w:rsidRPr="0051285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  <w:r w:rsidR="00EE41F8">
              <w:rPr>
                <w:rFonts w:ascii="Times New Roman" w:hAnsi="Times New Roman" w:cs="Times New Roman"/>
                <w:sz w:val="24"/>
                <w:szCs w:val="24"/>
              </w:rPr>
              <w:t xml:space="preserve"> године</w:t>
            </w:r>
          </w:p>
        </w:tc>
        <w:tc>
          <w:tcPr>
            <w:tcW w:w="6203" w:type="dxa"/>
            <w:vMerge/>
          </w:tcPr>
          <w:p w:rsidR="0087609A" w:rsidRPr="00512851" w:rsidRDefault="0087609A" w:rsidP="00512851">
            <w:pPr>
              <w:pStyle w:val="Header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617E54" w:rsidRPr="00512851" w:rsidRDefault="00617E54" w:rsidP="00617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2851" w:rsidRPr="006239FE" w:rsidRDefault="00512851" w:rsidP="00512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9FE" w:rsidRPr="006239FE" w:rsidRDefault="006239FE" w:rsidP="006239FE">
      <w:pPr>
        <w:shd w:val="clear" w:color="auto" w:fill="C6D9F1"/>
        <w:suppressAutoHyphens/>
        <w:spacing w:line="100" w:lineRule="atLeast"/>
        <w:jc w:val="center"/>
        <w:rPr>
          <w:rFonts w:ascii="Times New Roman" w:eastAsia="Arial Unicode MS" w:hAnsi="Times New Roman" w:cs="Times New Roman"/>
          <w:color w:val="000000"/>
          <w:kern w:val="1"/>
          <w:sz w:val="32"/>
          <w:szCs w:val="32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32"/>
          <w:szCs w:val="32"/>
          <w:lang w:eastAsia="ar-SA"/>
        </w:rPr>
        <w:t>КОНКУРСН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32"/>
          <w:szCs w:val="32"/>
          <w:lang w:val="sr-Cyrl-CS" w:eastAsia="ar-SA"/>
        </w:rPr>
        <w:t>А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32"/>
          <w:szCs w:val="32"/>
          <w:lang w:eastAsia="ar-SA"/>
        </w:rPr>
        <w:t xml:space="preserve"> ДОКУМЕНТАЦИЈ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32"/>
          <w:szCs w:val="32"/>
          <w:lang w:val="sr-Cyrl-CS" w:eastAsia="ar-SA"/>
        </w:rPr>
        <w:t>А</w:t>
      </w: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val="ru-RU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ru-RU" w:eastAsia="ar-SA"/>
        </w:rPr>
        <w:t>УСЛУГЕ РАДИО И ТВ ПРЕНОСА СЕДНИЦЕ СКУПШТИНЕ ГРАДА</w:t>
      </w: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Набавка на коју се не примењују одредбе Закона о јавним набавкама у складу са чланом  12. став 1. тачка 2. Закона о јавним набавкама („Службени гласник РС“ број 91/19)</w:t>
      </w: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  <w:t>јануар</w:t>
      </w: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  <w:t>,</w:t>
      </w: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202</w:t>
      </w:r>
      <w:r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1</w:t>
      </w:r>
      <w:r w:rsidRPr="006239FE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. године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  <w:t xml:space="preserve">На основу члана </w:t>
      </w:r>
      <w:r w:rsidRPr="006239F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12. став 1. тачка 2. Закона о јавним набавкама („Службени гласник РС“ број 91/19)</w:t>
      </w:r>
      <w:r w:rsidRPr="006239FE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  <w:t xml:space="preserve"> и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Одлуке о покретању поступка набавке на коју се Закон о јавним набавкама не примењује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број IV 404-3/21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од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14.01.2021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. године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, припремљена је:</w:t>
      </w:r>
    </w:p>
    <w:p w:rsidR="006239FE" w:rsidRPr="006239FE" w:rsidRDefault="006239FE" w:rsidP="006239FE">
      <w:pPr>
        <w:suppressAutoHyphens/>
        <w:spacing w:line="100" w:lineRule="atLeast"/>
        <w:ind w:firstLine="720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hd w:val="clear" w:color="auto" w:fill="C6D9F1"/>
        <w:suppressAutoHyphens/>
        <w:spacing w:line="100" w:lineRule="atLeast"/>
        <w:jc w:val="center"/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ru-RU" w:eastAsia="ar-SA"/>
        </w:rPr>
      </w:pP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КОНКУРСНА ДОКУМЕНТАЦИЈА</w:t>
      </w:r>
    </w:p>
    <w:p w:rsidR="006239FE" w:rsidRPr="006239FE" w:rsidRDefault="006239FE" w:rsidP="006239FE">
      <w:pPr>
        <w:shd w:val="clear" w:color="auto" w:fill="C6D9F1"/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УСЛУГЕ РАДИО И ТВ ПРЕНОСА СЕДНИЦА СКУПШТИНЕ ГРАД</w:t>
      </w:r>
      <w:r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А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-BoldMT" w:hAnsi="Times New Roman" w:cs="Times New Roman"/>
          <w:b/>
          <w:bCs/>
          <w:color w:val="FF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kern w:val="1"/>
          <w:sz w:val="24"/>
          <w:szCs w:val="24"/>
          <w:lang w:eastAsia="ar-SA"/>
        </w:rPr>
        <w:t>Конкурсна документација садржи: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ar-SA"/>
        </w:rPr>
      </w:pPr>
    </w:p>
    <w:tbl>
      <w:tblPr>
        <w:tblW w:w="9302" w:type="dxa"/>
        <w:tblInd w:w="-30" w:type="dxa"/>
        <w:tblLayout w:type="fixed"/>
        <w:tblLook w:val="0000"/>
      </w:tblPr>
      <w:tblGrid>
        <w:gridCol w:w="1563"/>
        <w:gridCol w:w="6119"/>
        <w:gridCol w:w="1620"/>
      </w:tblGrid>
      <w:tr w:rsidR="006239FE" w:rsidRPr="006239FE" w:rsidTr="006239FE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val="sr-Cyrl-CS" w:eastAsia="ar-SA"/>
              </w:rPr>
              <w:t>Поглавље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Назив</w:t>
            </w:r>
            <w:r w:rsidRPr="006239FE">
              <w:rPr>
                <w:rFonts w:ascii="Times New Roman" w:eastAsia="TimesNewRomanPSMT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val="sr-Cyrl-CS" w:eastAsia="ar-SA"/>
              </w:rPr>
              <w:t xml:space="preserve"> поглавља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Страна</w:t>
            </w:r>
          </w:p>
        </w:tc>
      </w:tr>
      <w:tr w:rsidR="006239FE" w:rsidRPr="006239FE" w:rsidTr="006239FE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Општи подаци о набавци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227B1D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227B1D">
              <w:rPr>
                <w:rFonts w:ascii="Times New Roman" w:eastAsia="Arial Unicode M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3.</w:t>
            </w:r>
          </w:p>
        </w:tc>
      </w:tr>
      <w:tr w:rsidR="006239FE" w:rsidRPr="006239FE" w:rsidTr="006239FE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Врста, техничке карактеристике (спецификације), радова, рок извршења, место извршења евентуалне додатне услуге и сл.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227B1D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227B1D"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4. </w:t>
            </w:r>
          </w:p>
        </w:tc>
      </w:tr>
      <w:tr w:rsidR="006239FE" w:rsidRPr="006239FE" w:rsidTr="006239FE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Избор учесника и додела уговора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227B1D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227B1D"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5. </w:t>
            </w:r>
          </w:p>
        </w:tc>
      </w:tr>
      <w:tr w:rsidR="006239FE" w:rsidRPr="006239FE" w:rsidTr="006239FE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Критеријум за доделу уговора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227B1D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227B1D"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9.</w:t>
            </w:r>
          </w:p>
        </w:tc>
      </w:tr>
      <w:tr w:rsidR="006239FE" w:rsidRPr="006239FE" w:rsidTr="006239FE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Списак образаца који су саставни део конкурсне документације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227B1D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227B1D"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10. </w:t>
            </w:r>
          </w:p>
        </w:tc>
      </w:tr>
      <w:tr w:rsidR="006239FE" w:rsidRPr="006239FE" w:rsidTr="006239FE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Упутство понуђачима како да сачине понуду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227B1D" w:rsidRDefault="00B57CCA" w:rsidP="006239FE">
            <w:pPr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ar-SA"/>
              </w:rPr>
              <w:t>39</w:t>
            </w:r>
            <w:r w:rsidR="006239FE" w:rsidRPr="00227B1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</w:tbl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TimesNewRomanPSMT" w:hAnsi="Times New Roman" w:cs="Times New Roman"/>
          <w:kern w:val="1"/>
          <w:sz w:val="24"/>
          <w:szCs w:val="24"/>
          <w:lang w:val="sr-Cyrl-CS" w:eastAsia="ar-SA"/>
        </w:rPr>
        <w:t xml:space="preserve">Конкурсна документација укупно садржи </w:t>
      </w:r>
      <w:r w:rsidR="00227B1D" w:rsidRPr="00304732">
        <w:rPr>
          <w:rFonts w:ascii="Times New Roman" w:eastAsia="TimesNewRomanPSMT" w:hAnsi="Times New Roman" w:cs="Times New Roman"/>
          <w:color w:val="000000" w:themeColor="text1"/>
          <w:kern w:val="1"/>
          <w:sz w:val="24"/>
          <w:szCs w:val="24"/>
          <w:lang w:eastAsia="ar-SA"/>
        </w:rPr>
        <w:t>4</w:t>
      </w:r>
      <w:r w:rsidR="00B57CCA">
        <w:rPr>
          <w:rFonts w:ascii="Times New Roman" w:eastAsia="TimesNewRomanPSMT" w:hAnsi="Times New Roman" w:cs="Times New Roman"/>
          <w:color w:val="000000" w:themeColor="text1"/>
          <w:kern w:val="1"/>
          <w:sz w:val="24"/>
          <w:szCs w:val="24"/>
          <w:lang w:eastAsia="ar-SA"/>
        </w:rPr>
        <w:t>3</w:t>
      </w:r>
      <w:r w:rsidRPr="006239FE">
        <w:rPr>
          <w:rFonts w:ascii="Times New Roman" w:eastAsia="TimesNewRomanPSMT" w:hAnsi="Times New Roman" w:cs="Times New Roman"/>
          <w:kern w:val="1"/>
          <w:sz w:val="24"/>
          <w:szCs w:val="24"/>
          <w:lang w:val="sr-Cyrl-CS" w:eastAsia="ar-SA"/>
        </w:rPr>
        <w:t xml:space="preserve"> стране.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hd w:val="clear" w:color="auto" w:fill="C6D9F1"/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lastRenderedPageBreak/>
        <w:t>I  ОПШТИ ПОДАЦИ О НАБАВЦИ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1. Предмет набавке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-BoldM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Предмет набавке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број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IV 404-3/21 су услуге</w:t>
      </w:r>
      <w:r w:rsidRPr="006239FE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–</w:t>
      </w: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TimesNewRomanPS-BoldM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>„Услуга радио и ТВ преноса седнице Скупштине града“.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sr-Cyrl-CS" w:eastAsia="ar-SA"/>
        </w:rPr>
        <w:t>Н</w:t>
      </w: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азив и ознак</w:t>
      </w: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  <w:t>а</w:t>
      </w: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 из општег речника набавке</w:t>
      </w: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  <w:t>: Услуге радија и телевизије – 92200000-3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>2.</w:t>
      </w: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>Партије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Предмет набавке обликован је у две партије: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Партија 1 – Директан Радио пренос седнице Скупштине град Ужица у 2021.години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Партија 2 – Директан ТВ пренос седница Скупштине града Ужица у 2021.години.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hd w:val="clear" w:color="auto" w:fill="C6D9F1"/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ru-RU"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lastRenderedPageBreak/>
        <w:t>II  ВРСТА, ТЕХНИЧКЕ КАРАКТЕРИСТИКЕ (СПЕЦИФИКАЦИЈЕ), РАДОВА, РОК ИЗВРШЕЊА, МЕСТО ИЗВРШЕЊА, ЕВЕНТУАЛНЕ ДОДАТНЕ УСЛУГЕ И СЛ.</w:t>
      </w: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УСЛУГЕ РАДИО И ТВ ПРЕНОСА СЕДНИЦА СКУПШТИНЕ ГРАДА</w:t>
      </w: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>Снимање седница и директан ТВ и радио пренос седница Скупштине града.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>Емитовање одложног снимка седнице Скупштине града од 16,00 до 22,00 часова наредног дана.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>Уколико је трајање седнице дуже од 6 часова, емитовање седница наставиће се наредног дана са почетком од 16 часова.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>Код емитовања обавезно мора бити потписано име и презиме говорника и назив одборничке групе.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>Обезбедити архивски материјал снимљених седница: две копије у ДВД формату и аудио снимак седнице, који је обавезан да достави секретару Скупштине града у року од 48 сати од завршетка седнице.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>Снимање, емитовање и достављање материјала у HD формату.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Обавеза изабраног понуђача који преноси седнице Скупштине града је да омогући директан пренос седница Скупштине на сајту и званичној  </w:t>
      </w:r>
      <w:r w:rsidRPr="006239FE">
        <w:rPr>
          <w:rFonts w:ascii="Times New Roman" w:hAnsi="Times New Roman" w:cs="Times New Roman"/>
          <w:sz w:val="24"/>
          <w:szCs w:val="24"/>
          <w:lang w:val="sr-Latn-CS"/>
        </w:rPr>
        <w:t>Facebook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града Ужица.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Обавеза изабраног понуђача који преноси седнице Скупштине града је да снимак седнице постави на званичан </w:t>
      </w:r>
      <w:r w:rsidRPr="006239FE">
        <w:rPr>
          <w:rFonts w:ascii="Times New Roman" w:hAnsi="Times New Roman" w:cs="Times New Roman"/>
          <w:sz w:val="24"/>
          <w:szCs w:val="24"/>
          <w:lang w:val="sr-Latn-CS"/>
        </w:rPr>
        <w:t>YouTube  канал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града Ужица најкасније 7 дана од дана одржавања седнице. </w:t>
      </w: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                                  </w:t>
      </w: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hd w:val="clear" w:color="auto" w:fill="C6D9F1"/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hd w:val="clear" w:color="auto" w:fill="C6D9F1"/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III  ИЗБОР УЧЕСНИКА И ДОДЕЛА УГОВОРА</w:t>
      </w: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КРИТЕРИЈУМИ ЗА КВАЛИТАТИВНИ ИЗБОР ПРИВРЕДНОГ СУБЈЕКТА</w:t>
      </w: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Право на учешће у поступку набавке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број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IV 404-3/21 </w:t>
      </w:r>
      <w:r w:rsidRPr="006239FE">
        <w:rPr>
          <w:rFonts w:ascii="Times New Roman" w:eastAsia="TimesNewRomanPS-BoldMT" w:hAnsi="Times New Roman" w:cs="Times New Roman"/>
          <w:bCs/>
          <w:color w:val="000000"/>
          <w:kern w:val="1"/>
          <w:sz w:val="24"/>
          <w:szCs w:val="24"/>
          <w:lang w:eastAsia="ar-SA"/>
        </w:rPr>
        <w:t>Услуге радио и ТВ преноса седница Скупштине Града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има привредни субјект који испуњава критеријуме за квалитативни избор привредног субјекта</w:t>
      </w:r>
      <w:r w:rsidRPr="006239FE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 xml:space="preserve">.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И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спуњеност критеријума за квалитативни избор привредног субјекта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за учешће у поступку предметне набавке,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привредни субјект доказује на начин дефинисан у следећој табели, и 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4123"/>
        <w:gridCol w:w="4526"/>
      </w:tblGrid>
      <w:tr w:rsidR="006239FE" w:rsidRPr="006239FE" w:rsidTr="00E34646">
        <w:trPr>
          <w:trHeight w:val="548"/>
        </w:trPr>
        <w:tc>
          <w:tcPr>
            <w:tcW w:w="622" w:type="dxa"/>
            <w:shd w:val="clear" w:color="auto" w:fill="C6D9F1"/>
          </w:tcPr>
          <w:p w:rsidR="006239FE" w:rsidRPr="006239FE" w:rsidRDefault="006239FE" w:rsidP="006239FE">
            <w:pPr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</w:p>
          <w:p w:rsidR="006239FE" w:rsidRPr="006239FE" w:rsidRDefault="006239FE" w:rsidP="006239FE">
            <w:pPr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Р.бр</w:t>
            </w:r>
          </w:p>
        </w:tc>
        <w:tc>
          <w:tcPr>
            <w:tcW w:w="4123" w:type="dxa"/>
            <w:shd w:val="clear" w:color="auto" w:fill="C6D9F1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КРИТЕРИЈУМИ ЗА КВАЛИТАТИВНИ ИЗБОР ПРИВРЕДНОГ СУБЈЕКТА</w:t>
            </w:r>
          </w:p>
        </w:tc>
        <w:tc>
          <w:tcPr>
            <w:tcW w:w="4526" w:type="dxa"/>
            <w:shd w:val="clear" w:color="auto" w:fill="C6D9F1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НАЧИН </w:t>
            </w: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ДОКАЗИВАЊА</w:t>
            </w:r>
          </w:p>
        </w:tc>
      </w:tr>
      <w:tr w:rsidR="006239FE" w:rsidRPr="006239FE" w:rsidTr="00E34646">
        <w:tc>
          <w:tcPr>
            <w:tcW w:w="622" w:type="dxa"/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1.</w:t>
            </w:r>
          </w:p>
        </w:tc>
        <w:tc>
          <w:tcPr>
            <w:tcW w:w="4123" w:type="dxa"/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став 1) тачка (1) и (2) Закона о јавним набавкама;</w:t>
            </w:r>
          </w:p>
        </w:tc>
        <w:tc>
          <w:tcPr>
            <w:tcW w:w="4526" w:type="dxa"/>
            <w:vMerge w:val="restart"/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ИЗЈАВА ПРИВРЕДНОГ СУБЈЕКТА О ИСПУЊЕНОСТИ КРИТЕРИЈУМА ЗА КВАЛИТАТИВНИ ИЗБОР ПРИВРЕДНОГ СУБЈЕКТА </w:t>
            </w: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(</w:t>
            </w:r>
            <w:r w:rsidRPr="006239F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sr-Cyrl-CS" w:eastAsia="ar-SA"/>
              </w:rPr>
              <w:t>Образац 2.</w:t>
            </w:r>
            <w:r w:rsidRPr="006239F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ru-RU" w:eastAsia="ar-SA"/>
              </w:rPr>
              <w:t xml:space="preserve"> у </w:t>
            </w:r>
            <w:r w:rsidRPr="006239F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>поглављу</w:t>
            </w:r>
            <w:r w:rsidRPr="006239F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6239F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>V</w:t>
            </w:r>
            <w:r w:rsidRPr="006239F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ru-RU" w:eastAsia="ar-SA"/>
              </w:rPr>
              <w:t xml:space="preserve"> ове конкурсне документације</w:t>
            </w: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), </w:t>
            </w: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којом привредни субјект под пуном материјалном и кривичном одговорношћу изјављује као одговорно лице привредног субјекта да испуњава критеријуме за квалитативни избор привредног субјекта у складу са чланом 111. Закона о јавним набавкама.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E34646">
        <w:tc>
          <w:tcPr>
            <w:tcW w:w="622" w:type="dxa"/>
            <w:shd w:val="clear" w:color="auto" w:fill="auto"/>
            <w:vAlign w:val="center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2.</w:t>
            </w:r>
          </w:p>
        </w:tc>
        <w:tc>
          <w:tcPr>
            <w:tcW w:w="4123" w:type="dxa"/>
            <w:shd w:val="clear" w:color="auto" w:fill="auto"/>
          </w:tcPr>
          <w:p w:rsidR="006239FE" w:rsidRPr="006239FE" w:rsidRDefault="006239FE" w:rsidP="006239FE">
            <w:pPr>
              <w:spacing w:line="288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      </w:r>
          </w:p>
        </w:tc>
        <w:tc>
          <w:tcPr>
            <w:tcW w:w="4526" w:type="dxa"/>
            <w:vMerge/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E34646">
        <w:tc>
          <w:tcPr>
            <w:tcW w:w="622" w:type="dxa"/>
            <w:shd w:val="clear" w:color="auto" w:fill="auto"/>
            <w:vAlign w:val="center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3.</w:t>
            </w:r>
          </w:p>
        </w:tc>
        <w:tc>
          <w:tcPr>
            <w:tcW w:w="4123" w:type="dxa"/>
            <w:shd w:val="clear" w:color="auto" w:fill="auto"/>
          </w:tcPr>
          <w:p w:rsidR="006239FE" w:rsidRPr="006239FE" w:rsidRDefault="006239FE" w:rsidP="006239FE">
            <w:pPr>
              <w:spacing w:line="288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 привредни субјект није 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</w:t>
            </w:r>
            <w:r w:rsidRPr="0062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међународних конвенција које су наведене у Прилогу 8. Закона о јавним набавкама;</w:t>
            </w:r>
          </w:p>
        </w:tc>
        <w:tc>
          <w:tcPr>
            <w:tcW w:w="4526" w:type="dxa"/>
            <w:vMerge/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E34646">
        <w:tc>
          <w:tcPr>
            <w:tcW w:w="622" w:type="dxa"/>
            <w:shd w:val="clear" w:color="auto" w:fill="auto"/>
            <w:vAlign w:val="center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lastRenderedPageBreak/>
              <w:t>4.</w:t>
            </w:r>
          </w:p>
        </w:tc>
        <w:tc>
          <w:tcPr>
            <w:tcW w:w="4123" w:type="dxa"/>
            <w:shd w:val="clear" w:color="auto" w:fill="auto"/>
          </w:tcPr>
          <w:p w:rsidR="006239FE" w:rsidRPr="006239FE" w:rsidRDefault="006239FE" w:rsidP="006239FE">
            <w:pPr>
              <w:spacing w:line="288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 не постоји сукоб интереса,  а у вези члана 50. Закона о јавним набавкама;</w:t>
            </w:r>
          </w:p>
        </w:tc>
        <w:tc>
          <w:tcPr>
            <w:tcW w:w="4526" w:type="dxa"/>
            <w:vMerge/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E34646">
        <w:tc>
          <w:tcPr>
            <w:tcW w:w="622" w:type="dxa"/>
            <w:shd w:val="clear" w:color="auto" w:fill="auto"/>
            <w:vAlign w:val="center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5.</w:t>
            </w:r>
          </w:p>
        </w:tc>
        <w:tc>
          <w:tcPr>
            <w:tcW w:w="4123" w:type="dxa"/>
            <w:shd w:val="clear" w:color="auto" w:fill="auto"/>
          </w:tcPr>
          <w:p w:rsidR="006239FE" w:rsidRPr="006239FE" w:rsidRDefault="006239FE" w:rsidP="006239FE">
            <w:pPr>
              <w:spacing w:line="288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 привредни субјект није: </w:t>
            </w:r>
          </w:p>
          <w:p w:rsidR="006239FE" w:rsidRPr="006239FE" w:rsidRDefault="006239FE" w:rsidP="006239FE">
            <w:pPr>
              <w:spacing w:line="288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</w:t>
            </w:r>
            <w:r w:rsidRPr="0062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покушао да изврши непримерен утицај на поступак одлучивања наручиоца;</w:t>
            </w:r>
            <w:r w:rsidRPr="00623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239FE" w:rsidRPr="006239FE" w:rsidRDefault="006239FE" w:rsidP="006239FE">
            <w:pPr>
              <w:spacing w:line="288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б)</w:t>
            </w:r>
            <w:r w:rsidRPr="0062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покушао да дође до поверљивих података који би могли да му омогуће предност у поступку набавке и </w:t>
            </w:r>
          </w:p>
          <w:p w:rsidR="006239FE" w:rsidRPr="006239FE" w:rsidRDefault="006239FE" w:rsidP="006239FE">
            <w:pPr>
              <w:spacing w:line="288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в)</w:t>
            </w:r>
            <w:r w:rsidRPr="0062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доставио обмањујуће податке који могу да утичу на одлуке које се тичу искључења привредног субјекта, избора привредног субјекта или доделе уговора</w:t>
            </w:r>
          </w:p>
        </w:tc>
        <w:tc>
          <w:tcPr>
            <w:tcW w:w="4526" w:type="dxa"/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239FE" w:rsidRPr="006239FE" w:rsidRDefault="006239FE" w:rsidP="006239FE">
      <w:pPr>
        <w:tabs>
          <w:tab w:val="left" w:pos="68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A1172C" w:rsidRDefault="006239FE" w:rsidP="00A1172C">
      <w:pPr>
        <w:tabs>
          <w:tab w:val="left" w:pos="680"/>
        </w:tabs>
        <w:suppressAutoHyphens/>
        <w:spacing w:line="100" w:lineRule="atLeast"/>
        <w:jc w:val="center"/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КРИТЕРИЈУМИ ЗА ИЗБОР ПРИВРЕДНОГ СУБЈЕКТА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Право на учешће у поступку набавке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број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IV 404-3/21 </w:t>
      </w:r>
      <w:r w:rsidRPr="006239FE">
        <w:rPr>
          <w:rFonts w:ascii="Times New Roman" w:eastAsia="TimesNewRomanPS-BoldMT" w:hAnsi="Times New Roman" w:cs="Times New Roman"/>
          <w:bCs/>
          <w:color w:val="000000"/>
          <w:kern w:val="1"/>
          <w:sz w:val="24"/>
          <w:szCs w:val="24"/>
          <w:lang w:eastAsia="ar-SA"/>
        </w:rPr>
        <w:t>Услуге радио и ТВ преноса седница Скупштине Града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има привредни субјект који испуњава критеријуме за избор привредног субјекта.</w:t>
      </w:r>
      <w:r w:rsidRPr="006239FE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И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спуњеност критеријума за избор привредног субјекта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за учешће у поступку предметне набавке,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привредни субјект доказује на начин дефинисан у следећој табели, и то:</w:t>
      </w:r>
    </w:p>
    <w:p w:rsidR="00E34646" w:rsidRPr="00E34646" w:rsidRDefault="00E34646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4367"/>
        <w:gridCol w:w="4536"/>
      </w:tblGrid>
      <w:tr w:rsidR="006239FE" w:rsidRPr="006239FE" w:rsidTr="006239FE">
        <w:tc>
          <w:tcPr>
            <w:tcW w:w="736" w:type="dxa"/>
            <w:tcBorders>
              <w:bottom w:val="single" w:sz="4" w:space="0" w:color="auto"/>
            </w:tcBorders>
            <w:shd w:val="clear" w:color="auto" w:fill="C6D9F1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Р.бр.</w:t>
            </w:r>
          </w:p>
        </w:tc>
        <w:tc>
          <w:tcPr>
            <w:tcW w:w="4367" w:type="dxa"/>
            <w:tcBorders>
              <w:bottom w:val="single" w:sz="4" w:space="0" w:color="auto"/>
            </w:tcBorders>
            <w:shd w:val="clear" w:color="auto" w:fill="C6D9F1"/>
          </w:tcPr>
          <w:p w:rsidR="006239FE" w:rsidRPr="006239FE" w:rsidRDefault="006239FE" w:rsidP="006239FE">
            <w:pPr>
              <w:tabs>
                <w:tab w:val="left" w:pos="680"/>
              </w:tabs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КРИТЕРИЈУМИ ЗА ИЗБОР ПРИВРЕДНОГ СУБЈЕКТА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6D9F1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НАЧИН ДОКАЗИВАЊА</w:t>
            </w:r>
          </w:p>
        </w:tc>
      </w:tr>
      <w:tr w:rsidR="006239FE" w:rsidRPr="006239FE" w:rsidTr="006239F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239FE" w:rsidRPr="006239FE" w:rsidRDefault="006239FE" w:rsidP="006239FE">
            <w:pPr>
              <w:tabs>
                <w:tab w:val="left" w:pos="680"/>
              </w:tabs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ПАРТИЈА 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6239FE" w:rsidRPr="006239FE" w:rsidTr="006239FE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1.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Понуђач има неопходну опрему за преношење седница.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39FE" w:rsidRPr="006573FE" w:rsidRDefault="000849A6" w:rsidP="000849A6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573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Доказ: Изјава</w:t>
            </w:r>
            <w:r w:rsidR="006573FE" w:rsidRPr="006573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="006573FE" w:rsidRPr="006573F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Образац 2 поглавље </w:t>
            </w:r>
            <w:r w:rsidR="006573FE" w:rsidRPr="006573FE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="006573FE" w:rsidRPr="006573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Pr="006573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којом понуђач под пуном материјалном и кривичном одговорношћу потврђује да испуњава додатни услов за учешће у поступку набавке. </w:t>
            </w:r>
          </w:p>
        </w:tc>
      </w:tr>
      <w:tr w:rsidR="00E34646" w:rsidRPr="006239FE" w:rsidTr="006239FE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4646" w:rsidRPr="00E34646" w:rsidRDefault="00E34646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4646" w:rsidRPr="006239FE" w:rsidRDefault="00E34646" w:rsidP="00E34646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Да има важећу дозволу надлежног органа за обављање делатности која је предмет јавне набавке</w:t>
            </w: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(чл. 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val="sr-Cyrl-CS" w:eastAsia="ar-SA"/>
              </w:rPr>
              <w:t xml:space="preserve">115. ст. 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2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val="sr-Cyrl-CS" w:eastAsia="ar-SA"/>
              </w:rPr>
              <w:t>.)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ЗЈН</w:t>
            </w:r>
            <w:r w:rsidRPr="006239FE"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val="ru-RU" w:eastAsia="ar-SA"/>
              </w:rPr>
              <w:t>]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;</w:t>
            </w:r>
          </w:p>
          <w:p w:rsidR="00E34646" w:rsidRPr="006239FE" w:rsidRDefault="00E34646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4646" w:rsidRPr="006239FE" w:rsidRDefault="00E34646" w:rsidP="00E34646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Доказ: Важећа дозвола за обављање делатности издата од стране Регулаторног тела за електронске медије (РЕМ)</w:t>
            </w:r>
            <w:r w:rsidRPr="006239FE"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E34646" w:rsidRPr="006573FE" w:rsidRDefault="00E34646" w:rsidP="000849A6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239FE" w:rsidRPr="006239FE" w:rsidTr="006239F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                 ПАРТИЈА 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239FE" w:rsidRPr="006239FE" w:rsidTr="006239FE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1.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Понуђач има закључ</w:t>
            </w: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ен</w:t>
            </w: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 уговор о приступу мултиплексу и пружању услуга дигиталног емитовања ТВ програма путем мреже земаљских предајника закључен са ЈП емисиона техника и везе</w:t>
            </w:r>
          </w:p>
          <w:p w:rsidR="006239FE" w:rsidRPr="006239FE" w:rsidRDefault="006239FE" w:rsidP="00A91917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Доказ:</w:t>
            </w: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Уговор</w:t>
            </w:r>
          </w:p>
        </w:tc>
      </w:tr>
      <w:tr w:rsidR="006239FE" w:rsidRPr="006239FE" w:rsidTr="006239FE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2. 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Понуђач има закључен уговор са два кабловска оператера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Доказ:</w:t>
            </w: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Уговор</w:t>
            </w:r>
          </w:p>
        </w:tc>
      </w:tr>
      <w:tr w:rsidR="00E34646" w:rsidRPr="006239FE" w:rsidTr="006239FE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4646" w:rsidRPr="00E34646" w:rsidRDefault="00E34646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4646" w:rsidRPr="006239FE" w:rsidRDefault="00E34646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Да има важећу дозволу надлежног органа за обављање делатности која је предмет јавне набавке</w:t>
            </w: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(чл. 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val="sr-Cyrl-CS" w:eastAsia="ar-SA"/>
              </w:rPr>
              <w:t xml:space="preserve">115. ст. 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2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val="sr-Cyrl-CS" w:eastAsia="ar-SA"/>
              </w:rPr>
              <w:t>.)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ЗЈН</w:t>
            </w:r>
            <w:r w:rsidRPr="006239FE"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val="ru-RU" w:eastAsia="ar-SA"/>
              </w:rPr>
              <w:t>]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;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4646" w:rsidRPr="006239FE" w:rsidRDefault="00E34646" w:rsidP="00E34646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Доказ: Важећа дозвола за обављање делатности издата од стране Регулаторног тела за електронске медије (РЕМ)</w:t>
            </w:r>
            <w:r w:rsidRPr="006239FE"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E34646" w:rsidRPr="006239FE" w:rsidRDefault="00E34646" w:rsidP="006239FE">
            <w:pPr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6239FE" w:rsidRPr="006239FE" w:rsidRDefault="00E34646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="006239FE"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Да има неопходну опрему за преношење седница: минимално три камере </w:t>
            </w: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HD резолуције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6239FE" w:rsidRPr="006573FE" w:rsidRDefault="006239FE" w:rsidP="000849A6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6573F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  <w:t>Доказ:</w:t>
            </w:r>
            <w:r w:rsidRPr="006573F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ИЗЈАВА</w:t>
            </w:r>
            <w:r w:rsidRPr="006573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6573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(</w:t>
            </w:r>
            <w:r w:rsidR="006573FE" w:rsidRPr="006573F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sr-Cyrl-CS" w:eastAsia="ar-SA"/>
              </w:rPr>
              <w:t xml:space="preserve">Образац </w:t>
            </w:r>
            <w:r w:rsidR="006573FE" w:rsidRPr="006573F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>2</w:t>
            </w:r>
            <w:r w:rsidRPr="006573F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sr-Cyrl-CS" w:eastAsia="ar-SA"/>
              </w:rPr>
              <w:t>.</w:t>
            </w:r>
            <w:r w:rsidRPr="006573F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ru-RU" w:eastAsia="ar-SA"/>
              </w:rPr>
              <w:t xml:space="preserve"> у </w:t>
            </w:r>
            <w:r w:rsidRPr="006573F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>поглављу</w:t>
            </w:r>
            <w:r w:rsidRPr="006573F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="006573FE" w:rsidRPr="006573F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>V</w:t>
            </w:r>
            <w:r w:rsidRPr="006573F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ru-RU" w:eastAsia="ar-SA"/>
              </w:rPr>
              <w:t xml:space="preserve"> ове конкурсне документације</w:t>
            </w:r>
            <w:r w:rsidRPr="006573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), </w:t>
            </w:r>
            <w:r w:rsidRPr="006573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којом понуђач под пуном материјалном и кривичном одговорношћу потврђује да испуњава додатн</w:t>
            </w:r>
            <w:r w:rsidRPr="006573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и</w:t>
            </w:r>
            <w:r w:rsidRPr="006573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0849A6" w:rsidRPr="006573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услов за учешће у поступку </w:t>
            </w:r>
            <w:r w:rsidRPr="006573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набавке</w:t>
            </w:r>
          </w:p>
        </w:tc>
      </w:tr>
    </w:tbl>
    <w:p w:rsidR="006239FE" w:rsidRPr="00D067E3" w:rsidRDefault="006239FE" w:rsidP="00D067E3">
      <w:pPr>
        <w:tabs>
          <w:tab w:val="left" w:pos="680"/>
        </w:tabs>
        <w:suppressAutoHyphens/>
        <w:spacing w:line="100" w:lineRule="atLeast"/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tabs>
          <w:tab w:val="left" w:pos="680"/>
        </w:tabs>
        <w:suppressAutoHyphens/>
        <w:spacing w:line="100" w:lineRule="atLeast"/>
        <w:jc w:val="center"/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CS" w:eastAsia="ar-SA"/>
        </w:rPr>
        <w:t>НАЧИН ДОКАЗИВАЊА ИСПУЊЕНОСТИ КРИТЕРИЈУМА ЗА КВАЛИТАТИВНИ ИЗБОР ПРИВРЕДНОГ СУБЈЕКТА</w:t>
      </w:r>
    </w:p>
    <w:p w:rsidR="006239FE" w:rsidRPr="006239FE" w:rsidRDefault="006239FE" w:rsidP="006239FE">
      <w:pPr>
        <w:tabs>
          <w:tab w:val="left" w:pos="680"/>
        </w:tabs>
        <w:suppressAutoHyphens/>
        <w:spacing w:line="100" w:lineRule="atLeast"/>
        <w:jc w:val="center"/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04542B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Испуњеност критеријума за квалитативни избор привредног субјекта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за учешће у поступку предметне набавке (за Партију 1 и за Партију 2) наведних у табеларном приказу критеријума за квалитативни избор привредног субјекта под редним бројем 1., 2., 3., 4. и 5.  у складу са чл. 111. ЗЈН, привредни субјект доказује достављањем ИЗЈАВЕ ПРИВРЕДНОГ СУБЈЕКТА О ИСПУЊЕНОСТИ КРИТЕРИЈУМА ЗА КВАЛИТАТИВНИ ИЗБОР ПРИВРЕДНОГ СУБЈЕКТА (</w:t>
      </w:r>
      <w:r w:rsidRPr="006239FE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Образац 2. у поглављу V ове конкурсне документације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) којом под пуном материјалном и кривичном одговорношћу потврђује као одговорно лице привредног субјекта да испуњава критеријуме за квалитативни избор привредног субјекта у складу са чланом 111. Закона о јавним набавкама. </w:t>
      </w:r>
    </w:p>
    <w:p w:rsidR="006239FE" w:rsidRPr="00E34646" w:rsidRDefault="006239FE" w:rsidP="006239FE">
      <w:pPr>
        <w:suppressAutoHyphens/>
        <w:spacing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6239FE" w:rsidRPr="00E34646" w:rsidRDefault="006239FE" w:rsidP="0004542B">
      <w:pPr>
        <w:numPr>
          <w:ilvl w:val="0"/>
          <w:numId w:val="6"/>
        </w:numPr>
        <w:tabs>
          <w:tab w:val="left" w:pos="68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3464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Испуњеност критеријума за избор привредног субјекта</w:t>
      </w:r>
      <w:r w:rsidRPr="00E34646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 xml:space="preserve"> </w:t>
      </w:r>
      <w:r w:rsidRPr="00E3464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 учешће у поступку предметне набавке,</w:t>
      </w:r>
      <w:r w:rsidR="00E34646" w:rsidRPr="00E3464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(за Партију 1) </w:t>
      </w:r>
      <w:r w:rsidRPr="00E3464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наведеног у табеларном приказу критеријума за избор привредног субјекта под редним бројем 1. Привредни субјект доказује достављањем изјаве (</w:t>
      </w:r>
      <w:r w:rsidR="00E34646" w:rsidRPr="00E34646">
        <w:rPr>
          <w:rFonts w:ascii="Times New Roman" w:eastAsia="Arial Unicode MS" w:hAnsi="Times New Roman" w:cs="Times New Roman"/>
          <w:i/>
          <w:kern w:val="1"/>
          <w:sz w:val="24"/>
          <w:szCs w:val="24"/>
          <w:lang w:val="sr-Cyrl-CS" w:eastAsia="ar-SA"/>
        </w:rPr>
        <w:t>Образац</w:t>
      </w:r>
      <w:r w:rsidR="00E86A60">
        <w:rPr>
          <w:rFonts w:ascii="Times New Roman" w:eastAsia="Arial Unicode MS" w:hAnsi="Times New Roman" w:cs="Times New Roman"/>
          <w:i/>
          <w:kern w:val="1"/>
          <w:sz w:val="24"/>
          <w:szCs w:val="24"/>
          <w:lang w:val="sr-Cyrl-CS" w:eastAsia="ar-SA"/>
        </w:rPr>
        <w:t xml:space="preserve"> </w:t>
      </w:r>
      <w:r w:rsidR="00E34646" w:rsidRPr="00E3464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2.</w:t>
      </w:r>
      <w:r w:rsidRPr="00E34646">
        <w:rPr>
          <w:rFonts w:ascii="Times New Roman" w:eastAsia="Arial Unicode MS" w:hAnsi="Times New Roman" w:cs="Times New Roman"/>
          <w:i/>
          <w:kern w:val="1"/>
          <w:sz w:val="24"/>
          <w:szCs w:val="24"/>
          <w:lang w:val="ru-RU" w:eastAsia="ar-SA"/>
        </w:rPr>
        <w:t xml:space="preserve"> у </w:t>
      </w:r>
      <w:r w:rsidRPr="00E3464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поглављу</w:t>
      </w:r>
      <w:r w:rsidRPr="00E34646">
        <w:rPr>
          <w:rFonts w:ascii="Times New Roman" w:eastAsia="Arial Unicode MS" w:hAnsi="Times New Roman" w:cs="Times New Roman"/>
          <w:i/>
          <w:kern w:val="1"/>
          <w:sz w:val="24"/>
          <w:szCs w:val="24"/>
          <w:lang w:val="sr-Cyrl-CS" w:eastAsia="ar-SA"/>
        </w:rPr>
        <w:t xml:space="preserve"> </w:t>
      </w:r>
      <w:r w:rsidRPr="00E3464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V</w:t>
      </w:r>
      <w:r w:rsidRPr="00E34646">
        <w:rPr>
          <w:rFonts w:ascii="Times New Roman" w:eastAsia="Arial Unicode MS" w:hAnsi="Times New Roman" w:cs="Times New Roman"/>
          <w:i/>
          <w:kern w:val="1"/>
          <w:sz w:val="24"/>
          <w:szCs w:val="24"/>
          <w:lang w:val="ru-RU" w:eastAsia="ar-SA"/>
        </w:rPr>
        <w:t xml:space="preserve"> ове конкурсне документације).</w:t>
      </w:r>
    </w:p>
    <w:p w:rsidR="00E34646" w:rsidRDefault="00E34646" w:rsidP="00E34646">
      <w:pPr>
        <w:pStyle w:val="ListParagraph"/>
      </w:pPr>
    </w:p>
    <w:p w:rsidR="00E34646" w:rsidRDefault="00E34646" w:rsidP="0004542B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Испуњеност критеријума за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избор привредног субјекта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за учешће у поступку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предметне набавке (за Партију 1)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наведног у табеларном приказу критеријума за избор привредног субјекта под редним бројем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2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 у складу са чл.115. ст. 2. ЗЈН, понуђач доказује достављањем важеће дозволе за обављање делатности издате од стране Регулаторног тела за електронске медије (РЕМ).</w:t>
      </w:r>
    </w:p>
    <w:p w:rsidR="00E86A60" w:rsidRDefault="00E86A60" w:rsidP="00E86A60">
      <w:pPr>
        <w:pStyle w:val="ListParagraph"/>
      </w:pPr>
    </w:p>
    <w:p w:rsidR="00E86A60" w:rsidRPr="00E34646" w:rsidRDefault="00E86A60" w:rsidP="00E86A60">
      <w:pPr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E86A60" w:rsidRPr="00E86A60" w:rsidRDefault="00E86A60" w:rsidP="0004542B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Испуњеност критеријума за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избор привредног субјекта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за учешће у поступку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предметне набавке (за Партију 2)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наведног у табеларном приказу критеријума за избор привредног субјекта под редним бројем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1 и 2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. понуђач доказује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достављањем копије тражених уговора уз понуду.</w:t>
      </w:r>
    </w:p>
    <w:p w:rsidR="00E86A60" w:rsidRPr="00E34646" w:rsidRDefault="00E86A60" w:rsidP="00E86A60">
      <w:pPr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E86A60" w:rsidRDefault="00E86A60" w:rsidP="0004542B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Испуњеност критеријума за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избор привредног субјекта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за учешће у поступку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предметне набавке (за Партију 2)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наведног у табеларном приказу критеријума за избор привредног субјекта под редним бројем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3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 у складу са чл.115. ст. 2. ЗЈН, понуђач доказује достављањем важеће дозволе за обављање делатности издате од стране Регулаторног тела за електронске медије (РЕМ).</w:t>
      </w:r>
    </w:p>
    <w:p w:rsidR="00E86A60" w:rsidRPr="00E34646" w:rsidRDefault="00E86A60" w:rsidP="00E86A60">
      <w:pPr>
        <w:suppressAutoHyphens/>
        <w:spacing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E86A60" w:rsidRPr="00E34646" w:rsidRDefault="00E86A60" w:rsidP="0004542B">
      <w:pPr>
        <w:numPr>
          <w:ilvl w:val="0"/>
          <w:numId w:val="6"/>
        </w:numPr>
        <w:tabs>
          <w:tab w:val="left" w:pos="68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3464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Испуњеност критеријума за избор привредног субјекта</w:t>
      </w:r>
      <w:r w:rsidRPr="00E34646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 xml:space="preserve"> </w:t>
      </w:r>
      <w:r w:rsidRPr="00E3464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за учешће у поступку предметне набавке,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(за Партију 2</w:t>
      </w:r>
      <w:r w:rsidRPr="00E3464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)  наведеног у табеларном приказу критеријума за избор привред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ног субјекта под редним бројем 4</w:t>
      </w:r>
      <w:r w:rsidRPr="00E3464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 Привредни субјект доказује достављањем изјаве (</w:t>
      </w:r>
      <w:r w:rsidRPr="00E34646">
        <w:rPr>
          <w:rFonts w:ascii="Times New Roman" w:eastAsia="Arial Unicode MS" w:hAnsi="Times New Roman" w:cs="Times New Roman"/>
          <w:i/>
          <w:kern w:val="1"/>
          <w:sz w:val="24"/>
          <w:szCs w:val="24"/>
          <w:lang w:val="sr-Cyrl-CS" w:eastAsia="ar-SA"/>
        </w:rPr>
        <w:t>Образац</w:t>
      </w:r>
      <w:r>
        <w:rPr>
          <w:rFonts w:ascii="Times New Roman" w:eastAsia="Arial Unicode MS" w:hAnsi="Times New Roman" w:cs="Times New Roman"/>
          <w:i/>
          <w:kern w:val="1"/>
          <w:sz w:val="24"/>
          <w:szCs w:val="24"/>
          <w:lang w:val="sr-Cyrl-CS" w:eastAsia="ar-SA"/>
        </w:rPr>
        <w:t xml:space="preserve"> </w:t>
      </w:r>
      <w:r w:rsidRPr="00E3464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2.</w:t>
      </w:r>
      <w:r w:rsidRPr="00E34646">
        <w:rPr>
          <w:rFonts w:ascii="Times New Roman" w:eastAsia="Arial Unicode MS" w:hAnsi="Times New Roman" w:cs="Times New Roman"/>
          <w:i/>
          <w:kern w:val="1"/>
          <w:sz w:val="24"/>
          <w:szCs w:val="24"/>
          <w:lang w:val="ru-RU" w:eastAsia="ar-SA"/>
        </w:rPr>
        <w:t xml:space="preserve"> у </w:t>
      </w:r>
      <w:r w:rsidRPr="00E3464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поглављу</w:t>
      </w:r>
      <w:r w:rsidRPr="00E34646">
        <w:rPr>
          <w:rFonts w:ascii="Times New Roman" w:eastAsia="Arial Unicode MS" w:hAnsi="Times New Roman" w:cs="Times New Roman"/>
          <w:i/>
          <w:kern w:val="1"/>
          <w:sz w:val="24"/>
          <w:szCs w:val="24"/>
          <w:lang w:val="sr-Cyrl-CS" w:eastAsia="ar-SA"/>
        </w:rPr>
        <w:t xml:space="preserve"> </w:t>
      </w:r>
      <w:r w:rsidRPr="00E3464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V</w:t>
      </w:r>
      <w:r w:rsidRPr="00E34646">
        <w:rPr>
          <w:rFonts w:ascii="Times New Roman" w:eastAsia="Arial Unicode MS" w:hAnsi="Times New Roman" w:cs="Times New Roman"/>
          <w:i/>
          <w:kern w:val="1"/>
          <w:sz w:val="24"/>
          <w:szCs w:val="24"/>
          <w:lang w:val="ru-RU" w:eastAsia="ar-SA"/>
        </w:rPr>
        <w:t xml:space="preserve"> ове конкурсне документације).</w:t>
      </w:r>
    </w:p>
    <w:p w:rsidR="00E34646" w:rsidRPr="00E34646" w:rsidRDefault="00E34646" w:rsidP="00E86A60">
      <w:pPr>
        <w:tabs>
          <w:tab w:val="left" w:pos="680"/>
        </w:tabs>
        <w:suppressAutoHyphens/>
        <w:autoSpaceDE w:val="0"/>
        <w:autoSpaceDN w:val="0"/>
        <w:adjustRightInd w:val="0"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pStyle w:val="ListParagraph"/>
        <w:rPr>
          <w:i/>
          <w:lang w:val="sr-Cyrl-CS"/>
        </w:rPr>
      </w:pPr>
    </w:p>
    <w:p w:rsidR="006239FE" w:rsidRPr="006239FE" w:rsidRDefault="006239FE" w:rsidP="006239FE">
      <w:pPr>
        <w:pStyle w:val="ListParagraph"/>
      </w:pPr>
    </w:p>
    <w:p w:rsidR="006239FE" w:rsidRPr="006239FE" w:rsidRDefault="006239FE" w:rsidP="0004542B">
      <w:pPr>
        <w:numPr>
          <w:ilvl w:val="0"/>
          <w:numId w:val="6"/>
        </w:numPr>
        <w:tabs>
          <w:tab w:val="left" w:pos="68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Ако понуду подноси група привредних субјеката, у понуди доставља се засебна изјава  сваког члана групе привредних субјеката којом под пуном материјалном и кривичном одговорношћу одговорно лице привредног субјекта потврђује да испуњава критеријуме за квалитативни избор (</w:t>
      </w:r>
      <w:r w:rsidRPr="006239FE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Образац 2. у поглављу V ове конкурсне документације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). Избор привредног субјекта доказују заједно.</w:t>
      </w:r>
    </w:p>
    <w:p w:rsidR="006239FE" w:rsidRPr="006239FE" w:rsidRDefault="006239FE" w:rsidP="006239FE">
      <w:pPr>
        <w:pStyle w:val="ListParagraph"/>
      </w:pPr>
    </w:p>
    <w:p w:rsidR="006239FE" w:rsidRPr="00A91917" w:rsidRDefault="006239FE" w:rsidP="0004542B">
      <w:pPr>
        <w:numPr>
          <w:ilvl w:val="0"/>
          <w:numId w:val="6"/>
        </w:numPr>
        <w:tabs>
          <w:tab w:val="left" w:pos="68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A91917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Ако привредни субјект намерава да део уговора повери подизовђачу дужан је да за подизођача, достави засебну изјаву подизвођача о испуњености критеријума за квалитативни избор привредног субјекта (</w:t>
      </w:r>
      <w:r w:rsidRPr="00A91917">
        <w:rPr>
          <w:rFonts w:ascii="Times New Roman" w:eastAsia="Arial Unicode MS" w:hAnsi="Times New Roman" w:cs="Times New Roman"/>
          <w:i/>
          <w:color w:val="000000" w:themeColor="text1"/>
          <w:kern w:val="1"/>
          <w:sz w:val="24"/>
          <w:szCs w:val="24"/>
          <w:lang w:eastAsia="ar-SA"/>
        </w:rPr>
        <w:t>Образац 3. у поглављу V ове конкурсне документације</w:t>
      </w:r>
      <w:r w:rsidRPr="00A91917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). </w:t>
      </w:r>
    </w:p>
    <w:p w:rsidR="006239FE" w:rsidRPr="006239FE" w:rsidRDefault="006239FE" w:rsidP="006239FE">
      <w:pPr>
        <w:pStyle w:val="ListParagraph"/>
      </w:pPr>
    </w:p>
    <w:p w:rsidR="006239FE" w:rsidRPr="006239FE" w:rsidRDefault="006239FE" w:rsidP="006239FE">
      <w:pPr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ind w:left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копијама.</w:t>
      </w:r>
    </w:p>
    <w:p w:rsidR="006239FE" w:rsidRPr="006239FE" w:rsidRDefault="006239FE" w:rsidP="006239FE">
      <w:pPr>
        <w:suppressAutoHyphens/>
        <w:spacing w:line="100" w:lineRule="atLeast"/>
        <w:ind w:left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ind w:left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Привредни субјект може да наведе податке о интернет адреси базе података, све потребне идентификационе податке и изјаву о пристану, путем којих могу да се прибаве докази, односно изврши увид у доказе о испуњености критеријума за квалитативни избор привредног субјекта.</w:t>
      </w:r>
    </w:p>
    <w:p w:rsid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D067E3" w:rsidRPr="006239FE" w:rsidRDefault="00D067E3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hd w:val="clear" w:color="auto" w:fill="C6D9F1"/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ru-RU"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lastRenderedPageBreak/>
        <w:t>I</w:t>
      </w:r>
      <w:r w:rsidRPr="006239FE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V</w:t>
      </w: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ru-RU" w:eastAsia="ar-SA"/>
        </w:rPr>
        <w:t xml:space="preserve"> КРИТЕРИЈУМ ЗА ДОДЕЛУ УГОВОРА</w:t>
      </w: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04542B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Критеријум за доделу уговора: </w:t>
      </w:r>
    </w:p>
    <w:p w:rsidR="006239FE" w:rsidRPr="006239FE" w:rsidRDefault="006239FE" w:rsidP="006239FE">
      <w:pPr>
        <w:suppressAutoHyphens/>
        <w:spacing w:line="100" w:lineRule="atLeast"/>
        <w:ind w:left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Избор најповољније понуде за: </w:t>
      </w:r>
    </w:p>
    <w:p w:rsidR="006239FE" w:rsidRPr="006239FE" w:rsidRDefault="006239FE" w:rsidP="006239FE">
      <w:pPr>
        <w:jc w:val="both"/>
        <w:rPr>
          <w:rFonts w:ascii="Times New Roman" w:eastAsia="Arial Unicode MS" w:hAnsi="Times New Roman" w:cs="Times New Roman"/>
          <w:bCs/>
          <w:color w:val="2D2D2D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04542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Партију 1 – </w:t>
      </w:r>
      <w:r w:rsidRPr="006239FE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sr-Cyrl-CS" w:eastAsia="ar-SA"/>
        </w:rPr>
        <w:t>Директан Радио пренос седница Скупштине града Ужица у 2021. години</w:t>
      </w:r>
    </w:p>
    <w:p w:rsidR="006239FE" w:rsidRPr="006239FE" w:rsidRDefault="006239FE" w:rsidP="0004542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sr-Cyrl-CS" w:eastAsia="ar-SA"/>
        </w:rPr>
        <w:t>Партију 2 - Директан ТВ пренос седница Скупштине града Ужица у 2021. години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A91917" w:rsidRDefault="006239FE" w:rsidP="00A91917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ће се извршити применом критеријума </w:t>
      </w: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„Најнижа понуђена цена“.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04542B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Е</w:t>
      </w: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лементи критеријума,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6239FE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Уколико две или више понуда имају исту најнижу понуђену цену, као најповољнија биће изабрана понуда оног понуђача који је понудио дужи </w:t>
      </w:r>
      <w:r w:rsidRPr="006239FE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  <w:t>период важења понуде</w:t>
      </w:r>
      <w:r w:rsidRPr="006239FE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6239FE">
        <w:rPr>
          <w:rFonts w:ascii="Times New Roman" w:hAnsi="Times New Roman" w:cs="Times New Roman"/>
          <w:sz w:val="24"/>
          <w:szCs w:val="24"/>
        </w:rPr>
        <w:t xml:space="preserve">Уколико ни након примене горе наведеног резервног елемента критеријума није могуће донети одлуку о додели уговора, наручилац ће уговор доделити понуђачу који буде извучен путем жреба. </w:t>
      </w:r>
      <w:r w:rsidRPr="006239F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Наручилац ће писмено обавестити све понуђаче који су поднели понуде о датуму када ће се одржати извлачење путем жреба. </w:t>
      </w:r>
      <w:r w:rsidRPr="006239FE">
        <w:rPr>
          <w:rFonts w:ascii="Times New Roman" w:hAnsi="Times New Roman" w:cs="Times New Roman"/>
          <w:sz w:val="24"/>
          <w:szCs w:val="24"/>
        </w:rPr>
        <w:t>Жребом ће бити обухваћене само оне понуде које имају једнаку најнижу понуђену цену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6239FE">
        <w:rPr>
          <w:rFonts w:ascii="Times New Roman" w:hAnsi="Times New Roman" w:cs="Times New Roman"/>
          <w:sz w:val="24"/>
          <w:szCs w:val="24"/>
        </w:rPr>
        <w:t xml:space="preserve"> исти 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>период важења понуде.</w:t>
      </w:r>
      <w:r w:rsidRPr="006239FE">
        <w:rPr>
          <w:rFonts w:ascii="Times New Roman" w:hAnsi="Times New Roman" w:cs="Times New Roman"/>
          <w:sz w:val="24"/>
          <w:szCs w:val="24"/>
        </w:rPr>
        <w:t xml:space="preserve"> Извлачење путем жреба наручилац ће извршити јавно, у присуству понуђача, и то тако што ће називе понуђача исписати на одвојеним папирима, који су исте величине и боје, те ће све те папире ставити у провидну кутију одакле ће извући само један папир. Понуђачу чији назив буде на извученом папиру ће бити додељен уговор. </w:t>
      </w: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Понуђачима који не присуствују овом поступку, наручилац ће доставити записник извлачења путем жреба.</w:t>
      </w:r>
    </w:p>
    <w:p w:rsidR="006239FE" w:rsidRDefault="006239FE" w:rsidP="006239FE">
      <w:pPr>
        <w:tabs>
          <w:tab w:val="left" w:pos="2625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91917" w:rsidRDefault="00A91917" w:rsidP="006239FE">
      <w:pPr>
        <w:tabs>
          <w:tab w:val="left" w:pos="2625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91917" w:rsidRDefault="00A91917" w:rsidP="006239FE">
      <w:pPr>
        <w:tabs>
          <w:tab w:val="left" w:pos="2625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91917" w:rsidRDefault="00A91917" w:rsidP="006239FE">
      <w:pPr>
        <w:tabs>
          <w:tab w:val="left" w:pos="2625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91917" w:rsidRDefault="00A91917" w:rsidP="006239FE">
      <w:pPr>
        <w:tabs>
          <w:tab w:val="left" w:pos="2625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91917" w:rsidRDefault="00A91917" w:rsidP="006239FE">
      <w:pPr>
        <w:tabs>
          <w:tab w:val="left" w:pos="2625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91917" w:rsidRPr="006239FE" w:rsidRDefault="00A91917" w:rsidP="006239FE">
      <w:pPr>
        <w:tabs>
          <w:tab w:val="left" w:pos="2625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Default="006239FE" w:rsidP="006239FE">
      <w:pPr>
        <w:tabs>
          <w:tab w:val="left" w:pos="2625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D067E3" w:rsidRPr="006239FE" w:rsidRDefault="00D067E3" w:rsidP="006239FE">
      <w:pPr>
        <w:tabs>
          <w:tab w:val="left" w:pos="2625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hd w:val="clear" w:color="auto" w:fill="C6D9F1"/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ru-RU" w:eastAsia="ar-SA"/>
        </w:rPr>
      </w:pPr>
      <w:r w:rsidRPr="006239FE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lastRenderedPageBreak/>
        <w:t>V СПИСАК ОБРАЗАЦА КОЈИ СУ САСТАВНИ ДЕО КОНКУРСНЕ ДОКУМЕНТАЦИЈЕ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tbl>
      <w:tblPr>
        <w:tblW w:w="99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6845"/>
        <w:gridCol w:w="2309"/>
      </w:tblGrid>
      <w:tr w:rsidR="006239FE" w:rsidRPr="006239FE" w:rsidTr="00A91917">
        <w:trPr>
          <w:trHeight w:hRule="exact" w:val="67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/>
          </w:tcPr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/>
          </w:tcPr>
          <w:p w:rsidR="006239FE" w:rsidRPr="006239FE" w:rsidRDefault="006239FE" w:rsidP="006239FE">
            <w:pPr>
              <w:widowControl w:val="0"/>
              <w:spacing w:line="230" w:lineRule="exact"/>
              <w:ind w:left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</w:pPr>
          </w:p>
          <w:p w:rsidR="006239FE" w:rsidRPr="006239FE" w:rsidRDefault="006239FE" w:rsidP="006239FE">
            <w:pPr>
              <w:widowControl w:val="0"/>
              <w:spacing w:line="230" w:lineRule="exact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95B3D7"/>
                <w:lang w:val="sr-Cyrl-CS" w:eastAsia="sr-Cyrl-CS"/>
              </w:rPr>
              <w:t>НАЗИВ ОБРАСЦА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</w:pPr>
          </w:p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95B3D7"/>
                <w:lang w:val="sr-Cyrl-CS" w:eastAsia="sr-Cyrl-CS"/>
              </w:rPr>
              <w:t>БРОЈ ОБРАСЦА</w:t>
            </w:r>
          </w:p>
        </w:tc>
      </w:tr>
      <w:tr w:rsidR="006239FE" w:rsidRPr="006239FE" w:rsidTr="00A91917">
        <w:trPr>
          <w:trHeight w:hRule="exact" w:val="66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9FE" w:rsidRPr="006239FE" w:rsidRDefault="006239FE" w:rsidP="00A91917">
            <w:pPr>
              <w:widowControl w:val="0"/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</w:pPr>
          </w:p>
          <w:p w:rsidR="006239FE" w:rsidRPr="006239FE" w:rsidRDefault="006239FE" w:rsidP="006239FE">
            <w:pPr>
              <w:widowControl w:val="0"/>
              <w:spacing w:line="23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>Образац понуде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</w:pPr>
          </w:p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 xml:space="preserve">ОБРАЗАЦ БР. </w:t>
            </w:r>
            <w:r w:rsidRPr="0062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6239FE" w:rsidRPr="006239FE" w:rsidTr="00A91917">
        <w:trPr>
          <w:trHeight w:hRule="exact" w:val="6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2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9FE" w:rsidRPr="006239FE" w:rsidRDefault="006239FE" w:rsidP="006239FE">
            <w:pPr>
              <w:widowControl w:val="0"/>
              <w:spacing w:line="230" w:lineRule="exact"/>
              <w:ind w:left="9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</w:pPr>
            <w:r w:rsidRPr="006239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>Изјава привредног субјекта о испуњености критеријума за  квалитативни избор привредног субјекта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</w:pPr>
          </w:p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>ОБРАЗАЦ БР. 2</w:t>
            </w:r>
          </w:p>
        </w:tc>
      </w:tr>
      <w:tr w:rsidR="006239FE" w:rsidRPr="006239FE" w:rsidTr="00A91917">
        <w:trPr>
          <w:trHeight w:hRule="exact" w:val="6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9FE" w:rsidRPr="006239FE" w:rsidRDefault="006239FE" w:rsidP="006239FE">
            <w:pPr>
              <w:widowControl w:val="0"/>
              <w:spacing w:line="230" w:lineRule="exact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</w:pPr>
            <w:r w:rsidRPr="006239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>Изјава подизвођача испуњености критеријума за квалитативни избор привредног субјекта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</w:pPr>
          </w:p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>ОБРАЗАЦ БР. 3</w:t>
            </w:r>
          </w:p>
        </w:tc>
      </w:tr>
      <w:tr w:rsidR="006239FE" w:rsidRPr="006239FE" w:rsidTr="00A91917">
        <w:trPr>
          <w:trHeight w:hRule="exact" w:val="66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9FE" w:rsidRPr="00E86A60" w:rsidRDefault="00E86A60" w:rsidP="00E86A60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9FE" w:rsidRPr="006239FE" w:rsidRDefault="006239FE" w:rsidP="006239FE">
            <w:pPr>
              <w:widowControl w:val="0"/>
              <w:spacing w:line="230" w:lineRule="exact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</w:pPr>
          </w:p>
          <w:p w:rsidR="006239FE" w:rsidRPr="006239FE" w:rsidRDefault="006239FE" w:rsidP="006239FE">
            <w:pPr>
              <w:widowControl w:val="0"/>
              <w:spacing w:line="23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>Модел уговора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</w:pPr>
          </w:p>
          <w:p w:rsidR="006239FE" w:rsidRPr="00ED3B2B" w:rsidRDefault="006239FE" w:rsidP="00ED3B2B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sr-Cyrl-CS"/>
              </w:rPr>
            </w:pPr>
            <w:r w:rsidRPr="0062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 xml:space="preserve">ОБРАЗАЦ БР. </w:t>
            </w:r>
            <w:r w:rsidR="00ED3B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sr-Cyrl-CS"/>
              </w:rPr>
              <w:t>4</w:t>
            </w:r>
          </w:p>
        </w:tc>
      </w:tr>
      <w:tr w:rsidR="006239FE" w:rsidRPr="006239FE" w:rsidTr="00A91917">
        <w:trPr>
          <w:trHeight w:hRule="exact" w:val="66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239FE" w:rsidRPr="00E86A60" w:rsidRDefault="00E86A60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9FE" w:rsidRPr="006239FE" w:rsidRDefault="006239FE" w:rsidP="006239FE">
            <w:pPr>
              <w:widowControl w:val="0"/>
              <w:spacing w:line="230" w:lineRule="exact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</w:pPr>
          </w:p>
          <w:p w:rsidR="006239FE" w:rsidRPr="006239FE" w:rsidRDefault="00E86A60" w:rsidP="006239FE">
            <w:pPr>
              <w:widowControl w:val="0"/>
              <w:spacing w:line="230" w:lineRule="exact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>О</w:t>
            </w:r>
            <w:r w:rsidR="006239FE" w:rsidRPr="006239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>бразац структуре понуђене цене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sr-Cyrl-CS"/>
              </w:rPr>
            </w:pPr>
          </w:p>
          <w:p w:rsidR="006239FE" w:rsidRPr="00ED3B2B" w:rsidRDefault="006239FE" w:rsidP="00ED3B2B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sr-Cyrl-CS"/>
              </w:rPr>
            </w:pPr>
            <w:r w:rsidRPr="0062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 xml:space="preserve">ОБРАЗАЦ БР. </w:t>
            </w:r>
            <w:r w:rsidR="00ED3B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sr-Cyrl-CS"/>
              </w:rPr>
              <w:t>5</w:t>
            </w:r>
          </w:p>
        </w:tc>
      </w:tr>
    </w:tbl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91917" w:rsidRP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ind w:left="720"/>
        <w:jc w:val="righ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  <w:lastRenderedPageBreak/>
        <w:t>(ОБРАЗАЦ БР.1)</w:t>
      </w:r>
    </w:p>
    <w:p w:rsidR="006239FE" w:rsidRPr="006239FE" w:rsidRDefault="006239FE" w:rsidP="006239FE">
      <w:pPr>
        <w:suppressAutoHyphens/>
        <w:spacing w:line="100" w:lineRule="atLeast"/>
        <w:ind w:left="720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  <w:t>ОБРАЗАЦ ПОНУДЕ</w:t>
      </w:r>
    </w:p>
    <w:p w:rsidR="006239FE" w:rsidRPr="006239FE" w:rsidRDefault="006239FE" w:rsidP="006239FE">
      <w:pPr>
        <w:suppressAutoHyphens/>
        <w:spacing w:line="100" w:lineRule="atLeast"/>
        <w:ind w:left="720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Понуда број _______________ од ___________ 2021. године за набавку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на коју се не примењују одредбе Закона о јавним набавкама у складу са чланом 12. став 1. тачка 2) Закона о јавним набавкама („Службени гласник РС“ бр.91/19) –</w:t>
      </w:r>
      <w:r w:rsidR="00A91917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 </w:t>
      </w:r>
      <w:r w:rsidR="00A91917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IV број 404-3/2021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Услуге радио и ТВ преноса седница Скупштине град – Партија 1 – Директан Радио пренос седница Скупштине града Ужица у 2021.години</w:t>
      </w:r>
      <w:r w:rsidR="00A91917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1) ПОДАЦИ О ПРИВРЕДНОМ СУБЈЕКТУ</w:t>
      </w:r>
    </w:p>
    <w:tbl>
      <w:tblPr>
        <w:tblW w:w="9281" w:type="dxa"/>
        <w:tblInd w:w="-20" w:type="dxa"/>
        <w:tblLayout w:type="fixed"/>
        <w:tblLook w:val="0000"/>
      </w:tblPr>
      <w:tblGrid>
        <w:gridCol w:w="4621"/>
        <w:gridCol w:w="4660"/>
      </w:tblGrid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Назив: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Адреса: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Матични број: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Порески идентификациони број (ПИБ):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Име особе за контакт: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Адреса електронске поште (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e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-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mail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):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Телефон: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Телефакс: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lastRenderedPageBreak/>
              <w:t>Број рачуна понуђача и назив банке: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ind w:firstLine="708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ind w:firstLine="708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ind w:firstLine="708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 xml:space="preserve">Да ли је привредни субјект уписан у регистар понуђача у Републици Србији)?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04542B">
            <w:pPr>
              <w:pStyle w:val="ListParagraph"/>
              <w:numPr>
                <w:ilvl w:val="0"/>
                <w:numId w:val="7"/>
              </w:numPr>
              <w:snapToGrid w:val="0"/>
              <w:rPr>
                <w:bCs/>
                <w:i/>
                <w:iCs/>
                <w:lang w:val="ru-RU"/>
              </w:rPr>
            </w:pPr>
            <w:r w:rsidRPr="006239FE">
              <w:rPr>
                <w:bCs/>
                <w:i/>
                <w:iCs/>
                <w:lang w:val="ru-RU"/>
              </w:rPr>
              <w:t>ДА</w:t>
            </w:r>
          </w:p>
          <w:p w:rsidR="006239FE" w:rsidRPr="006239FE" w:rsidRDefault="006239FE" w:rsidP="0004542B">
            <w:pPr>
              <w:pStyle w:val="ListParagraph"/>
              <w:numPr>
                <w:ilvl w:val="0"/>
                <w:numId w:val="7"/>
              </w:numPr>
              <w:snapToGrid w:val="0"/>
              <w:rPr>
                <w:b/>
                <w:bCs/>
                <w:i/>
                <w:iCs/>
                <w:lang w:val="ru-RU"/>
              </w:rPr>
            </w:pPr>
            <w:r w:rsidRPr="006239FE">
              <w:rPr>
                <w:bCs/>
                <w:i/>
                <w:iCs/>
                <w:lang w:val="ru-RU"/>
              </w:rPr>
              <w:t>НЕ</w:t>
            </w: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Ако је одговор да наведите интернет страницу на којој је регистрација доступна: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pStyle w:val="ListParagraph"/>
              <w:snapToGrid w:val="0"/>
              <w:ind w:left="1068"/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6239FE" w:rsidRPr="006239FE" w:rsidRDefault="006239FE" w:rsidP="006239FE">
      <w:pPr>
        <w:suppressAutoHyphens/>
        <w:spacing w:line="100" w:lineRule="atLeast"/>
        <w:rPr>
          <w:rFonts w:ascii="Times New Roman" w:eastAsia="TimesNewRomanPSMT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TimesNewRomanPSMT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TimesNewRomanPSMT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6239FE" w:rsidRPr="006239FE" w:rsidTr="006239F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А) САМОСТАЛНО </w:t>
            </w:r>
          </w:p>
        </w:tc>
      </w:tr>
      <w:tr w:rsidR="006239FE" w:rsidRPr="006239FE" w:rsidTr="006239F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Б) СА ПОДИЗВОЂАЧЕМ</w:t>
            </w:r>
          </w:p>
        </w:tc>
      </w:tr>
      <w:tr w:rsidR="006239FE" w:rsidRPr="006239FE" w:rsidTr="006239F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В) КАО ЗАЈЕДНИЧКУ ПОНУДУ</w:t>
            </w:r>
          </w:p>
        </w:tc>
      </w:tr>
    </w:tbl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/>
          <w:bCs/>
          <w:i/>
          <w:kern w:val="1"/>
          <w:sz w:val="24"/>
          <w:szCs w:val="24"/>
          <w:lang w:eastAsia="ar-SA"/>
        </w:rPr>
        <w:t xml:space="preserve">3) ПОДАЦИ О ПОДИЗВОЂАЧУ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/>
          <w:bCs/>
          <w:i/>
          <w:kern w:val="1"/>
          <w:sz w:val="24"/>
          <w:szCs w:val="24"/>
          <w:lang w:eastAsia="ar-SA"/>
        </w:rPr>
        <w:tab/>
      </w:r>
    </w:p>
    <w:tbl>
      <w:tblPr>
        <w:tblW w:w="9282" w:type="dxa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lastRenderedPageBreak/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  <w:t>Вредност или 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  <w:t>Вредност или 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u w:val="single"/>
          <w:lang w:val="ru-RU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ru-RU"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u w:val="single"/>
          <w:lang w:val="ru-RU" w:eastAsia="ar-SA"/>
        </w:rPr>
        <w:t>Напомена:</w:t>
      </w:r>
      <w:r w:rsidRPr="006239FE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ru-RU" w:eastAsia="ar-SA"/>
        </w:rPr>
        <w:t xml:space="preserve">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ru-RU" w:eastAsia="ar-SA"/>
        </w:rPr>
      </w:pPr>
      <w:r w:rsidRPr="006239FE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ru-RU" w:eastAsia="ar-SA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/>
          <w:bCs/>
          <w:i/>
          <w:kern w:val="1"/>
          <w:sz w:val="24"/>
          <w:szCs w:val="24"/>
          <w:lang w:val="ru-RU" w:eastAsia="ar-SA"/>
        </w:rPr>
      </w:pPr>
    </w:p>
    <w:p w:rsidR="006239FE" w:rsidRPr="006239FE" w:rsidRDefault="006239FE" w:rsidP="006239FE">
      <w:pPr>
        <w:suppressAutoHyphens/>
        <w:spacing w:line="100" w:lineRule="atLeast"/>
        <w:ind w:left="360"/>
        <w:jc w:val="both"/>
        <w:rPr>
          <w:rFonts w:ascii="Times New Roman" w:eastAsia="TimesNewRomanPSMT" w:hAnsi="Times New Roman" w:cs="Times New Roman"/>
          <w:b/>
          <w:bCs/>
          <w:i/>
          <w:kern w:val="1"/>
          <w:sz w:val="24"/>
          <w:szCs w:val="24"/>
          <w:lang w:val="ru-RU" w:eastAsia="ar-SA"/>
        </w:rPr>
      </w:pPr>
      <w:r w:rsidRPr="006239FE">
        <w:rPr>
          <w:rFonts w:ascii="Times New Roman" w:eastAsia="TimesNewRomanPSMT" w:hAnsi="Times New Roman" w:cs="Times New Roman"/>
          <w:b/>
          <w:bCs/>
          <w:i/>
          <w:kern w:val="1"/>
          <w:sz w:val="24"/>
          <w:szCs w:val="24"/>
          <w:lang w:val="ru-RU" w:eastAsia="ar-SA"/>
        </w:rPr>
        <w:lastRenderedPageBreak/>
        <w:t>4) ПОДАЦИ О УЧЕСНИКУ  У ЗАЈЕДНИЧКОЈ ПОНУДИ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/>
          <w:bCs/>
          <w:i/>
          <w:kern w:val="1"/>
          <w:sz w:val="24"/>
          <w:szCs w:val="24"/>
          <w:lang w:val="ru-RU" w:eastAsia="ar-SA"/>
        </w:rPr>
        <w:tab/>
      </w:r>
    </w:p>
    <w:tbl>
      <w:tblPr>
        <w:tblW w:w="9282" w:type="dxa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ru-RU"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  <w:t>Напомена:</w:t>
      </w:r>
      <w:r w:rsidRPr="006239FE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ru-RU" w:eastAsia="ar-SA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привредног субјекта/понуђача који је учесник у заједничкој понуди.</w:t>
      </w: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>5) ОПИС ПРЕДМЕТА НАБАВКЕ-</w:t>
      </w:r>
      <w:r w:rsidR="00A91917" w:rsidRPr="00A91917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r w:rsidR="00A91917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IV број 404-3/2021</w:t>
      </w:r>
      <w:r w:rsidR="00A91917"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>Услуге радио и ТВ преноса седница Скупштине града Партија 1 – Директан Радио пренос седница Скупштине града Ужица у 2021.години</w:t>
      </w:r>
    </w:p>
    <w:p w:rsidR="006239FE" w:rsidRPr="006239FE" w:rsidRDefault="006239FE" w:rsidP="006239FE">
      <w:pPr>
        <w:suppressAutoHyphens/>
        <w:spacing w:line="100" w:lineRule="atLeast"/>
        <w:ind w:left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066"/>
        <w:gridCol w:w="5811"/>
      </w:tblGrid>
      <w:tr w:rsidR="006239FE" w:rsidRPr="006239FE" w:rsidTr="006239FE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Цена преноса по седници без ПДВ-а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ПДВ: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Укупна цена преноса по седници са ПДВ-ом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Укупна цена преноса за 11 седница без ПДВ-а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Укупна цена преноса за 11 седница са ПДВ-ом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Рок важења понуде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_____ дана (минимум 60) од дана отварања понуда </w:t>
            </w:r>
            <w:r w:rsidRPr="006239FE">
              <w:rPr>
                <w:rFonts w:ascii="Times New Roman" w:eastAsia="TimesNewRomanPSMT" w:hAnsi="Times New Roman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(уписати)</w:t>
            </w:r>
          </w:p>
        </w:tc>
      </w:tr>
    </w:tbl>
    <w:p w:rsidR="006239FE" w:rsidRPr="006239FE" w:rsidRDefault="006239FE" w:rsidP="006239FE">
      <w:pPr>
        <w:suppressAutoHyphens/>
        <w:spacing w:line="100" w:lineRule="atLeast"/>
        <w:ind w:left="720" w:firstLine="720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ind w:left="720" w:firstLine="720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ind w:left="720" w:firstLine="720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Датум </w:t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ab/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ab/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ab/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ab/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ab/>
        <w:t xml:space="preserve">   Потпис овлашћеног лица</w:t>
      </w:r>
    </w:p>
    <w:p w:rsidR="006239FE" w:rsidRPr="006239FE" w:rsidRDefault="006239FE" w:rsidP="006239FE">
      <w:pPr>
        <w:suppressAutoHyphens/>
        <w:spacing w:line="100" w:lineRule="atLeast"/>
        <w:ind w:left="2880" w:firstLine="720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  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eastAsia="ar-SA"/>
        </w:rPr>
        <w:t>_____________________________</w:t>
      </w:r>
      <w:r w:rsidRPr="006239FE"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eastAsia="ar-SA"/>
        </w:rPr>
        <w:tab/>
      </w:r>
      <w:r w:rsidRPr="006239FE"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eastAsia="ar-SA"/>
        </w:rPr>
        <w:tab/>
      </w:r>
      <w:r w:rsidRPr="006239FE"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eastAsia="ar-SA"/>
        </w:rPr>
        <w:tab/>
        <w:t>________________________________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ar-SA"/>
        </w:rPr>
        <w:t>Напомене:</w:t>
      </w: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Образац понуде привредни субјект мора да попуни и потпише, чиме </w:t>
      </w: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  <w:t>п</w:t>
      </w: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отврђује да су тачни подаци који су у обрасцу понуде наведени.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ind w:left="720"/>
        <w:jc w:val="righ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  <w:lastRenderedPageBreak/>
        <w:t>(ОБРАЗАЦ БР.1)</w:t>
      </w:r>
    </w:p>
    <w:p w:rsidR="006239FE" w:rsidRPr="006239FE" w:rsidRDefault="006239FE" w:rsidP="006239FE">
      <w:pPr>
        <w:suppressAutoHyphens/>
        <w:spacing w:line="100" w:lineRule="atLeast"/>
        <w:ind w:left="720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  <w:t>ОБРАЗАЦ ПОНУДЕ</w:t>
      </w:r>
    </w:p>
    <w:p w:rsidR="006239FE" w:rsidRPr="006239FE" w:rsidRDefault="006239FE" w:rsidP="006239FE">
      <w:pPr>
        <w:suppressAutoHyphens/>
        <w:spacing w:line="100" w:lineRule="atLeast"/>
        <w:ind w:left="720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Понуда број _______________ од ___________ 2021. године за набавку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на коју се не примењују одредбе Закона о јавним набавкама у складу са чланом 12. став 1. тачка 2) Закона о јавним набавкама („Службени гласник РС“ бр.91/19) –</w:t>
      </w:r>
      <w:r w:rsidR="00A91917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="00A91917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IV број 404-3/2021</w:t>
      </w:r>
      <w:r w:rsidR="00A91917"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Услуге радио и ТВ преноса седница Скупштине град – Партија 2 – Директан ТВ пренос седница Скупштине града Ужица у 2021.години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1) ПОДАЦИ О ПРИВРЕДНОМ СУБЈЕКТУ</w:t>
      </w:r>
    </w:p>
    <w:tbl>
      <w:tblPr>
        <w:tblW w:w="9281" w:type="dxa"/>
        <w:tblInd w:w="-20" w:type="dxa"/>
        <w:tblLayout w:type="fixed"/>
        <w:tblLook w:val="0000"/>
      </w:tblPr>
      <w:tblGrid>
        <w:gridCol w:w="4621"/>
        <w:gridCol w:w="4660"/>
      </w:tblGrid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Назив: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Адреса: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Матични број: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Порески идентификациони број (ПИБ):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Име особе за контакт: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Адреса електронске поште (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e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-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mail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):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Телефон: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Телефакс: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lastRenderedPageBreak/>
              <w:t>Број рачуна понуђача и назив банке: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ind w:firstLine="708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ind w:firstLine="708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ind w:firstLine="708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 xml:space="preserve">Да ли је привредни субјект уписан у регистар понуђача у Републици Србији)?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04542B">
            <w:pPr>
              <w:pStyle w:val="ListParagraph"/>
              <w:numPr>
                <w:ilvl w:val="0"/>
                <w:numId w:val="9"/>
              </w:numPr>
              <w:snapToGrid w:val="0"/>
              <w:rPr>
                <w:bCs/>
                <w:i/>
                <w:iCs/>
                <w:lang w:val="ru-RU"/>
              </w:rPr>
            </w:pPr>
            <w:r w:rsidRPr="006239FE">
              <w:rPr>
                <w:bCs/>
                <w:i/>
                <w:iCs/>
                <w:lang w:val="ru-RU"/>
              </w:rPr>
              <w:t>ДА</w:t>
            </w:r>
          </w:p>
          <w:p w:rsidR="006239FE" w:rsidRPr="006239FE" w:rsidRDefault="006239FE" w:rsidP="0004542B">
            <w:pPr>
              <w:pStyle w:val="ListParagraph"/>
              <w:numPr>
                <w:ilvl w:val="0"/>
                <w:numId w:val="9"/>
              </w:numPr>
              <w:snapToGrid w:val="0"/>
              <w:rPr>
                <w:b/>
                <w:bCs/>
                <w:i/>
                <w:iCs/>
                <w:lang w:val="ru-RU"/>
              </w:rPr>
            </w:pPr>
            <w:r w:rsidRPr="006239FE">
              <w:rPr>
                <w:bCs/>
                <w:i/>
                <w:iCs/>
                <w:lang w:val="ru-RU"/>
              </w:rPr>
              <w:t>НЕ</w:t>
            </w: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Ако је одговор да наведите интернет страницу на којој је регистрација доступна: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pStyle w:val="ListParagraph"/>
              <w:snapToGrid w:val="0"/>
              <w:ind w:left="1068"/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6239FE" w:rsidRPr="006239FE" w:rsidRDefault="006239FE" w:rsidP="006239FE">
      <w:pPr>
        <w:suppressAutoHyphens/>
        <w:spacing w:line="100" w:lineRule="atLeast"/>
        <w:rPr>
          <w:rFonts w:ascii="Times New Roman" w:eastAsia="TimesNewRomanPSMT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TimesNewRomanPSMT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TimesNewRomanPSMT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6239FE" w:rsidRPr="006239FE" w:rsidTr="006239F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А) САМОСТАЛНО </w:t>
            </w:r>
          </w:p>
        </w:tc>
      </w:tr>
      <w:tr w:rsidR="006239FE" w:rsidRPr="006239FE" w:rsidTr="006239F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Б) СА ПОДИЗВОЂАЧЕМ</w:t>
            </w:r>
          </w:p>
        </w:tc>
      </w:tr>
      <w:tr w:rsidR="006239FE" w:rsidRPr="006239FE" w:rsidTr="006239F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В) КАО ЗАЈЕДНИЧКУ ПОНУДУ</w:t>
            </w:r>
          </w:p>
        </w:tc>
      </w:tr>
    </w:tbl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/>
          <w:bCs/>
          <w:i/>
          <w:kern w:val="1"/>
          <w:sz w:val="24"/>
          <w:szCs w:val="24"/>
          <w:lang w:eastAsia="ar-SA"/>
        </w:rPr>
        <w:t xml:space="preserve">3) ПОДАЦИ О ПОДИЗВОЂАЧУ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/>
          <w:bCs/>
          <w:i/>
          <w:kern w:val="1"/>
          <w:sz w:val="24"/>
          <w:szCs w:val="24"/>
          <w:lang w:eastAsia="ar-SA"/>
        </w:rPr>
        <w:tab/>
      </w:r>
    </w:p>
    <w:tbl>
      <w:tblPr>
        <w:tblW w:w="9282" w:type="dxa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lastRenderedPageBreak/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  <w:t>Вредност или 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  <w:t>Вредност или 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u w:val="single"/>
          <w:lang w:val="ru-RU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u w:val="single"/>
          <w:lang w:val="ru-RU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ru-RU"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u w:val="single"/>
          <w:lang w:val="ru-RU" w:eastAsia="ar-SA"/>
        </w:rPr>
        <w:t>Напомена:</w:t>
      </w:r>
      <w:r w:rsidRPr="006239FE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ru-RU" w:eastAsia="ar-SA"/>
        </w:rPr>
        <w:t xml:space="preserve"> </w:t>
      </w:r>
    </w:p>
    <w:p w:rsidR="006239FE" w:rsidRPr="00A91917" w:rsidRDefault="006239FE" w:rsidP="00A91917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ru-RU" w:eastAsia="ar-SA"/>
        </w:rPr>
      </w:pPr>
      <w:r w:rsidRPr="006239FE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ru-RU" w:eastAsia="ar-SA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</w:t>
      </w:r>
      <w:r w:rsidR="00A91917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ru-RU" w:eastAsia="ar-SA"/>
        </w:rPr>
        <w:t>.</w:t>
      </w:r>
    </w:p>
    <w:p w:rsidR="006239FE" w:rsidRPr="006239FE" w:rsidRDefault="006239FE" w:rsidP="006239FE">
      <w:pPr>
        <w:suppressAutoHyphens/>
        <w:spacing w:line="100" w:lineRule="atLeast"/>
        <w:ind w:left="360"/>
        <w:jc w:val="both"/>
        <w:rPr>
          <w:rFonts w:ascii="Times New Roman" w:eastAsia="TimesNewRomanPSMT" w:hAnsi="Times New Roman" w:cs="Times New Roman"/>
          <w:b/>
          <w:bCs/>
          <w:i/>
          <w:kern w:val="1"/>
          <w:sz w:val="24"/>
          <w:szCs w:val="24"/>
          <w:lang w:val="ru-RU" w:eastAsia="ar-SA"/>
        </w:rPr>
      </w:pPr>
    </w:p>
    <w:p w:rsidR="006239FE" w:rsidRPr="006239FE" w:rsidRDefault="006239FE" w:rsidP="006239FE">
      <w:pPr>
        <w:suppressAutoHyphens/>
        <w:spacing w:line="100" w:lineRule="atLeast"/>
        <w:ind w:left="360"/>
        <w:jc w:val="both"/>
        <w:rPr>
          <w:rFonts w:ascii="Times New Roman" w:eastAsia="TimesNewRomanPSMT" w:hAnsi="Times New Roman" w:cs="Times New Roman"/>
          <w:b/>
          <w:bCs/>
          <w:i/>
          <w:kern w:val="1"/>
          <w:sz w:val="24"/>
          <w:szCs w:val="24"/>
          <w:lang w:val="ru-RU" w:eastAsia="ar-SA"/>
        </w:rPr>
      </w:pPr>
      <w:r w:rsidRPr="006239FE">
        <w:rPr>
          <w:rFonts w:ascii="Times New Roman" w:eastAsia="TimesNewRomanPSMT" w:hAnsi="Times New Roman" w:cs="Times New Roman"/>
          <w:b/>
          <w:bCs/>
          <w:i/>
          <w:kern w:val="1"/>
          <w:sz w:val="24"/>
          <w:szCs w:val="24"/>
          <w:lang w:val="ru-RU" w:eastAsia="ar-SA"/>
        </w:rPr>
        <w:t>4) ПОДАЦИ О УЧЕСНИКУ  У ЗАЈЕДНИЧКОЈ ПОНУДИ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/>
          <w:bCs/>
          <w:i/>
          <w:kern w:val="1"/>
          <w:sz w:val="24"/>
          <w:szCs w:val="24"/>
          <w:lang w:val="ru-RU" w:eastAsia="ar-SA"/>
        </w:rPr>
        <w:tab/>
      </w:r>
    </w:p>
    <w:tbl>
      <w:tblPr>
        <w:tblW w:w="9282" w:type="dxa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ru-RU"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  <w:t>Напомена:</w:t>
      </w:r>
      <w:r w:rsidRPr="006239FE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ru-RU" w:eastAsia="ar-SA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привредног субјекта/понуђача који је учесник у заједничкој понуди.</w:t>
      </w: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>5) ОПИС ПРЕДМЕТА НАБАВКЕ-</w:t>
      </w:r>
      <w:r w:rsidR="00A91917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A91917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IV број 404-3/2021</w:t>
      </w:r>
      <w:r w:rsidR="00A91917"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>Услуге радио и ТВ преноса седница Скупштине града Партија 2 – Директам ТВ пренос седница Скупштине града Ужица у 2021. години</w:t>
      </w:r>
    </w:p>
    <w:p w:rsidR="006239FE" w:rsidRPr="006239FE" w:rsidRDefault="006239FE" w:rsidP="006239FE">
      <w:pPr>
        <w:suppressAutoHyphens/>
        <w:spacing w:line="100" w:lineRule="atLeast"/>
        <w:ind w:left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066"/>
        <w:gridCol w:w="5811"/>
      </w:tblGrid>
      <w:tr w:rsidR="006239FE" w:rsidRPr="006239FE" w:rsidTr="006239FE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Цена преноса по седници без ПДВ-а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ПДВ: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Укупна цена преноса по седници са ПДВ-ом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Укупна цена преноса за 11 седница без ПДВ-а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Укупна цена преноса за 11  седница са ПДВ-ом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Рок важења понуде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_____ дана (минимум 60) од дана отварања понуда </w:t>
            </w:r>
            <w:r w:rsidRPr="006239FE">
              <w:rPr>
                <w:rFonts w:ascii="Times New Roman" w:eastAsia="TimesNewRomanPSMT" w:hAnsi="Times New Roman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(уписати)</w:t>
            </w:r>
          </w:p>
        </w:tc>
      </w:tr>
    </w:tbl>
    <w:p w:rsidR="006239FE" w:rsidRPr="006239FE" w:rsidRDefault="006239FE" w:rsidP="006239FE">
      <w:pPr>
        <w:suppressAutoHyphens/>
        <w:spacing w:line="100" w:lineRule="atLeast"/>
        <w:ind w:left="720" w:firstLine="720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ind w:left="720" w:firstLine="720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ind w:left="720" w:firstLine="720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Датум </w:t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ab/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ab/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ab/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ab/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ab/>
        <w:t xml:space="preserve">   Потпис овлашћеног лица</w:t>
      </w:r>
    </w:p>
    <w:p w:rsidR="006239FE" w:rsidRPr="006239FE" w:rsidRDefault="006239FE" w:rsidP="006239FE">
      <w:pPr>
        <w:suppressAutoHyphens/>
        <w:spacing w:line="100" w:lineRule="atLeast"/>
        <w:ind w:left="2880" w:firstLine="720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  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eastAsia="ar-SA"/>
        </w:rPr>
        <w:t>_____________________________</w:t>
      </w:r>
      <w:r w:rsidRPr="006239FE"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eastAsia="ar-SA"/>
        </w:rPr>
        <w:tab/>
      </w:r>
      <w:r w:rsidRPr="006239FE"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eastAsia="ar-SA"/>
        </w:rPr>
        <w:tab/>
      </w:r>
      <w:r w:rsidRPr="006239FE"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eastAsia="ar-SA"/>
        </w:rPr>
        <w:tab/>
        <w:t>________________________________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ar-SA"/>
        </w:rPr>
        <w:t>Напомене:</w:t>
      </w: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Образац понуде привредни субјект мора да попуни и потпише, чиме </w:t>
      </w: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  <w:t>п</w:t>
      </w: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отврђује да су тачни подаци који су у обрасцу понуде наведени.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Pr="006239FE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 xml:space="preserve"> (ОБРАЗАЦ БР. 2)</w:t>
      </w: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573FE" w:rsidRPr="006573FE" w:rsidRDefault="006239FE" w:rsidP="006573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ИЗЈАВА ПРИВРЕДНОГ СУБЈЕКТА  О ИСПУЊЕНОСТИ КРИТЕРИЈУМА ЗА КВАЛИТАТИВНИ ИЗБОР ПРИВРЕДНОГ СУБЈЕКТА</w:t>
      </w:r>
      <w:r w:rsidR="006573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- </w:t>
      </w:r>
      <w:r w:rsidR="00A91917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IV број 404-3/2021</w:t>
      </w:r>
      <w:r w:rsidR="00A91917"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="006573FE"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Услуге радио и ТВ преноса седница Скупштине града – </w:t>
      </w:r>
      <w:r w:rsidR="006573FE" w:rsidRPr="006239FE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>Партија 1 – Директан Радио пренос седнице Скупштине града Ужица за 2021.године</w:t>
      </w:r>
      <w:r w:rsidR="006573FE" w:rsidRPr="006239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color w:val="000000"/>
          <w:sz w:val="24"/>
          <w:szCs w:val="24"/>
        </w:rPr>
        <w:t>Под пуном материјалном и кривичном одговорношћу, као</w:t>
      </w:r>
      <w:r w:rsidRPr="006239FE">
        <w:rPr>
          <w:rFonts w:ascii="Times New Roman" w:hAnsi="Times New Roman" w:cs="Times New Roman"/>
          <w:color w:val="000000"/>
          <w:sz w:val="24"/>
          <w:szCs w:val="24"/>
        </w:rPr>
        <w:br/>
        <w:t>одговорно лице привредног субјекта ____________________________________________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Pr="006239FE">
        <w:rPr>
          <w:rFonts w:ascii="Times New Roman" w:hAnsi="Times New Roman" w:cs="Times New Roman"/>
          <w:i/>
          <w:color w:val="000000"/>
          <w:sz w:val="24"/>
          <w:szCs w:val="24"/>
        </w:rPr>
        <w:t>(назив привредног субјекта)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color w:val="000000"/>
          <w:sz w:val="24"/>
          <w:szCs w:val="24"/>
        </w:rPr>
        <w:t>дајем следећу</w:t>
      </w: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/>
          <w:color w:val="000000"/>
          <w:sz w:val="24"/>
          <w:szCs w:val="24"/>
        </w:rPr>
        <w:t>И З Ј А В У</w:t>
      </w: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hAnsi="Times New Roman" w:cs="Times New Roman"/>
          <w:color w:val="000000"/>
          <w:sz w:val="24"/>
          <w:szCs w:val="24"/>
        </w:rPr>
        <w:t>да у поступку набавке</w:t>
      </w:r>
      <w:r w:rsidR="00A91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1917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IV број 404-3/2021</w:t>
      </w:r>
      <w:r w:rsidR="00A91917"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Услуге радио и ТВ преноса седница Скупштине града – </w:t>
      </w:r>
      <w:r w:rsidRPr="006239FE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>Партија 1 – Директан Радио пренос седнице Скупштине града Ужица за 2021.године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9FE">
        <w:rPr>
          <w:rFonts w:ascii="Times New Roman" w:hAnsi="Times New Roman" w:cs="Times New Roman"/>
          <w:color w:val="000000"/>
          <w:sz w:val="24"/>
          <w:szCs w:val="24"/>
        </w:rPr>
        <w:t xml:space="preserve">наведени привредни субјект испуњава критеријуме за квалитативни избор привредног субјекта </w:t>
      </w:r>
      <w:r w:rsidRPr="006239FE">
        <w:rPr>
          <w:rFonts w:ascii="Times New Roman" w:hAnsi="Times New Roman" w:cs="Times New Roman"/>
          <w:sz w:val="24"/>
          <w:szCs w:val="24"/>
        </w:rPr>
        <w:t>и то:</w:t>
      </w:r>
    </w:p>
    <w:p w:rsidR="006239FE" w:rsidRPr="006239FE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>1. Да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став 1. тачка 1) Закона о јавним набавкама;</w:t>
      </w:r>
    </w:p>
    <w:p w:rsidR="006239FE" w:rsidRPr="006239FE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39FE" w:rsidRPr="006239FE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6239FE" w:rsidRPr="006239FE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39FE" w:rsidRPr="006239FE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>3. Да привредни субјект није 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Закона о јавним набавкама;</w:t>
      </w:r>
    </w:p>
    <w:p w:rsidR="006239FE" w:rsidRPr="006239FE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39FE" w:rsidRPr="006239FE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>4. Да не постоји сукоб интереса, а у вези члана 50. Закона о јавним набавкама;</w:t>
      </w:r>
    </w:p>
    <w:p w:rsidR="006239FE" w:rsidRPr="006239FE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39FE" w:rsidRPr="006239FE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5. Да привредни субјект није: </w:t>
      </w:r>
    </w:p>
    <w:p w:rsidR="006239FE" w:rsidRPr="006239FE" w:rsidRDefault="006239FE" w:rsidP="006239FE">
      <w:pPr>
        <w:spacing w:line="288" w:lineRule="atLeast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/>
          <w:color w:val="000000"/>
          <w:sz w:val="24"/>
          <w:szCs w:val="24"/>
        </w:rPr>
        <w:t>а)</w:t>
      </w: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покушао да изврши непримерен утицај на поступак одлучивања наручиоца;</w:t>
      </w:r>
      <w:r w:rsidRPr="006239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239FE" w:rsidRPr="006239FE" w:rsidRDefault="006239FE" w:rsidP="006239FE">
      <w:pPr>
        <w:spacing w:line="288" w:lineRule="atLeast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/>
          <w:color w:val="000000"/>
          <w:sz w:val="24"/>
          <w:szCs w:val="24"/>
        </w:rPr>
        <w:t>б)</w:t>
      </w: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покушао да дође до поверљивих података који би могли да му омогуће предност у поступку набавке и </w:t>
      </w:r>
    </w:p>
    <w:p w:rsidR="006239FE" w:rsidRDefault="006239FE" w:rsidP="006239FE">
      <w:pPr>
        <w:spacing w:line="288" w:lineRule="atLeast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/>
          <w:color w:val="000000"/>
          <w:sz w:val="24"/>
          <w:szCs w:val="24"/>
        </w:rPr>
        <w:t>в)</w:t>
      </w: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705DC3" w:rsidRPr="006573FE" w:rsidRDefault="00705DC3" w:rsidP="00705DC3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73FE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6573FE" w:rsidRPr="006573FE">
        <w:rPr>
          <w:rFonts w:ascii="Times New Roman" w:hAnsi="Times New Roman" w:cs="Times New Roman"/>
          <w:color w:val="000000"/>
          <w:sz w:val="24"/>
          <w:szCs w:val="24"/>
        </w:rPr>
        <w:t>Понуђач испуњава додати услов: има неопходну опрему за директан радио пренос седница Скупштине града.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Место:_____________                                                          Потпис овлашћеног лица:</w:t>
      </w: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Датум:_____________                                                           _____________________                                                       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  <w:t>Напомена:</w:t>
      </w:r>
      <w:r w:rsidRPr="006239FE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  <w:t>Уколико понуду подноси група привредних субјеката,</w:t>
      </w:r>
      <w:r w:rsidRPr="006239FE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 Изјава мора бити потписана од стране овлашћеног лица сваког привредног субјекта.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Pr="006239FE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 xml:space="preserve"> (ОБРАЗАЦ БР. 2)</w:t>
      </w: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573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ИЗЈАВА ПРИВРЕДНОГ СУБЈЕКТА  О ИСПУЊЕНОСТИ КРИТЕРИЈУМА ЗА КВАЛИТАТИВНИ ИЗБОР ПРИВРЕДНОГ СУБЈЕКТА</w:t>
      </w:r>
      <w:r w:rsidR="006573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-</w:t>
      </w:r>
      <w:r w:rsidR="006573FE" w:rsidRPr="006573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="00A91917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IV број 4040-3/2021</w:t>
      </w:r>
      <w:r w:rsidR="00A91917"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="006573FE"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Услуге радио и ТВ преноса седница Скупштине града – </w:t>
      </w:r>
      <w:r w:rsidR="006573FE" w:rsidRPr="006239FE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>Партија 2 – Директан ТВ пренос седнице Скупштине града Ужица за 2021.године</w:t>
      </w:r>
      <w:r w:rsidR="006573FE"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="006573FE" w:rsidRPr="006239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color w:val="000000"/>
          <w:sz w:val="24"/>
          <w:szCs w:val="24"/>
        </w:rPr>
        <w:t>Под пуном материјалном и кривичном одговорношћу, као</w:t>
      </w:r>
      <w:r w:rsidRPr="006239FE">
        <w:rPr>
          <w:rFonts w:ascii="Times New Roman" w:hAnsi="Times New Roman" w:cs="Times New Roman"/>
          <w:color w:val="000000"/>
          <w:sz w:val="24"/>
          <w:szCs w:val="24"/>
        </w:rPr>
        <w:br/>
        <w:t>одговорно лице привредног субјекта ____________________________________________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Pr="006239FE">
        <w:rPr>
          <w:rFonts w:ascii="Times New Roman" w:hAnsi="Times New Roman" w:cs="Times New Roman"/>
          <w:i/>
          <w:color w:val="000000"/>
          <w:sz w:val="24"/>
          <w:szCs w:val="24"/>
        </w:rPr>
        <w:t>(назив привредног субјекта)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color w:val="000000"/>
          <w:sz w:val="24"/>
          <w:szCs w:val="24"/>
        </w:rPr>
        <w:t>дајем следећу</w:t>
      </w: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/>
          <w:color w:val="000000"/>
          <w:sz w:val="24"/>
          <w:szCs w:val="24"/>
        </w:rPr>
        <w:t>И З Ј А В У</w:t>
      </w: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hAnsi="Times New Roman" w:cs="Times New Roman"/>
          <w:color w:val="000000"/>
          <w:sz w:val="24"/>
          <w:szCs w:val="24"/>
        </w:rPr>
        <w:t>да у поступку набавке</w:t>
      </w:r>
      <w:r w:rsidR="00A91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1917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IV број 4040-3/2021</w:t>
      </w:r>
      <w:r w:rsidR="00A91917"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Услуге радио и ТВ преноса седница Скупштине града – </w:t>
      </w:r>
      <w:r w:rsidRPr="006239FE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>Партија 2 – Директан ТВ пренос седнице Скупштине града Ужица за 2021.године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9FE">
        <w:rPr>
          <w:rFonts w:ascii="Times New Roman" w:hAnsi="Times New Roman" w:cs="Times New Roman"/>
          <w:color w:val="000000"/>
          <w:sz w:val="24"/>
          <w:szCs w:val="24"/>
        </w:rPr>
        <w:t xml:space="preserve">наведени привредни субјект испуњава критеријуме за квалитативни избор привредног субјекта </w:t>
      </w:r>
      <w:r w:rsidRPr="006239FE">
        <w:rPr>
          <w:rFonts w:ascii="Times New Roman" w:hAnsi="Times New Roman" w:cs="Times New Roman"/>
          <w:sz w:val="24"/>
          <w:szCs w:val="24"/>
        </w:rPr>
        <w:t>и то:</w:t>
      </w:r>
    </w:p>
    <w:p w:rsidR="006239FE" w:rsidRPr="006239FE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>1. Да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став 1. тачка 1) Закона о јавним набавкама;</w:t>
      </w:r>
    </w:p>
    <w:p w:rsidR="006239FE" w:rsidRPr="006239FE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39FE" w:rsidRPr="006239FE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6239FE" w:rsidRPr="006239FE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39FE" w:rsidRPr="006239FE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>3. Да привредни субјект није 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Закона о јавним набавкама;</w:t>
      </w:r>
    </w:p>
    <w:p w:rsidR="006239FE" w:rsidRPr="006239FE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39FE" w:rsidRPr="006239FE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>4. Да не постоји сукоб интереса, а у вези члана 50. Закона о јавним набавкама;</w:t>
      </w:r>
    </w:p>
    <w:p w:rsidR="006239FE" w:rsidRPr="006239FE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39FE" w:rsidRPr="006239FE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5. Да привредни субјект није: </w:t>
      </w:r>
    </w:p>
    <w:p w:rsidR="006239FE" w:rsidRPr="006239FE" w:rsidRDefault="006239FE" w:rsidP="006239FE">
      <w:pPr>
        <w:spacing w:line="288" w:lineRule="atLeast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/>
          <w:color w:val="000000"/>
          <w:sz w:val="24"/>
          <w:szCs w:val="24"/>
        </w:rPr>
        <w:t>а)</w:t>
      </w: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покушао да изврши непримерен утицај на поступак одлучивања наручиоца;</w:t>
      </w:r>
      <w:r w:rsidRPr="006239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239FE" w:rsidRPr="006239FE" w:rsidRDefault="006239FE" w:rsidP="006239FE">
      <w:pPr>
        <w:spacing w:line="288" w:lineRule="atLeast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/>
          <w:color w:val="000000"/>
          <w:sz w:val="24"/>
          <w:szCs w:val="24"/>
        </w:rPr>
        <w:t>б)</w:t>
      </w: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покушао да дође до поверљивих података који би могли да му омогуће предност у поступку набавке и </w:t>
      </w:r>
    </w:p>
    <w:p w:rsidR="006239FE" w:rsidRDefault="006239FE" w:rsidP="006239FE">
      <w:pPr>
        <w:spacing w:line="288" w:lineRule="atLeast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/>
          <w:color w:val="000000"/>
          <w:sz w:val="24"/>
          <w:szCs w:val="24"/>
        </w:rPr>
        <w:t>в)</w:t>
      </w: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6573FE" w:rsidRPr="006573FE" w:rsidRDefault="006573FE" w:rsidP="006573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73FE">
        <w:rPr>
          <w:rFonts w:ascii="Times New Roman" w:hAnsi="Times New Roman" w:cs="Times New Roman"/>
          <w:color w:val="000000"/>
          <w:sz w:val="24"/>
          <w:szCs w:val="24"/>
        </w:rPr>
        <w:t>6. Понуђач испуњава додатни услов: Има неопходну опрему за ТВ пренос седница Скупштине града, односно има минимално три камере у HD резолуцији.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Место:_____________                                                          Потпис овлашћеног лица:</w:t>
      </w: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Датум:_____________                                                           _____________________                                                       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  <w:t>Напомена:</w:t>
      </w:r>
      <w:r w:rsidRPr="006239FE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  <w:t>Уколико понуду подноси група привредних субјеката,</w:t>
      </w:r>
      <w:r w:rsidRPr="006239FE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 Изјава мора бити потписана од стране овлашћеног лица сваког привредног субјекта.</w:t>
      </w: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D22351" w:rsidRPr="00D22351" w:rsidRDefault="00D22351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D22351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>ОБРАЗАЦ БР. 3)</w:t>
      </w:r>
    </w:p>
    <w:p w:rsidR="00D22351" w:rsidRPr="00D22351" w:rsidRDefault="00D22351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D22351" w:rsidRPr="00D22351" w:rsidRDefault="00D22351" w:rsidP="00D22351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D22351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ИЗЈАВА ПОДИЗВОЂАЧА  О ИСПУЊЕНОСТИ КРИТЕРИЈУМА ЗА КВАЛИТАТИВНИ ИЗБОР ПРИВРЕДНОГ СУБЈЕКТА</w:t>
      </w:r>
    </w:p>
    <w:p w:rsidR="00D22351" w:rsidRPr="00D22351" w:rsidRDefault="00D22351" w:rsidP="00D22351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D2235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D2235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D2235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D2235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</w:p>
    <w:p w:rsidR="00D22351" w:rsidRPr="00D22351" w:rsidRDefault="00D22351" w:rsidP="00D223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color w:val="000000"/>
          <w:sz w:val="24"/>
          <w:szCs w:val="24"/>
        </w:rPr>
        <w:t>Под пуном материјалном и кривичном одговорношћу, као</w:t>
      </w:r>
      <w:r w:rsidRPr="00D22351">
        <w:rPr>
          <w:rFonts w:ascii="Times New Roman" w:hAnsi="Times New Roman" w:cs="Times New Roman"/>
          <w:color w:val="000000"/>
          <w:sz w:val="24"/>
          <w:szCs w:val="24"/>
        </w:rPr>
        <w:br/>
        <w:t>заступник подизвођача ____________________________________________, дајем следећу</w:t>
      </w:r>
    </w:p>
    <w:p w:rsidR="00D22351" w:rsidRPr="00D22351" w:rsidRDefault="00D22351" w:rsidP="00D2235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D22351">
        <w:rPr>
          <w:rFonts w:ascii="Times New Roman" w:hAnsi="Times New Roman" w:cs="Times New Roman"/>
          <w:i/>
          <w:color w:val="000000"/>
          <w:sz w:val="24"/>
          <w:szCs w:val="24"/>
        </w:rPr>
        <w:t>(назив подизвођача)</w:t>
      </w:r>
    </w:p>
    <w:p w:rsidR="00D22351" w:rsidRPr="00D22351" w:rsidRDefault="00D22351" w:rsidP="00D22351">
      <w:pPr>
        <w:suppressAutoHyphens/>
        <w:spacing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2351" w:rsidRPr="00D22351" w:rsidRDefault="00D22351" w:rsidP="00D22351">
      <w:pPr>
        <w:suppressAutoHyphens/>
        <w:spacing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/>
          <w:color w:val="000000"/>
          <w:sz w:val="24"/>
          <w:szCs w:val="24"/>
        </w:rPr>
        <w:t>И З Ј А В У</w:t>
      </w:r>
    </w:p>
    <w:p w:rsidR="00D22351" w:rsidRPr="00D22351" w:rsidRDefault="00D22351" w:rsidP="00D22351">
      <w:pPr>
        <w:suppressAutoHyphens/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2351" w:rsidRPr="00D22351" w:rsidRDefault="00D22351" w:rsidP="00D22351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D22351">
        <w:rPr>
          <w:rFonts w:ascii="Times New Roman" w:hAnsi="Times New Roman" w:cs="Times New Roman"/>
          <w:color w:val="000000"/>
          <w:sz w:val="24"/>
          <w:szCs w:val="24"/>
        </w:rPr>
        <w:t>да у поступку набавке</w:t>
      </w:r>
      <w:r w:rsidR="0022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7B1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IV број 404-3/2021</w:t>
      </w:r>
      <w:r w:rsidR="00227B1D"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D223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Услуге радио и ТВ преноса седница Скупштине града – </w:t>
      </w:r>
      <w:r w:rsidRPr="006239FE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>Партија 1 – Директан Радио пренос седнице Скупштине града Ужица за 2021.године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351">
        <w:rPr>
          <w:rFonts w:ascii="Times New Roman" w:hAnsi="Times New Roman" w:cs="Times New Roman"/>
          <w:color w:val="000000"/>
          <w:sz w:val="24"/>
          <w:szCs w:val="24"/>
        </w:rPr>
        <w:t xml:space="preserve">наведени подизвођач испуњава критеријуме за квалитативни избор привредног субјекта </w:t>
      </w:r>
      <w:r w:rsidRPr="00D22351">
        <w:rPr>
          <w:rFonts w:ascii="Times New Roman" w:hAnsi="Times New Roman" w:cs="Times New Roman"/>
          <w:sz w:val="24"/>
          <w:szCs w:val="24"/>
        </w:rPr>
        <w:t>и то:</w:t>
      </w:r>
    </w:p>
    <w:p w:rsidR="00D22351" w:rsidRPr="00D22351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>1. Да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став 1. тачка 1) Закона о јавним набавкама;</w:t>
      </w:r>
    </w:p>
    <w:p w:rsidR="00D22351" w:rsidRPr="00D22351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2351" w:rsidRPr="00D22351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D22351" w:rsidRPr="00D22351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2351" w:rsidRPr="00D22351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>3. Да привредни субјект није 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Закона о јавним набавкама;</w:t>
      </w:r>
    </w:p>
    <w:p w:rsidR="00D22351" w:rsidRPr="00D22351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2351" w:rsidRPr="00D22351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>4. Да не постоји сукоб интереса, а у вези члана 50. Закона о јавним набавкама;</w:t>
      </w:r>
    </w:p>
    <w:p w:rsidR="00D22351" w:rsidRPr="00D22351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2351" w:rsidRPr="00D22351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Да привредни субјект није: </w:t>
      </w:r>
    </w:p>
    <w:p w:rsidR="00D22351" w:rsidRPr="00D22351" w:rsidRDefault="00D22351" w:rsidP="00D22351">
      <w:pPr>
        <w:spacing w:line="288" w:lineRule="atLeast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а)</w:t>
      </w: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покушао да изврши непримерен утицај на поступак одлучивања наручиоца;</w:t>
      </w:r>
      <w:r w:rsidRPr="00D223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22351" w:rsidRPr="00D22351" w:rsidRDefault="00D22351" w:rsidP="00D22351">
      <w:pPr>
        <w:spacing w:line="288" w:lineRule="atLeast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/>
          <w:color w:val="000000"/>
          <w:sz w:val="24"/>
          <w:szCs w:val="24"/>
        </w:rPr>
        <w:t>б)</w:t>
      </w: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покушао да дође до поверљивих података који би могли да му омогуће предност у поступку набавке и </w:t>
      </w:r>
    </w:p>
    <w:p w:rsidR="00D22351" w:rsidRPr="00D22351" w:rsidRDefault="00D22351" w:rsidP="00D22351">
      <w:pPr>
        <w:spacing w:line="288" w:lineRule="atLeast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/>
          <w:color w:val="000000"/>
          <w:sz w:val="24"/>
          <w:szCs w:val="24"/>
        </w:rPr>
        <w:t>в)</w:t>
      </w: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D22351" w:rsidRPr="00D22351" w:rsidRDefault="00D22351" w:rsidP="00D2235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2351" w:rsidRPr="00D22351" w:rsidRDefault="00D22351" w:rsidP="00D22351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D22351" w:rsidRPr="00D22351" w:rsidRDefault="00D22351" w:rsidP="00D22351">
      <w:pPr>
        <w:suppressAutoHyphens/>
        <w:spacing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D2235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Место:_____________                                                               Подизвођач:</w:t>
      </w:r>
    </w:p>
    <w:p w:rsidR="00D22351" w:rsidRPr="00D22351" w:rsidRDefault="00D22351" w:rsidP="00D22351">
      <w:p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D2235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Датум:_____________                                                       _____________________                                                        </w:t>
      </w:r>
    </w:p>
    <w:p w:rsidR="00D22351" w:rsidRPr="00D22351" w:rsidRDefault="00D22351" w:rsidP="00D22351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</w:p>
    <w:p w:rsidR="00D22351" w:rsidRPr="00D22351" w:rsidRDefault="00D22351" w:rsidP="00D22351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  <w:r w:rsidRPr="00D22351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  <w:t>Напомена:</w:t>
      </w:r>
      <w:r w:rsidRPr="00D22351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  <w:t xml:space="preserve"> </w:t>
      </w:r>
      <w:r w:rsidRPr="00D22351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  <w:t>Уколико привредни субјект подноси понуду са подизвођачем</w:t>
      </w:r>
      <w:r w:rsidRPr="00D22351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, Изјава мора бити потписана од стране овлашћеног лица подизвођача. </w:t>
      </w:r>
    </w:p>
    <w:p w:rsidR="00D22351" w:rsidRPr="00FF29F1" w:rsidRDefault="00D22351" w:rsidP="00D22351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</w:p>
    <w:p w:rsidR="00D22351" w:rsidRDefault="00D22351" w:rsidP="00D22351">
      <w:pPr>
        <w:suppressAutoHyphens/>
        <w:spacing w:after="120" w:line="100" w:lineRule="atLeast"/>
        <w:jc w:val="both"/>
        <w:rPr>
          <w:rFonts w:eastAsia="Arial Unicode MS"/>
          <w:b/>
          <w:bCs/>
          <w:i/>
          <w:kern w:val="1"/>
          <w:lang w:eastAsia="ar-SA"/>
        </w:rPr>
      </w:pPr>
    </w:p>
    <w:p w:rsid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P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D22351" w:rsidRPr="00D22351" w:rsidRDefault="00D22351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D22351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>ОБРАЗАЦ БР. 3)</w:t>
      </w:r>
    </w:p>
    <w:p w:rsidR="00D22351" w:rsidRPr="00D22351" w:rsidRDefault="00D22351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D22351" w:rsidRPr="00D22351" w:rsidRDefault="00D22351" w:rsidP="00D22351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D22351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ИЗЈАВА ПОДИЗВОЂАЧА  О ИСПУЊЕНОСТИ КРИТЕРИЈУМА ЗА КВАЛИТАТИВНИ ИЗБОР ПРИВРЕДНОГ СУБЈЕКТА</w:t>
      </w:r>
    </w:p>
    <w:p w:rsidR="00D22351" w:rsidRPr="00D22351" w:rsidRDefault="00D22351" w:rsidP="00D22351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D2235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D2235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D2235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D2235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</w:p>
    <w:p w:rsidR="00D22351" w:rsidRPr="00D22351" w:rsidRDefault="00D22351" w:rsidP="00D223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color w:val="000000"/>
          <w:sz w:val="24"/>
          <w:szCs w:val="24"/>
        </w:rPr>
        <w:t>Под пуном материјалном и кривичном одговорношћу, као</w:t>
      </w:r>
      <w:r w:rsidRPr="00D22351">
        <w:rPr>
          <w:rFonts w:ascii="Times New Roman" w:hAnsi="Times New Roman" w:cs="Times New Roman"/>
          <w:color w:val="000000"/>
          <w:sz w:val="24"/>
          <w:szCs w:val="24"/>
        </w:rPr>
        <w:br/>
        <w:t>заступник подизвођача ____________________________________________, дајем следећу</w:t>
      </w:r>
    </w:p>
    <w:p w:rsidR="00D22351" w:rsidRPr="00D22351" w:rsidRDefault="00D22351" w:rsidP="00D2235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D22351">
        <w:rPr>
          <w:rFonts w:ascii="Times New Roman" w:hAnsi="Times New Roman" w:cs="Times New Roman"/>
          <w:i/>
          <w:color w:val="000000"/>
          <w:sz w:val="24"/>
          <w:szCs w:val="24"/>
        </w:rPr>
        <w:t>(назив подизвођача)</w:t>
      </w:r>
    </w:p>
    <w:p w:rsidR="00D22351" w:rsidRPr="00D22351" w:rsidRDefault="00D22351" w:rsidP="00D22351">
      <w:pPr>
        <w:suppressAutoHyphens/>
        <w:spacing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2351" w:rsidRPr="00D22351" w:rsidRDefault="00D22351" w:rsidP="00D22351">
      <w:pPr>
        <w:suppressAutoHyphens/>
        <w:spacing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/>
          <w:color w:val="000000"/>
          <w:sz w:val="24"/>
          <w:szCs w:val="24"/>
        </w:rPr>
        <w:t>И З Ј А В У</w:t>
      </w:r>
    </w:p>
    <w:p w:rsidR="00D22351" w:rsidRPr="00D22351" w:rsidRDefault="00D22351" w:rsidP="00D22351">
      <w:pPr>
        <w:suppressAutoHyphens/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2351" w:rsidRPr="00D22351" w:rsidRDefault="00D22351" w:rsidP="00D22351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D22351">
        <w:rPr>
          <w:rFonts w:ascii="Times New Roman" w:hAnsi="Times New Roman" w:cs="Times New Roman"/>
          <w:color w:val="000000"/>
          <w:sz w:val="24"/>
          <w:szCs w:val="24"/>
        </w:rPr>
        <w:t>да у поступку набавке</w:t>
      </w:r>
      <w:r w:rsidR="0022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7B1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IV број 404-3/2021</w:t>
      </w:r>
      <w:r w:rsidR="00227B1D"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D223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Услуге радио и ТВ преноса седница Скупштине града – </w:t>
      </w:r>
      <w:r w:rsidRPr="006239FE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>Партија 2 – Директан ТВ пренос седнице Скупштине града Ужица за 2021.године</w:t>
      </w:r>
      <w:r w:rsidRPr="00D223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2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351">
        <w:rPr>
          <w:rFonts w:ascii="Times New Roman" w:hAnsi="Times New Roman" w:cs="Times New Roman"/>
          <w:color w:val="000000"/>
          <w:sz w:val="24"/>
          <w:szCs w:val="24"/>
        </w:rPr>
        <w:t xml:space="preserve">наведени подизвођач испуњава критеријуме за квалитативни избор привредног субјекта </w:t>
      </w:r>
      <w:r w:rsidRPr="00D22351">
        <w:rPr>
          <w:rFonts w:ascii="Times New Roman" w:hAnsi="Times New Roman" w:cs="Times New Roman"/>
          <w:sz w:val="24"/>
          <w:szCs w:val="24"/>
        </w:rPr>
        <w:t>и то:</w:t>
      </w:r>
    </w:p>
    <w:p w:rsidR="00D22351" w:rsidRPr="00D22351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>1. Да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став 1. тачка 1) Закона о јавним набавкама;</w:t>
      </w:r>
    </w:p>
    <w:p w:rsidR="00D22351" w:rsidRPr="00D22351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2351" w:rsidRPr="00D22351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D22351" w:rsidRPr="00D22351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2351" w:rsidRPr="00D22351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>3. Да привредни субјект није 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Закона о јавним набавкама;</w:t>
      </w:r>
    </w:p>
    <w:p w:rsidR="00D22351" w:rsidRPr="00D22351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2351" w:rsidRPr="00D22351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>4. Да не постоји сукоб интереса, а у вези члана 50. Закона о јавним набавкама;</w:t>
      </w:r>
    </w:p>
    <w:p w:rsidR="00D22351" w:rsidRPr="00D22351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2351" w:rsidRPr="00D22351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Да привредни субјект није: </w:t>
      </w:r>
    </w:p>
    <w:p w:rsidR="00D22351" w:rsidRPr="00D22351" w:rsidRDefault="00D22351" w:rsidP="00D22351">
      <w:pPr>
        <w:spacing w:line="288" w:lineRule="atLeast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а)</w:t>
      </w: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покушао да изврши непримерен утицај на поступак одлучивања наручиоца;</w:t>
      </w:r>
      <w:r w:rsidRPr="00D223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22351" w:rsidRPr="00D22351" w:rsidRDefault="00D22351" w:rsidP="00D22351">
      <w:pPr>
        <w:spacing w:line="288" w:lineRule="atLeast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/>
          <w:color w:val="000000"/>
          <w:sz w:val="24"/>
          <w:szCs w:val="24"/>
        </w:rPr>
        <w:t>б)</w:t>
      </w: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покушао да дође до поверљивих података који би могли да му омогуће предност у поступку набавке и </w:t>
      </w:r>
    </w:p>
    <w:p w:rsidR="00D22351" w:rsidRPr="00D22351" w:rsidRDefault="00D22351" w:rsidP="00D22351">
      <w:pPr>
        <w:spacing w:line="288" w:lineRule="atLeast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/>
          <w:color w:val="000000"/>
          <w:sz w:val="24"/>
          <w:szCs w:val="24"/>
        </w:rPr>
        <w:t>в)</w:t>
      </w: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D22351" w:rsidRPr="00D22351" w:rsidRDefault="00D22351" w:rsidP="00D2235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2351" w:rsidRPr="00D22351" w:rsidRDefault="00D22351" w:rsidP="00D22351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D22351" w:rsidRPr="00D22351" w:rsidRDefault="00D22351" w:rsidP="00D22351">
      <w:pPr>
        <w:suppressAutoHyphens/>
        <w:spacing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D2235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Место:_____________                                                               Подизвођач:</w:t>
      </w:r>
    </w:p>
    <w:p w:rsidR="00D22351" w:rsidRPr="00D22351" w:rsidRDefault="00D22351" w:rsidP="00D22351">
      <w:p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D2235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Датум:_____________                                                       _____________________                                                        </w:t>
      </w:r>
    </w:p>
    <w:p w:rsidR="00D22351" w:rsidRPr="00D22351" w:rsidRDefault="00D22351" w:rsidP="00D22351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</w:p>
    <w:p w:rsidR="00D22351" w:rsidRPr="00D22351" w:rsidRDefault="00D22351" w:rsidP="00D22351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  <w:r w:rsidRPr="00D22351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  <w:t>Напомена:</w:t>
      </w:r>
      <w:r w:rsidRPr="00D22351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  <w:t xml:space="preserve"> </w:t>
      </w:r>
      <w:r w:rsidRPr="00D22351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  <w:t>Уколико привредни субјект подноси понуду са подизвођачем</w:t>
      </w:r>
      <w:r w:rsidRPr="00D22351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, Изјава мора бити потписана од стране овлашћеног лица подизвођача. </w:t>
      </w:r>
    </w:p>
    <w:p w:rsidR="00D22351" w:rsidRPr="00FF29F1" w:rsidRDefault="00D22351" w:rsidP="00D22351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</w:p>
    <w:p w:rsidR="00D22351" w:rsidRDefault="00D22351" w:rsidP="00D22351">
      <w:pPr>
        <w:suppressAutoHyphens/>
        <w:spacing w:after="120" w:line="100" w:lineRule="atLeast"/>
        <w:jc w:val="both"/>
        <w:rPr>
          <w:rFonts w:eastAsia="Arial Unicode MS"/>
          <w:b/>
          <w:bCs/>
          <w:i/>
          <w:kern w:val="1"/>
          <w:lang w:eastAsia="ar-SA"/>
        </w:rPr>
      </w:pPr>
    </w:p>
    <w:p w:rsidR="006239FE" w:rsidRPr="006239FE" w:rsidRDefault="006239FE" w:rsidP="006239FE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240" w:lineRule="atLeast"/>
        <w:ind w:right="9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240" w:lineRule="atLeast"/>
        <w:ind w:right="9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240" w:lineRule="atLeast"/>
        <w:ind w:right="9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240" w:lineRule="atLeast"/>
        <w:ind w:right="9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240" w:lineRule="atLeast"/>
        <w:ind w:right="9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240" w:lineRule="atLeast"/>
        <w:ind w:right="9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240" w:lineRule="atLeast"/>
        <w:ind w:right="9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240" w:lineRule="atLeast"/>
        <w:ind w:right="9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240" w:lineRule="atLeast"/>
        <w:ind w:right="9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240" w:lineRule="atLeast"/>
        <w:ind w:right="9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240" w:lineRule="atLeast"/>
        <w:ind w:right="9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240" w:lineRule="atLeast"/>
        <w:ind w:right="9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 xml:space="preserve"> (ОБРАЗАЦ БР.</w:t>
      </w:r>
      <w:r w:rsidR="00304732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4</w:t>
      </w:r>
      <w:r w:rsidRPr="006239FE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)</w:t>
      </w:r>
    </w:p>
    <w:p w:rsidR="006239FE" w:rsidRPr="006239FE" w:rsidRDefault="006239FE" w:rsidP="006239FE">
      <w:pPr>
        <w:keepNext/>
        <w:keepLines/>
        <w:pBdr>
          <w:top w:val="dotted" w:sz="4" w:space="1" w:color="auto"/>
          <w:left w:val="dotted" w:sz="4" w:space="12" w:color="auto"/>
          <w:bottom w:val="dotted" w:sz="4" w:space="1" w:color="auto"/>
          <w:right w:val="dotted" w:sz="4" w:space="4" w:color="auto"/>
        </w:pBdr>
        <w:tabs>
          <w:tab w:val="right" w:pos="0"/>
        </w:tabs>
        <w:suppressAutoHyphens/>
        <w:spacing w:before="48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МОДЕЛ УГОВОРА </w:t>
      </w:r>
    </w:p>
    <w:p w:rsidR="006239FE" w:rsidRPr="006239FE" w:rsidRDefault="006239FE" w:rsidP="006239FE">
      <w:pPr>
        <w:tabs>
          <w:tab w:val="left" w:pos="1350"/>
        </w:tabs>
        <w:spacing w:after="120"/>
        <w:jc w:val="both"/>
        <w:rPr>
          <w:rFonts w:ascii="Times New Roman" w:hAnsi="Times New Roman" w:cs="Times New Roman"/>
          <w:b/>
          <w:w w:val="103"/>
          <w:sz w:val="24"/>
          <w:szCs w:val="24"/>
          <w:lang w:val="ru-RU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ab/>
      </w:r>
      <w:r w:rsidRPr="006239FE">
        <w:rPr>
          <w:rFonts w:ascii="Times New Roman" w:hAnsi="Times New Roman" w:cs="Times New Roman"/>
          <w:b/>
          <w:spacing w:val="2"/>
          <w:w w:val="103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b/>
          <w:spacing w:val="-8"/>
          <w:w w:val="103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b/>
          <w:spacing w:val="2"/>
          <w:w w:val="103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b/>
          <w:spacing w:val="-2"/>
          <w:w w:val="103"/>
          <w:sz w:val="24"/>
          <w:szCs w:val="24"/>
          <w:lang w:val="ru-RU"/>
        </w:rPr>
        <w:t>М</w:t>
      </w:r>
      <w:r w:rsidRPr="006239FE">
        <w:rPr>
          <w:rFonts w:ascii="Times New Roman" w:hAnsi="Times New Roman" w:cs="Times New Roman"/>
          <w:b/>
          <w:spacing w:val="-1"/>
          <w:w w:val="103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b/>
          <w:spacing w:val="2"/>
          <w:w w:val="103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b/>
          <w:spacing w:val="1"/>
          <w:w w:val="103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: Партија 1</w:t>
      </w:r>
    </w:p>
    <w:p w:rsidR="006239FE" w:rsidRPr="006239FE" w:rsidRDefault="006239FE" w:rsidP="006239FE">
      <w:pPr>
        <w:tabs>
          <w:tab w:val="left" w:pos="-630"/>
        </w:tabs>
        <w:jc w:val="both"/>
        <w:rPr>
          <w:rFonts w:ascii="Times New Roman" w:hAnsi="Times New Roman" w:cs="Times New Roman"/>
          <w:w w:val="103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Овај модел уговора представља садржину уговора који ће бити закључен са изабраним привредним субјектом.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w w:val="103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У случају подношења заједничке понуде, односно понуде са учешћем подизвођача, у модел уговора   морају бити наведени сви понуђачи из групе понуђача, односно сви подизвођачи.</w:t>
      </w:r>
    </w:p>
    <w:p w:rsidR="006239FE" w:rsidRPr="006239FE" w:rsidRDefault="006239FE" w:rsidP="006239FE">
      <w:pPr>
        <w:tabs>
          <w:tab w:val="left" w:pos="-540"/>
        </w:tabs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Чланови 1а. и 1б. модела уговора, биће унети у садржину Уговора, у колико за то буде имало основа – у зависности од понуде Извођача.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b/>
          <w:w w:val="103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р</w:t>
      </w:r>
      <w:r w:rsidRPr="006239F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но</w:t>
      </w:r>
      <w:r w:rsidRPr="006239FE">
        <w:rPr>
          <w:rFonts w:ascii="Times New Roman" w:hAnsi="Times New Roman" w:cs="Times New Roman"/>
          <w:b/>
          <w:spacing w:val="3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је</w:t>
      </w:r>
      <w:r w:rsidRPr="006239FE">
        <w:rPr>
          <w:rFonts w:ascii="Times New Roman" w:hAnsi="Times New Roman" w:cs="Times New Roman"/>
          <w:b/>
          <w:spacing w:val="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b/>
          <w:spacing w:val="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привредни субјект</w:t>
      </w:r>
      <w:r w:rsidRPr="006239FE">
        <w:rPr>
          <w:rFonts w:ascii="Times New Roman" w:hAnsi="Times New Roman" w:cs="Times New Roman"/>
          <w:b/>
          <w:spacing w:val="2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пу</w:t>
      </w:r>
      <w:r w:rsidRPr="006239F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пи</w:t>
      </w:r>
      <w:r w:rsidRPr="006239F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ш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6239F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од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ел</w:t>
      </w:r>
      <w:r w:rsidRPr="006239FE">
        <w:rPr>
          <w:rFonts w:ascii="Times New Roman" w:hAnsi="Times New Roman" w:cs="Times New Roman"/>
          <w:b/>
          <w:spacing w:val="2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pacing w:val="-2"/>
          <w:w w:val="10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г</w:t>
      </w:r>
      <w:r w:rsidRPr="006239FE">
        <w:rPr>
          <w:rFonts w:ascii="Times New Roman" w:hAnsi="Times New Roman" w:cs="Times New Roman"/>
          <w:b/>
          <w:spacing w:val="1"/>
          <w:w w:val="103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b/>
          <w:spacing w:val="1"/>
          <w:w w:val="103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b/>
          <w:spacing w:val="-2"/>
          <w:w w:val="103"/>
          <w:sz w:val="24"/>
          <w:szCs w:val="24"/>
          <w:lang w:val="ru-RU"/>
        </w:rPr>
        <w:t>р</w:t>
      </w: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а.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b/>
          <w:w w:val="103"/>
          <w:sz w:val="24"/>
          <w:szCs w:val="24"/>
        </w:rPr>
      </w:pPr>
    </w:p>
    <w:p w:rsidR="006239FE" w:rsidRPr="006239FE" w:rsidRDefault="006239FE" w:rsidP="006239FE">
      <w:pPr>
        <w:tabs>
          <w:tab w:val="left" w:pos="1350"/>
        </w:tabs>
        <w:spacing w:after="120"/>
        <w:jc w:val="center"/>
        <w:rPr>
          <w:rFonts w:ascii="Times New Roman" w:hAnsi="Times New Roman" w:cs="Times New Roman"/>
          <w:b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b/>
          <w:w w:val="103"/>
          <w:sz w:val="24"/>
          <w:szCs w:val="24"/>
        </w:rPr>
        <w:t xml:space="preserve">   УГОВОР О РАДИО ПРЕНОСУ СЕДНИЦА СКУПШТИНЕ ГРАДА УЖИЦА</w:t>
      </w:r>
    </w:p>
    <w:p w:rsidR="006239FE" w:rsidRPr="006239FE" w:rsidRDefault="006239FE" w:rsidP="006239FE">
      <w:pPr>
        <w:tabs>
          <w:tab w:val="left" w:pos="1350"/>
        </w:tabs>
        <w:spacing w:before="40" w:after="120"/>
        <w:rPr>
          <w:rFonts w:ascii="Times New Roman" w:hAnsi="Times New Roman" w:cs="Times New Roman"/>
          <w:b/>
          <w:i/>
          <w:w w:val="103"/>
          <w:sz w:val="24"/>
          <w:szCs w:val="24"/>
        </w:rPr>
      </w:pP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1.Град Ужице, улица Д. Туцовића бр. 52., Градска управа за послове органа града, општу управу и друштвене делатности</w:t>
      </w:r>
      <w:r w:rsidRPr="006239FE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 xml:space="preserve"> коју заступа начелница Гордана Урошевић, ПИБ : 101503055,МБ: 07157983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 xml:space="preserve"> (у даљем тексту: Наручилац)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и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</w:p>
    <w:p w:rsidR="006239FE" w:rsidRPr="006239FE" w:rsidRDefault="006239FE" w:rsidP="006239FE">
      <w:pPr>
        <w:tabs>
          <w:tab w:val="left" w:pos="90"/>
          <w:tab w:val="left" w:pos="1350"/>
        </w:tabs>
        <w:jc w:val="both"/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 xml:space="preserve">2._______________________ ул.________________ бр._____ кога заступа ____________ 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ПИБ:____________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МБ:_____________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 xml:space="preserve"> (у даљем тексту Извршилац)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(све попуњава понуђач)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b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b/>
          <w:i/>
          <w:w w:val="103"/>
          <w:sz w:val="24"/>
          <w:szCs w:val="24"/>
        </w:rPr>
        <w:t xml:space="preserve"> или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Носилац посла</w:t>
      </w:r>
    </w:p>
    <w:p w:rsidR="006239FE" w:rsidRPr="006239FE" w:rsidRDefault="006239FE" w:rsidP="006239FE">
      <w:pPr>
        <w:tabs>
          <w:tab w:val="left" w:pos="90"/>
          <w:tab w:val="left" w:pos="1350"/>
        </w:tabs>
        <w:jc w:val="both"/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_________________________ ул.________________ бр._____ кога заступа ___________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lastRenderedPageBreak/>
        <w:t>ПИБ:____________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МБ:_____________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 xml:space="preserve">  и 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Члан гупе привредних субјеката</w:t>
      </w:r>
    </w:p>
    <w:p w:rsidR="006239FE" w:rsidRPr="006239FE" w:rsidRDefault="006239FE" w:rsidP="006239FE">
      <w:pPr>
        <w:tabs>
          <w:tab w:val="left" w:pos="90"/>
          <w:tab w:val="left" w:pos="1350"/>
        </w:tabs>
        <w:jc w:val="both"/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_________________________ул.________________ бр._____ кога заступа ___________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ПИБ:____________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МБ:_____________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239FE" w:rsidRPr="00227B1D" w:rsidRDefault="006239FE" w:rsidP="00227B1D">
      <w:pPr>
        <w:tabs>
          <w:tab w:val="left" w:pos="135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-6"/>
          <w:sz w:val="24"/>
          <w:szCs w:val="24"/>
          <w:lang w:val="ru-RU"/>
        </w:rPr>
        <w:t>г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6239FE">
        <w:rPr>
          <w:rFonts w:ascii="Times New Roman" w:hAnsi="Times New Roman" w:cs="Times New Roman"/>
          <w:spacing w:val="-6"/>
          <w:sz w:val="24"/>
          <w:szCs w:val="24"/>
          <w:lang w:val="ru-RU"/>
        </w:rPr>
        <w:t>г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аси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pacing w:val="-5"/>
          <w:w w:val="103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еће</w:t>
      </w:r>
      <w:r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м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:</w:t>
      </w:r>
    </w:p>
    <w:p w:rsidR="006239FE" w:rsidRPr="006239FE" w:rsidRDefault="006239FE" w:rsidP="006239FE">
      <w:pPr>
        <w:tabs>
          <w:tab w:val="left" w:pos="1350"/>
        </w:tabs>
        <w:spacing w:after="12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239FE">
        <w:rPr>
          <w:rFonts w:ascii="Times New Roman" w:hAnsi="Times New Roman" w:cs="Times New Roman"/>
          <w:b/>
          <w:spacing w:val="-2"/>
          <w:sz w:val="24"/>
          <w:szCs w:val="24"/>
        </w:rPr>
        <w:t>Уводне одредбе</w:t>
      </w:r>
    </w:p>
    <w:p w:rsidR="006239FE" w:rsidRPr="006239FE" w:rsidRDefault="006239FE" w:rsidP="006239FE">
      <w:pPr>
        <w:tabs>
          <w:tab w:val="left" w:pos="1350"/>
        </w:tabs>
        <w:spacing w:after="120"/>
        <w:jc w:val="center"/>
        <w:rPr>
          <w:rFonts w:ascii="Times New Roman" w:hAnsi="Times New Roman" w:cs="Times New Roman"/>
          <w:b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b/>
          <w:w w:val="103"/>
          <w:sz w:val="24"/>
          <w:szCs w:val="24"/>
        </w:rPr>
        <w:t>Члан 1.</w:t>
      </w:r>
    </w:p>
    <w:p w:rsidR="006239FE" w:rsidRPr="006239FE" w:rsidRDefault="006239FE" w:rsidP="006239FE">
      <w:pPr>
        <w:tabs>
          <w:tab w:val="left" w:pos="1350"/>
        </w:tabs>
        <w:spacing w:before="3" w:after="120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Наручилац је складу са чланом 12. став 1. тачка 2) Закона о јавним набавкама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("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ж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ас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РС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"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239F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р.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91/</w:t>
      </w:r>
      <w:r w:rsidR="00E86A60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)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, спровео набавку број </w:t>
      </w:r>
      <w:r w:rsidRPr="006239FE">
        <w:rPr>
          <w:rFonts w:ascii="Times New Roman" w:hAnsi="Times New Roman" w:cs="Times New Roman"/>
          <w:sz w:val="24"/>
          <w:szCs w:val="24"/>
        </w:rPr>
        <w:t>IV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404-</w:t>
      </w:r>
      <w:r w:rsidRPr="006239FE">
        <w:rPr>
          <w:rFonts w:ascii="Times New Roman" w:hAnsi="Times New Roman" w:cs="Times New Roman"/>
          <w:sz w:val="24"/>
          <w:szCs w:val="24"/>
        </w:rPr>
        <w:t>3/21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и донео Одлуку о додели уговора број _________________ од </w:t>
      </w:r>
      <w:r w:rsidRPr="006239FE">
        <w:rPr>
          <w:rFonts w:ascii="Times New Roman" w:hAnsi="Times New Roman" w:cs="Times New Roman"/>
          <w:sz w:val="24"/>
          <w:szCs w:val="24"/>
        </w:rPr>
        <w:t>____________2021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и </w:t>
      </w:r>
      <w:r w:rsidRPr="006239FE">
        <w:rPr>
          <w:rFonts w:ascii="Times New Roman" w:hAnsi="Times New Roman" w:cs="Times New Roman"/>
          <w:sz w:val="24"/>
          <w:szCs w:val="24"/>
        </w:rPr>
        <w:t xml:space="preserve">изабрао понуђача __________________ 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као најповољнијег привредног субјекта за набавку </w:t>
      </w:r>
      <w:r w:rsidRPr="006239FE">
        <w:rPr>
          <w:rFonts w:ascii="Times New Roman" w:hAnsi="Times New Roman" w:cs="Times New Roman"/>
          <w:sz w:val="24"/>
          <w:szCs w:val="24"/>
        </w:rPr>
        <w:t>IV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404-</w:t>
      </w:r>
      <w:r w:rsidRPr="006239FE">
        <w:rPr>
          <w:rFonts w:ascii="Times New Roman" w:hAnsi="Times New Roman" w:cs="Times New Roman"/>
          <w:sz w:val="24"/>
          <w:szCs w:val="24"/>
        </w:rPr>
        <w:t>3/21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239FE">
        <w:rPr>
          <w:rFonts w:ascii="Times New Roman" w:hAnsi="Times New Roman" w:cs="Times New Roman"/>
          <w:b/>
          <w:spacing w:val="-1"/>
          <w:sz w:val="24"/>
          <w:szCs w:val="24"/>
        </w:rPr>
        <w:t xml:space="preserve">Услуга радио и ТВ преноса седница Скупштине града за Партију </w:t>
      </w:r>
      <w:r w:rsidR="00227B1D">
        <w:rPr>
          <w:rFonts w:ascii="Times New Roman" w:hAnsi="Times New Roman" w:cs="Times New Roman"/>
          <w:b/>
          <w:spacing w:val="-1"/>
          <w:sz w:val="24"/>
          <w:szCs w:val="24"/>
        </w:rPr>
        <w:t>1 – Директан Радио пренос седни</w:t>
      </w:r>
      <w:r w:rsidRPr="006239FE">
        <w:rPr>
          <w:rFonts w:ascii="Times New Roman" w:hAnsi="Times New Roman" w:cs="Times New Roman"/>
          <w:b/>
          <w:spacing w:val="-1"/>
          <w:sz w:val="24"/>
          <w:szCs w:val="24"/>
        </w:rPr>
        <w:t>ца Скупштине града Ужица за 2021.годину</w:t>
      </w:r>
      <w:r w:rsidRPr="006239FE">
        <w:rPr>
          <w:rFonts w:ascii="Times New Roman" w:hAnsi="Times New Roman" w:cs="Times New Roman"/>
          <w:b/>
          <w:spacing w:val="-1"/>
          <w:sz w:val="24"/>
          <w:szCs w:val="24"/>
          <w:lang w:val="sr-Cyrl-CS"/>
        </w:rPr>
        <w:t>.</w:t>
      </w:r>
    </w:p>
    <w:p w:rsidR="006239FE" w:rsidRPr="006239FE" w:rsidRDefault="006239FE" w:rsidP="006239FE">
      <w:pPr>
        <w:tabs>
          <w:tab w:val="left" w:pos="1350"/>
        </w:tabs>
        <w:spacing w:after="120"/>
        <w:jc w:val="center"/>
        <w:rPr>
          <w:rFonts w:ascii="Times New Roman" w:hAnsi="Times New Roman" w:cs="Times New Roman"/>
          <w:b/>
          <w:w w:val="103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sr-Cyrl-CS"/>
        </w:rPr>
        <w:t>Члан 1а.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Извршилац</w:t>
      </w:r>
      <w:r w:rsidRPr="006239F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6239F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пружање</w:t>
      </w:r>
      <w:r w:rsidRPr="006239F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-6"/>
          <w:sz w:val="24"/>
          <w:szCs w:val="24"/>
          <w:lang w:val="ru-RU"/>
        </w:rPr>
        <w:t>г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оре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6239F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услуга,</w:t>
      </w:r>
      <w:r w:rsidRPr="006239F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6239F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239F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pacing w:val="-7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ич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5"/>
          <w:w w:val="10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2"/>
          <w:w w:val="103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4"/>
          <w:w w:val="103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pacing w:val="-3"/>
          <w:w w:val="10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1"/>
          <w:w w:val="103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2"/>
          <w:w w:val="103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4"/>
          <w:w w:val="103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sr-Cyrl-CS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ођ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6239FE">
        <w:rPr>
          <w:rFonts w:ascii="Times New Roman" w:hAnsi="Times New Roman" w:cs="Times New Roman"/>
          <w:sz w:val="24"/>
          <w:szCs w:val="24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6239FE">
        <w:rPr>
          <w:rFonts w:ascii="Times New Roman" w:hAnsi="Times New Roman" w:cs="Times New Roman"/>
          <w:sz w:val="24"/>
          <w:szCs w:val="24"/>
        </w:rPr>
        <w:t>_______________________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ц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на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6239FE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6239F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6239F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-6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ав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6239F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ј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ће  и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ш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6239FE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ођ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ч </w:t>
      </w:r>
      <w:r w:rsidRPr="006239F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ј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е:</w:t>
      </w:r>
      <w:r w:rsidRPr="006239FE">
        <w:rPr>
          <w:rFonts w:ascii="Times New Roman" w:hAnsi="Times New Roman" w:cs="Times New Roman"/>
          <w:sz w:val="24"/>
          <w:szCs w:val="24"/>
        </w:rPr>
        <w:t xml:space="preserve"> ___%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239F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 xml:space="preserve">ео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дм</w:t>
      </w:r>
      <w:r w:rsidRPr="006239FE">
        <w:rPr>
          <w:rFonts w:ascii="Times New Roman" w:hAnsi="Times New Roman" w:cs="Times New Roman"/>
          <w:spacing w:val="-7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-6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оји</w:t>
      </w:r>
      <w:r w:rsidRPr="006239F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6239F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ш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ођ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6239F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је:</w:t>
      </w:r>
      <w:r w:rsidRPr="006239FE">
        <w:rPr>
          <w:rFonts w:ascii="Times New Roman" w:hAnsi="Times New Roman" w:cs="Times New Roman"/>
          <w:spacing w:val="20"/>
          <w:sz w:val="24"/>
          <w:szCs w:val="24"/>
        </w:rPr>
        <w:t xml:space="preserve">_____________ </w:t>
      </w:r>
      <w:r w:rsidRPr="006239FE">
        <w:rPr>
          <w:rFonts w:ascii="Times New Roman" w:hAnsi="Times New Roman" w:cs="Times New Roman"/>
          <w:b/>
          <w:spacing w:val="20"/>
          <w:sz w:val="24"/>
          <w:szCs w:val="24"/>
        </w:rPr>
        <w:t>(</w:t>
      </w:r>
      <w:r w:rsidRPr="006239FE">
        <w:rPr>
          <w:rFonts w:ascii="Times New Roman" w:hAnsi="Times New Roman" w:cs="Times New Roman"/>
          <w:b/>
          <w:i/>
          <w:spacing w:val="20"/>
          <w:sz w:val="24"/>
          <w:szCs w:val="24"/>
        </w:rPr>
        <w:t>попуњава Наручилац у складу са Обрасцом Понуде)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w w:val="103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Привредни субјект</w:t>
      </w:r>
      <w:r w:rsidRPr="006239F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оји  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ј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пружање </w:t>
      </w:r>
      <w:r w:rsidRPr="006239F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оре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их услуга, </w:t>
      </w:r>
      <w:r w:rsidRPr="006239F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6239F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6239F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239FE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pacing w:val="-7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ич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6239FE">
        <w:rPr>
          <w:rFonts w:ascii="Times New Roman" w:hAnsi="Times New Roman" w:cs="Times New Roman"/>
          <w:spacing w:val="-8"/>
          <w:w w:val="10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4"/>
          <w:w w:val="103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1"/>
          <w:w w:val="103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pacing w:val="-3"/>
          <w:w w:val="10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1"/>
          <w:w w:val="103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ио</w:t>
      </w:r>
      <w:r w:rsidRPr="006239FE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ођ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6239FE">
        <w:rPr>
          <w:rFonts w:ascii="Times New Roman" w:hAnsi="Times New Roman" w:cs="Times New Roman"/>
          <w:spacing w:val="-24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239F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6239F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pacing w:val="-6"/>
          <w:sz w:val="24"/>
          <w:szCs w:val="24"/>
          <w:lang w:val="ru-RU"/>
        </w:rPr>
        <w:t>г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ара 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ар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ио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6239F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ш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њ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6239F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уговорних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6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 ,</w:t>
      </w:r>
      <w:r w:rsidRPr="006239F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ира</w:t>
      </w:r>
      <w:r w:rsidRPr="006239F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рој</w:t>
      </w:r>
      <w:r w:rsidRPr="006239F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1"/>
          <w:w w:val="103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5"/>
          <w:w w:val="103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pacing w:val="-2"/>
          <w:w w:val="103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2"/>
          <w:w w:val="103"/>
          <w:sz w:val="24"/>
          <w:szCs w:val="24"/>
          <w:lang w:val="ru-RU"/>
        </w:rPr>
        <w:t>ђ</w:t>
      </w:r>
      <w:r w:rsidRPr="006239FE">
        <w:rPr>
          <w:rFonts w:ascii="Times New Roman" w:hAnsi="Times New Roman" w:cs="Times New Roman"/>
          <w:spacing w:val="-5"/>
          <w:w w:val="103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ча.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39FE" w:rsidRPr="006239FE" w:rsidRDefault="006239FE" w:rsidP="006239FE">
      <w:pPr>
        <w:tabs>
          <w:tab w:val="left" w:pos="1350"/>
        </w:tabs>
        <w:spacing w:line="247" w:lineRule="auto"/>
        <w:jc w:val="center"/>
        <w:rPr>
          <w:rFonts w:ascii="Times New Roman" w:hAnsi="Times New Roman" w:cs="Times New Roman"/>
          <w:b/>
          <w:w w:val="103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Члан 1б.</w:t>
      </w:r>
    </w:p>
    <w:p w:rsidR="006239FE" w:rsidRPr="006239FE" w:rsidRDefault="006239FE" w:rsidP="006239FE">
      <w:pPr>
        <w:tabs>
          <w:tab w:val="left" w:pos="1350"/>
        </w:tabs>
        <w:spacing w:line="247" w:lineRule="auto"/>
        <w:jc w:val="center"/>
        <w:rPr>
          <w:rFonts w:ascii="Times New Roman" w:hAnsi="Times New Roman" w:cs="Times New Roman"/>
          <w:b/>
          <w:w w:val="103"/>
          <w:sz w:val="24"/>
          <w:szCs w:val="24"/>
        </w:rPr>
      </w:pPr>
    </w:p>
    <w:p w:rsidR="006239FE" w:rsidRPr="006239FE" w:rsidRDefault="002037EA" w:rsidP="006239FE">
      <w:pPr>
        <w:tabs>
          <w:tab w:val="left" w:pos="1350"/>
        </w:tabs>
        <w:jc w:val="both"/>
        <w:rPr>
          <w:rFonts w:ascii="Times New Roman" w:hAnsi="Times New Roman" w:cs="Times New Roman"/>
          <w:spacing w:val="36"/>
          <w:sz w:val="24"/>
          <w:szCs w:val="24"/>
        </w:rPr>
      </w:pPr>
      <w:r w:rsidRPr="002037E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group id="Group 9" o:spid="_x0000_s1026" style="position:absolute;left:0;text-align:left;margin-left:436.1pt;margin-top:11.25pt;width:2.9pt;height:0;z-index:-251656192;mso-position-horizontal-relative:page" coordorigin="8722,225" coordsize="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">
            <v:shape id="Freeform 3" o:spid="_x0000_s1027" style="position:absolute;left:8722;top:225;width:58;height:0;visibility:visible;mso-wrap-style:square;v-text-anchor:top" coordsize="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oN8QA&#10;AADbAAAADwAAAGRycy9kb3ducmV2LnhtbESPT0vDQBDF74LfYRnBm90oqCXttvgXvCg0DT1Ps9Mk&#10;mJ0N2Wka/fTOQehthvfmvd8s11PozEhDaiM7uJ1lYIir6FuuHZTb95s5mCTIHrvI5OCHEqxXlxdL&#10;zH088YbGQmqjIZxydNCI9Lm1qWooYJrFnli1QxwCiq5Dbf2AJw0Pnb3LsgcbsGVtaLCnl4aq7+IY&#10;HMjI3fbza/f72pbP070cH8vd296566vpaQFGaJKz+f/6wyu+0usvOoBd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F6DfEAAAA2wAAAA8AAAAAAAAAAAAAAAAAmAIAAGRycy9k&#10;b3ducmV2LnhtbFBLBQYAAAAABAAEAPUAAACJAwAAAAA=&#10;" path="m,l57,e" filled="f" strokeweight=".94pt">
              <v:path arrowok="t" o:connecttype="custom" o:connectlocs="0,0;57,0" o:connectangles="0,0"/>
            </v:shape>
            <w10:wrap anchorx="page"/>
          </v:group>
        </w:pict>
      </w:r>
      <w:r w:rsidR="006239FE" w:rsidRPr="006239FE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="006239FE"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239FE"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оре</w:t>
      </w:r>
      <w:r w:rsidR="006239FE"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6239FE"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="006239FE"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л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239FE"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6239FE"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239FE" w:rsidRPr="006239F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6239FE"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="006239FE"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239FE"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239FE" w:rsidRPr="006239F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239FE" w:rsidRPr="006239F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239FE"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="006239FE"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="006239FE" w:rsidRPr="006239FE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="006239FE"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ом  </w:t>
      </w:r>
      <w:r w:rsidR="006239FE"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б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рој</w:t>
      </w:r>
      <w:r w:rsidR="006239FE" w:rsidRPr="006239F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6239FE" w:rsidRPr="006239FE">
        <w:rPr>
          <w:rFonts w:ascii="Times New Roman" w:hAnsi="Times New Roman" w:cs="Times New Roman"/>
          <w:sz w:val="24"/>
          <w:szCs w:val="24"/>
        </w:rPr>
        <w:t>_____</w:t>
      </w:r>
      <w:r w:rsidR="006239FE" w:rsidRPr="006239F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6239FE" w:rsidRPr="006239F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6239FE" w:rsidRPr="006239FE">
        <w:rPr>
          <w:rFonts w:ascii="Times New Roman" w:hAnsi="Times New Roman" w:cs="Times New Roman"/>
          <w:sz w:val="24"/>
          <w:szCs w:val="24"/>
        </w:rPr>
        <w:t>______ и споразумом број _________ од _________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39FE" w:rsidRPr="006239F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6239FE"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="006239FE"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="006239FE"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ј</w:t>
      </w:r>
      <w:r w:rsidR="006239FE"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="006239FE"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="006239FE"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ич</w:t>
      </w:r>
      <w:r w:rsidR="006239FE"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6239FE" w:rsidRPr="006239F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pacing w:val="2"/>
          <w:w w:val="103"/>
          <w:sz w:val="24"/>
          <w:szCs w:val="24"/>
          <w:lang w:val="ru-RU"/>
        </w:rPr>
        <w:t>и</w:t>
      </w:r>
      <w:r w:rsidR="006239FE"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з</w:t>
      </w:r>
      <w:r w:rsidR="006239FE"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вр</w:t>
      </w:r>
      <w:r w:rsidR="006239FE" w:rsidRPr="006239FE">
        <w:rPr>
          <w:rFonts w:ascii="Times New Roman" w:hAnsi="Times New Roman" w:cs="Times New Roman"/>
          <w:spacing w:val="-3"/>
          <w:w w:val="103"/>
          <w:sz w:val="24"/>
          <w:szCs w:val="24"/>
          <w:lang w:val="ru-RU"/>
        </w:rPr>
        <w:t>ш</w:t>
      </w:r>
      <w:r w:rsidR="006239FE"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 xml:space="preserve">ава </w:t>
      </w:r>
      <w:r w:rsidR="006239FE"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г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6239FE"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="006239FE"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239FE" w:rsidRPr="006239FE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привредних субјеката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39FE" w:rsidRPr="006239F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="006239FE"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="006239FE"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ј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239FE" w:rsidRPr="006239F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ч</w:t>
      </w:r>
      <w:r w:rsidR="006239FE" w:rsidRPr="006239FE">
        <w:rPr>
          <w:rFonts w:ascii="Times New Roman" w:hAnsi="Times New Roman" w:cs="Times New Roman"/>
          <w:spacing w:val="2"/>
          <w:w w:val="103"/>
          <w:sz w:val="24"/>
          <w:szCs w:val="24"/>
          <w:lang w:val="ru-RU"/>
        </w:rPr>
        <w:t>и</w:t>
      </w:r>
      <w:r w:rsidR="006239FE" w:rsidRPr="006239FE">
        <w:rPr>
          <w:rFonts w:ascii="Times New Roman" w:hAnsi="Times New Roman" w:cs="Times New Roman"/>
          <w:spacing w:val="-2"/>
          <w:w w:val="103"/>
          <w:sz w:val="24"/>
          <w:szCs w:val="24"/>
          <w:lang w:val="ru-RU"/>
        </w:rPr>
        <w:t>н</w:t>
      </w:r>
      <w:r w:rsidR="006239FE"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е: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w w:val="136"/>
          <w:sz w:val="24"/>
          <w:szCs w:val="24"/>
          <w:lang w:val="ru-RU"/>
        </w:rPr>
        <w:t>• ____________________</w:t>
      </w:r>
      <w:r w:rsidRPr="006239FE">
        <w:rPr>
          <w:rFonts w:ascii="Times New Roman" w:hAnsi="Times New Roman" w:cs="Times New Roman"/>
          <w:spacing w:val="39"/>
          <w:w w:val="136"/>
          <w:sz w:val="24"/>
          <w:szCs w:val="24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(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на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ив</w:t>
      </w:r>
      <w:r w:rsidRPr="006239F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че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5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групи привредних субјеката)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239F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_________________ (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а),</w:t>
      </w:r>
      <w:r w:rsidRPr="006239F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МБ ___________</w:t>
      </w:r>
      <w:r w:rsidRPr="006239F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ПИ</w:t>
      </w:r>
      <w:r w:rsidRPr="006239FE">
        <w:rPr>
          <w:rFonts w:ascii="Times New Roman" w:hAnsi="Times New Roman" w:cs="Times New Roman"/>
          <w:spacing w:val="1"/>
          <w:w w:val="103"/>
          <w:sz w:val="24"/>
          <w:szCs w:val="24"/>
          <w:lang w:val="ru-RU"/>
        </w:rPr>
        <w:t>Б _____________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,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b/>
          <w:spacing w:val="-57"/>
          <w:sz w:val="24"/>
          <w:szCs w:val="24"/>
          <w:u w:val="thick" w:color="000000"/>
        </w:rPr>
      </w:pPr>
      <w:r w:rsidRPr="006239FE">
        <w:rPr>
          <w:rFonts w:ascii="Times New Roman" w:hAnsi="Times New Roman" w:cs="Times New Roman"/>
          <w:w w:val="136"/>
          <w:sz w:val="24"/>
          <w:szCs w:val="24"/>
          <w:lang w:val="ru-RU"/>
        </w:rPr>
        <w:lastRenderedPageBreak/>
        <w:t>• ____________________</w:t>
      </w:r>
      <w:r w:rsidRPr="006239FE">
        <w:rPr>
          <w:rFonts w:ascii="Times New Roman" w:hAnsi="Times New Roman" w:cs="Times New Roman"/>
          <w:spacing w:val="39"/>
          <w:w w:val="136"/>
          <w:sz w:val="24"/>
          <w:szCs w:val="24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(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на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ив</w:t>
      </w:r>
      <w:r w:rsidRPr="006239F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че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5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групи привредних субјеката)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239F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_________________ (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а),</w:t>
      </w:r>
      <w:r w:rsidRPr="006239F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МБ ___________</w:t>
      </w:r>
      <w:r w:rsidRPr="006239F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ПИ</w:t>
      </w:r>
      <w:r w:rsidRPr="006239FE">
        <w:rPr>
          <w:rFonts w:ascii="Times New Roman" w:hAnsi="Times New Roman" w:cs="Times New Roman"/>
          <w:spacing w:val="1"/>
          <w:w w:val="103"/>
          <w:sz w:val="24"/>
          <w:szCs w:val="24"/>
          <w:lang w:val="ru-RU"/>
        </w:rPr>
        <w:t>Б _____________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,</w:t>
      </w:r>
      <w:r w:rsidRPr="006239FE">
        <w:rPr>
          <w:rFonts w:ascii="Times New Roman" w:hAnsi="Times New Roman" w:cs="Times New Roman"/>
          <w:b/>
          <w:spacing w:val="-57"/>
          <w:sz w:val="24"/>
          <w:szCs w:val="24"/>
          <w:u w:val="thick" w:color="000000"/>
        </w:rPr>
        <w:t xml:space="preserve"> 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9FE">
        <w:rPr>
          <w:rFonts w:ascii="Times New Roman" w:hAnsi="Times New Roman" w:cs="Times New Roman"/>
          <w:b/>
          <w:spacing w:val="-57"/>
          <w:sz w:val="24"/>
          <w:szCs w:val="24"/>
          <w:u w:val="thick" w:color="000000"/>
        </w:rPr>
        <w:t xml:space="preserve">(   </w:t>
      </w:r>
      <w:r w:rsidRPr="00623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9FE">
        <w:rPr>
          <w:rFonts w:ascii="Times New Roman" w:hAnsi="Times New Roman" w:cs="Times New Roman"/>
          <w:b/>
          <w:i/>
          <w:sz w:val="24"/>
          <w:szCs w:val="24"/>
        </w:rPr>
        <w:t>све уписује наручилац у  складу са Обрасцом понуде</w:t>
      </w:r>
      <w:r w:rsidRPr="006239FE">
        <w:rPr>
          <w:rFonts w:ascii="Times New Roman" w:hAnsi="Times New Roman" w:cs="Times New Roman"/>
          <w:b/>
          <w:sz w:val="24"/>
          <w:szCs w:val="24"/>
        </w:rPr>
        <w:t>)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Сви чланови групе привредних субјеката у групи солидарно су одговорни за извршење уговора о набавци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.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w w:val="103"/>
          <w:sz w:val="24"/>
          <w:szCs w:val="24"/>
        </w:rPr>
      </w:pPr>
    </w:p>
    <w:p w:rsidR="006239FE" w:rsidRPr="006239FE" w:rsidRDefault="006239FE" w:rsidP="006239FE">
      <w:pPr>
        <w:shd w:val="clear" w:color="auto" w:fill="FFFFFF" w:themeFill="background1"/>
        <w:tabs>
          <w:tab w:val="left" w:pos="1350"/>
        </w:tabs>
        <w:spacing w:before="3" w:after="120"/>
        <w:jc w:val="center"/>
        <w:rPr>
          <w:rFonts w:ascii="Times New Roman" w:hAnsi="Times New Roman" w:cs="Times New Roman"/>
          <w:sz w:val="24"/>
          <w:szCs w:val="24"/>
        </w:rPr>
      </w:pPr>
      <w:r w:rsidRPr="006239FE">
        <w:rPr>
          <w:rFonts w:ascii="Times New Roman" w:hAnsi="Times New Roman" w:cs="Times New Roman"/>
          <w:b/>
          <w:sz w:val="24"/>
          <w:szCs w:val="24"/>
        </w:rPr>
        <w:t>Предмет Уговора</w:t>
      </w:r>
    </w:p>
    <w:p w:rsidR="006239FE" w:rsidRPr="006239FE" w:rsidRDefault="006239FE" w:rsidP="006239FE">
      <w:pPr>
        <w:tabs>
          <w:tab w:val="left" w:pos="1350"/>
        </w:tabs>
        <w:spacing w:before="3" w:after="120" w:line="24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9FE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6239FE" w:rsidRPr="006239FE" w:rsidRDefault="006239FE" w:rsidP="006239FE">
      <w:pPr>
        <w:spacing w:after="120"/>
        <w:jc w:val="both"/>
        <w:rPr>
          <w:rFonts w:ascii="Times New Roman" w:hAnsi="Times New Roman" w:cs="Times New Roman"/>
          <w:b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Предмет овог уговора је директан радио пренос седница Скупштине града Ужица за 2021.годину, у свему према усвојеној понуди број ________ од _________2021.године и условима из уговора. </w:t>
      </w:r>
      <w:r w:rsidRPr="006239FE">
        <w:rPr>
          <w:rFonts w:ascii="Times New Roman" w:hAnsi="Times New Roman" w:cs="Times New Roman"/>
          <w:b/>
          <w:i/>
          <w:w w:val="103"/>
          <w:sz w:val="24"/>
          <w:szCs w:val="24"/>
        </w:rPr>
        <w:t>(попуњава понуђач).</w:t>
      </w:r>
    </w:p>
    <w:p w:rsidR="006239FE" w:rsidRPr="006239FE" w:rsidRDefault="006239FE" w:rsidP="006239FE">
      <w:pPr>
        <w:tabs>
          <w:tab w:val="left" w:pos="1350"/>
        </w:tabs>
        <w:ind w:right="-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Чл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ан</w:t>
      </w:r>
      <w:r w:rsidRPr="006239FE">
        <w:rPr>
          <w:rFonts w:ascii="Times New Roman" w:hAnsi="Times New Roman" w:cs="Times New Roman"/>
          <w:b/>
          <w:spacing w:val="17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3.</w:t>
      </w:r>
    </w:p>
    <w:p w:rsidR="006239FE" w:rsidRPr="006239FE" w:rsidRDefault="006239FE" w:rsidP="006239FE">
      <w:pPr>
        <w:tabs>
          <w:tab w:val="left" w:pos="1350"/>
        </w:tabs>
        <w:ind w:left="4547" w:right="4543"/>
        <w:jc w:val="center"/>
        <w:rPr>
          <w:rFonts w:ascii="Times New Roman" w:hAnsi="Times New Roman" w:cs="Times New Roman"/>
          <w:sz w:val="24"/>
          <w:szCs w:val="24"/>
        </w:rPr>
      </w:pPr>
    </w:p>
    <w:p w:rsidR="006239FE" w:rsidRPr="006239FE" w:rsidRDefault="006239FE" w:rsidP="006239FE">
      <w:pPr>
        <w:tabs>
          <w:tab w:val="left" w:pos="1350"/>
        </w:tabs>
        <w:spacing w:before="10" w:line="245" w:lineRule="auto"/>
        <w:ind w:right="83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Обавезује се Предузеће __________________________ да у току трајања седница врши директан радио пренос седница Скупштине града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.</w:t>
      </w:r>
    </w:p>
    <w:p w:rsidR="006239FE" w:rsidRPr="006239FE" w:rsidRDefault="006239FE" w:rsidP="006239FE">
      <w:pPr>
        <w:tabs>
          <w:tab w:val="left" w:pos="1350"/>
        </w:tabs>
        <w:spacing w:before="10" w:line="245" w:lineRule="auto"/>
        <w:ind w:left="122" w:right="83" w:firstLine="665"/>
        <w:jc w:val="both"/>
        <w:rPr>
          <w:rFonts w:ascii="Times New Roman" w:hAnsi="Times New Roman" w:cs="Times New Roman"/>
          <w:w w:val="103"/>
          <w:sz w:val="24"/>
          <w:szCs w:val="24"/>
          <w:lang w:val="sr-Cyrl-CS"/>
        </w:rPr>
      </w:pPr>
    </w:p>
    <w:p w:rsidR="006239FE" w:rsidRPr="006239FE" w:rsidRDefault="006239FE" w:rsidP="006239FE">
      <w:pPr>
        <w:keepNext/>
        <w:spacing w:after="120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Вредност услуга – цена</w:t>
      </w:r>
    </w:p>
    <w:p w:rsidR="006239FE" w:rsidRPr="006239FE" w:rsidRDefault="006239FE" w:rsidP="006239FE">
      <w:pPr>
        <w:keepNext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4.</w:t>
      </w:r>
    </w:p>
    <w:p w:rsidR="006239FE" w:rsidRPr="006239FE" w:rsidRDefault="006239FE" w:rsidP="006239FE">
      <w:pPr>
        <w:pStyle w:val="a0"/>
        <w:spacing w:before="0" w:after="0"/>
        <w:rPr>
          <w:lang w:val="ru-RU"/>
        </w:rPr>
      </w:pPr>
    </w:p>
    <w:p w:rsidR="006239FE" w:rsidRPr="006239FE" w:rsidRDefault="006239FE" w:rsidP="006239FE">
      <w:pPr>
        <w:tabs>
          <w:tab w:val="left" w:pos="284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Цена емитовања по седници утврђена је у понуди извршиоца број _________ од __________ 2021.године и износи _________ динара без ПДВ-а, са обрачунатим ПДВ-ом____________ динара, односно укупна уговорена вредност за једанаест (11) седница Скупштине града износи ___________ без ПДВ-а, са урачунатим  ПДВ-ом __________ динара.</w:t>
      </w:r>
    </w:p>
    <w:p w:rsidR="006239FE" w:rsidRPr="00D067E3" w:rsidRDefault="006239FE" w:rsidP="00D067E3">
      <w:pPr>
        <w:tabs>
          <w:tab w:val="left" w:pos="0"/>
          <w:tab w:val="left" w:pos="1350"/>
          <w:tab w:val="left" w:pos="9880"/>
        </w:tabs>
        <w:ind w:right="-2"/>
        <w:rPr>
          <w:rFonts w:ascii="Times New Roman" w:hAnsi="Times New Roman" w:cs="Times New Roman"/>
          <w:b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</w:t>
      </w:r>
      <w:r w:rsidRPr="006239F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Чл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ан</w:t>
      </w:r>
      <w:r w:rsidRPr="006239FE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6239FE" w:rsidRPr="00D067E3" w:rsidRDefault="006239FE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</w:rPr>
        <w:t xml:space="preserve">Наручилац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Извршилац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сагласни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једини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>ч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Понуде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фиксне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могу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мењати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каквим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условима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6239F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6239FE" w:rsidRPr="00D067E3" w:rsidRDefault="006239FE" w:rsidP="00D067E3">
      <w:pPr>
        <w:shd w:val="clear" w:color="auto" w:fill="FFFFFF"/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9FE">
        <w:rPr>
          <w:rFonts w:ascii="Times New Roman" w:hAnsi="Times New Roman" w:cs="Times New Roman"/>
          <w:b/>
          <w:sz w:val="24"/>
          <w:szCs w:val="24"/>
        </w:rPr>
        <w:t>Члан 6.</w:t>
      </w:r>
    </w:p>
    <w:p w:rsidR="006239FE" w:rsidRPr="00D067E3" w:rsidRDefault="00304732" w:rsidP="00D067E3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Обавезује се Град</w:t>
      </w:r>
      <w:r w:rsidR="006239FE" w:rsidRPr="006239FE">
        <w:rPr>
          <w:rFonts w:ascii="Times New Roman" w:hAnsi="Times New Roman" w:cs="Times New Roman"/>
          <w:sz w:val="24"/>
          <w:szCs w:val="24"/>
        </w:rPr>
        <w:t xml:space="preserve"> Ужице да плаћање уговорене цене врши након преноса седнице по основну испостављене фактуре стручној служби Града Ужица , у року од седам дана од дана пријема фактуре.</w:t>
      </w:r>
    </w:p>
    <w:p w:rsidR="006239FE" w:rsidRPr="00D067E3" w:rsidRDefault="006239FE" w:rsidP="00D067E3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9FE">
        <w:rPr>
          <w:rFonts w:ascii="Times New Roman" w:hAnsi="Times New Roman" w:cs="Times New Roman"/>
          <w:b/>
          <w:sz w:val="24"/>
          <w:szCs w:val="24"/>
        </w:rPr>
        <w:t>Члан 7.</w:t>
      </w:r>
    </w:p>
    <w:p w:rsidR="006239FE" w:rsidRPr="006239FE" w:rsidRDefault="006239FE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</w:rPr>
        <w:t xml:space="preserve">Обавезе Наручиоца из овог уговора које доспеју у наредној буџетској години биће реализоване највише до износа средстава која ће за ту намену бити одобрена у тој буџетској години. </w:t>
      </w:r>
    </w:p>
    <w:p w:rsidR="006239FE" w:rsidRPr="006239FE" w:rsidRDefault="006239FE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9FE" w:rsidRPr="00D067E3" w:rsidRDefault="006239FE" w:rsidP="00D067E3">
      <w:pPr>
        <w:shd w:val="clear" w:color="auto" w:fill="FFFFFF"/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Члан </w:t>
      </w:r>
      <w:r w:rsidRPr="006239FE">
        <w:rPr>
          <w:rFonts w:ascii="Times New Roman" w:hAnsi="Times New Roman" w:cs="Times New Roman"/>
          <w:b/>
          <w:sz w:val="24"/>
          <w:szCs w:val="24"/>
        </w:rPr>
        <w:t>8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6239FE" w:rsidRPr="00D067E3" w:rsidRDefault="006239FE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</w:rPr>
        <w:t>Уколико Извршилац не испуни своју обавезу у потпуности из члана 3. Уговора,Наручилац задржава право да умањи износ уговорене накнаде за 25%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6239FE" w:rsidRPr="006239FE" w:rsidRDefault="006239FE" w:rsidP="00D067E3">
      <w:pPr>
        <w:shd w:val="clear" w:color="auto" w:fill="FFFFFF"/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Члан </w:t>
      </w:r>
      <w:r w:rsidRPr="006239FE">
        <w:rPr>
          <w:rFonts w:ascii="Times New Roman" w:hAnsi="Times New Roman" w:cs="Times New Roman"/>
          <w:b/>
          <w:sz w:val="24"/>
          <w:szCs w:val="24"/>
        </w:rPr>
        <w:t>9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6239FE" w:rsidRPr="006239FE" w:rsidRDefault="006239FE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Уговорне стране су сагласне да све евентуалне спорове решавају споразумно у духу добрих пословних обичаја. У случају кад то није могуће, одлучиваће надлежни суд у Ужицу.</w:t>
      </w:r>
    </w:p>
    <w:p w:rsidR="006239FE" w:rsidRPr="006239FE" w:rsidRDefault="006239FE" w:rsidP="00D067E3">
      <w:pPr>
        <w:shd w:val="clear" w:color="auto" w:fill="FFFFFF"/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Члан 10.</w:t>
      </w:r>
    </w:p>
    <w:p w:rsidR="006239FE" w:rsidRPr="00D067E3" w:rsidRDefault="006239FE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Одредбе Закона о облигационим односима примањиваће се на све што није регулисано одредбама овог Уговора.</w:t>
      </w:r>
    </w:p>
    <w:p w:rsidR="006239FE" w:rsidRPr="00D067E3" w:rsidRDefault="006239FE" w:rsidP="00D067E3">
      <w:pPr>
        <w:shd w:val="clear" w:color="auto" w:fill="FFFFFF"/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Члан 11.</w:t>
      </w:r>
    </w:p>
    <w:p w:rsidR="006239FE" w:rsidRPr="006239FE" w:rsidRDefault="006239FE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Саставни делови овог Уговора су:</w:t>
      </w:r>
    </w:p>
    <w:p w:rsidR="006239FE" w:rsidRPr="00D067E3" w:rsidRDefault="006239FE" w:rsidP="00D067E3">
      <w:pPr>
        <w:shd w:val="clear" w:color="auto" w:fill="FFFFFF"/>
        <w:tabs>
          <w:tab w:val="left" w:pos="1350"/>
        </w:tabs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Прилог 1. - Понуда </w:t>
      </w:r>
      <w:r w:rsidRPr="006239FE">
        <w:rPr>
          <w:rFonts w:ascii="Times New Roman" w:hAnsi="Times New Roman" w:cs="Times New Roman"/>
          <w:sz w:val="24"/>
          <w:szCs w:val="24"/>
        </w:rPr>
        <w:t>Извршиоца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  број _________ од _________.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>2021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. године                  </w:t>
      </w:r>
    </w:p>
    <w:p w:rsidR="006239FE" w:rsidRPr="00D067E3" w:rsidRDefault="006239FE" w:rsidP="00D067E3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Члан </w:t>
      </w:r>
      <w:r w:rsidRPr="006239F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6239FE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9FE">
        <w:rPr>
          <w:rFonts w:ascii="Times New Roman" w:hAnsi="Times New Roman" w:cs="Times New Roman"/>
          <w:bCs/>
          <w:sz w:val="24"/>
          <w:szCs w:val="24"/>
          <w:lang w:val="ru-RU"/>
        </w:rPr>
        <w:t>Овај уговор сачињен је у 6 (шест) једнаких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Cs/>
          <w:sz w:val="24"/>
          <w:szCs w:val="24"/>
          <w:lang w:val="ru-RU"/>
        </w:rPr>
        <w:t>примерака, по 3 (три) за сваку уговорну страну.</w:t>
      </w:r>
    </w:p>
    <w:p w:rsidR="006239FE" w:rsidRPr="006239FE" w:rsidRDefault="006239FE" w:rsidP="006239FE">
      <w:pPr>
        <w:tabs>
          <w:tab w:val="left" w:pos="1350"/>
        </w:tabs>
        <w:suppressAutoHyphens/>
        <w:spacing w:after="120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ru-RU" w:eastAsia="ar-SA"/>
        </w:rPr>
      </w:pPr>
    </w:p>
    <w:p w:rsidR="006239FE" w:rsidRPr="006239FE" w:rsidRDefault="006239FE" w:rsidP="006239FE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НАРУЧИЛАЦ</w:t>
      </w:r>
      <w:r w:rsidRPr="006239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                                     Извршилац</w:t>
      </w:r>
    </w:p>
    <w:p w:rsidR="006239FE" w:rsidRPr="006239FE" w:rsidRDefault="006239FE" w:rsidP="006239FE">
      <w:pPr>
        <w:widowControl w:val="0"/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color w:val="000000"/>
          <w:sz w:val="24"/>
          <w:szCs w:val="24"/>
        </w:rPr>
        <w:t>_______________________                                                             _______________________</w:t>
      </w:r>
    </w:p>
    <w:p w:rsidR="006239FE" w:rsidRPr="006239FE" w:rsidRDefault="006239FE" w:rsidP="006239FE">
      <w:pPr>
        <w:widowControl w:val="0"/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Начелник- Гордана Урошевић</w:t>
      </w: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227B1D" w:rsidRPr="006239FE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(ОБРАЗАЦ БР.</w:t>
      </w:r>
      <w:r w:rsidR="00A1172C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4</w:t>
      </w:r>
      <w:r w:rsidRPr="006239FE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)</w:t>
      </w:r>
    </w:p>
    <w:p w:rsidR="006239FE" w:rsidRPr="006239FE" w:rsidRDefault="006239FE" w:rsidP="006239FE">
      <w:pPr>
        <w:keepNext/>
        <w:keepLines/>
        <w:pBdr>
          <w:top w:val="dotted" w:sz="4" w:space="1" w:color="auto"/>
          <w:left w:val="dotted" w:sz="4" w:space="12" w:color="auto"/>
          <w:bottom w:val="dotted" w:sz="4" w:space="1" w:color="auto"/>
          <w:right w:val="dotted" w:sz="4" w:space="4" w:color="auto"/>
        </w:pBdr>
        <w:tabs>
          <w:tab w:val="right" w:pos="0"/>
        </w:tabs>
        <w:suppressAutoHyphens/>
        <w:spacing w:before="48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МОДЕЛ УГОВОРА </w:t>
      </w:r>
    </w:p>
    <w:p w:rsidR="006239FE" w:rsidRPr="006239FE" w:rsidRDefault="006239FE" w:rsidP="006239FE">
      <w:pPr>
        <w:tabs>
          <w:tab w:val="left" w:pos="1350"/>
        </w:tabs>
        <w:spacing w:after="120"/>
        <w:jc w:val="both"/>
        <w:rPr>
          <w:rFonts w:ascii="Times New Roman" w:hAnsi="Times New Roman" w:cs="Times New Roman"/>
          <w:b/>
          <w:w w:val="103"/>
          <w:sz w:val="24"/>
          <w:szCs w:val="24"/>
          <w:lang w:val="ru-RU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ab/>
      </w:r>
      <w:r w:rsidRPr="006239FE">
        <w:rPr>
          <w:rFonts w:ascii="Times New Roman" w:hAnsi="Times New Roman" w:cs="Times New Roman"/>
          <w:b/>
          <w:spacing w:val="2"/>
          <w:w w:val="103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b/>
          <w:spacing w:val="-8"/>
          <w:w w:val="103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b/>
          <w:spacing w:val="2"/>
          <w:w w:val="103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b/>
          <w:spacing w:val="-2"/>
          <w:w w:val="103"/>
          <w:sz w:val="24"/>
          <w:szCs w:val="24"/>
          <w:lang w:val="ru-RU"/>
        </w:rPr>
        <w:t>М</w:t>
      </w:r>
      <w:r w:rsidRPr="006239FE">
        <w:rPr>
          <w:rFonts w:ascii="Times New Roman" w:hAnsi="Times New Roman" w:cs="Times New Roman"/>
          <w:b/>
          <w:spacing w:val="-1"/>
          <w:w w:val="103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b/>
          <w:spacing w:val="2"/>
          <w:w w:val="103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b/>
          <w:spacing w:val="1"/>
          <w:w w:val="103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: Партија 2</w:t>
      </w:r>
    </w:p>
    <w:p w:rsidR="006239FE" w:rsidRPr="006239FE" w:rsidRDefault="006239FE" w:rsidP="006239FE">
      <w:pPr>
        <w:tabs>
          <w:tab w:val="left" w:pos="-630"/>
        </w:tabs>
        <w:jc w:val="both"/>
        <w:rPr>
          <w:rFonts w:ascii="Times New Roman" w:hAnsi="Times New Roman" w:cs="Times New Roman"/>
          <w:w w:val="103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Овај модел уговора представља садржину уговора који ће бити закључен са изабраним привредним субјектом.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w w:val="103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У случају подношења заједничке понуде, односно понуде са учешћем подизвођача, у модел уговора   морају бити наведени сви понуђачи из групе понуђача, односно сви подизвођачи.</w:t>
      </w:r>
    </w:p>
    <w:p w:rsidR="006239FE" w:rsidRPr="006239FE" w:rsidRDefault="006239FE" w:rsidP="006239FE">
      <w:pPr>
        <w:tabs>
          <w:tab w:val="left" w:pos="-540"/>
        </w:tabs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Чланови 1а. и 1б. модела уговора, биће унети у садржину Уговора, у колико за то буде имало основа – у зависности од понуде Извођача.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b/>
          <w:w w:val="103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р</w:t>
      </w:r>
      <w:r w:rsidRPr="006239F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но</w:t>
      </w:r>
      <w:r w:rsidRPr="006239FE">
        <w:rPr>
          <w:rFonts w:ascii="Times New Roman" w:hAnsi="Times New Roman" w:cs="Times New Roman"/>
          <w:b/>
          <w:spacing w:val="3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је</w:t>
      </w:r>
      <w:r w:rsidRPr="006239FE">
        <w:rPr>
          <w:rFonts w:ascii="Times New Roman" w:hAnsi="Times New Roman" w:cs="Times New Roman"/>
          <w:b/>
          <w:spacing w:val="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b/>
          <w:spacing w:val="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привредни субјект</w:t>
      </w:r>
      <w:r w:rsidRPr="006239FE">
        <w:rPr>
          <w:rFonts w:ascii="Times New Roman" w:hAnsi="Times New Roman" w:cs="Times New Roman"/>
          <w:b/>
          <w:spacing w:val="2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пу</w:t>
      </w:r>
      <w:r w:rsidRPr="006239F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пи</w:t>
      </w:r>
      <w:r w:rsidRPr="006239F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ш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6239F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од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ел</w:t>
      </w:r>
      <w:r w:rsidRPr="006239FE">
        <w:rPr>
          <w:rFonts w:ascii="Times New Roman" w:hAnsi="Times New Roman" w:cs="Times New Roman"/>
          <w:b/>
          <w:spacing w:val="2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pacing w:val="-2"/>
          <w:w w:val="10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г</w:t>
      </w:r>
      <w:r w:rsidRPr="006239FE">
        <w:rPr>
          <w:rFonts w:ascii="Times New Roman" w:hAnsi="Times New Roman" w:cs="Times New Roman"/>
          <w:b/>
          <w:spacing w:val="1"/>
          <w:w w:val="103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b/>
          <w:spacing w:val="1"/>
          <w:w w:val="103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b/>
          <w:spacing w:val="-2"/>
          <w:w w:val="103"/>
          <w:sz w:val="24"/>
          <w:szCs w:val="24"/>
          <w:lang w:val="ru-RU"/>
        </w:rPr>
        <w:t>р</w:t>
      </w: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а.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b/>
          <w:w w:val="103"/>
          <w:sz w:val="24"/>
          <w:szCs w:val="24"/>
        </w:rPr>
      </w:pPr>
    </w:p>
    <w:p w:rsidR="006239FE" w:rsidRPr="006239FE" w:rsidRDefault="006239FE" w:rsidP="006239FE">
      <w:pPr>
        <w:tabs>
          <w:tab w:val="left" w:pos="1350"/>
        </w:tabs>
        <w:spacing w:after="120"/>
        <w:jc w:val="center"/>
        <w:rPr>
          <w:rFonts w:ascii="Times New Roman" w:hAnsi="Times New Roman" w:cs="Times New Roman"/>
          <w:b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b/>
          <w:w w:val="103"/>
          <w:sz w:val="24"/>
          <w:szCs w:val="24"/>
        </w:rPr>
        <w:t xml:space="preserve">   УГОВОР О ТВ ПРЕНОСУ СЕДНИЦА СКУПШТИНЕ ГРАДА УЖИЦА</w:t>
      </w:r>
    </w:p>
    <w:p w:rsidR="006239FE" w:rsidRPr="006239FE" w:rsidRDefault="006239FE" w:rsidP="006239FE">
      <w:pPr>
        <w:tabs>
          <w:tab w:val="left" w:pos="1350"/>
        </w:tabs>
        <w:spacing w:before="40" w:after="120"/>
        <w:rPr>
          <w:rFonts w:ascii="Times New Roman" w:hAnsi="Times New Roman" w:cs="Times New Roman"/>
          <w:b/>
          <w:i/>
          <w:w w:val="103"/>
          <w:sz w:val="24"/>
          <w:szCs w:val="24"/>
        </w:rPr>
      </w:pP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1.Град Ужице, улица Д. Туцовића бр. 52., Градска управа за послове органа града, општу управу и друштвене делатности</w:t>
      </w:r>
      <w:r w:rsidRPr="006239FE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 xml:space="preserve"> коју заступа начелница Гордана Урошевић, ПИБ : 101503055,МБ: 07157983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 xml:space="preserve"> (у даљем тексту: Наручилац)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и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</w:p>
    <w:p w:rsidR="006239FE" w:rsidRPr="006239FE" w:rsidRDefault="006239FE" w:rsidP="006239FE">
      <w:pPr>
        <w:tabs>
          <w:tab w:val="left" w:pos="90"/>
          <w:tab w:val="left" w:pos="1350"/>
        </w:tabs>
        <w:jc w:val="both"/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 xml:space="preserve">2._______________________ ул.________________ бр._____ кога заступа ____________ 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ПИБ:____________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МБ:_____________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 xml:space="preserve"> (у даљем тексту Извршилац)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(све попуњава понуђач)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b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b/>
          <w:i/>
          <w:w w:val="103"/>
          <w:sz w:val="24"/>
          <w:szCs w:val="24"/>
        </w:rPr>
        <w:t xml:space="preserve"> или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Носилац посла</w:t>
      </w:r>
    </w:p>
    <w:p w:rsidR="006239FE" w:rsidRPr="006239FE" w:rsidRDefault="006239FE" w:rsidP="006239FE">
      <w:pPr>
        <w:tabs>
          <w:tab w:val="left" w:pos="90"/>
          <w:tab w:val="left" w:pos="1350"/>
        </w:tabs>
        <w:jc w:val="both"/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lastRenderedPageBreak/>
        <w:t>_________________________ ул.________________ бр._____ кога заступа ___________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ПИБ:____________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МБ:_____________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 xml:space="preserve">  и 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Члан гупе привредних субјеката</w:t>
      </w:r>
    </w:p>
    <w:p w:rsidR="006239FE" w:rsidRPr="006239FE" w:rsidRDefault="006239FE" w:rsidP="006239FE">
      <w:pPr>
        <w:tabs>
          <w:tab w:val="left" w:pos="90"/>
          <w:tab w:val="left" w:pos="1350"/>
        </w:tabs>
        <w:jc w:val="both"/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_________________________ул.________________ бр._____ кога заступа ___________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ПИБ:____________</w:t>
      </w:r>
    </w:p>
    <w:p w:rsidR="006239FE" w:rsidRPr="00D067E3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МБ:_____________</w:t>
      </w:r>
    </w:p>
    <w:p w:rsidR="006239FE" w:rsidRPr="00227B1D" w:rsidRDefault="006239FE" w:rsidP="00227B1D">
      <w:pPr>
        <w:tabs>
          <w:tab w:val="left" w:pos="135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-6"/>
          <w:sz w:val="24"/>
          <w:szCs w:val="24"/>
          <w:lang w:val="ru-RU"/>
        </w:rPr>
        <w:t>г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6239FE">
        <w:rPr>
          <w:rFonts w:ascii="Times New Roman" w:hAnsi="Times New Roman" w:cs="Times New Roman"/>
          <w:spacing w:val="-6"/>
          <w:sz w:val="24"/>
          <w:szCs w:val="24"/>
          <w:lang w:val="ru-RU"/>
        </w:rPr>
        <w:t>г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аси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pacing w:val="-5"/>
          <w:w w:val="103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еће</w:t>
      </w:r>
      <w:r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м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:</w:t>
      </w:r>
    </w:p>
    <w:p w:rsidR="006239FE" w:rsidRPr="006239FE" w:rsidRDefault="006239FE" w:rsidP="006239FE">
      <w:pPr>
        <w:tabs>
          <w:tab w:val="left" w:pos="1350"/>
        </w:tabs>
        <w:spacing w:after="12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239FE">
        <w:rPr>
          <w:rFonts w:ascii="Times New Roman" w:hAnsi="Times New Roman" w:cs="Times New Roman"/>
          <w:b/>
          <w:spacing w:val="-2"/>
          <w:sz w:val="24"/>
          <w:szCs w:val="24"/>
        </w:rPr>
        <w:t>Уводне одредбе</w:t>
      </w:r>
    </w:p>
    <w:p w:rsidR="006239FE" w:rsidRPr="006239FE" w:rsidRDefault="006239FE" w:rsidP="006239FE">
      <w:pPr>
        <w:tabs>
          <w:tab w:val="left" w:pos="1350"/>
        </w:tabs>
        <w:spacing w:after="120"/>
        <w:jc w:val="center"/>
        <w:rPr>
          <w:rFonts w:ascii="Times New Roman" w:hAnsi="Times New Roman" w:cs="Times New Roman"/>
          <w:b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b/>
          <w:w w:val="103"/>
          <w:sz w:val="24"/>
          <w:szCs w:val="24"/>
        </w:rPr>
        <w:t>Члан 1.</w:t>
      </w:r>
    </w:p>
    <w:p w:rsidR="006239FE" w:rsidRPr="006239FE" w:rsidRDefault="006239FE" w:rsidP="006239FE">
      <w:pPr>
        <w:tabs>
          <w:tab w:val="left" w:pos="1350"/>
        </w:tabs>
        <w:spacing w:before="3" w:after="120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Наручилац је складу са чланом 12. став 1. тачка 2) Закона о јавним набавкама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("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ж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ас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РС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"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239F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р.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91/</w:t>
      </w:r>
      <w:r w:rsidR="000D3A2F">
        <w:rPr>
          <w:rFonts w:ascii="Times New Roman" w:hAnsi="Times New Roman" w:cs="Times New Roman"/>
          <w:sz w:val="24"/>
          <w:szCs w:val="24"/>
        </w:rPr>
        <w:t>19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)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, спровео набавку број </w:t>
      </w:r>
      <w:r w:rsidRPr="006239FE">
        <w:rPr>
          <w:rFonts w:ascii="Times New Roman" w:hAnsi="Times New Roman" w:cs="Times New Roman"/>
          <w:sz w:val="24"/>
          <w:szCs w:val="24"/>
        </w:rPr>
        <w:t>IV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404-</w:t>
      </w:r>
      <w:r w:rsidRPr="006239FE">
        <w:rPr>
          <w:rFonts w:ascii="Times New Roman" w:hAnsi="Times New Roman" w:cs="Times New Roman"/>
          <w:sz w:val="24"/>
          <w:szCs w:val="24"/>
        </w:rPr>
        <w:t>3/21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и донео Одлуку о додели уговора број _________________ од </w:t>
      </w:r>
      <w:r w:rsidRPr="006239FE">
        <w:rPr>
          <w:rFonts w:ascii="Times New Roman" w:hAnsi="Times New Roman" w:cs="Times New Roman"/>
          <w:sz w:val="24"/>
          <w:szCs w:val="24"/>
        </w:rPr>
        <w:t>____________2021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и </w:t>
      </w:r>
      <w:r w:rsidRPr="006239FE">
        <w:rPr>
          <w:rFonts w:ascii="Times New Roman" w:hAnsi="Times New Roman" w:cs="Times New Roman"/>
          <w:sz w:val="24"/>
          <w:szCs w:val="24"/>
        </w:rPr>
        <w:t xml:space="preserve">изабрао понуђача __________________ 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као најповољнијег привредног субјекта за набавку </w:t>
      </w:r>
      <w:r w:rsidRPr="006239FE">
        <w:rPr>
          <w:rFonts w:ascii="Times New Roman" w:hAnsi="Times New Roman" w:cs="Times New Roman"/>
          <w:sz w:val="24"/>
          <w:szCs w:val="24"/>
        </w:rPr>
        <w:t>IV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404-</w:t>
      </w:r>
      <w:r w:rsidRPr="006239FE">
        <w:rPr>
          <w:rFonts w:ascii="Times New Roman" w:hAnsi="Times New Roman" w:cs="Times New Roman"/>
          <w:sz w:val="24"/>
          <w:szCs w:val="24"/>
        </w:rPr>
        <w:t>3/21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239FE">
        <w:rPr>
          <w:rFonts w:ascii="Times New Roman" w:hAnsi="Times New Roman" w:cs="Times New Roman"/>
          <w:b/>
          <w:spacing w:val="-1"/>
          <w:sz w:val="24"/>
          <w:szCs w:val="24"/>
        </w:rPr>
        <w:t>Услуга радио и ТВ преноса седница Скупштине града за Партију 2 – Директан ТВ пренос седница Скупштине града Ужица за 2021.годину</w:t>
      </w:r>
      <w:r w:rsidRPr="006239FE">
        <w:rPr>
          <w:rFonts w:ascii="Times New Roman" w:hAnsi="Times New Roman" w:cs="Times New Roman"/>
          <w:b/>
          <w:spacing w:val="-1"/>
          <w:sz w:val="24"/>
          <w:szCs w:val="24"/>
          <w:lang w:val="sr-Cyrl-CS"/>
        </w:rPr>
        <w:t>.</w:t>
      </w:r>
    </w:p>
    <w:p w:rsidR="006239FE" w:rsidRPr="006239FE" w:rsidRDefault="006239FE" w:rsidP="006239FE">
      <w:pPr>
        <w:tabs>
          <w:tab w:val="left" w:pos="1350"/>
        </w:tabs>
        <w:spacing w:after="120"/>
        <w:jc w:val="center"/>
        <w:rPr>
          <w:rFonts w:ascii="Times New Roman" w:hAnsi="Times New Roman" w:cs="Times New Roman"/>
          <w:b/>
          <w:w w:val="103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sr-Cyrl-CS"/>
        </w:rPr>
        <w:t>Члан 1а.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Извршилац</w:t>
      </w:r>
      <w:r w:rsidRPr="006239F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6239F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пружање</w:t>
      </w:r>
      <w:r w:rsidRPr="006239F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-6"/>
          <w:sz w:val="24"/>
          <w:szCs w:val="24"/>
          <w:lang w:val="ru-RU"/>
        </w:rPr>
        <w:t>г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оре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6239F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услуга,</w:t>
      </w:r>
      <w:r w:rsidRPr="006239F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6239F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239F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pacing w:val="-7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ич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5"/>
          <w:w w:val="10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2"/>
          <w:w w:val="103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4"/>
          <w:w w:val="103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pacing w:val="-3"/>
          <w:w w:val="10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1"/>
          <w:w w:val="103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2"/>
          <w:w w:val="103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4"/>
          <w:w w:val="103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sr-Cyrl-CS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ођ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6239FE">
        <w:rPr>
          <w:rFonts w:ascii="Times New Roman" w:hAnsi="Times New Roman" w:cs="Times New Roman"/>
          <w:sz w:val="24"/>
          <w:szCs w:val="24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6239FE">
        <w:rPr>
          <w:rFonts w:ascii="Times New Roman" w:hAnsi="Times New Roman" w:cs="Times New Roman"/>
          <w:sz w:val="24"/>
          <w:szCs w:val="24"/>
        </w:rPr>
        <w:t>_______________________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ц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на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6239FE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6239F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6239F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-6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ав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6239F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ј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ће  и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ш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6239FE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ођ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ч </w:t>
      </w:r>
      <w:r w:rsidRPr="006239F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ј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е:</w:t>
      </w:r>
      <w:r w:rsidRPr="006239FE">
        <w:rPr>
          <w:rFonts w:ascii="Times New Roman" w:hAnsi="Times New Roman" w:cs="Times New Roman"/>
          <w:sz w:val="24"/>
          <w:szCs w:val="24"/>
        </w:rPr>
        <w:t xml:space="preserve"> ___%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239F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 xml:space="preserve">ео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дм</w:t>
      </w:r>
      <w:r w:rsidRPr="006239FE">
        <w:rPr>
          <w:rFonts w:ascii="Times New Roman" w:hAnsi="Times New Roman" w:cs="Times New Roman"/>
          <w:spacing w:val="-7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-6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оји</w:t>
      </w:r>
      <w:r w:rsidRPr="006239F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6239F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ш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ођ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6239F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је:</w:t>
      </w:r>
      <w:r w:rsidRPr="006239FE">
        <w:rPr>
          <w:rFonts w:ascii="Times New Roman" w:hAnsi="Times New Roman" w:cs="Times New Roman"/>
          <w:spacing w:val="20"/>
          <w:sz w:val="24"/>
          <w:szCs w:val="24"/>
        </w:rPr>
        <w:t xml:space="preserve">_____________ </w:t>
      </w:r>
      <w:r w:rsidRPr="006239FE">
        <w:rPr>
          <w:rFonts w:ascii="Times New Roman" w:hAnsi="Times New Roman" w:cs="Times New Roman"/>
          <w:b/>
          <w:spacing w:val="20"/>
          <w:sz w:val="24"/>
          <w:szCs w:val="24"/>
        </w:rPr>
        <w:t>(</w:t>
      </w:r>
      <w:r w:rsidRPr="006239FE">
        <w:rPr>
          <w:rFonts w:ascii="Times New Roman" w:hAnsi="Times New Roman" w:cs="Times New Roman"/>
          <w:b/>
          <w:i/>
          <w:spacing w:val="20"/>
          <w:sz w:val="24"/>
          <w:szCs w:val="24"/>
        </w:rPr>
        <w:t>попуњава Наручилац у складу са Обрасцом Понуде)</w:t>
      </w:r>
    </w:p>
    <w:p w:rsidR="006239FE" w:rsidRPr="00D067E3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w w:val="103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Привредни субјект</w:t>
      </w:r>
      <w:r w:rsidRPr="006239F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оји  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ј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пружање </w:t>
      </w:r>
      <w:r w:rsidRPr="006239F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оре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их услуга, </w:t>
      </w:r>
      <w:r w:rsidRPr="006239F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6239F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6239F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239FE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pacing w:val="-7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ич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6239FE">
        <w:rPr>
          <w:rFonts w:ascii="Times New Roman" w:hAnsi="Times New Roman" w:cs="Times New Roman"/>
          <w:spacing w:val="-8"/>
          <w:w w:val="10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4"/>
          <w:w w:val="103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1"/>
          <w:w w:val="103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pacing w:val="-3"/>
          <w:w w:val="10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1"/>
          <w:w w:val="103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ио</w:t>
      </w:r>
      <w:r w:rsidRPr="006239FE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ођ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6239FE">
        <w:rPr>
          <w:rFonts w:ascii="Times New Roman" w:hAnsi="Times New Roman" w:cs="Times New Roman"/>
          <w:spacing w:val="-24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239F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6239F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pacing w:val="-6"/>
          <w:sz w:val="24"/>
          <w:szCs w:val="24"/>
          <w:lang w:val="ru-RU"/>
        </w:rPr>
        <w:t>г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ара 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ар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ио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6239F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ш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њ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6239F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уговорних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6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 ,</w:t>
      </w:r>
      <w:r w:rsidRPr="006239F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ира</w:t>
      </w:r>
      <w:r w:rsidRPr="006239F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рој</w:t>
      </w:r>
      <w:r w:rsidRPr="006239F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1"/>
          <w:w w:val="103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5"/>
          <w:w w:val="103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pacing w:val="-2"/>
          <w:w w:val="103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2"/>
          <w:w w:val="103"/>
          <w:sz w:val="24"/>
          <w:szCs w:val="24"/>
          <w:lang w:val="ru-RU"/>
        </w:rPr>
        <w:t>ђ</w:t>
      </w:r>
      <w:r w:rsidRPr="006239FE">
        <w:rPr>
          <w:rFonts w:ascii="Times New Roman" w:hAnsi="Times New Roman" w:cs="Times New Roman"/>
          <w:spacing w:val="-5"/>
          <w:w w:val="103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ча.</w:t>
      </w:r>
    </w:p>
    <w:p w:rsidR="006239FE" w:rsidRPr="006239FE" w:rsidRDefault="006239FE" w:rsidP="006239FE">
      <w:pPr>
        <w:tabs>
          <w:tab w:val="left" w:pos="1350"/>
        </w:tabs>
        <w:spacing w:line="247" w:lineRule="auto"/>
        <w:jc w:val="center"/>
        <w:rPr>
          <w:rFonts w:ascii="Times New Roman" w:hAnsi="Times New Roman" w:cs="Times New Roman"/>
          <w:b/>
          <w:w w:val="103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Члан 1б.</w:t>
      </w:r>
    </w:p>
    <w:p w:rsidR="006239FE" w:rsidRPr="006239FE" w:rsidRDefault="006239FE" w:rsidP="006239FE">
      <w:pPr>
        <w:tabs>
          <w:tab w:val="left" w:pos="1350"/>
        </w:tabs>
        <w:spacing w:line="247" w:lineRule="auto"/>
        <w:jc w:val="center"/>
        <w:rPr>
          <w:rFonts w:ascii="Times New Roman" w:hAnsi="Times New Roman" w:cs="Times New Roman"/>
          <w:b/>
          <w:w w:val="103"/>
          <w:sz w:val="24"/>
          <w:szCs w:val="24"/>
        </w:rPr>
      </w:pPr>
    </w:p>
    <w:p w:rsidR="006239FE" w:rsidRPr="006239FE" w:rsidRDefault="002037EA" w:rsidP="006239FE">
      <w:pPr>
        <w:tabs>
          <w:tab w:val="left" w:pos="1350"/>
        </w:tabs>
        <w:jc w:val="both"/>
        <w:rPr>
          <w:rFonts w:ascii="Times New Roman" w:hAnsi="Times New Roman" w:cs="Times New Roman"/>
          <w:spacing w:val="36"/>
          <w:sz w:val="24"/>
          <w:szCs w:val="24"/>
        </w:rPr>
      </w:pPr>
      <w:r w:rsidRPr="002037E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group id="_x0000_s1034" style="position:absolute;left:0;text-align:left;margin-left:436.1pt;margin-top:11.25pt;width:2.9pt;height:0;z-index:-251649024;mso-position-horizontal-relative:page" coordorigin="8722,225" coordsize="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">
            <v:shape id="Freeform 3" o:spid="_x0000_s1035" style="position:absolute;left:8722;top:225;width:58;height:0;visibility:visible;mso-wrap-style:square;v-text-anchor:top" coordsize="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oN8QA&#10;AADbAAAADwAAAGRycy9kb3ducmV2LnhtbESPT0vDQBDF74LfYRnBm90oqCXttvgXvCg0DT1Ps9Mk&#10;mJ0N2Wka/fTOQehthvfmvd8s11PozEhDaiM7uJ1lYIir6FuuHZTb95s5mCTIHrvI5OCHEqxXlxdL&#10;zH088YbGQmqjIZxydNCI9Lm1qWooYJrFnli1QxwCiq5Dbf2AJw0Pnb3LsgcbsGVtaLCnl4aq7+IY&#10;HMjI3fbza/f72pbP070cH8vd296566vpaQFGaJKz+f/6wyu+0usvOoBd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F6DfEAAAA2wAAAA8AAAAAAAAAAAAAAAAAmAIAAGRycy9k&#10;b3ducmV2LnhtbFBLBQYAAAAABAAEAPUAAACJAwAAAAA=&#10;" path="m,l57,e" filled="f" strokeweight=".94pt">
              <v:path arrowok="t" o:connecttype="custom" o:connectlocs="0,0;57,0" o:connectangles="0,0"/>
            </v:shape>
            <w10:wrap anchorx="page"/>
          </v:group>
        </w:pict>
      </w:r>
      <w:r w:rsidR="006239FE" w:rsidRPr="006239FE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="006239FE"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239FE"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оре</w:t>
      </w:r>
      <w:r w:rsidR="006239FE"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6239FE"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="006239FE"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л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239FE"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6239FE"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239FE" w:rsidRPr="006239F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6239FE"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="006239FE"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239FE"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239FE" w:rsidRPr="006239F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239FE" w:rsidRPr="006239F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239FE"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="006239FE"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="006239FE" w:rsidRPr="006239FE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="006239FE"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ом  </w:t>
      </w:r>
      <w:r w:rsidR="006239FE"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б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рој</w:t>
      </w:r>
      <w:r w:rsidR="006239FE" w:rsidRPr="006239F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6239FE" w:rsidRPr="006239FE">
        <w:rPr>
          <w:rFonts w:ascii="Times New Roman" w:hAnsi="Times New Roman" w:cs="Times New Roman"/>
          <w:sz w:val="24"/>
          <w:szCs w:val="24"/>
        </w:rPr>
        <w:t>_____</w:t>
      </w:r>
      <w:r w:rsidR="006239FE" w:rsidRPr="006239F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6239FE" w:rsidRPr="006239F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6239FE" w:rsidRPr="006239FE">
        <w:rPr>
          <w:rFonts w:ascii="Times New Roman" w:hAnsi="Times New Roman" w:cs="Times New Roman"/>
          <w:sz w:val="24"/>
          <w:szCs w:val="24"/>
        </w:rPr>
        <w:t>______ и споразумом број _________ од _________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39FE" w:rsidRPr="006239F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6239FE"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="006239FE"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="006239FE"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ј</w:t>
      </w:r>
      <w:r w:rsidR="006239FE"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="006239FE"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="006239FE"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ич</w:t>
      </w:r>
      <w:r w:rsidR="006239FE"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6239FE" w:rsidRPr="006239F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pacing w:val="2"/>
          <w:w w:val="103"/>
          <w:sz w:val="24"/>
          <w:szCs w:val="24"/>
          <w:lang w:val="ru-RU"/>
        </w:rPr>
        <w:t>и</w:t>
      </w:r>
      <w:r w:rsidR="006239FE"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з</w:t>
      </w:r>
      <w:r w:rsidR="006239FE"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вр</w:t>
      </w:r>
      <w:r w:rsidR="006239FE" w:rsidRPr="006239FE">
        <w:rPr>
          <w:rFonts w:ascii="Times New Roman" w:hAnsi="Times New Roman" w:cs="Times New Roman"/>
          <w:spacing w:val="-3"/>
          <w:w w:val="103"/>
          <w:sz w:val="24"/>
          <w:szCs w:val="24"/>
          <w:lang w:val="ru-RU"/>
        </w:rPr>
        <w:t>ш</w:t>
      </w:r>
      <w:r w:rsidR="006239FE"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 xml:space="preserve">ава </w:t>
      </w:r>
      <w:r w:rsidR="006239FE"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г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6239FE"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="006239FE"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239FE" w:rsidRPr="006239FE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привредних субјеката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39FE" w:rsidRPr="006239F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="006239FE"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="006239FE"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ј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239FE" w:rsidRPr="006239F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ч</w:t>
      </w:r>
      <w:r w:rsidR="006239FE" w:rsidRPr="006239FE">
        <w:rPr>
          <w:rFonts w:ascii="Times New Roman" w:hAnsi="Times New Roman" w:cs="Times New Roman"/>
          <w:spacing w:val="2"/>
          <w:w w:val="103"/>
          <w:sz w:val="24"/>
          <w:szCs w:val="24"/>
          <w:lang w:val="ru-RU"/>
        </w:rPr>
        <w:t>и</w:t>
      </w:r>
      <w:r w:rsidR="006239FE" w:rsidRPr="006239FE">
        <w:rPr>
          <w:rFonts w:ascii="Times New Roman" w:hAnsi="Times New Roman" w:cs="Times New Roman"/>
          <w:spacing w:val="-2"/>
          <w:w w:val="103"/>
          <w:sz w:val="24"/>
          <w:szCs w:val="24"/>
          <w:lang w:val="ru-RU"/>
        </w:rPr>
        <w:t>н</w:t>
      </w:r>
      <w:r w:rsidR="006239FE"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е: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w w:val="136"/>
          <w:sz w:val="24"/>
          <w:szCs w:val="24"/>
          <w:lang w:val="ru-RU"/>
        </w:rPr>
        <w:t>• ____________________</w:t>
      </w:r>
      <w:r w:rsidRPr="006239FE">
        <w:rPr>
          <w:rFonts w:ascii="Times New Roman" w:hAnsi="Times New Roman" w:cs="Times New Roman"/>
          <w:spacing w:val="39"/>
          <w:w w:val="136"/>
          <w:sz w:val="24"/>
          <w:szCs w:val="24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(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на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ив</w:t>
      </w:r>
      <w:r w:rsidRPr="006239F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че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5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групи привредних субјеката)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239F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_________________ (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а),</w:t>
      </w:r>
      <w:r w:rsidRPr="006239F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МБ ___________</w:t>
      </w:r>
      <w:r w:rsidRPr="006239F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ПИ</w:t>
      </w:r>
      <w:r w:rsidRPr="006239FE">
        <w:rPr>
          <w:rFonts w:ascii="Times New Roman" w:hAnsi="Times New Roman" w:cs="Times New Roman"/>
          <w:spacing w:val="1"/>
          <w:w w:val="103"/>
          <w:sz w:val="24"/>
          <w:szCs w:val="24"/>
          <w:lang w:val="ru-RU"/>
        </w:rPr>
        <w:t>Б _____________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,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b/>
          <w:spacing w:val="-57"/>
          <w:sz w:val="24"/>
          <w:szCs w:val="24"/>
          <w:u w:val="thick" w:color="000000"/>
        </w:rPr>
      </w:pPr>
      <w:r w:rsidRPr="006239FE">
        <w:rPr>
          <w:rFonts w:ascii="Times New Roman" w:hAnsi="Times New Roman" w:cs="Times New Roman"/>
          <w:w w:val="136"/>
          <w:sz w:val="24"/>
          <w:szCs w:val="24"/>
          <w:lang w:val="ru-RU"/>
        </w:rPr>
        <w:lastRenderedPageBreak/>
        <w:t>• ____________________</w:t>
      </w:r>
      <w:r w:rsidRPr="006239FE">
        <w:rPr>
          <w:rFonts w:ascii="Times New Roman" w:hAnsi="Times New Roman" w:cs="Times New Roman"/>
          <w:spacing w:val="39"/>
          <w:w w:val="136"/>
          <w:sz w:val="24"/>
          <w:szCs w:val="24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(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на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ив</w:t>
      </w:r>
      <w:r w:rsidRPr="006239F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че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5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групи привредних субјеката)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239F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_________________ (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а),</w:t>
      </w:r>
      <w:r w:rsidRPr="006239F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МБ ___________</w:t>
      </w:r>
      <w:r w:rsidRPr="006239F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ПИ</w:t>
      </w:r>
      <w:r w:rsidRPr="006239FE">
        <w:rPr>
          <w:rFonts w:ascii="Times New Roman" w:hAnsi="Times New Roman" w:cs="Times New Roman"/>
          <w:spacing w:val="1"/>
          <w:w w:val="103"/>
          <w:sz w:val="24"/>
          <w:szCs w:val="24"/>
          <w:lang w:val="ru-RU"/>
        </w:rPr>
        <w:t>Б _____________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,</w:t>
      </w:r>
      <w:r w:rsidRPr="006239FE">
        <w:rPr>
          <w:rFonts w:ascii="Times New Roman" w:hAnsi="Times New Roman" w:cs="Times New Roman"/>
          <w:b/>
          <w:spacing w:val="-57"/>
          <w:sz w:val="24"/>
          <w:szCs w:val="24"/>
          <w:u w:val="thick" w:color="000000"/>
        </w:rPr>
        <w:t xml:space="preserve"> 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9FE">
        <w:rPr>
          <w:rFonts w:ascii="Times New Roman" w:hAnsi="Times New Roman" w:cs="Times New Roman"/>
          <w:b/>
          <w:spacing w:val="-57"/>
          <w:sz w:val="24"/>
          <w:szCs w:val="24"/>
          <w:u w:val="thick" w:color="000000"/>
        </w:rPr>
        <w:t xml:space="preserve">(   </w:t>
      </w:r>
      <w:r w:rsidRPr="00623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9FE">
        <w:rPr>
          <w:rFonts w:ascii="Times New Roman" w:hAnsi="Times New Roman" w:cs="Times New Roman"/>
          <w:b/>
          <w:i/>
          <w:sz w:val="24"/>
          <w:szCs w:val="24"/>
        </w:rPr>
        <w:t>све уписује наручилац у  складу са Обрасцом понуде</w:t>
      </w:r>
      <w:r w:rsidRPr="006239FE">
        <w:rPr>
          <w:rFonts w:ascii="Times New Roman" w:hAnsi="Times New Roman" w:cs="Times New Roman"/>
          <w:b/>
          <w:sz w:val="24"/>
          <w:szCs w:val="24"/>
        </w:rPr>
        <w:t>)</w:t>
      </w:r>
    </w:p>
    <w:p w:rsidR="006239FE" w:rsidRPr="00D067E3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Сви чланови групе привредних субјеката у групи солидарно су одговорни за извршење уговора о набавци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.</w:t>
      </w:r>
    </w:p>
    <w:p w:rsidR="006239FE" w:rsidRPr="006239FE" w:rsidRDefault="006239FE" w:rsidP="006239FE">
      <w:pPr>
        <w:shd w:val="clear" w:color="auto" w:fill="FFFFFF" w:themeFill="background1"/>
        <w:tabs>
          <w:tab w:val="left" w:pos="1350"/>
        </w:tabs>
        <w:spacing w:before="3" w:after="120"/>
        <w:jc w:val="center"/>
        <w:rPr>
          <w:rFonts w:ascii="Times New Roman" w:hAnsi="Times New Roman" w:cs="Times New Roman"/>
          <w:sz w:val="24"/>
          <w:szCs w:val="24"/>
        </w:rPr>
      </w:pPr>
      <w:r w:rsidRPr="006239FE">
        <w:rPr>
          <w:rFonts w:ascii="Times New Roman" w:hAnsi="Times New Roman" w:cs="Times New Roman"/>
          <w:b/>
          <w:sz w:val="24"/>
          <w:szCs w:val="24"/>
        </w:rPr>
        <w:t>Предмет Уговора</w:t>
      </w:r>
    </w:p>
    <w:p w:rsidR="006239FE" w:rsidRPr="006239FE" w:rsidRDefault="006239FE" w:rsidP="006239FE">
      <w:pPr>
        <w:tabs>
          <w:tab w:val="left" w:pos="1350"/>
        </w:tabs>
        <w:spacing w:before="3" w:after="120" w:line="24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9FE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6239FE" w:rsidRPr="006239FE" w:rsidRDefault="006239FE" w:rsidP="006239FE">
      <w:pPr>
        <w:spacing w:after="120"/>
        <w:jc w:val="both"/>
        <w:rPr>
          <w:rFonts w:ascii="Times New Roman" w:hAnsi="Times New Roman" w:cs="Times New Roman"/>
          <w:b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Предмет овог уговора је директан ТВ пренос седница Скупштине града Ужица за 2021.годину, у свему према усвојеној понуди број ________ од _________2021.године и условима из уговора. </w:t>
      </w:r>
      <w:r w:rsidRPr="006239FE">
        <w:rPr>
          <w:rFonts w:ascii="Times New Roman" w:hAnsi="Times New Roman" w:cs="Times New Roman"/>
          <w:b/>
          <w:i/>
          <w:w w:val="103"/>
          <w:sz w:val="24"/>
          <w:szCs w:val="24"/>
        </w:rPr>
        <w:t>(попуњава понуђач).</w:t>
      </w:r>
    </w:p>
    <w:p w:rsidR="006239FE" w:rsidRPr="00D067E3" w:rsidRDefault="006239FE" w:rsidP="00D067E3">
      <w:pPr>
        <w:tabs>
          <w:tab w:val="left" w:pos="1350"/>
        </w:tabs>
        <w:ind w:right="-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Чл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ан</w:t>
      </w:r>
      <w:r w:rsidRPr="006239FE">
        <w:rPr>
          <w:rFonts w:ascii="Times New Roman" w:hAnsi="Times New Roman" w:cs="Times New Roman"/>
          <w:b/>
          <w:spacing w:val="17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3.</w:t>
      </w:r>
    </w:p>
    <w:p w:rsidR="006239FE" w:rsidRPr="006239FE" w:rsidRDefault="006239FE" w:rsidP="006239FE">
      <w:pPr>
        <w:tabs>
          <w:tab w:val="left" w:pos="1350"/>
        </w:tabs>
        <w:spacing w:before="10" w:line="245" w:lineRule="auto"/>
        <w:ind w:right="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Обавезује се Предузеће __________________________ на следеће:</w:t>
      </w:r>
    </w:p>
    <w:p w:rsidR="006239FE" w:rsidRPr="006239FE" w:rsidRDefault="006239FE" w:rsidP="0004542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>да врши снимање седница Скупштине Града;</w:t>
      </w:r>
    </w:p>
    <w:p w:rsidR="006239FE" w:rsidRPr="006239FE" w:rsidRDefault="006239FE" w:rsidP="0004542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да емитује одложени снимак седнице Скупштине Града  од 16,00 до 22,00 часова наредног дана. Уколико је трајање седнице дуже од 6 часова, емитовање седнице наставити ће   наредног дана са почетком од 16 часова.</w:t>
      </w:r>
    </w:p>
    <w:p w:rsidR="006239FE" w:rsidRPr="006239FE" w:rsidRDefault="006239FE" w:rsidP="0004542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да код емитовања обавезно буде потписано име и презиме говорника и назив одборничке групе;</w:t>
      </w:r>
    </w:p>
    <w:p w:rsidR="006239FE" w:rsidRPr="006239FE" w:rsidRDefault="006239FE" w:rsidP="0004542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>да обезбеди архивски материјал снимљених седница: две копије у ДВД формату и аудио снимак седнице, који је обавезан да достави секретару Скупштине града у року од најдуже 48 сати од завршетка седнице;</w:t>
      </w:r>
    </w:p>
    <w:p w:rsidR="006239FE" w:rsidRPr="006239FE" w:rsidRDefault="006239FE" w:rsidP="006239FE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>-     да врши снимање, емитовање и достављање материјала у HD формату.</w:t>
      </w:r>
    </w:p>
    <w:p w:rsidR="006239FE" w:rsidRPr="006239FE" w:rsidRDefault="006239FE" w:rsidP="006239FE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-      да омогући директан пренос седница Скупштине на сајту и званичној  </w:t>
      </w:r>
      <w:r w:rsidRPr="006239FE">
        <w:rPr>
          <w:rFonts w:ascii="Times New Roman" w:hAnsi="Times New Roman" w:cs="Times New Roman"/>
          <w:sz w:val="24"/>
          <w:szCs w:val="24"/>
          <w:lang w:val="sr-Latn-CS"/>
        </w:rPr>
        <w:t>Facebook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страници града Ужица;</w:t>
      </w:r>
    </w:p>
    <w:p w:rsidR="006239FE" w:rsidRPr="00D067E3" w:rsidRDefault="006239FE" w:rsidP="00D067E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     -   да снимак седнице постави на званичан </w:t>
      </w:r>
      <w:r w:rsidRPr="006239FE">
        <w:rPr>
          <w:rFonts w:ascii="Times New Roman" w:hAnsi="Times New Roman" w:cs="Times New Roman"/>
          <w:sz w:val="24"/>
          <w:szCs w:val="24"/>
          <w:lang w:val="sr-Latn-CS"/>
        </w:rPr>
        <w:t>YouTube  канал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града Ужица најкасније 7 дана од дана одржавања седнице. </w:t>
      </w:r>
    </w:p>
    <w:p w:rsidR="006239FE" w:rsidRPr="006239FE" w:rsidRDefault="006239FE" w:rsidP="006239FE">
      <w:pPr>
        <w:keepNext/>
        <w:spacing w:after="120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Вредност услуга – цена</w:t>
      </w:r>
    </w:p>
    <w:p w:rsidR="006239FE" w:rsidRPr="006239FE" w:rsidRDefault="006239FE" w:rsidP="006239FE">
      <w:pPr>
        <w:keepNext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4.</w:t>
      </w:r>
    </w:p>
    <w:p w:rsidR="006239FE" w:rsidRPr="006239FE" w:rsidRDefault="006239FE" w:rsidP="006239FE">
      <w:pPr>
        <w:pStyle w:val="a0"/>
        <w:spacing w:before="0" w:after="0"/>
        <w:rPr>
          <w:lang w:val="ru-RU"/>
        </w:rPr>
      </w:pPr>
    </w:p>
    <w:p w:rsidR="006239FE" w:rsidRPr="006239FE" w:rsidRDefault="006239FE" w:rsidP="006239FE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Цена емитовања по седници утврђена је у понуди извршиоца број _________ од __________ 2021.године и износи _________ динара без ПДВ-а, са обрачунатим ПДВ-ом____________ динара, односно укупна уговорена вредност за једанаест (11) седница Скупштине града износи ___________ без ПДВ-а, са урачунатим  ПДВ-ом __________ динара.</w:t>
      </w:r>
    </w:p>
    <w:p w:rsidR="006239FE" w:rsidRPr="00D067E3" w:rsidRDefault="006239FE" w:rsidP="00D067E3">
      <w:pPr>
        <w:tabs>
          <w:tab w:val="left" w:pos="0"/>
          <w:tab w:val="left" w:pos="1350"/>
          <w:tab w:val="left" w:pos="9880"/>
        </w:tabs>
        <w:ind w:right="-2"/>
        <w:rPr>
          <w:rFonts w:ascii="Times New Roman" w:hAnsi="Times New Roman" w:cs="Times New Roman"/>
          <w:b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</w:t>
      </w:r>
      <w:r w:rsidRPr="006239F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Чл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ан</w:t>
      </w:r>
      <w:r w:rsidRPr="006239FE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6239FE" w:rsidRDefault="006239FE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</w:rPr>
        <w:t xml:space="preserve">Наручилац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Извршилац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сагласни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једини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>ч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Понуде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фиксне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могу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мењати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каквим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условима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6239F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D067E3" w:rsidRPr="00D067E3" w:rsidRDefault="00D067E3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9FE" w:rsidRPr="00D067E3" w:rsidRDefault="006239FE" w:rsidP="00D067E3">
      <w:pPr>
        <w:shd w:val="clear" w:color="auto" w:fill="FFFFFF"/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9FE">
        <w:rPr>
          <w:rFonts w:ascii="Times New Roman" w:hAnsi="Times New Roman" w:cs="Times New Roman"/>
          <w:b/>
          <w:sz w:val="24"/>
          <w:szCs w:val="24"/>
        </w:rPr>
        <w:lastRenderedPageBreak/>
        <w:t>Члан 6.</w:t>
      </w:r>
    </w:p>
    <w:p w:rsidR="006239FE" w:rsidRPr="00D067E3" w:rsidRDefault="00227B1D" w:rsidP="00D067E3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Обавезује се Град</w:t>
      </w:r>
      <w:r w:rsidR="006239FE" w:rsidRPr="006239FE">
        <w:rPr>
          <w:rFonts w:ascii="Times New Roman" w:hAnsi="Times New Roman" w:cs="Times New Roman"/>
          <w:sz w:val="24"/>
          <w:szCs w:val="24"/>
        </w:rPr>
        <w:t xml:space="preserve"> Ужице да плаћање уговорене цене врши након преноса емитовања одложеног снимка седнице, по основну испостављене фактуре стручној служби Града Ужица , у року од седам дана од дана пријема фактуре.</w:t>
      </w:r>
    </w:p>
    <w:p w:rsidR="006239FE" w:rsidRPr="00D067E3" w:rsidRDefault="006239FE" w:rsidP="00D067E3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9FE">
        <w:rPr>
          <w:rFonts w:ascii="Times New Roman" w:hAnsi="Times New Roman" w:cs="Times New Roman"/>
          <w:b/>
          <w:sz w:val="24"/>
          <w:szCs w:val="24"/>
        </w:rPr>
        <w:t>Члан 7.</w:t>
      </w:r>
    </w:p>
    <w:p w:rsidR="006239FE" w:rsidRPr="00D067E3" w:rsidRDefault="006239FE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</w:rPr>
        <w:t xml:space="preserve">Обавезе Наручиоца из овог уговора које доспеју у наредној буџетској години биће реализоване највише до износа средстава која ће за ту намену бити одобрена у тој буџетској години. </w:t>
      </w:r>
    </w:p>
    <w:p w:rsidR="006239FE" w:rsidRPr="00D067E3" w:rsidRDefault="006239FE" w:rsidP="00D067E3">
      <w:pPr>
        <w:shd w:val="clear" w:color="auto" w:fill="FFFFFF"/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Члан </w:t>
      </w:r>
      <w:r w:rsidRPr="006239FE">
        <w:rPr>
          <w:rFonts w:ascii="Times New Roman" w:hAnsi="Times New Roman" w:cs="Times New Roman"/>
          <w:b/>
          <w:sz w:val="24"/>
          <w:szCs w:val="24"/>
        </w:rPr>
        <w:t>8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6239FE" w:rsidRPr="006239FE" w:rsidRDefault="006239FE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</w:rPr>
        <w:t>Уколико Извршилац не испуни било коју од својих обавеза предвиђених чланом 3. Уговора, Наручилац задржава право да умањи износ уговорене накнаде по свакој ставци за 25%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6239FE" w:rsidRPr="00D067E3" w:rsidRDefault="006239FE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</w:rPr>
        <w:t>У случај да у току године дође до раскида уговора са кабловским оператером , раскинуће се уговор за пружање услуга ТВ пренос седница Скупштине града.</w:t>
      </w:r>
    </w:p>
    <w:p w:rsidR="006239FE" w:rsidRPr="006239FE" w:rsidRDefault="006239FE" w:rsidP="00D067E3">
      <w:pPr>
        <w:shd w:val="clear" w:color="auto" w:fill="FFFFFF"/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Члан </w:t>
      </w:r>
      <w:r w:rsidRPr="006239FE">
        <w:rPr>
          <w:rFonts w:ascii="Times New Roman" w:hAnsi="Times New Roman" w:cs="Times New Roman"/>
          <w:b/>
          <w:sz w:val="24"/>
          <w:szCs w:val="24"/>
        </w:rPr>
        <w:t>9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6239FE" w:rsidRPr="006239FE" w:rsidRDefault="006239FE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Уговорне стране су сагласне да све евентуалне спорове решавају споразумно у духу добрих пословних обичаја. У случају кад то није могуће, одлучиваће надлежни суд у Ужицу.</w:t>
      </w:r>
    </w:p>
    <w:p w:rsidR="006239FE" w:rsidRPr="006239FE" w:rsidRDefault="006239FE" w:rsidP="00D067E3">
      <w:pPr>
        <w:shd w:val="clear" w:color="auto" w:fill="FFFFFF"/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Члан 10.</w:t>
      </w:r>
    </w:p>
    <w:p w:rsidR="006239FE" w:rsidRPr="00D067E3" w:rsidRDefault="006239FE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Одредбе Закона о облигационим односима примањиваће се на све што није регулисано одредбама овог Уговора.</w:t>
      </w:r>
    </w:p>
    <w:p w:rsidR="006239FE" w:rsidRPr="006239FE" w:rsidRDefault="006239FE" w:rsidP="006239FE">
      <w:pPr>
        <w:shd w:val="clear" w:color="auto" w:fill="FFFFFF"/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Члан 11.</w:t>
      </w:r>
    </w:p>
    <w:p w:rsidR="006239FE" w:rsidRPr="006239FE" w:rsidRDefault="006239FE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39FE" w:rsidRPr="006239FE" w:rsidRDefault="006239FE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Саставни делови овог Уговора су:</w:t>
      </w:r>
    </w:p>
    <w:p w:rsidR="006239FE" w:rsidRPr="00D067E3" w:rsidRDefault="006239FE" w:rsidP="00D067E3">
      <w:pPr>
        <w:shd w:val="clear" w:color="auto" w:fill="FFFFFF"/>
        <w:tabs>
          <w:tab w:val="left" w:pos="1350"/>
        </w:tabs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Прилог 1. - Понуда </w:t>
      </w:r>
      <w:r w:rsidRPr="006239FE">
        <w:rPr>
          <w:rFonts w:ascii="Times New Roman" w:hAnsi="Times New Roman" w:cs="Times New Roman"/>
          <w:sz w:val="24"/>
          <w:szCs w:val="24"/>
        </w:rPr>
        <w:t>Извршиоца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  број _________ од _________.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>2021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. године                  </w:t>
      </w:r>
    </w:p>
    <w:p w:rsidR="006239FE" w:rsidRPr="00D067E3" w:rsidRDefault="006239FE" w:rsidP="00D067E3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Члан </w:t>
      </w:r>
      <w:r w:rsidRPr="006239F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6239FE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9FE">
        <w:rPr>
          <w:rFonts w:ascii="Times New Roman" w:hAnsi="Times New Roman" w:cs="Times New Roman"/>
          <w:bCs/>
          <w:sz w:val="24"/>
          <w:szCs w:val="24"/>
          <w:lang w:val="ru-RU"/>
        </w:rPr>
        <w:t>Овај уговор сачињен је у 6 (шест) једнаких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Cs/>
          <w:sz w:val="24"/>
          <w:szCs w:val="24"/>
          <w:lang w:val="ru-RU"/>
        </w:rPr>
        <w:t>примерака, по 3 (три) за сваку уговорну страну.</w:t>
      </w:r>
    </w:p>
    <w:p w:rsidR="006239FE" w:rsidRPr="006239FE" w:rsidRDefault="006239FE" w:rsidP="006239FE">
      <w:pPr>
        <w:tabs>
          <w:tab w:val="left" w:pos="1350"/>
        </w:tabs>
        <w:suppressAutoHyphens/>
        <w:spacing w:after="120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ru-RU" w:eastAsia="ar-SA"/>
        </w:rPr>
      </w:pPr>
    </w:p>
    <w:p w:rsidR="006239FE" w:rsidRPr="006239FE" w:rsidRDefault="006239FE" w:rsidP="006239FE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НАРУЧИЛАЦ</w:t>
      </w:r>
      <w:r w:rsidRPr="006239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                                     Извршилац</w:t>
      </w:r>
    </w:p>
    <w:p w:rsidR="006239FE" w:rsidRPr="006239FE" w:rsidRDefault="006239FE" w:rsidP="006239FE">
      <w:pPr>
        <w:widowControl w:val="0"/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color w:val="000000"/>
          <w:sz w:val="24"/>
          <w:szCs w:val="24"/>
        </w:rPr>
        <w:t>_______________________                                                             _______________________</w:t>
      </w:r>
    </w:p>
    <w:p w:rsidR="00227B1D" w:rsidRPr="00D067E3" w:rsidRDefault="006239FE" w:rsidP="00D067E3">
      <w:pPr>
        <w:widowControl w:val="0"/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Начелник- Гордана Урошевић</w:t>
      </w:r>
    </w:p>
    <w:p w:rsidR="006239FE" w:rsidRPr="006239FE" w:rsidRDefault="00A1172C" w:rsidP="00227B1D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>(ОБРАЗАЦ БР.5</w:t>
      </w:r>
      <w:r w:rsidR="006239FE" w:rsidRPr="006239FE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)</w:t>
      </w:r>
    </w:p>
    <w:p w:rsidR="006239FE" w:rsidRPr="006239FE" w:rsidRDefault="006239FE" w:rsidP="006239FE">
      <w:pPr>
        <w:keepNext/>
        <w:keepLines/>
        <w:pBdr>
          <w:top w:val="dotted" w:sz="4" w:space="1" w:color="auto"/>
          <w:left w:val="dotted" w:sz="4" w:space="12" w:color="auto"/>
          <w:bottom w:val="dotted" w:sz="4" w:space="1" w:color="auto"/>
          <w:right w:val="dotted" w:sz="4" w:space="4" w:color="auto"/>
        </w:pBdr>
        <w:tabs>
          <w:tab w:val="right" w:pos="0"/>
        </w:tabs>
        <w:suppressAutoHyphens/>
        <w:spacing w:before="48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 ОБРАЗАЦ СТРУКТУРЕ ПОНУЂЕНЕ ЦЕНЕ ЗА ПАРТИЈУ 1 </w:t>
      </w:r>
    </w:p>
    <w:tbl>
      <w:tblPr>
        <w:tblW w:w="1067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35"/>
        <w:gridCol w:w="809"/>
        <w:gridCol w:w="1455"/>
        <w:gridCol w:w="1617"/>
        <w:gridCol w:w="1777"/>
        <w:gridCol w:w="1778"/>
      </w:tblGrid>
      <w:tr w:rsidR="006239FE" w:rsidRPr="006239FE" w:rsidTr="00D067E3">
        <w:trPr>
          <w:trHeight w:val="2914"/>
        </w:trPr>
        <w:tc>
          <w:tcPr>
            <w:tcW w:w="3235" w:type="dxa"/>
            <w:shd w:val="clear" w:color="auto" w:fill="auto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Предмет ЈН</w:t>
            </w:r>
          </w:p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Услуга радио и ТВ преноса седница Скупштине града</w:t>
            </w:r>
          </w:p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Партија 1- Директан </w:t>
            </w:r>
            <w:r w:rsidR="00A1172C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 радио </w:t>
            </w:r>
            <w:r w:rsidRPr="006239F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пренос седница Скупштине града Ужица за 2021.годину</w:t>
            </w:r>
          </w:p>
        </w:tc>
        <w:tc>
          <w:tcPr>
            <w:tcW w:w="809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Број седница</w:t>
            </w:r>
          </w:p>
        </w:tc>
        <w:tc>
          <w:tcPr>
            <w:tcW w:w="1455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Укупна цена преноса по  седници без ПДВ-а</w:t>
            </w:r>
          </w:p>
        </w:tc>
        <w:tc>
          <w:tcPr>
            <w:tcW w:w="1617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Укупна цена преноса по седници са ПДВ-ом </w:t>
            </w:r>
          </w:p>
        </w:tc>
        <w:tc>
          <w:tcPr>
            <w:tcW w:w="1777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Укупна цена без ПДВ-а</w:t>
            </w:r>
          </w:p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(за 11 седница)</w:t>
            </w:r>
          </w:p>
          <w:p w:rsidR="006239FE" w:rsidRPr="006239FE" w:rsidRDefault="006239FE" w:rsidP="006239FE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(</w:t>
            </w:r>
            <w:r w:rsidR="00227B1D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2x</w:t>
            </w:r>
            <w:r w:rsidRPr="006239FE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1778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Укупна цена са ПДВ-ом (за 11 седница)</w:t>
            </w:r>
          </w:p>
          <w:p w:rsidR="006239FE" w:rsidRPr="006239FE" w:rsidRDefault="006239FE" w:rsidP="006239FE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6239FE" w:rsidRPr="006239FE" w:rsidRDefault="00227B1D" w:rsidP="00227B1D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    (2x</w:t>
            </w:r>
            <w:r w:rsidR="006239FE" w:rsidRPr="006239FE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4)</w:t>
            </w:r>
          </w:p>
        </w:tc>
      </w:tr>
      <w:tr w:rsidR="006239FE" w:rsidRPr="006239FE" w:rsidTr="00D067E3">
        <w:trPr>
          <w:trHeight w:val="302"/>
        </w:trPr>
        <w:tc>
          <w:tcPr>
            <w:tcW w:w="3235" w:type="dxa"/>
            <w:shd w:val="clear" w:color="auto" w:fill="auto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809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1455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1617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4</w:t>
            </w:r>
          </w:p>
        </w:tc>
        <w:tc>
          <w:tcPr>
            <w:tcW w:w="1777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5</w:t>
            </w:r>
          </w:p>
        </w:tc>
        <w:tc>
          <w:tcPr>
            <w:tcW w:w="1778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6</w:t>
            </w:r>
          </w:p>
        </w:tc>
      </w:tr>
      <w:tr w:rsidR="006239FE" w:rsidRPr="006239FE" w:rsidTr="00D067E3">
        <w:trPr>
          <w:trHeight w:val="302"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Директан радио пренос седница Скупштине града Ужица за 2021.годину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11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777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778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6239FE" w:rsidRPr="006239FE" w:rsidTr="00D067E3">
        <w:trPr>
          <w:trHeight w:val="302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      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       Укупно: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6239FE" w:rsidRPr="006239FE" w:rsidTr="006239FE">
        <w:tc>
          <w:tcPr>
            <w:tcW w:w="3080" w:type="dxa"/>
            <w:shd w:val="clear" w:color="auto" w:fill="auto"/>
            <w:vAlign w:val="center"/>
          </w:tcPr>
          <w:p w:rsidR="006239FE" w:rsidRPr="006239FE" w:rsidRDefault="006239FE" w:rsidP="006239FE">
            <w:pPr>
              <w:suppressAutoHyphens/>
              <w:spacing w:after="12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6239FE" w:rsidRPr="006239FE" w:rsidRDefault="006239FE" w:rsidP="006239FE">
            <w:pPr>
              <w:suppressAutoHyphens/>
              <w:spacing w:after="12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6239FE" w:rsidRPr="006239FE" w:rsidRDefault="006239FE" w:rsidP="006239FE">
            <w:pPr>
              <w:suppressAutoHyphens/>
              <w:spacing w:after="12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Потпис овлашћеног лица понуђача</w:t>
            </w:r>
          </w:p>
        </w:tc>
      </w:tr>
      <w:tr w:rsidR="006239FE" w:rsidRPr="006239FE" w:rsidTr="006239FE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after="12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68" w:type="dxa"/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after="12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after="12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239FE" w:rsidRPr="006239FE" w:rsidRDefault="006239FE" w:rsidP="006239FE">
      <w:pPr>
        <w:suppressAutoHyphens/>
        <w:spacing w:line="100" w:lineRule="atLeast"/>
        <w:ind w:left="360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u w:val="single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ind w:left="360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u w:val="single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u w:val="single"/>
          <w:lang w:eastAsia="ar-SA"/>
        </w:rPr>
        <w:t xml:space="preserve">Упутство за попуњавање обрасца структуре цене: </w:t>
      </w:r>
    </w:p>
    <w:p w:rsidR="006239FE" w:rsidRPr="006239FE" w:rsidRDefault="006239FE" w:rsidP="006239FE">
      <w:pPr>
        <w:suppressAutoHyphens/>
        <w:spacing w:line="100" w:lineRule="atLeast"/>
        <w:ind w:left="360"/>
        <w:jc w:val="both"/>
        <w:rPr>
          <w:rFonts w:ascii="Times New Roman" w:eastAsia="Arial Unicode MS" w:hAnsi="Times New Roman" w:cs="Times New Roman"/>
          <w:bCs/>
          <w:iCs/>
          <w:color w:val="00206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tabs>
          <w:tab w:val="left" w:pos="9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Понуђач треба да попун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и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образац структуре цене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на следећи начин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:</w:t>
      </w:r>
    </w:p>
    <w:p w:rsidR="006239FE" w:rsidRPr="006239FE" w:rsidRDefault="006239FE" w:rsidP="0004542B">
      <w:pPr>
        <w:numPr>
          <w:ilvl w:val="0"/>
          <w:numId w:val="3"/>
        </w:num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у колону 3.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уписати колико износи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цена преноса по седници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без ПДВ-а, </w:t>
      </w:r>
    </w:p>
    <w:p w:rsidR="006239FE" w:rsidRPr="006239FE" w:rsidRDefault="006239FE" w:rsidP="0004542B">
      <w:pPr>
        <w:numPr>
          <w:ilvl w:val="0"/>
          <w:numId w:val="3"/>
        </w:num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у колону 4.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уписати колико износи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цена преноса по седници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са ПДВ-ом, </w:t>
      </w:r>
    </w:p>
    <w:p w:rsidR="006239FE" w:rsidRPr="006239FE" w:rsidRDefault="006239FE" w:rsidP="0004542B">
      <w:pPr>
        <w:numPr>
          <w:ilvl w:val="0"/>
          <w:numId w:val="3"/>
        </w:num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у колону 5.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уписати колико износи укупна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цена преноса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без ПДВ-а; На крају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уписати укупну цену преноса без ПДВ-а за 11 седница;</w:t>
      </w:r>
    </w:p>
    <w:p w:rsidR="006239FE" w:rsidRPr="006239FE" w:rsidRDefault="006239FE" w:rsidP="0004542B">
      <w:pPr>
        <w:numPr>
          <w:ilvl w:val="0"/>
          <w:numId w:val="3"/>
        </w:num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у колону 5.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уписати колико износи укупна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цена преноса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са ПДВ-ом; На крају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уписати укупну цену преноса са ПДВ-ом за 11 седница;</w:t>
      </w:r>
    </w:p>
    <w:p w:rsidR="006239FE" w:rsidRPr="006239FE" w:rsidRDefault="006239FE" w:rsidP="006239FE">
      <w:pPr>
        <w:tabs>
          <w:tab w:val="left" w:pos="9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A1172C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>(ОБРАЗАЦ БР.5</w:t>
      </w:r>
      <w:r w:rsidR="006239FE" w:rsidRPr="006239FE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)</w:t>
      </w:r>
    </w:p>
    <w:p w:rsidR="006239FE" w:rsidRPr="006239FE" w:rsidRDefault="006239FE" w:rsidP="006239FE">
      <w:pPr>
        <w:keepNext/>
        <w:keepLines/>
        <w:pBdr>
          <w:top w:val="dotted" w:sz="4" w:space="1" w:color="auto"/>
          <w:left w:val="dotted" w:sz="4" w:space="12" w:color="auto"/>
          <w:bottom w:val="dotted" w:sz="4" w:space="1" w:color="auto"/>
          <w:right w:val="dotted" w:sz="4" w:space="4" w:color="auto"/>
        </w:pBdr>
        <w:tabs>
          <w:tab w:val="right" w:pos="0"/>
        </w:tabs>
        <w:suppressAutoHyphens/>
        <w:spacing w:before="48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 ОБРАЗАЦ СТРУКТУРЕ ПОНУЂЕНЕ ЦЕНЕ ЗА ПАРТИЈУ 2 </w:t>
      </w:r>
    </w:p>
    <w:tbl>
      <w:tblPr>
        <w:tblW w:w="105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12"/>
        <w:gridCol w:w="803"/>
        <w:gridCol w:w="1445"/>
        <w:gridCol w:w="1606"/>
        <w:gridCol w:w="1765"/>
        <w:gridCol w:w="1766"/>
      </w:tblGrid>
      <w:tr w:rsidR="006239FE" w:rsidRPr="006239FE" w:rsidTr="00D067E3">
        <w:trPr>
          <w:trHeight w:val="2914"/>
        </w:trPr>
        <w:tc>
          <w:tcPr>
            <w:tcW w:w="3212" w:type="dxa"/>
            <w:shd w:val="clear" w:color="auto" w:fill="auto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Предмет ЈН</w:t>
            </w:r>
          </w:p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Услуга радио и ТВ преноса седница Скупштине града</w:t>
            </w:r>
          </w:p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Партија 1- Директан </w:t>
            </w:r>
            <w:r w:rsidR="00A1172C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ТВ </w:t>
            </w:r>
            <w:r w:rsidRPr="006239F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пренос седница Скупштине града Ужица за 2021.годину</w:t>
            </w:r>
          </w:p>
        </w:tc>
        <w:tc>
          <w:tcPr>
            <w:tcW w:w="803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Број седница</w:t>
            </w:r>
          </w:p>
        </w:tc>
        <w:tc>
          <w:tcPr>
            <w:tcW w:w="1445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Укупна цена преноса по  седници без ПДВ-а</w:t>
            </w:r>
          </w:p>
        </w:tc>
        <w:tc>
          <w:tcPr>
            <w:tcW w:w="1606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Укупна цена преноса по седници са ПДВ-ом </w:t>
            </w:r>
          </w:p>
        </w:tc>
        <w:tc>
          <w:tcPr>
            <w:tcW w:w="1765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Укупна цена без ПДВ-а</w:t>
            </w:r>
          </w:p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(за 11 седница)</w:t>
            </w:r>
          </w:p>
          <w:p w:rsidR="006239FE" w:rsidRPr="006239FE" w:rsidRDefault="006239FE" w:rsidP="006239FE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6239FE" w:rsidRPr="006239FE" w:rsidRDefault="00227B1D" w:rsidP="006239F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(2x</w:t>
            </w:r>
            <w:r w:rsidR="006239FE" w:rsidRPr="006239FE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1766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Укупна цена са ПДВ-ом (за 11 седница)</w:t>
            </w:r>
          </w:p>
          <w:p w:rsidR="006239FE" w:rsidRPr="006239FE" w:rsidRDefault="006239FE" w:rsidP="006239FE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6239FE" w:rsidRPr="006239FE" w:rsidRDefault="00227B1D" w:rsidP="006239F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(2x</w:t>
            </w:r>
            <w:r w:rsidR="006239FE" w:rsidRPr="006239FE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4)</w:t>
            </w:r>
          </w:p>
        </w:tc>
      </w:tr>
      <w:tr w:rsidR="006239FE" w:rsidRPr="006239FE" w:rsidTr="00D067E3">
        <w:trPr>
          <w:trHeight w:val="302"/>
        </w:trPr>
        <w:tc>
          <w:tcPr>
            <w:tcW w:w="3212" w:type="dxa"/>
            <w:shd w:val="clear" w:color="auto" w:fill="auto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803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1445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1606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4</w:t>
            </w:r>
          </w:p>
        </w:tc>
        <w:tc>
          <w:tcPr>
            <w:tcW w:w="1765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5</w:t>
            </w:r>
          </w:p>
        </w:tc>
        <w:tc>
          <w:tcPr>
            <w:tcW w:w="1766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6</w:t>
            </w:r>
          </w:p>
        </w:tc>
      </w:tr>
      <w:tr w:rsidR="006239FE" w:rsidRPr="006239FE" w:rsidTr="00D067E3">
        <w:trPr>
          <w:trHeight w:val="302"/>
        </w:trPr>
        <w:tc>
          <w:tcPr>
            <w:tcW w:w="3212" w:type="dxa"/>
            <w:tcBorders>
              <w:bottom w:val="single" w:sz="4" w:space="0" w:color="auto"/>
            </w:tcBorders>
            <w:shd w:val="clear" w:color="auto" w:fill="auto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Директан ТВ пренос седница Скупштине града Ужица за 2021.годину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11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765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766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6239FE" w:rsidRPr="006239FE" w:rsidTr="00D067E3">
        <w:trPr>
          <w:trHeight w:val="30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      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       Укупно:</w:t>
            </w: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6239FE" w:rsidRPr="006239FE" w:rsidTr="006239FE">
        <w:tc>
          <w:tcPr>
            <w:tcW w:w="3080" w:type="dxa"/>
            <w:shd w:val="clear" w:color="auto" w:fill="auto"/>
            <w:vAlign w:val="center"/>
          </w:tcPr>
          <w:p w:rsidR="006239FE" w:rsidRPr="006239FE" w:rsidRDefault="006239FE" w:rsidP="006239FE">
            <w:pPr>
              <w:suppressAutoHyphens/>
              <w:spacing w:after="12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6239FE" w:rsidRPr="006239FE" w:rsidRDefault="006239FE" w:rsidP="006239FE">
            <w:pPr>
              <w:suppressAutoHyphens/>
              <w:spacing w:after="12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6239FE" w:rsidRPr="006239FE" w:rsidRDefault="006239FE" w:rsidP="006239FE">
            <w:pPr>
              <w:suppressAutoHyphens/>
              <w:spacing w:after="12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Потпис овлашћеног лица понуђача</w:t>
            </w:r>
          </w:p>
        </w:tc>
      </w:tr>
      <w:tr w:rsidR="006239FE" w:rsidRPr="006239FE" w:rsidTr="006239FE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after="12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68" w:type="dxa"/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after="12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after="12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239FE" w:rsidRPr="006239FE" w:rsidRDefault="006239FE" w:rsidP="006239FE">
      <w:pPr>
        <w:suppressAutoHyphens/>
        <w:spacing w:line="100" w:lineRule="atLeast"/>
        <w:ind w:left="360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u w:val="single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ind w:left="360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u w:val="single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u w:val="single"/>
          <w:lang w:eastAsia="ar-SA"/>
        </w:rPr>
        <w:t xml:space="preserve">Упутство за попуњавање обрасца структуре цене: </w:t>
      </w:r>
    </w:p>
    <w:p w:rsidR="006239FE" w:rsidRPr="006239FE" w:rsidRDefault="006239FE" w:rsidP="006239FE">
      <w:pPr>
        <w:suppressAutoHyphens/>
        <w:spacing w:line="100" w:lineRule="atLeast"/>
        <w:ind w:left="360"/>
        <w:jc w:val="both"/>
        <w:rPr>
          <w:rFonts w:ascii="Times New Roman" w:eastAsia="Arial Unicode MS" w:hAnsi="Times New Roman" w:cs="Times New Roman"/>
          <w:bCs/>
          <w:iCs/>
          <w:color w:val="00206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tabs>
          <w:tab w:val="left" w:pos="9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Понуђач треба да попун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и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образац структуре цене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на следећи начин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:</w:t>
      </w:r>
    </w:p>
    <w:p w:rsidR="006239FE" w:rsidRPr="006239FE" w:rsidRDefault="006239FE" w:rsidP="0004542B">
      <w:pPr>
        <w:numPr>
          <w:ilvl w:val="0"/>
          <w:numId w:val="3"/>
        </w:num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у колону 3.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уписати колико износи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цена преноса по седници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без ПДВ-а, </w:t>
      </w:r>
    </w:p>
    <w:p w:rsidR="006239FE" w:rsidRPr="006239FE" w:rsidRDefault="006239FE" w:rsidP="0004542B">
      <w:pPr>
        <w:numPr>
          <w:ilvl w:val="0"/>
          <w:numId w:val="3"/>
        </w:num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у колону 4.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уписати колико износи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цена преноса по седници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са ПДВ-ом, </w:t>
      </w:r>
    </w:p>
    <w:p w:rsidR="006239FE" w:rsidRPr="006239FE" w:rsidRDefault="006239FE" w:rsidP="0004542B">
      <w:pPr>
        <w:numPr>
          <w:ilvl w:val="0"/>
          <w:numId w:val="3"/>
        </w:num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у колону 5.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уписати колико износи укупна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цена преноса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без ПДВ-а; На крају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уписати укупну цену преноса без ПДВ-а за 11 седница;</w:t>
      </w:r>
    </w:p>
    <w:p w:rsidR="006239FE" w:rsidRPr="006239FE" w:rsidRDefault="006239FE" w:rsidP="0004542B">
      <w:pPr>
        <w:numPr>
          <w:ilvl w:val="0"/>
          <w:numId w:val="3"/>
        </w:num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у колону 5.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уписати колико износи укупна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цена преноса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са ПДВ-ом; На крају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уписати укупну цену преноса са ПДВ-ом за 11 седница;</w:t>
      </w:r>
    </w:p>
    <w:p w:rsidR="006239FE" w:rsidRPr="006239FE" w:rsidRDefault="006239FE" w:rsidP="006239FE">
      <w:pPr>
        <w:tabs>
          <w:tab w:val="left" w:pos="9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tabs>
          <w:tab w:val="left" w:pos="9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tabs>
          <w:tab w:val="left" w:pos="9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tabs>
          <w:tab w:val="left" w:pos="9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227B1D">
      <w:pPr>
        <w:tabs>
          <w:tab w:val="left" w:pos="9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6239FE" w:rsidRPr="006239FE" w:rsidTr="006239FE">
        <w:tc>
          <w:tcPr>
            <w:tcW w:w="3080" w:type="dxa"/>
            <w:shd w:val="clear" w:color="auto" w:fill="auto"/>
            <w:vAlign w:val="center"/>
          </w:tcPr>
          <w:p w:rsidR="006239FE" w:rsidRPr="006239FE" w:rsidRDefault="006239FE" w:rsidP="006239FE">
            <w:pPr>
              <w:suppressAutoHyphens/>
              <w:spacing w:after="12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6239FE" w:rsidRPr="006239FE" w:rsidRDefault="006239FE" w:rsidP="006239FE">
            <w:pPr>
              <w:suppressAutoHyphens/>
              <w:spacing w:after="12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6239FE" w:rsidRPr="006239FE" w:rsidRDefault="006239FE" w:rsidP="006239FE">
            <w:pPr>
              <w:suppressAutoHyphens/>
              <w:spacing w:after="12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239FE" w:rsidRPr="006239FE" w:rsidRDefault="006239FE" w:rsidP="006239FE">
      <w:pPr>
        <w:shd w:val="clear" w:color="auto" w:fill="C6D9F1"/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VI УПУТСТВО ПОНУЂАЧИМА КАКО ДА САЧИНЕ ПОНУДУ</w:t>
      </w:r>
    </w:p>
    <w:p w:rsidR="006239FE" w:rsidRPr="00D067E3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D067E3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1. ПОДАЦИ О ЈЕЗИКУ НА КОЈЕМ ПОНУДА МОРА ДА БУДЕ САСТАВЉЕНА</w:t>
      </w:r>
    </w:p>
    <w:p w:rsidR="006239FE" w:rsidRPr="00D067E3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Понуђач подноси понуду на српском језику.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2. НАЧИН ПОДНОШЕЊА ПОНУДА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>На полеђини коверте или на кутији навести назив</w:t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 xml:space="preserve"> и адресу</w:t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понуђача. </w:t>
      </w:r>
    </w:p>
    <w:p w:rsidR="006239FE" w:rsidRPr="006239FE" w:rsidRDefault="006239FE" w:rsidP="006239FE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i/>
          <w:iCs/>
          <w:color w:val="FF000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>Понуду доставити на адресу: Градска управа града Ужица,</w:t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 xml:space="preserve"> ул. Димитрија Туцовића бр.52, Ужице</w:t>
      </w: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, </w:t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са назнаком: </w:t>
      </w: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,,Понуда за набавку</w:t>
      </w: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број 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IV 404-3/21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– </w:t>
      </w:r>
      <w:r w:rsidRPr="006239FE">
        <w:rPr>
          <w:rFonts w:ascii="Times New Roman" w:eastAsia="TimesNewRomanPS-BoldMT" w:hAnsi="Times New Roman" w:cs="Times New Roman"/>
          <w:b/>
          <w:bCs/>
          <w:color w:val="00206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Услуге радио и ТВ преноса седница Скупштине Града, са назнаком партије на коју ссе понуда односи  </w:t>
      </w:r>
      <w:r w:rsidRPr="006239FE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- </w:t>
      </w: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НЕ ОТВАРАТИ”.</w:t>
      </w:r>
      <w:r w:rsidRPr="006239FE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Понуда се сматра благовременом уколико је примљена од стране наручиоца до 20.01.2021</w:t>
      </w: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. године до 11:00 </w:t>
      </w: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часова</w:t>
      </w:r>
      <w:r w:rsidRPr="006239FE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>.</w:t>
      </w:r>
      <w:r w:rsidRPr="006239FE">
        <w:rPr>
          <w:rFonts w:ascii="Times New Roman" w:eastAsia="Arial Unicode MS" w:hAnsi="Times New Roman" w:cs="Times New Roman"/>
          <w:i/>
          <w:iCs/>
          <w:color w:val="FF0000"/>
          <w:kern w:val="1"/>
          <w:sz w:val="24"/>
          <w:szCs w:val="24"/>
          <w:lang w:eastAsia="ar-SA"/>
        </w:rPr>
        <w:t xml:space="preserve"> </w:t>
      </w:r>
    </w:p>
    <w:p w:rsidR="006239FE" w:rsidRPr="006239FE" w:rsidRDefault="006239FE" w:rsidP="006239FE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-BoldMT" w:hAnsi="Times New Roman" w:cs="Times New Roman"/>
          <w:b/>
          <w:bCs/>
          <w:color w:val="FF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  <w:t xml:space="preserve">  </w:t>
      </w:r>
    </w:p>
    <w:p w:rsidR="006239FE" w:rsidRPr="006239FE" w:rsidRDefault="006239FE" w:rsidP="006239FE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н</w:t>
      </w: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аруч</w:t>
      </w: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и</w:t>
      </w: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лац ће понуђачу предати потврду пријема понуде. У потврди о пријему наручилац ће навести датум и сат пријема понуде. </w:t>
      </w:r>
    </w:p>
    <w:p w:rsidR="006239FE" w:rsidRPr="006239FE" w:rsidRDefault="006239FE" w:rsidP="006239FE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Неблаговремену понуду наручилац ће по окончању поступка отварања вратити неотворену понуђачу, са назнаком да је поднета неблаговремено. </w:t>
      </w:r>
    </w:p>
    <w:p w:rsidR="006239FE" w:rsidRPr="006239FE" w:rsidRDefault="006239FE" w:rsidP="006239FE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Понуда мора да садржи: </w:t>
      </w:r>
    </w:p>
    <w:p w:rsidR="006239FE" w:rsidRPr="006239FE" w:rsidRDefault="006239FE" w:rsidP="0004542B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Образац понуде (Образац бр. 1) – попуњен и потписан; </w:t>
      </w:r>
    </w:p>
    <w:p w:rsidR="006239FE" w:rsidRPr="006239FE" w:rsidRDefault="006239FE" w:rsidP="0004542B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Изјава привредног субјекта о испуњености критеријума за квалитативни избор привредног субјекта (Образац бр.2) - попуњен и потписан;</w:t>
      </w:r>
    </w:p>
    <w:p w:rsidR="006239FE" w:rsidRPr="00A1172C" w:rsidRDefault="006239FE" w:rsidP="0004542B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Изјаву подизвођача о испуњености критеријума за квалитативни избор привредног субјекта (Образац бр.3), уколико понуђач подноси понуду са подизвођачем - попуњен и потписан;</w:t>
      </w:r>
    </w:p>
    <w:p w:rsidR="006239FE" w:rsidRPr="006239FE" w:rsidRDefault="00A1172C" w:rsidP="0004542B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Модел уговора (образац бр.4</w:t>
      </w:r>
      <w:r w:rsidR="006239FE"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) - попуњен и потписан;</w:t>
      </w:r>
    </w:p>
    <w:p w:rsidR="006239FE" w:rsidRPr="006239FE" w:rsidRDefault="00A1172C" w:rsidP="0004542B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</w:t>
      </w:r>
      <w:r w:rsidR="006239FE"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бразац структуре понуђене це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не (образац бр.5</w:t>
      </w:r>
      <w:r w:rsidR="006239FE"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) - попуњен и потписан;</w:t>
      </w:r>
    </w:p>
    <w:p w:rsidR="006239FE" w:rsidRPr="006239FE" w:rsidRDefault="006239FE" w:rsidP="0004542B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Споразум – којим се понуђачи из групе међусобно и према наручиоцу обавезују на извршење јавне набавке, у случају подношења заједничке понуде;</w:t>
      </w:r>
    </w:p>
    <w:p w:rsidR="006239FE" w:rsidRPr="006239FE" w:rsidRDefault="006239FE" w:rsidP="0004542B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Доказе о испуњености услова на начин тражен конкурсном документацијом.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04542B">
      <w:pPr>
        <w:numPr>
          <w:ilvl w:val="0"/>
          <w:numId w:val="5"/>
        </w:numPr>
        <w:tabs>
          <w:tab w:val="left" w:pos="810"/>
        </w:tabs>
        <w:suppressAutoHyphens/>
        <w:spacing w:after="0" w:line="100" w:lineRule="atLeast"/>
        <w:ind w:left="0" w:firstLine="0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lastRenderedPageBreak/>
        <w:t>ПАРТИЈЕ</w:t>
      </w:r>
    </w:p>
    <w:p w:rsidR="006239FE" w:rsidRPr="006239FE" w:rsidRDefault="006239FE" w:rsidP="006239FE">
      <w:pPr>
        <w:suppressAutoHyphens/>
        <w:spacing w:line="100" w:lineRule="atLeast"/>
        <w:ind w:left="720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Предметна набавка је обликована у две партије.</w:t>
      </w:r>
    </w:p>
    <w:p w:rsidR="006239FE" w:rsidRPr="006239FE" w:rsidRDefault="006239FE" w:rsidP="006239FE">
      <w:pPr>
        <w:spacing w:after="0"/>
        <w:contextualSpacing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Понуђач може поднети понуду за једну  или може поднети понуду за обе партије. </w:t>
      </w:r>
      <w:r w:rsidRPr="006239FE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Понуда мора да обухвати најмање једну целокупну партију.</w:t>
      </w:r>
    </w:p>
    <w:p w:rsidR="006239FE" w:rsidRPr="006239FE" w:rsidRDefault="006239FE" w:rsidP="006239FE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  <w:r w:rsidRPr="006239FE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Понуда се подноси за сваку партију посебно</w:t>
      </w:r>
      <w:r w:rsidRPr="006239FE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.</w:t>
      </w:r>
      <w:r w:rsidRPr="006239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 Уколико подноси понуду само за једну партију, попуњава обрасце који се односе на ту партију за коју понуду подноси. Ако понуду подноси за обе партије попуњава  обрасце  и за Партију 1 и за Партију 2.</w:t>
      </w:r>
    </w:p>
    <w:p w:rsidR="006239FE" w:rsidRPr="006239FE" w:rsidRDefault="006239FE" w:rsidP="006239FE">
      <w:pPr>
        <w:spacing w:after="0"/>
        <w:contextualSpacing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У случају да понуђач поднесе понуду за једну или више партија, она мора бити поднета тако да се може оцењивати за сваку партију посебно. </w:t>
      </w:r>
    </w:p>
    <w:p w:rsidR="006239FE" w:rsidRPr="00D067E3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Понуђач који је самостално поднео понуду у једној партији у тој партији не може истовремено да учествује у заједничкој понуди или као подизвођач,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ar-SA"/>
        </w:rPr>
        <w:t>4.</w:t>
      </w: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 ПОНУДА СА ВАРИЈАНТАМА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Подношење понуде са варијантама није дозвољено.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5. </w:t>
      </w:r>
      <w:r w:rsidRPr="006239FE"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ar-SA"/>
        </w:rPr>
        <w:t>НАЧИН ИЗМЕНЕ, ДОПУНЕ И ОПОЗИВА ПОНУДЕ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 року за подношење понуде понуђач може да измени, допуни или опозове своју понуду на начин на који је поднео основну понуду.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Понуђач је дужан да јасно назначи који део понуде мења односно која документа накнадно доставља.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Измену, допуну или опозив понуде треба доставити на адресу: </w:t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>Градска управа града Ужица,</w:t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 xml:space="preserve"> ул. Димитрија Туцовића бр.52, Ужице</w:t>
      </w: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, </w:t>
      </w:r>
      <w:r w:rsidRPr="006239FE">
        <w:rPr>
          <w:rFonts w:ascii="Times New Roman" w:eastAsia="TimesNewRomanPSMT" w:hAnsi="Times New Roman" w:cs="Times New Roman"/>
          <w:bCs/>
          <w:iCs/>
          <w:color w:val="FF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са назнаком: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„</w:t>
      </w:r>
      <w:r w:rsidRPr="006239FE">
        <w:rPr>
          <w:rFonts w:ascii="Times New Roman" w:eastAsia="TimesNewRomanPSMT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  <w:t>Измена понуде</w:t>
      </w: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за набавку</w:t>
      </w: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број 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IV 404-3/2021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– </w:t>
      </w:r>
      <w:r w:rsidRPr="006239FE">
        <w:rPr>
          <w:rFonts w:ascii="Times New Roman" w:eastAsia="TimesNewRomanPS-BoldMT" w:hAnsi="Times New Roman" w:cs="Times New Roman"/>
          <w:b/>
          <w:bCs/>
          <w:color w:val="00206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Услуге радио и ТВ преноса седница Скупштине Града, са назнаком партије за коjу понуђач подноси понуду </w:t>
      </w:r>
      <w:r w:rsidRPr="006239FE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- </w:t>
      </w: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НЕ ОТВАРАТИ”</w:t>
      </w:r>
      <w:r w:rsidRPr="006239FE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или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„</w:t>
      </w:r>
      <w:r w:rsidRPr="006239FE">
        <w:rPr>
          <w:rFonts w:ascii="Times New Roman" w:eastAsia="TimesNewRomanPSMT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  <w:t>Допуна понуде</w:t>
      </w:r>
      <w:r w:rsidRPr="006239FE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за набавку</w:t>
      </w: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број 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IV 404-3/2021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– </w:t>
      </w:r>
      <w:r w:rsidRPr="006239FE">
        <w:rPr>
          <w:rFonts w:ascii="Times New Roman" w:eastAsia="TimesNewRomanPS-BoldMT" w:hAnsi="Times New Roman" w:cs="Times New Roman"/>
          <w:b/>
          <w:bCs/>
          <w:color w:val="00206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Услуге радио и ТВ преноса седница Скупштине Града, са назнаком партије за коjу понуђач подноси понуду </w:t>
      </w:r>
      <w:r w:rsidRPr="006239FE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- </w:t>
      </w: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НЕ ОТВАРАТИ”</w:t>
      </w:r>
      <w:r w:rsidRPr="006239FE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или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или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„</w:t>
      </w:r>
      <w:r w:rsidRPr="006239FE">
        <w:rPr>
          <w:rFonts w:ascii="Times New Roman" w:eastAsia="TimesNewRomanPSMT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  <w:t>Опозив понуде</w:t>
      </w:r>
      <w:r w:rsidRPr="006239FE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за набавку</w:t>
      </w: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број 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IV 404-3/2021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– </w:t>
      </w:r>
      <w:r w:rsidRPr="006239FE">
        <w:rPr>
          <w:rFonts w:ascii="Times New Roman" w:eastAsia="TimesNewRomanPS-BoldMT" w:hAnsi="Times New Roman" w:cs="Times New Roman"/>
          <w:b/>
          <w:bCs/>
          <w:color w:val="00206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Услуге радио и ТВ преноса седница Скупштине Града, са назнаком партије за коjу понуђач подноси понуду </w:t>
      </w:r>
      <w:r w:rsidRPr="006239FE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- </w:t>
      </w: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НЕ ОТВАРАТИ”</w:t>
      </w:r>
      <w:r w:rsidRPr="006239FE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>На полеђини коверте или на кутији навести назив</w:t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 xml:space="preserve"> и адресу</w:t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понуђача.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 истеку рока за подношење понуда понуђач не може да повуче нити да мења своју понуду.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6. УЧЕСТВОВАЊЕ У ЗАЈЕДНИЧКОЈ ПОНУДИ ИЛИ КАО ПОДИЗВОЂАЧ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Понуђач може да поднесе само једну понуду.</w:t>
      </w: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</w:p>
    <w:p w:rsidR="006239FE" w:rsidRPr="00D067E3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FF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У Обрасцу понуде </w:t>
      </w:r>
      <w:r w:rsidRPr="00A1172C">
        <w:rPr>
          <w:rFonts w:ascii="Times New Roman" w:eastAsia="Arial Unicode MS" w:hAnsi="Times New Roman" w:cs="Times New Roman"/>
          <w:iCs/>
          <w:color w:val="000000" w:themeColor="text1"/>
          <w:kern w:val="1"/>
          <w:sz w:val="24"/>
          <w:szCs w:val="24"/>
          <w:lang w:val="sr-Cyrl-CS" w:eastAsia="ar-SA"/>
        </w:rPr>
        <w:t>(</w:t>
      </w:r>
      <w:r w:rsidRPr="00A1172C">
        <w:rPr>
          <w:rFonts w:ascii="Times New Roman" w:eastAsia="Arial Unicode MS" w:hAnsi="Times New Roman" w:cs="Times New Roman"/>
          <w:iCs/>
          <w:color w:val="000000" w:themeColor="text1"/>
          <w:kern w:val="1"/>
          <w:sz w:val="24"/>
          <w:szCs w:val="24"/>
          <w:lang w:eastAsia="ar-SA"/>
        </w:rPr>
        <w:t xml:space="preserve">Образац 1. у </w:t>
      </w:r>
      <w:r w:rsidRPr="00A1172C">
        <w:rPr>
          <w:rFonts w:ascii="Times New Roman" w:eastAsia="Arial Unicode MS" w:hAnsi="Times New Roman" w:cs="Times New Roman"/>
          <w:iCs/>
          <w:color w:val="000000" w:themeColor="text1"/>
          <w:kern w:val="1"/>
          <w:sz w:val="24"/>
          <w:szCs w:val="24"/>
          <w:lang w:val="sr-Cyrl-CS" w:eastAsia="ar-SA"/>
        </w:rPr>
        <w:t xml:space="preserve">поглављу </w:t>
      </w:r>
      <w:r w:rsidRPr="00A1172C">
        <w:rPr>
          <w:rFonts w:ascii="Times New Roman" w:eastAsia="Arial Unicode MS" w:hAnsi="Times New Roman" w:cs="Times New Roman"/>
          <w:iCs/>
          <w:color w:val="000000" w:themeColor="text1"/>
          <w:kern w:val="1"/>
          <w:sz w:val="24"/>
          <w:szCs w:val="24"/>
          <w:lang w:eastAsia="ar-SA"/>
        </w:rPr>
        <w:t>V ове конкурсне документације</w:t>
      </w:r>
      <w:r w:rsidRPr="006239FE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ru-RU" w:eastAsia="ar-SA"/>
        </w:rPr>
        <w:t>)</w:t>
      </w:r>
      <w:r w:rsidRPr="006239FE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, 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понуђач наводи на који начин подноси понуду, односно да ли подноси понуду самостално, или као заједничку понуду, или подноси понуду са подизвођачем.</w:t>
      </w:r>
    </w:p>
    <w:p w:rsidR="006239FE" w:rsidRPr="00D067E3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7. ПОНУДА СА ПОДИЗВОЂАЧЕМ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A1172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Уколико понуђач подноси понуду са подизвођачем дужан је да у Обрасцу понуде</w:t>
      </w:r>
      <w:r w:rsidRPr="00A1172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  <w:t xml:space="preserve"> (Образац 1. </w:t>
      </w:r>
      <w:r w:rsidRPr="00A1172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у </w:t>
      </w:r>
      <w:r w:rsidRPr="00A1172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  <w:t xml:space="preserve">поглављу </w:t>
      </w:r>
      <w:r w:rsidRPr="00A1172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V ове конкурсне документације</w:t>
      </w:r>
      <w:r w:rsidRPr="006239FE">
        <w:rPr>
          <w:rFonts w:ascii="Times New Roman" w:eastAsia="Arial Unicode MS" w:hAnsi="Times New Roman" w:cs="Times New Roman"/>
          <w:iCs/>
          <w:color w:val="FF0000"/>
          <w:kern w:val="1"/>
          <w:sz w:val="24"/>
          <w:szCs w:val="24"/>
          <w:lang w:val="ru-RU" w:eastAsia="ar-SA"/>
        </w:rPr>
        <w:t>)</w:t>
      </w:r>
      <w:r w:rsidRPr="006239FE">
        <w:rPr>
          <w:rFonts w:ascii="Times New Roman" w:eastAsia="Arial Unicode MS" w:hAnsi="Times New Roman" w:cs="Times New Roman"/>
          <w:iCs/>
          <w:color w:val="FF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наведе да понуду подноси са подизвођачем, вредност или проценат укупне вредности набав</w:t>
      </w:r>
      <w:r w:rsidR="00A1172C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ке који ће поверити подизвођачу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,  као и део предмета набавке који ће извршити преко подизвођача.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Понуђач </w:t>
      </w:r>
      <w:r w:rsidRPr="006239FE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у Обрасцу понуде</w:t>
      </w:r>
      <w:r w:rsidRPr="006239FE">
        <w:rPr>
          <w:rFonts w:ascii="Times New Roman" w:eastAsia="Arial Unicode MS" w:hAnsi="Times New Roman" w:cs="Times New Roman"/>
          <w:i/>
          <w:iCs/>
          <w:color w:val="FF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наводи 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назив и седиште подизвођача, уколико ће делимично извршење набавке поверити подизвођачу.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Уколико уговор о јавној набавци буде закључен између наручиоца и понуђача који подноси понуду са подизвођачем, тај подизвођач ће бити наведен и у уговору о јавној набавци.</w:t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:rsidR="006239FE" w:rsidRPr="00A1172C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Cs/>
          <w:color w:val="000000" w:themeColor="text1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Понуђач је дужан да за подизвођаче достави доказе о испуњености услова који су наведени у </w:t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>поглављу</w:t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A1172C">
        <w:rPr>
          <w:rFonts w:ascii="Times New Roman" w:eastAsia="TimesNewRomanPSMT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III</w:t>
      </w:r>
      <w:r w:rsidRPr="00A1172C">
        <w:rPr>
          <w:rFonts w:ascii="Times New Roman" w:eastAsia="TimesNewRomanPSMT" w:hAnsi="Times New Roman" w:cs="Times New Roman"/>
          <w:bCs/>
          <w:color w:val="000000" w:themeColor="text1"/>
          <w:kern w:val="1"/>
          <w:sz w:val="24"/>
          <w:szCs w:val="24"/>
          <w:lang w:val="ru-RU" w:eastAsia="ar-SA"/>
        </w:rPr>
        <w:t xml:space="preserve"> </w:t>
      </w:r>
      <w:r w:rsidRPr="00A1172C">
        <w:rPr>
          <w:rFonts w:ascii="Times New Roman" w:eastAsia="TimesNewRomanPSMT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конкурсне документације</w:t>
      </w:r>
      <w:r w:rsidRPr="006239FE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, у складу са Упутством како се доказује испуњеност услова (</w:t>
      </w:r>
      <w:r w:rsidRPr="00A1172C">
        <w:rPr>
          <w:rFonts w:ascii="Times New Roman" w:eastAsia="TimesNewRomanPSMT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Образац 3. </w:t>
      </w:r>
      <w:r w:rsidRPr="00A1172C">
        <w:rPr>
          <w:rFonts w:ascii="Times New Roman" w:eastAsia="Arial Unicode MS" w:hAnsi="Times New Roman" w:cs="Times New Roman"/>
          <w:iCs/>
          <w:color w:val="000000" w:themeColor="text1"/>
          <w:kern w:val="1"/>
          <w:sz w:val="24"/>
          <w:szCs w:val="24"/>
          <w:lang w:eastAsia="ar-SA"/>
        </w:rPr>
        <w:t xml:space="preserve">у </w:t>
      </w:r>
      <w:r w:rsidRPr="00A1172C">
        <w:rPr>
          <w:rFonts w:ascii="Times New Roman" w:eastAsia="Arial Unicode MS" w:hAnsi="Times New Roman" w:cs="Times New Roman"/>
          <w:iCs/>
          <w:color w:val="000000" w:themeColor="text1"/>
          <w:kern w:val="1"/>
          <w:sz w:val="24"/>
          <w:szCs w:val="24"/>
          <w:lang w:val="sr-Cyrl-CS" w:eastAsia="ar-SA"/>
        </w:rPr>
        <w:t xml:space="preserve">поглављу </w:t>
      </w:r>
      <w:r w:rsidRPr="00A1172C">
        <w:rPr>
          <w:rFonts w:ascii="Times New Roman" w:eastAsia="Arial Unicode MS" w:hAnsi="Times New Roman" w:cs="Times New Roman"/>
          <w:iCs/>
          <w:color w:val="000000" w:themeColor="text1"/>
          <w:kern w:val="1"/>
          <w:sz w:val="24"/>
          <w:szCs w:val="24"/>
          <w:lang w:eastAsia="ar-SA"/>
        </w:rPr>
        <w:t>V ове конкурсне документације</w:t>
      </w:r>
      <w:r w:rsidRPr="00A1172C">
        <w:rPr>
          <w:rFonts w:ascii="Times New Roman" w:eastAsia="TimesNewRomanPSMT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).</w:t>
      </w:r>
    </w:p>
    <w:p w:rsidR="006239FE" w:rsidRPr="00D067E3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Понуђач у потпуности одговара наручиоцу за извршење уговорних обавеза, без обзира на број подизвођача. </w:t>
      </w:r>
    </w:p>
    <w:p w:rsidR="006239FE" w:rsidRPr="00D067E3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8. ЗАЈЕДНИЧКА ПОНУДА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Понуду може поднети група понуђача.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Уколико понуду подноси група понуђача, саставни део заједничке понуде мора бити споразум којим се понуђачи из групе међусобно и према наручиоцу обавезују на извршење набавке, а који обавезно садржи податке о: </w:t>
      </w:r>
    </w:p>
    <w:p w:rsidR="006239FE" w:rsidRPr="006239FE" w:rsidRDefault="006239FE" w:rsidP="0004542B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члану групе који ће бити носилац посла, односно који ће поднети понуду и који ће заступати групу понуђача пред наручиоцем, </w:t>
      </w:r>
    </w:p>
    <w:p w:rsidR="006239FE" w:rsidRPr="006239FE" w:rsidRDefault="006239FE" w:rsidP="0004542B">
      <w:pPr>
        <w:numPr>
          <w:ilvl w:val="0"/>
          <w:numId w:val="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опису послова сваког од понуђача из групе понуђача у извршењу уговора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Група понуђача је дужна да достави све доказе о испуњености услова који су наведени </w:t>
      </w:r>
      <w:r w:rsidRPr="006239FE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у </w:t>
      </w:r>
      <w:r w:rsidRPr="006239FE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поглављу</w:t>
      </w:r>
      <w:r w:rsidRPr="006239FE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III ове</w:t>
      </w:r>
      <w:r w:rsidRPr="006239FE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ru-RU" w:eastAsia="ar-SA"/>
        </w:rPr>
        <w:t xml:space="preserve"> </w:t>
      </w:r>
      <w:r w:rsidRPr="006239FE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конкурсне документације, у складу са Упутством како се доказује испуњеност услова (</w:t>
      </w:r>
      <w:r w:rsidRPr="00A1172C">
        <w:rPr>
          <w:rFonts w:ascii="Times New Roman" w:eastAsia="TimesNewRomanPSMT" w:hAnsi="Times New Roman" w:cs="Times New Roman"/>
          <w:bCs/>
          <w:i/>
          <w:color w:val="000000" w:themeColor="text1"/>
          <w:kern w:val="1"/>
          <w:sz w:val="24"/>
          <w:szCs w:val="24"/>
          <w:lang w:eastAsia="ar-SA"/>
        </w:rPr>
        <w:t xml:space="preserve">Образац 2. у </w:t>
      </w:r>
      <w:r w:rsidRPr="00A1172C">
        <w:rPr>
          <w:rFonts w:ascii="Times New Roman" w:eastAsia="TimesNewRomanPSMT" w:hAnsi="Times New Roman" w:cs="Times New Roman"/>
          <w:bCs/>
          <w:i/>
          <w:color w:val="000000" w:themeColor="text1"/>
          <w:kern w:val="1"/>
          <w:sz w:val="24"/>
          <w:szCs w:val="24"/>
          <w:lang w:val="sr-Cyrl-CS" w:eastAsia="ar-SA"/>
        </w:rPr>
        <w:t>поглављу</w:t>
      </w:r>
      <w:r w:rsidRPr="00A1172C">
        <w:rPr>
          <w:rFonts w:ascii="Times New Roman" w:eastAsia="TimesNewRomanPSMT" w:hAnsi="Times New Roman" w:cs="Times New Roman"/>
          <w:bCs/>
          <w:i/>
          <w:color w:val="000000" w:themeColor="text1"/>
          <w:kern w:val="1"/>
          <w:sz w:val="24"/>
          <w:szCs w:val="24"/>
          <w:lang w:eastAsia="ar-SA"/>
        </w:rPr>
        <w:t xml:space="preserve"> V ове конкурсне документације</w:t>
      </w:r>
      <w:r w:rsidRPr="00A1172C">
        <w:rPr>
          <w:rFonts w:ascii="Times New Roman" w:eastAsia="TimesNewRomanPSMT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).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Понуђачи из групе понуђача одговарају неограничено солидарно према наручиоцу.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lastRenderedPageBreak/>
        <w:t>9. НАЧИН И УСЛОВ</w:t>
      </w: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  <w:t>И</w:t>
      </w: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ПЛАЋАЊА, ГАРАНТНИ РОК, КАО И ДРУГЕ ОКОЛНОСТИ ОД КОЈИХ ЗАВИСИ ПРИХВАТЉИВОСТ  ПОНУДЕ</w:t>
      </w:r>
    </w:p>
    <w:p w:rsidR="006239FE" w:rsidRPr="006239FE" w:rsidRDefault="006239FE" w:rsidP="006239F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u w:val="single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9.1. 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eastAsia="ar-SA"/>
        </w:rPr>
        <w:t>Захтеви у погледу начина, рока и услова плаћања</w:t>
      </w: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u w:val="single"/>
          <w:lang w:eastAsia="ar-SA"/>
        </w:rPr>
        <w:t>.</w:t>
      </w:r>
    </w:p>
    <w:p w:rsidR="006239FE" w:rsidRPr="006239FE" w:rsidRDefault="006239FE" w:rsidP="006239FE">
      <w:p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ru-RU" w:eastAsia="ar-SA"/>
        </w:rPr>
      </w:pP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ru-RU" w:eastAsia="ar-SA"/>
        </w:rPr>
        <w:t>Плаћање уговорене цене, наручилац ће вршити након преноса, односно емитовања одложеног снимка, по испостављеној фактури у року од 7 дана, од дана пријема фактуре.</w:t>
      </w:r>
    </w:p>
    <w:p w:rsidR="006239FE" w:rsidRPr="006239FE" w:rsidRDefault="006239FE" w:rsidP="006239FE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ru-RU" w:eastAsia="ar-SA"/>
        </w:rPr>
      </w:pP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ru-RU" w:eastAsia="ar-SA"/>
        </w:rPr>
        <w:t>Понуђачу није дозвољено да захтева аванс.</w:t>
      </w:r>
    </w:p>
    <w:p w:rsidR="006239FE" w:rsidRPr="006239FE" w:rsidRDefault="006239FE" w:rsidP="006239F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  <w:t>9.</w:t>
      </w:r>
      <w:r w:rsidRPr="006239FE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val="sr-Cyrl-CS" w:eastAsia="ar-SA"/>
        </w:rPr>
        <w:t>2</w:t>
      </w:r>
      <w:r w:rsidRPr="006239FE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  <w:t xml:space="preserve">. 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eastAsia="ar-SA"/>
        </w:rPr>
        <w:t>Захтев у погледу рока важења понуде</w:t>
      </w:r>
    </w:p>
    <w:p w:rsidR="006239FE" w:rsidRPr="006239FE" w:rsidRDefault="006239FE" w:rsidP="006239F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Рок важења понуде не може бити краћи од 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>6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0 дана од дана отварања понуда.</w:t>
      </w:r>
    </w:p>
    <w:p w:rsidR="006239FE" w:rsidRPr="006239FE" w:rsidRDefault="006239FE" w:rsidP="006239F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У случају истека рока важења понуде, наручилац је дужан да у писаном облику затражи од понуђача продужење рока важења понуде.</w:t>
      </w:r>
    </w:p>
    <w:p w:rsidR="006239FE" w:rsidRPr="006239FE" w:rsidRDefault="006239FE" w:rsidP="006239F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Понуђач који прихвати захтев за продужење рока важења понуде на може мењати понуду.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10. ВАЛУТА И НАЧИН НА КОЈИ МОРА ДА БУДЕ НАВЕДЕНА И ИЗРАЖЕНА ЦЕНА У ПОНУДИ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Цена мора бити исказана у динарима, са и </w:t>
      </w:r>
      <w:r w:rsidRPr="006239FE"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  <w:lang w:eastAsia="ar-SA"/>
        </w:rPr>
        <w:t>без пореза на додату вредност,</w:t>
      </w:r>
      <w:r w:rsidRPr="006239F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са урачунатим свим трошковима које понуђач има у реализацији предметне јавне набавке</w:t>
      </w: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с тим да ће се за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оцену понуде узимати у обзир цена без пореза на додату вредност.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Цена је фиксна за све време трајања уговорног периода, и не може се мењати.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Ако је у понуди исказана неуобичајено ниска цена, наручилац ће поступити у складу са чланом 143. ЗЈН.</w:t>
      </w:r>
    </w:p>
    <w:p w:rsidR="006239FE" w:rsidRPr="00D067E3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Cs/>
          <w:color w:val="00B0F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Ако понуђена цена укључује увозну царину и друге дажбине, понуђач је дужан да тај део одвојено искаже у динарима. </w:t>
      </w:r>
    </w:p>
    <w:p w:rsidR="006239FE" w:rsidRPr="00D067E3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ar-SA"/>
        </w:rPr>
        <w:t>11. ПОДАЦИ О ВРСТИ, САДРЖИНИ, НАЧИНУ ПОДНОШЕЊА, ВИСИНИ И РОКОВИМА ФИНАНСИЈСКОГ ОБЕЗБЕЂЕЊА ИСПУЊЕЊА ОБАВЕЗА ПОНУЂАЧА</w:t>
      </w:r>
    </w:p>
    <w:p w:rsidR="006239FE" w:rsidRPr="00D067E3" w:rsidRDefault="006239FE" w:rsidP="006239FE">
      <w:pPr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Конкурсном документацијом нису предвиђена средства финансијског обезбеђења.</w:t>
      </w:r>
    </w:p>
    <w:p w:rsidR="006239FE" w:rsidRPr="00D067E3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12. ДОДАТНЕ ИНФОРМАЦИЈЕ ИЛИ ПОЈАШЊЕЊА У ВЕЗИ СА ПРИПРЕМАЊЕМ ПОНУДЕ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Привредни субјект може, у писаном </w:t>
      </w: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облику </w:t>
      </w:r>
      <w:r w:rsidRPr="006239FE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путем електронске поште</w:t>
      </w:r>
      <w:r w:rsidRPr="006239FE">
        <w:rPr>
          <w:rFonts w:ascii="Times New Roman" w:eastAsia="Arial Unicode MS" w:hAnsi="Times New Roman" w:cs="Times New Roman"/>
          <w:i/>
          <w:kern w:val="1"/>
          <w:sz w:val="24"/>
          <w:szCs w:val="24"/>
          <w:lang w:val="sr-Cyrl-CS" w:eastAsia="ar-SA"/>
        </w:rPr>
        <w:t xml:space="preserve"> на </w:t>
      </w:r>
      <w:r w:rsidRPr="006239FE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>e</w:t>
      </w:r>
      <w:r w:rsidRPr="006239FE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ru-RU" w:eastAsia="ar-SA"/>
        </w:rPr>
        <w:t>-</w:t>
      </w:r>
      <w:r w:rsidRPr="006239FE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mail </w:t>
      </w:r>
      <w:hyperlink r:id="rId9" w:history="1">
        <w:r w:rsidRPr="006239FE">
          <w:rPr>
            <w:rFonts w:ascii="Times New Roman" w:eastAsia="Arial Unicode MS" w:hAnsi="Times New Roman" w:cs="Times New Roman"/>
            <w:i/>
            <w:iCs/>
            <w:color w:val="0000FF"/>
            <w:kern w:val="1"/>
            <w:sz w:val="24"/>
            <w:szCs w:val="24"/>
            <w:u w:val="single"/>
            <w:lang w:eastAsia="ar-SA"/>
          </w:rPr>
          <w:t>slavisa.projevic@uzice.rs</w:t>
        </w:r>
      </w:hyperlink>
      <w:r w:rsidRPr="006239FE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 или </w:t>
      </w:r>
      <w:hyperlink r:id="rId10" w:history="1">
        <w:r w:rsidRPr="006239F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marija.radenkovic</w:t>
        </w:r>
        <w:r w:rsidRPr="006239FE">
          <w:rPr>
            <w:rStyle w:val="Hyperlink"/>
            <w:rFonts w:ascii="Times New Roman" w:hAnsi="Times New Roman" w:cs="Times New Roman"/>
            <w:i/>
            <w:sz w:val="24"/>
            <w:szCs w:val="24"/>
            <w:lang w:val="sr-Latn-CS"/>
          </w:rPr>
          <w:t>@uzice.rs</w:t>
        </w:r>
      </w:hyperlink>
      <w:r w:rsidRPr="006239FE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тражити од наручиоца додатне информације или појашњења у вези са припремањем понуде, </w:t>
      </w: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 чему може да укаже наручиоцу и на евентуално уочене недостатке и неправилности у конкурсној документацији, на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јкасније 3 дана пре истека рока за подношење понуде.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Наручилац ће у року од 2 (два) дана од дана пријема захтева за додатним информацијама или појашњењима конкурсне документације, одговор објавити на својој интернет страници.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Додатне информације или појашњења упућују се са напоменом „Захтев за додатним информацијама или појашњењима конкурсне документације за набавку број IV 404-3/2021 Услуге радио и ТВ преноса седница Скупштине града</w:t>
      </w: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>“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 истеку рока предвиђеног за подношење понуда н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а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ручилац не може да мења нити да допуњује конкурсну документацију.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 xml:space="preserve">Тражење додатних информација или појашњења у вези са припремањем понуде телефоном није дозвољено.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Комуникација у поступку јавне набавке врши се искључиво </w:t>
      </w:r>
    </w:p>
    <w:p w:rsidR="006239FE" w:rsidRPr="006239FE" w:rsidRDefault="006239FE" w:rsidP="006239FE">
      <w:pPr>
        <w:suppressAutoHyphens/>
        <w:spacing w:line="100" w:lineRule="atLeast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путем електронске поште или поште, као и објављивањем од стране наручиоца на на својој интернет страници;</w:t>
      </w:r>
    </w:p>
    <w:p w:rsidR="006239FE" w:rsidRPr="00D067E3" w:rsidRDefault="006239FE" w:rsidP="00D067E3">
      <w:pPr>
        <w:suppressAutoHyphens/>
        <w:spacing w:line="100" w:lineRule="atLeast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- ако је документ из поступка набавке достављен од стране наручиоца или понуђача путем електронске поште, сматраће се да је документ примљен даном слања.</w:t>
      </w:r>
    </w:p>
    <w:p w:rsidR="006239FE" w:rsidRPr="006239FE" w:rsidRDefault="006239FE" w:rsidP="006239FE">
      <w:pPr>
        <w:tabs>
          <w:tab w:val="left" w:pos="1624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13. ДОДАТНА ОБЈАШЊЕЊА ОД ПОНУЂАЧА ПОСЛЕ ОТВАРАЊА ПОНУДА И КОНТРОЛА КОД ПОНУЂАЧА ОДНОСНО ЊЕГОВОГ ПОДИЗВОЂАЧА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прегледу, вредновању и упоређивању понуда, а може да врши контролу (увид) код понуђача, односно његовог подизвођача (члан 142. ЗЈН). </w:t>
      </w:r>
    </w:p>
    <w:p w:rsidR="006239FE" w:rsidRPr="006239FE" w:rsidRDefault="006239FE" w:rsidP="006239FE">
      <w:pPr>
        <w:tabs>
          <w:tab w:val="left" w:pos="-135"/>
          <w:tab w:val="left" w:pos="0"/>
          <w:tab w:val="left" w:pos="12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Ако понуда садржи рачунску грешку, наручилац је у обавези да од понуђача затражи да прихвати исправку рачунске грешке, а понуђач је дужан да достави одговор у року од два дана од дана пријема захтева.</w:t>
      </w:r>
    </w:p>
    <w:p w:rsidR="006239FE" w:rsidRPr="006239FE" w:rsidRDefault="006239FE" w:rsidP="006239FE">
      <w:pPr>
        <w:tabs>
          <w:tab w:val="left" w:pos="-135"/>
          <w:tab w:val="left" w:pos="0"/>
          <w:tab w:val="left" w:pos="12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 случају разлике између јединичне и укупне цене, меродавна је јединична цена.</w:t>
      </w:r>
    </w:p>
    <w:p w:rsidR="006239FE" w:rsidRPr="00D067E3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Ако се понуђач не сагласи са исправком рачунске грешаке, наручил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а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ц ће његову понуду одбити.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14. РОК ЗА ПОДНОШЕЊЕ ЗАХТЕВА ЗА ЗАШТИТУ ПРАВА </w:t>
      </w:r>
    </w:p>
    <w:p w:rsidR="006239FE" w:rsidRPr="00D067E3" w:rsidRDefault="006239FE" w:rsidP="00D067E3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уговор, а најкасније у року од шест месеци од дана закључења уговора.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15. РОК ЗА ЗАКЉУЧЕЊЕ УГОВОРА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Након доношења одлуке о додели уговора. </w:t>
      </w:r>
    </w:p>
    <w:p w:rsidR="006239FE" w:rsidRPr="00D067E3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>Наручилац је у обавези да уговор о набавци достави привредном субјекту у року од 10 дана од дана доношења одлуке</w:t>
      </w: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</w:t>
      </w:r>
      <w:r w:rsidRPr="006239F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о додели  уговора.</w:t>
      </w:r>
    </w:p>
    <w:p w:rsidR="006239FE" w:rsidRPr="00D067E3" w:rsidRDefault="006239FE" w:rsidP="00D067E3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val="sr-Cyrl-CS" w:eastAsia="ar-SA"/>
        </w:rPr>
        <w:t>16. ИЗМЕНЕ ТОКОМ ТРАЈАЊА УГОВОРА</w:t>
      </w:r>
      <w:bookmarkStart w:id="0" w:name="OLE_LINK1"/>
      <w:bookmarkStart w:id="1" w:name="OLE_LINK2"/>
    </w:p>
    <w:p w:rsidR="006239FE" w:rsidRPr="006239FE" w:rsidRDefault="006239FE" w:rsidP="006239FE">
      <w:pPr>
        <w:suppressAutoHyphens/>
        <w:spacing w:after="120" w:line="100" w:lineRule="atLeast"/>
        <w:contextualSpacing/>
        <w:jc w:val="both"/>
        <w:rPr>
          <w:rFonts w:ascii="Times New Roman" w:eastAsia="Calibri-Bold" w:hAnsi="Times New Roman" w:cs="Times New Roman"/>
          <w:bCs/>
          <w:kern w:val="1"/>
          <w:sz w:val="24"/>
          <w:szCs w:val="24"/>
        </w:rPr>
      </w:pP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Наручилац може током трајања уговора о набавци у складу са одредбама члана 156.-161. Закона о јавним набавкама да измени уговор без спровођења поступка јавне набавке.</w:t>
      </w:r>
    </w:p>
    <w:bookmarkEnd w:id="0"/>
    <w:bookmarkEnd w:id="1"/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512851" w:rsidRPr="00D067E3" w:rsidRDefault="00512851" w:rsidP="00D067E3">
      <w:pPr>
        <w:rPr>
          <w:bCs/>
          <w:i/>
          <w:iCs/>
        </w:rPr>
      </w:pPr>
    </w:p>
    <w:sectPr w:rsidR="00512851" w:rsidRPr="00D067E3" w:rsidSect="00615AA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212" w:rsidRDefault="00853212" w:rsidP="00A54467">
      <w:pPr>
        <w:spacing w:after="0" w:line="240" w:lineRule="auto"/>
      </w:pPr>
      <w:r>
        <w:separator/>
      </w:r>
    </w:p>
  </w:endnote>
  <w:endnote w:type="continuationSeparator" w:id="0">
    <w:p w:rsidR="00853212" w:rsidRDefault="00853212" w:rsidP="00A5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variable"/>
    <w:sig w:usb0="800000AF" w:usb1="1001E0EA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Roman">
    <w:charset w:val="00"/>
    <w:family w:val="auto"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CA" w:rsidRDefault="00B57CCA" w:rsidP="00F825D0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CA" w:rsidRPr="00E04EB9" w:rsidRDefault="00B57CC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B57CCA" w:rsidRDefault="00B57CC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>
      <w:rPr>
        <w:noProof/>
        <w:color w:val="595B60"/>
        <w:sz w:val="18"/>
        <w:szCs w:val="18"/>
        <w:lang w:eastAsia="sr-Latn-BA"/>
      </w:rPr>
      <w:t>mail: gordana.urosevic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B57CCA" w:rsidRDefault="00B57CCA" w:rsidP="0025313B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CA" w:rsidRPr="00E04EB9" w:rsidRDefault="00B57CC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B57CCA" w:rsidRPr="00E04EB9" w:rsidRDefault="00B57CC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>mail: g</w:t>
    </w:r>
    <w:r>
      <w:rPr>
        <w:noProof/>
        <w:color w:val="595B60"/>
        <w:sz w:val="18"/>
        <w:szCs w:val="18"/>
        <w:lang w:eastAsia="sr-Latn-BA"/>
      </w:rPr>
      <w:t>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B57CCA" w:rsidRPr="00F825D0" w:rsidRDefault="00B57CCA" w:rsidP="00E04EB9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212" w:rsidRDefault="00853212" w:rsidP="00A54467">
      <w:pPr>
        <w:spacing w:after="0" w:line="240" w:lineRule="auto"/>
      </w:pPr>
      <w:r>
        <w:separator/>
      </w:r>
    </w:p>
  </w:footnote>
  <w:footnote w:type="continuationSeparator" w:id="0">
    <w:p w:rsidR="00853212" w:rsidRDefault="00853212" w:rsidP="00A5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565053189"/>
      <w:docPartObj>
        <w:docPartGallery w:val="Page Numbers (Top of Page)"/>
        <w:docPartUnique/>
      </w:docPartObj>
    </w:sdtPr>
    <w:sdtContent>
      <w:p w:rsidR="00B57CCA" w:rsidRPr="0041490A" w:rsidRDefault="00B57CCA">
        <w:pPr>
          <w:pStyle w:val="Header"/>
          <w:jc w:val="right"/>
          <w:rPr>
            <w:rFonts w:ascii="Times New Roman" w:hAnsi="Times New Roman" w:cs="Times New Roman"/>
          </w:rPr>
        </w:pPr>
        <w:r w:rsidRPr="0041490A">
          <w:rPr>
            <w:rFonts w:ascii="Times New Roman" w:hAnsi="Times New Roman" w:cs="Times New Roman"/>
          </w:rPr>
          <w:t xml:space="preserve">страна </w:t>
        </w:r>
        <w:r w:rsidR="002037EA" w:rsidRPr="0041490A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41490A">
          <w:rPr>
            <w:rFonts w:ascii="Times New Roman" w:hAnsi="Times New Roman" w:cs="Times New Roman"/>
            <w:b/>
          </w:rPr>
          <w:instrText xml:space="preserve"> PAGE </w:instrText>
        </w:r>
        <w:r w:rsidR="002037EA" w:rsidRPr="0041490A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9302CD">
          <w:rPr>
            <w:rFonts w:ascii="Times New Roman" w:hAnsi="Times New Roman" w:cs="Times New Roman"/>
            <w:b/>
            <w:noProof/>
          </w:rPr>
          <w:t>43</w:t>
        </w:r>
        <w:r w:rsidR="002037EA" w:rsidRPr="0041490A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41490A">
          <w:rPr>
            <w:rFonts w:ascii="Times New Roman" w:hAnsi="Times New Roman" w:cs="Times New Roman"/>
          </w:rPr>
          <w:t xml:space="preserve"> од </w:t>
        </w:r>
        <w:r w:rsidR="002037EA" w:rsidRPr="0041490A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41490A">
          <w:rPr>
            <w:rFonts w:ascii="Times New Roman" w:hAnsi="Times New Roman" w:cs="Times New Roman"/>
            <w:b/>
          </w:rPr>
          <w:instrText xml:space="preserve"> NUMPAGES  </w:instrText>
        </w:r>
        <w:r w:rsidR="002037EA" w:rsidRPr="0041490A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9302CD">
          <w:rPr>
            <w:rFonts w:ascii="Times New Roman" w:hAnsi="Times New Roman" w:cs="Times New Roman"/>
            <w:b/>
            <w:noProof/>
          </w:rPr>
          <w:t>43</w:t>
        </w:r>
        <w:r w:rsidR="002037EA" w:rsidRPr="0041490A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:rsidR="00B57CCA" w:rsidRDefault="00B57C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CA" w:rsidRPr="00AA7DBA" w:rsidRDefault="00B57CCA" w:rsidP="001440BB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3C46A8E"/>
    <w:multiLevelType w:val="hybridMultilevel"/>
    <w:tmpl w:val="B562E7DC"/>
    <w:lvl w:ilvl="0" w:tplc="CB20183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F4BF0"/>
    <w:multiLevelType w:val="hybridMultilevel"/>
    <w:tmpl w:val="E9BEE5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F2819"/>
    <w:multiLevelType w:val="hybridMultilevel"/>
    <w:tmpl w:val="13564B82"/>
    <w:lvl w:ilvl="0" w:tplc="1862B3A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103BE"/>
    <w:multiLevelType w:val="hybridMultilevel"/>
    <w:tmpl w:val="872C38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60856"/>
    <w:multiLevelType w:val="hybridMultilevel"/>
    <w:tmpl w:val="13564B82"/>
    <w:lvl w:ilvl="0" w:tplc="1862B3A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4E7269"/>
    <w:multiLevelType w:val="hybridMultilevel"/>
    <w:tmpl w:val="AB8CADA8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pStyle w:val="Heading4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pStyle w:val="Heading5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pStyle w:val="Heading6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pStyle w:val="Heading7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pStyle w:val="Heading8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10">
    <w:nsid w:val="7C714AF8"/>
    <w:multiLevelType w:val="hybridMultilevel"/>
    <w:tmpl w:val="9918D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56A0B"/>
    <w:rsid w:val="000162F6"/>
    <w:rsid w:val="00032FAA"/>
    <w:rsid w:val="00037AD7"/>
    <w:rsid w:val="000441C7"/>
    <w:rsid w:val="0004542B"/>
    <w:rsid w:val="000517E6"/>
    <w:rsid w:val="00076463"/>
    <w:rsid w:val="000849A6"/>
    <w:rsid w:val="000856B7"/>
    <w:rsid w:val="000A779F"/>
    <w:rsid w:val="000C4147"/>
    <w:rsid w:val="000D0387"/>
    <w:rsid w:val="000D3A2F"/>
    <w:rsid w:val="000E27E6"/>
    <w:rsid w:val="000E703E"/>
    <w:rsid w:val="000F37EC"/>
    <w:rsid w:val="00122684"/>
    <w:rsid w:val="001274E9"/>
    <w:rsid w:val="001440BB"/>
    <w:rsid w:val="00154D3B"/>
    <w:rsid w:val="00160DB7"/>
    <w:rsid w:val="00164160"/>
    <w:rsid w:val="00171FB8"/>
    <w:rsid w:val="001757DF"/>
    <w:rsid w:val="001A1218"/>
    <w:rsid w:val="001C3707"/>
    <w:rsid w:val="001E6957"/>
    <w:rsid w:val="002037EA"/>
    <w:rsid w:val="002150D6"/>
    <w:rsid w:val="00227B1D"/>
    <w:rsid w:val="0023120E"/>
    <w:rsid w:val="002318D1"/>
    <w:rsid w:val="002410CA"/>
    <w:rsid w:val="0025313B"/>
    <w:rsid w:val="00292BEB"/>
    <w:rsid w:val="002A2855"/>
    <w:rsid w:val="002C5F2E"/>
    <w:rsid w:val="002D44F3"/>
    <w:rsid w:val="002F0CCB"/>
    <w:rsid w:val="003037CF"/>
    <w:rsid w:val="00304732"/>
    <w:rsid w:val="00305235"/>
    <w:rsid w:val="00306CBE"/>
    <w:rsid w:val="003120FA"/>
    <w:rsid w:val="00322551"/>
    <w:rsid w:val="00327FF3"/>
    <w:rsid w:val="00361462"/>
    <w:rsid w:val="0036233E"/>
    <w:rsid w:val="003756B5"/>
    <w:rsid w:val="00392A0A"/>
    <w:rsid w:val="003975FF"/>
    <w:rsid w:val="00397FE8"/>
    <w:rsid w:val="003C48F1"/>
    <w:rsid w:val="003F7ED8"/>
    <w:rsid w:val="00403A18"/>
    <w:rsid w:val="0041490A"/>
    <w:rsid w:val="00435D5D"/>
    <w:rsid w:val="004737EC"/>
    <w:rsid w:val="004B03CB"/>
    <w:rsid w:val="004B57D9"/>
    <w:rsid w:val="004E495B"/>
    <w:rsid w:val="00512851"/>
    <w:rsid w:val="00532425"/>
    <w:rsid w:val="005562CA"/>
    <w:rsid w:val="00556A0B"/>
    <w:rsid w:val="00566988"/>
    <w:rsid w:val="005836C6"/>
    <w:rsid w:val="005A6A9D"/>
    <w:rsid w:val="005C7FFE"/>
    <w:rsid w:val="005E1EF4"/>
    <w:rsid w:val="005F47D9"/>
    <w:rsid w:val="00615AA2"/>
    <w:rsid w:val="006168F2"/>
    <w:rsid w:val="00617E54"/>
    <w:rsid w:val="00620605"/>
    <w:rsid w:val="006239FE"/>
    <w:rsid w:val="006573FE"/>
    <w:rsid w:val="00662DA0"/>
    <w:rsid w:val="006633D9"/>
    <w:rsid w:val="0066476D"/>
    <w:rsid w:val="00673EB1"/>
    <w:rsid w:val="0067637C"/>
    <w:rsid w:val="006B050F"/>
    <w:rsid w:val="006B40CE"/>
    <w:rsid w:val="006B695B"/>
    <w:rsid w:val="006E3B84"/>
    <w:rsid w:val="006E552E"/>
    <w:rsid w:val="006F3B49"/>
    <w:rsid w:val="00705498"/>
    <w:rsid w:val="00705DC3"/>
    <w:rsid w:val="00730189"/>
    <w:rsid w:val="007370A3"/>
    <w:rsid w:val="007517B2"/>
    <w:rsid w:val="00756C8B"/>
    <w:rsid w:val="00760D79"/>
    <w:rsid w:val="00760EC5"/>
    <w:rsid w:val="00765F42"/>
    <w:rsid w:val="00773E16"/>
    <w:rsid w:val="007C0A60"/>
    <w:rsid w:val="007C2D96"/>
    <w:rsid w:val="007E7278"/>
    <w:rsid w:val="007F17F1"/>
    <w:rsid w:val="007F7C86"/>
    <w:rsid w:val="00827378"/>
    <w:rsid w:val="00827CDC"/>
    <w:rsid w:val="00853212"/>
    <w:rsid w:val="008532EF"/>
    <w:rsid w:val="00866569"/>
    <w:rsid w:val="00874A84"/>
    <w:rsid w:val="0087609A"/>
    <w:rsid w:val="00895EAA"/>
    <w:rsid w:val="008A3FDC"/>
    <w:rsid w:val="008D6F71"/>
    <w:rsid w:val="008E59DF"/>
    <w:rsid w:val="008F54D5"/>
    <w:rsid w:val="009302CD"/>
    <w:rsid w:val="00930BDA"/>
    <w:rsid w:val="00933EAB"/>
    <w:rsid w:val="0094070B"/>
    <w:rsid w:val="009459BB"/>
    <w:rsid w:val="009816CB"/>
    <w:rsid w:val="0099151F"/>
    <w:rsid w:val="009D4380"/>
    <w:rsid w:val="009E2907"/>
    <w:rsid w:val="009F3967"/>
    <w:rsid w:val="00A0121D"/>
    <w:rsid w:val="00A056BF"/>
    <w:rsid w:val="00A1172C"/>
    <w:rsid w:val="00A173BA"/>
    <w:rsid w:val="00A203CB"/>
    <w:rsid w:val="00A20F1A"/>
    <w:rsid w:val="00A22EC6"/>
    <w:rsid w:val="00A33E6A"/>
    <w:rsid w:val="00A33F6B"/>
    <w:rsid w:val="00A54467"/>
    <w:rsid w:val="00A57A99"/>
    <w:rsid w:val="00A91917"/>
    <w:rsid w:val="00AA7DBA"/>
    <w:rsid w:val="00AB046E"/>
    <w:rsid w:val="00AB5727"/>
    <w:rsid w:val="00AF6368"/>
    <w:rsid w:val="00B31D60"/>
    <w:rsid w:val="00B32E82"/>
    <w:rsid w:val="00B57CCA"/>
    <w:rsid w:val="00B818B4"/>
    <w:rsid w:val="00BA79C4"/>
    <w:rsid w:val="00BB45DA"/>
    <w:rsid w:val="00BB4B18"/>
    <w:rsid w:val="00BD6D69"/>
    <w:rsid w:val="00C0135D"/>
    <w:rsid w:val="00C03061"/>
    <w:rsid w:val="00C05E75"/>
    <w:rsid w:val="00C14227"/>
    <w:rsid w:val="00C15A89"/>
    <w:rsid w:val="00C251E8"/>
    <w:rsid w:val="00C46F11"/>
    <w:rsid w:val="00C64257"/>
    <w:rsid w:val="00CA0410"/>
    <w:rsid w:val="00CA1F49"/>
    <w:rsid w:val="00CD23EE"/>
    <w:rsid w:val="00D067E3"/>
    <w:rsid w:val="00D12A39"/>
    <w:rsid w:val="00D13024"/>
    <w:rsid w:val="00D20A8C"/>
    <w:rsid w:val="00D22351"/>
    <w:rsid w:val="00D26701"/>
    <w:rsid w:val="00D451D3"/>
    <w:rsid w:val="00D64346"/>
    <w:rsid w:val="00D97914"/>
    <w:rsid w:val="00DC46FA"/>
    <w:rsid w:val="00DC6433"/>
    <w:rsid w:val="00DF5C5D"/>
    <w:rsid w:val="00DF68AF"/>
    <w:rsid w:val="00E04EB9"/>
    <w:rsid w:val="00E16009"/>
    <w:rsid w:val="00E34646"/>
    <w:rsid w:val="00E36942"/>
    <w:rsid w:val="00E46DA2"/>
    <w:rsid w:val="00E51E65"/>
    <w:rsid w:val="00E55616"/>
    <w:rsid w:val="00E56A6A"/>
    <w:rsid w:val="00E86A60"/>
    <w:rsid w:val="00EA6DFA"/>
    <w:rsid w:val="00EA6E38"/>
    <w:rsid w:val="00EA7596"/>
    <w:rsid w:val="00ED3B2B"/>
    <w:rsid w:val="00EE41F8"/>
    <w:rsid w:val="00EE7594"/>
    <w:rsid w:val="00F06981"/>
    <w:rsid w:val="00F74815"/>
    <w:rsid w:val="00F75701"/>
    <w:rsid w:val="00F825D0"/>
    <w:rsid w:val="00FF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D7"/>
  </w:style>
  <w:style w:type="paragraph" w:styleId="Heading1">
    <w:name w:val="heading 1"/>
    <w:basedOn w:val="Normal"/>
    <w:next w:val="BodyText"/>
    <w:link w:val="Heading1Char"/>
    <w:qFormat/>
    <w:rsid w:val="00512851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1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512851"/>
    <w:pPr>
      <w:keepNext/>
      <w:numPr>
        <w:ilvl w:val="1"/>
        <w:numId w:val="1"/>
      </w:numPr>
      <w:suppressAutoHyphens/>
      <w:spacing w:after="0" w:line="100" w:lineRule="atLeast"/>
      <w:ind w:left="1143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512851"/>
    <w:pPr>
      <w:keepNext/>
      <w:numPr>
        <w:ilvl w:val="2"/>
        <w:numId w:val="1"/>
      </w:numPr>
      <w:suppressAutoHyphens/>
      <w:spacing w:before="240" w:after="60" w:line="100" w:lineRule="atLeast"/>
      <w:ind w:left="720"/>
      <w:outlineLvl w:val="2"/>
    </w:pPr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512851"/>
    <w:pPr>
      <w:keepNext/>
      <w:numPr>
        <w:ilvl w:val="3"/>
        <w:numId w:val="1"/>
      </w:numPr>
      <w:suppressAutoHyphens/>
      <w:spacing w:after="0" w:line="100" w:lineRule="atLeast"/>
      <w:ind w:left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512851"/>
    <w:pPr>
      <w:numPr>
        <w:ilvl w:val="4"/>
        <w:numId w:val="1"/>
      </w:numPr>
      <w:suppressAutoHyphens/>
      <w:spacing w:before="240" w:after="60" w:line="100" w:lineRule="atLeast"/>
      <w:ind w:left="1008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paragraph" w:styleId="Heading6">
    <w:name w:val="heading 6"/>
    <w:basedOn w:val="Normal"/>
    <w:next w:val="BodyText"/>
    <w:link w:val="Heading6Char"/>
    <w:qFormat/>
    <w:rsid w:val="00512851"/>
    <w:pPr>
      <w:keepNext/>
      <w:numPr>
        <w:ilvl w:val="5"/>
        <w:numId w:val="1"/>
      </w:numPr>
      <w:suppressAutoHyphens/>
      <w:spacing w:after="0" w:line="100" w:lineRule="atLeast"/>
      <w:ind w:left="1152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512851"/>
    <w:pPr>
      <w:keepNext/>
      <w:numPr>
        <w:ilvl w:val="6"/>
        <w:numId w:val="1"/>
      </w:numPr>
      <w:suppressAutoHyphens/>
      <w:spacing w:after="0" w:line="100" w:lineRule="atLeast"/>
      <w:ind w:left="1296"/>
      <w:outlineLvl w:val="6"/>
    </w:pPr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512851"/>
    <w:pPr>
      <w:keepNext/>
      <w:numPr>
        <w:ilvl w:val="7"/>
        <w:numId w:val="1"/>
      </w:numPr>
      <w:suppressAutoHyphens/>
      <w:spacing w:after="0" w:line="100" w:lineRule="atLeast"/>
      <w:ind w:left="1440"/>
      <w:jc w:val="both"/>
      <w:outlineLvl w:val="7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512851"/>
    <w:pPr>
      <w:numPr>
        <w:ilvl w:val="8"/>
        <w:numId w:val="1"/>
      </w:numPr>
      <w:suppressAutoHyphens/>
      <w:spacing w:before="240" w:after="60" w:line="100" w:lineRule="atLeast"/>
      <w:ind w:left="1584"/>
      <w:outlineLvl w:val="8"/>
    </w:pPr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2851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1285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512851"/>
    <w:rPr>
      <w:rFonts w:ascii="Cambria" w:eastAsia="Arial Unicode MS" w:hAnsi="Cambria" w:cs="font291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512851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512851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512851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512851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512851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512851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512851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512851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nhideWhenUsed/>
    <w:rsid w:val="00A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A0121D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rsid w:val="00A01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WW8Num2z0">
    <w:name w:val="WW8Num2z0"/>
    <w:rsid w:val="00512851"/>
    <w:rPr>
      <w:rFonts w:ascii="Symbol" w:hAnsi="Symbol" w:cs="Symbol"/>
    </w:rPr>
  </w:style>
  <w:style w:type="character" w:customStyle="1" w:styleId="WW8Num2z1">
    <w:name w:val="WW8Num2z1"/>
    <w:rsid w:val="00512851"/>
    <w:rPr>
      <w:rFonts w:ascii="Courier New" w:hAnsi="Courier New" w:cs="Courier New"/>
    </w:rPr>
  </w:style>
  <w:style w:type="character" w:customStyle="1" w:styleId="WW8Num2z2">
    <w:name w:val="WW8Num2z2"/>
    <w:rsid w:val="00512851"/>
    <w:rPr>
      <w:rFonts w:ascii="Wingdings" w:hAnsi="Wingdings" w:cs="Wingdings"/>
    </w:rPr>
  </w:style>
  <w:style w:type="character" w:customStyle="1" w:styleId="WW8Num3z0">
    <w:name w:val="WW8Num3z0"/>
    <w:rsid w:val="00512851"/>
    <w:rPr>
      <w:b/>
    </w:rPr>
  </w:style>
  <w:style w:type="character" w:customStyle="1" w:styleId="WW8Num3z1">
    <w:name w:val="WW8Num3z1"/>
    <w:rsid w:val="00512851"/>
    <w:rPr>
      <w:b/>
      <w:i w:val="0"/>
      <w:sz w:val="24"/>
      <w:szCs w:val="24"/>
    </w:rPr>
  </w:style>
  <w:style w:type="character" w:customStyle="1" w:styleId="WW8Num4z0">
    <w:name w:val="WW8Num4z0"/>
    <w:rsid w:val="00512851"/>
    <w:rPr>
      <w:rFonts w:cs="Arial"/>
      <w:i w:val="0"/>
      <w:sz w:val="24"/>
    </w:rPr>
  </w:style>
  <w:style w:type="character" w:customStyle="1" w:styleId="WW8Num5z0">
    <w:name w:val="WW8Num5z0"/>
    <w:rsid w:val="00512851"/>
    <w:rPr>
      <w:rFonts w:cs="Arial"/>
      <w:b w:val="0"/>
      <w:i w:val="0"/>
      <w:sz w:val="24"/>
    </w:rPr>
  </w:style>
  <w:style w:type="character" w:customStyle="1" w:styleId="WW8Num6z0">
    <w:name w:val="WW8Num6z0"/>
    <w:rsid w:val="00512851"/>
    <w:rPr>
      <w:rFonts w:ascii="Symbol" w:hAnsi="Symbol" w:cs="Symbol"/>
    </w:rPr>
  </w:style>
  <w:style w:type="character" w:customStyle="1" w:styleId="WW8Num6z1">
    <w:name w:val="WW8Num6z1"/>
    <w:rsid w:val="00512851"/>
    <w:rPr>
      <w:rFonts w:ascii="Courier New" w:hAnsi="Courier New" w:cs="Courier New"/>
    </w:rPr>
  </w:style>
  <w:style w:type="character" w:customStyle="1" w:styleId="WW8Num6z2">
    <w:name w:val="WW8Num6z2"/>
    <w:rsid w:val="00512851"/>
    <w:rPr>
      <w:rFonts w:ascii="Wingdings" w:hAnsi="Wingdings" w:cs="Wingdings"/>
    </w:rPr>
  </w:style>
  <w:style w:type="character" w:customStyle="1" w:styleId="WW8Num7z0">
    <w:name w:val="WW8Num7z0"/>
    <w:rsid w:val="00512851"/>
    <w:rPr>
      <w:b w:val="0"/>
      <w:i w:val="0"/>
      <w:color w:val="00000A"/>
    </w:rPr>
  </w:style>
  <w:style w:type="character" w:customStyle="1" w:styleId="WW8Num7z1">
    <w:name w:val="WW8Num7z1"/>
    <w:rsid w:val="00512851"/>
    <w:rPr>
      <w:rFonts w:ascii="Courier New" w:hAnsi="Courier New" w:cs="Courier New"/>
    </w:rPr>
  </w:style>
  <w:style w:type="character" w:customStyle="1" w:styleId="WW8Num7z2">
    <w:name w:val="WW8Num7z2"/>
    <w:rsid w:val="00512851"/>
    <w:rPr>
      <w:rFonts w:ascii="Wingdings" w:hAnsi="Wingdings" w:cs="Wingdings"/>
    </w:rPr>
  </w:style>
  <w:style w:type="character" w:customStyle="1" w:styleId="WW8Num8z0">
    <w:name w:val="WW8Num8z0"/>
    <w:rsid w:val="00512851"/>
    <w:rPr>
      <w:rFonts w:ascii="Symbol" w:hAnsi="Symbol" w:cs="Symbol"/>
    </w:rPr>
  </w:style>
  <w:style w:type="character" w:customStyle="1" w:styleId="WW8Num9z0">
    <w:name w:val="WW8Num9z0"/>
    <w:rsid w:val="00512851"/>
    <w:rPr>
      <w:i w:val="0"/>
    </w:rPr>
  </w:style>
  <w:style w:type="character" w:customStyle="1" w:styleId="WW8Num9z1">
    <w:name w:val="WW8Num9z1"/>
    <w:rsid w:val="00512851"/>
    <w:rPr>
      <w:rFonts w:ascii="Courier New" w:hAnsi="Courier New" w:cs="Courier New"/>
    </w:rPr>
  </w:style>
  <w:style w:type="character" w:customStyle="1" w:styleId="WW8Num9z2">
    <w:name w:val="WW8Num9z2"/>
    <w:rsid w:val="00512851"/>
    <w:rPr>
      <w:rFonts w:ascii="Wingdings" w:hAnsi="Wingdings" w:cs="Wingdings"/>
    </w:rPr>
  </w:style>
  <w:style w:type="character" w:customStyle="1" w:styleId="WW8Num8z1">
    <w:name w:val="WW8Num8z1"/>
    <w:rsid w:val="00512851"/>
    <w:rPr>
      <w:rFonts w:ascii="Courier New" w:hAnsi="Courier New" w:cs="Courier New"/>
    </w:rPr>
  </w:style>
  <w:style w:type="character" w:customStyle="1" w:styleId="WW8Num8z2">
    <w:name w:val="WW8Num8z2"/>
    <w:rsid w:val="00512851"/>
    <w:rPr>
      <w:rFonts w:ascii="Wingdings" w:hAnsi="Wingdings" w:cs="Wingdings"/>
    </w:rPr>
  </w:style>
  <w:style w:type="character" w:customStyle="1" w:styleId="WW8Num10z0">
    <w:name w:val="WW8Num10z0"/>
    <w:rsid w:val="00512851"/>
    <w:rPr>
      <w:rFonts w:ascii="Symbol" w:hAnsi="Symbol" w:cs="Symbol"/>
    </w:rPr>
  </w:style>
  <w:style w:type="character" w:customStyle="1" w:styleId="WW8Num10z1">
    <w:name w:val="WW8Num10z1"/>
    <w:rsid w:val="00512851"/>
    <w:rPr>
      <w:rFonts w:ascii="Courier New" w:hAnsi="Courier New" w:cs="Courier New"/>
    </w:rPr>
  </w:style>
  <w:style w:type="character" w:customStyle="1" w:styleId="WW8Num10z2">
    <w:name w:val="WW8Num10z2"/>
    <w:rsid w:val="00512851"/>
    <w:rPr>
      <w:rFonts w:ascii="Wingdings" w:hAnsi="Wingdings" w:cs="Wingdings"/>
    </w:rPr>
  </w:style>
  <w:style w:type="character" w:customStyle="1" w:styleId="WW8Num12z0">
    <w:name w:val="WW8Num12z0"/>
    <w:rsid w:val="00512851"/>
    <w:rPr>
      <w:b/>
    </w:rPr>
  </w:style>
  <w:style w:type="character" w:customStyle="1" w:styleId="WW8Num12z1">
    <w:name w:val="WW8Num12z1"/>
    <w:rsid w:val="00512851"/>
    <w:rPr>
      <w:b/>
      <w:i w:val="0"/>
      <w:sz w:val="24"/>
      <w:szCs w:val="24"/>
    </w:rPr>
  </w:style>
  <w:style w:type="character" w:customStyle="1" w:styleId="WW8Num13z0">
    <w:name w:val="WW8Num13z0"/>
    <w:rsid w:val="00512851"/>
    <w:rPr>
      <w:b w:val="0"/>
    </w:rPr>
  </w:style>
  <w:style w:type="character" w:customStyle="1" w:styleId="WW8Num15z0">
    <w:name w:val="WW8Num15z0"/>
    <w:rsid w:val="00512851"/>
    <w:rPr>
      <w:rFonts w:ascii="Wingdings" w:hAnsi="Wingdings" w:cs="Wingdings"/>
    </w:rPr>
  </w:style>
  <w:style w:type="character" w:customStyle="1" w:styleId="WW8Num15z1">
    <w:name w:val="WW8Num15z1"/>
    <w:rsid w:val="00512851"/>
    <w:rPr>
      <w:rFonts w:ascii="Courier New" w:hAnsi="Courier New" w:cs="Courier New"/>
    </w:rPr>
  </w:style>
  <w:style w:type="character" w:customStyle="1" w:styleId="WW8Num15z3">
    <w:name w:val="WW8Num15z3"/>
    <w:rsid w:val="00512851"/>
    <w:rPr>
      <w:rFonts w:ascii="Symbol" w:hAnsi="Symbol" w:cs="Symbol"/>
    </w:rPr>
  </w:style>
  <w:style w:type="character" w:customStyle="1" w:styleId="WW-DefaultParagraphFont">
    <w:name w:val="WW-Default Paragraph Font"/>
    <w:rsid w:val="00512851"/>
  </w:style>
  <w:style w:type="character" w:customStyle="1" w:styleId="ListParagraphChar">
    <w:name w:val="List Paragraph Char"/>
    <w:rsid w:val="00512851"/>
  </w:style>
  <w:style w:type="character" w:customStyle="1" w:styleId="CommentReference1">
    <w:name w:val="Comment Reference1"/>
    <w:rsid w:val="00512851"/>
    <w:rPr>
      <w:sz w:val="16"/>
      <w:szCs w:val="16"/>
    </w:rPr>
  </w:style>
  <w:style w:type="character" w:customStyle="1" w:styleId="CommentTextChar">
    <w:name w:val="Comment Text Char"/>
    <w:rsid w:val="00512851"/>
    <w:rPr>
      <w:sz w:val="20"/>
      <w:szCs w:val="20"/>
    </w:rPr>
  </w:style>
  <w:style w:type="character" w:customStyle="1" w:styleId="CommentSubjectChar">
    <w:name w:val="Comment Subject Char"/>
    <w:rsid w:val="00512851"/>
    <w:rPr>
      <w:b/>
      <w:bCs/>
      <w:sz w:val="20"/>
      <w:szCs w:val="20"/>
    </w:rPr>
  </w:style>
  <w:style w:type="character" w:customStyle="1" w:styleId="BodyText2Char">
    <w:name w:val="Body Text 2 Char"/>
    <w:rsid w:val="00512851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512851"/>
  </w:style>
  <w:style w:type="character" w:customStyle="1" w:styleId="BodyText3Char">
    <w:name w:val="Body Text 3 Char"/>
    <w:rsid w:val="00512851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512851"/>
    <w:rPr>
      <w:rFonts w:cs="font291"/>
      <w:lang w:val="en-US"/>
    </w:rPr>
  </w:style>
  <w:style w:type="character" w:customStyle="1" w:styleId="ListLabel1">
    <w:name w:val="ListLabel 1"/>
    <w:rsid w:val="00512851"/>
    <w:rPr>
      <w:rFonts w:cs="Courier New"/>
    </w:rPr>
  </w:style>
  <w:style w:type="character" w:customStyle="1" w:styleId="ListLabel2">
    <w:name w:val="ListLabel 2"/>
    <w:rsid w:val="00512851"/>
    <w:rPr>
      <w:b/>
      <w:i w:val="0"/>
      <w:sz w:val="24"/>
      <w:szCs w:val="24"/>
    </w:rPr>
  </w:style>
  <w:style w:type="character" w:customStyle="1" w:styleId="ListLabel3">
    <w:name w:val="ListLabel 3"/>
    <w:rsid w:val="00512851"/>
    <w:rPr>
      <w:rFonts w:cs="Arial"/>
      <w:i w:val="0"/>
      <w:sz w:val="24"/>
    </w:rPr>
  </w:style>
  <w:style w:type="character" w:customStyle="1" w:styleId="ListLabel4">
    <w:name w:val="ListLabel 4"/>
    <w:rsid w:val="00512851"/>
    <w:rPr>
      <w:rFonts w:cs="Arial"/>
      <w:b w:val="0"/>
      <w:i w:val="0"/>
      <w:sz w:val="24"/>
    </w:rPr>
  </w:style>
  <w:style w:type="character" w:customStyle="1" w:styleId="ListLabel5">
    <w:name w:val="ListLabel 5"/>
    <w:rsid w:val="00512851"/>
    <w:rPr>
      <w:rFonts w:cs="Calibri"/>
    </w:rPr>
  </w:style>
  <w:style w:type="character" w:customStyle="1" w:styleId="ListLabel6">
    <w:name w:val="ListLabel 6"/>
    <w:rsid w:val="00512851"/>
    <w:rPr>
      <w:b w:val="0"/>
      <w:i w:val="0"/>
      <w:color w:val="00000A"/>
    </w:rPr>
  </w:style>
  <w:style w:type="character" w:customStyle="1" w:styleId="ListLabel7">
    <w:name w:val="ListLabel 7"/>
    <w:rsid w:val="00512851"/>
    <w:rPr>
      <w:rFonts w:eastAsia="TimesNewRomanPSMT" w:cs="Times New Roman"/>
    </w:rPr>
  </w:style>
  <w:style w:type="character" w:customStyle="1" w:styleId="ListLabel8">
    <w:name w:val="ListLabel 8"/>
    <w:rsid w:val="00512851"/>
    <w:rPr>
      <w:i w:val="0"/>
    </w:rPr>
  </w:style>
  <w:style w:type="character" w:customStyle="1" w:styleId="NumberingSymbols">
    <w:name w:val="Numbering Symbols"/>
    <w:rsid w:val="00512851"/>
  </w:style>
  <w:style w:type="paragraph" w:customStyle="1" w:styleId="Heading">
    <w:name w:val="Heading"/>
    <w:basedOn w:val="Normal"/>
    <w:next w:val="BodyText"/>
    <w:rsid w:val="00512851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512851"/>
    <w:rPr>
      <w:rFonts w:cs="Mangal"/>
    </w:rPr>
  </w:style>
  <w:style w:type="paragraph" w:styleId="Caption">
    <w:name w:val="caption"/>
    <w:basedOn w:val="Normal"/>
    <w:qFormat/>
    <w:rsid w:val="00512851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512851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51285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512851"/>
    <w:rPr>
      <w:b/>
      <w:bCs/>
    </w:rPr>
  </w:style>
  <w:style w:type="paragraph" w:customStyle="1" w:styleId="ContentsHeading">
    <w:name w:val="Contents Heading"/>
    <w:basedOn w:val="Heading1"/>
    <w:rsid w:val="00512851"/>
    <w:pPr>
      <w:suppressLineNumbers/>
    </w:pPr>
    <w:rPr>
      <w:sz w:val="32"/>
      <w:szCs w:val="32"/>
      <w:lang w:val="en-US"/>
    </w:rPr>
  </w:style>
  <w:style w:type="paragraph" w:styleId="BodyText2">
    <w:name w:val="Body Text 2"/>
    <w:basedOn w:val="Normal"/>
    <w:link w:val="BodyText2Char2"/>
    <w:rsid w:val="00512851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51285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512851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512851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uiPriority w:val="1"/>
    <w:qFormat/>
    <w:rsid w:val="00512851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512851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512851"/>
    <w:pPr>
      <w:jc w:val="center"/>
    </w:pPr>
    <w:rPr>
      <w:b/>
      <w:bCs/>
    </w:rPr>
  </w:style>
  <w:style w:type="paragraph" w:customStyle="1" w:styleId="PythagoreanTheorem">
    <w:name w:val="Pythagorean Theorem"/>
    <w:rsid w:val="00512851"/>
    <w:pPr>
      <w:suppressAutoHyphens/>
    </w:pPr>
    <w:rPr>
      <w:rFonts w:ascii="Calibri" w:eastAsia="MS Mincho" w:hAnsi="Calibri" w:cs="Arial"/>
      <w:lang w:val="en-US" w:eastAsia="ar-SA"/>
    </w:rPr>
  </w:style>
  <w:style w:type="paragraph" w:styleId="CommentText">
    <w:name w:val="annotation text"/>
    <w:basedOn w:val="Normal"/>
    <w:link w:val="CommentTextChar1"/>
    <w:uiPriority w:val="99"/>
    <w:unhideWhenUsed/>
    <w:rsid w:val="00512851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512851"/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851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851"/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character" w:styleId="PageNumber">
    <w:name w:val="page number"/>
    <w:basedOn w:val="DefaultParagraphFont"/>
    <w:rsid w:val="00512851"/>
  </w:style>
  <w:style w:type="character" w:customStyle="1" w:styleId="CharChar13">
    <w:name w:val="Char Char13"/>
    <w:basedOn w:val="DefaultParagraphFont"/>
    <w:locked/>
    <w:rsid w:val="00512851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Heading1Char1">
    <w:name w:val="Heading 1 Char1"/>
    <w:basedOn w:val="DefaultParagraphFont"/>
    <w:rsid w:val="00512851"/>
    <w:rPr>
      <w:rFonts w:ascii="Cambria" w:eastAsia="Arial Unicode MS" w:hAnsi="Cambria" w:cs="font291"/>
      <w:b/>
      <w:bCs/>
      <w:color w:val="365F91"/>
      <w:kern w:val="1"/>
      <w:sz w:val="28"/>
      <w:szCs w:val="28"/>
      <w:lang w:eastAsia="ar-SA"/>
    </w:rPr>
  </w:style>
  <w:style w:type="character" w:customStyle="1" w:styleId="WW8Num3z2">
    <w:name w:val="WW8Num3z2"/>
    <w:rsid w:val="00512851"/>
    <w:rPr>
      <w:rFonts w:ascii="Wingdings" w:hAnsi="Wingdings" w:cs="Wingdings"/>
    </w:rPr>
  </w:style>
  <w:style w:type="character" w:customStyle="1" w:styleId="WW8Num4z1">
    <w:name w:val="WW8Num4z1"/>
    <w:rsid w:val="00512851"/>
    <w:rPr>
      <w:rFonts w:ascii="Courier New" w:hAnsi="Courier New" w:cs="Courier New"/>
    </w:rPr>
  </w:style>
  <w:style w:type="character" w:customStyle="1" w:styleId="WW8Num4z2">
    <w:name w:val="WW8Num4z2"/>
    <w:rsid w:val="00512851"/>
    <w:rPr>
      <w:rFonts w:ascii="Wingdings" w:hAnsi="Wingdings" w:cs="Wingdings"/>
    </w:rPr>
  </w:style>
  <w:style w:type="character" w:customStyle="1" w:styleId="WW8Num5z1">
    <w:name w:val="WW8Num5z1"/>
    <w:rsid w:val="00512851"/>
    <w:rPr>
      <w:rFonts w:ascii="Courier New" w:hAnsi="Courier New" w:cs="Courier New"/>
    </w:rPr>
  </w:style>
  <w:style w:type="character" w:customStyle="1" w:styleId="WW8Num5z2">
    <w:name w:val="WW8Num5z2"/>
    <w:rsid w:val="00512851"/>
    <w:rPr>
      <w:rFonts w:ascii="Wingdings" w:hAnsi="Wingdings" w:cs="Wingdings"/>
    </w:rPr>
  </w:style>
  <w:style w:type="character" w:customStyle="1" w:styleId="WW8Num5z3">
    <w:name w:val="WW8Num5z3"/>
    <w:rsid w:val="00512851"/>
    <w:rPr>
      <w:rFonts w:ascii="Symbol" w:hAnsi="Symbol" w:cs="Symbol"/>
    </w:rPr>
  </w:style>
  <w:style w:type="character" w:customStyle="1" w:styleId="WW8Num6z3">
    <w:name w:val="WW8Num6z3"/>
    <w:rsid w:val="00512851"/>
    <w:rPr>
      <w:rFonts w:ascii="Symbol" w:hAnsi="Symbol" w:cs="Symbol"/>
    </w:rPr>
  </w:style>
  <w:style w:type="character" w:customStyle="1" w:styleId="WW8Num10z3">
    <w:name w:val="WW8Num10z3"/>
    <w:rsid w:val="00512851"/>
    <w:rPr>
      <w:rFonts w:ascii="Symbol" w:hAnsi="Symbol" w:cs="Symbol"/>
    </w:rPr>
  </w:style>
  <w:style w:type="character" w:customStyle="1" w:styleId="WW8Num11z0">
    <w:name w:val="WW8Num11z0"/>
    <w:rsid w:val="00512851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512851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512851"/>
    <w:rPr>
      <w:rFonts w:ascii="Wingdings" w:hAnsi="Wingdings" w:cs="Wingdings"/>
    </w:rPr>
  </w:style>
  <w:style w:type="character" w:customStyle="1" w:styleId="WW8Num11z3">
    <w:name w:val="WW8Num11z3"/>
    <w:rsid w:val="00512851"/>
    <w:rPr>
      <w:rFonts w:ascii="Symbol" w:hAnsi="Symbol" w:cs="Symbol"/>
    </w:rPr>
  </w:style>
  <w:style w:type="character" w:customStyle="1" w:styleId="WW8Num12z2">
    <w:name w:val="WW8Num12z2"/>
    <w:rsid w:val="00512851"/>
    <w:rPr>
      <w:rFonts w:ascii="Wingdings" w:hAnsi="Wingdings" w:cs="Wingdings"/>
    </w:rPr>
  </w:style>
  <w:style w:type="character" w:customStyle="1" w:styleId="WW8Num12z3">
    <w:name w:val="WW8Num12z3"/>
    <w:rsid w:val="00512851"/>
    <w:rPr>
      <w:rFonts w:ascii="Symbol" w:hAnsi="Symbol" w:cs="Symbol"/>
    </w:rPr>
  </w:style>
  <w:style w:type="character" w:customStyle="1" w:styleId="WW8Num14z0">
    <w:name w:val="WW8Num14z0"/>
    <w:rsid w:val="00512851"/>
    <w:rPr>
      <w:rFonts w:ascii="Wingdings" w:hAnsi="Wingdings" w:cs="Wingdings"/>
    </w:rPr>
  </w:style>
  <w:style w:type="character" w:customStyle="1" w:styleId="WW8Num14z1">
    <w:name w:val="WW8Num14z1"/>
    <w:rsid w:val="00512851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512851"/>
    <w:rPr>
      <w:rFonts w:ascii="Symbol" w:hAnsi="Symbol" w:cs="Symbol"/>
    </w:rPr>
  </w:style>
  <w:style w:type="character" w:customStyle="1" w:styleId="WW8Num16z1">
    <w:name w:val="WW8Num16z1"/>
    <w:rsid w:val="00512851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512851"/>
    <w:rPr>
      <w:rFonts w:ascii="Wingdings" w:hAnsi="Wingdings" w:cs="Wingdings"/>
    </w:rPr>
  </w:style>
  <w:style w:type="character" w:customStyle="1" w:styleId="WW8Num16z3">
    <w:name w:val="WW8Num16z3"/>
    <w:rsid w:val="00512851"/>
    <w:rPr>
      <w:rFonts w:ascii="Symbol" w:hAnsi="Symbol" w:cs="Symbol"/>
    </w:rPr>
  </w:style>
  <w:style w:type="character" w:customStyle="1" w:styleId="WW-DefaultParagraphFont1">
    <w:name w:val="WW-Default Paragraph Font1"/>
    <w:rsid w:val="00512851"/>
  </w:style>
  <w:style w:type="character" w:customStyle="1" w:styleId="FootnoteCharacters">
    <w:name w:val="Footnote Characters"/>
    <w:rsid w:val="00512851"/>
    <w:rPr>
      <w:vertAlign w:val="superscript"/>
    </w:rPr>
  </w:style>
  <w:style w:type="character" w:customStyle="1" w:styleId="BalloonTextChar1">
    <w:name w:val="Balloon Text Char1"/>
    <w:basedOn w:val="DefaultParagraphFont"/>
    <w:uiPriority w:val="99"/>
    <w:rsid w:val="00512851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HeaderChar1">
    <w:name w:val="Header Char1"/>
    <w:basedOn w:val="DefaultParagraphFont"/>
    <w:rsid w:val="00512851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basedOn w:val="DefaultParagraphFont"/>
    <w:rsid w:val="00512851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naslovtabela">
    <w:name w:val="naslov tabela"/>
    <w:basedOn w:val="Heading3"/>
    <w:autoRedefine/>
    <w:rsid w:val="00512851"/>
    <w:pPr>
      <w:numPr>
        <w:ilvl w:val="0"/>
        <w:numId w:val="0"/>
      </w:numPr>
      <w:spacing w:line="240" w:lineRule="auto"/>
      <w:jc w:val="center"/>
    </w:pPr>
    <w:rPr>
      <w:rFonts w:cs="Arial"/>
      <w:color w:val="auto"/>
      <w:kern w:val="0"/>
      <w:sz w:val="24"/>
      <w:lang w:val="en-US"/>
    </w:rPr>
  </w:style>
  <w:style w:type="character" w:customStyle="1" w:styleId="CharChar">
    <w:name w:val="Char Char"/>
    <w:basedOn w:val="DefaultParagraphFont"/>
    <w:rsid w:val="00512851"/>
    <w:rPr>
      <w:sz w:val="24"/>
      <w:szCs w:val="24"/>
    </w:rPr>
  </w:style>
  <w:style w:type="character" w:customStyle="1" w:styleId="WW8Num1z0">
    <w:name w:val="WW8Num1z0"/>
    <w:rsid w:val="00512851"/>
    <w:rPr>
      <w:rFonts w:ascii="Symbol" w:hAnsi="Symbol"/>
    </w:rPr>
  </w:style>
  <w:style w:type="character" w:customStyle="1" w:styleId="WW8Num1z1">
    <w:name w:val="WW8Num1z1"/>
    <w:rsid w:val="00512851"/>
    <w:rPr>
      <w:rFonts w:ascii="Courier New" w:hAnsi="Courier New" w:cs="Courier New"/>
    </w:rPr>
  </w:style>
  <w:style w:type="character" w:customStyle="1" w:styleId="Absatz-Standardschriftart">
    <w:name w:val="Absatz-Standardschriftart"/>
    <w:rsid w:val="00512851"/>
  </w:style>
  <w:style w:type="character" w:customStyle="1" w:styleId="WW-Absatz-Standardschriftart">
    <w:name w:val="WW-Absatz-Standardschriftart"/>
    <w:rsid w:val="00512851"/>
  </w:style>
  <w:style w:type="character" w:customStyle="1" w:styleId="WW-Absatz-Standardschriftart1">
    <w:name w:val="WW-Absatz-Standardschriftart1"/>
    <w:rsid w:val="00512851"/>
  </w:style>
  <w:style w:type="character" w:customStyle="1" w:styleId="WW-Absatz-Standardschriftart11">
    <w:name w:val="WW-Absatz-Standardschriftart11"/>
    <w:rsid w:val="00512851"/>
  </w:style>
  <w:style w:type="character" w:customStyle="1" w:styleId="WW-Absatz-Standardschriftart111">
    <w:name w:val="WW-Absatz-Standardschriftart111"/>
    <w:rsid w:val="00512851"/>
  </w:style>
  <w:style w:type="character" w:customStyle="1" w:styleId="WW8Num1z2">
    <w:name w:val="WW8Num1z2"/>
    <w:rsid w:val="00512851"/>
    <w:rPr>
      <w:rFonts w:ascii="Wingdings" w:hAnsi="Wingdings"/>
    </w:rPr>
  </w:style>
  <w:style w:type="character" w:customStyle="1" w:styleId="Bullets">
    <w:name w:val="Bullets"/>
    <w:rsid w:val="00512851"/>
    <w:rPr>
      <w:rFonts w:ascii="OpenSymbol" w:eastAsia="OpenSymbol" w:hAnsi="OpenSymbol" w:cs="OpenSymbol"/>
    </w:rPr>
  </w:style>
  <w:style w:type="paragraph" w:styleId="BodyTextIndent">
    <w:name w:val="Body Text Indent"/>
    <w:basedOn w:val="Normal"/>
    <w:link w:val="BodyTextIndentChar"/>
    <w:uiPriority w:val="99"/>
    <w:unhideWhenUsed/>
    <w:rsid w:val="00512851"/>
    <w:pPr>
      <w:suppressAutoHyphens/>
      <w:spacing w:after="120" w:line="100" w:lineRule="atLeast"/>
      <w:ind w:left="283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1285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numbering" w:customStyle="1" w:styleId="NoList1">
    <w:name w:val="No List1"/>
    <w:next w:val="NoList"/>
    <w:semiHidden/>
    <w:unhideWhenUsed/>
    <w:rsid w:val="006B050F"/>
  </w:style>
  <w:style w:type="character" w:customStyle="1" w:styleId="CommentReference2">
    <w:name w:val="Comment Reference2"/>
    <w:rsid w:val="006B050F"/>
    <w:rPr>
      <w:sz w:val="16"/>
      <w:szCs w:val="16"/>
    </w:rPr>
  </w:style>
  <w:style w:type="paragraph" w:customStyle="1" w:styleId="CommentText2">
    <w:name w:val="Comment Text2"/>
    <w:basedOn w:val="Normal"/>
    <w:rsid w:val="006B050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mmentSubject2">
    <w:name w:val="Comment Subject2"/>
    <w:basedOn w:val="CommentText2"/>
    <w:rsid w:val="006B050F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6B0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rsid w:val="006B050F"/>
    <w:rPr>
      <w:vertAlign w:val="superscript"/>
    </w:rPr>
  </w:style>
  <w:style w:type="character" w:styleId="CommentReference">
    <w:name w:val="annotation reference"/>
    <w:semiHidden/>
    <w:unhideWhenUsed/>
    <w:rsid w:val="006B050F"/>
    <w:rPr>
      <w:sz w:val="16"/>
      <w:szCs w:val="16"/>
    </w:rPr>
  </w:style>
  <w:style w:type="character" w:customStyle="1" w:styleId="CharChar130">
    <w:name w:val="Char Char13"/>
    <w:locked/>
    <w:rsid w:val="006B050F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Bodytext30">
    <w:name w:val="Body text (3)_"/>
    <w:link w:val="Bodytext31"/>
    <w:uiPriority w:val="99"/>
    <w:locked/>
    <w:rsid w:val="006B050F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0"/>
    <w:uiPriority w:val="99"/>
    <w:rsid w:val="006B050F"/>
    <w:pPr>
      <w:widowControl w:val="0"/>
      <w:shd w:val="clear" w:color="auto" w:fill="FFFFFF"/>
      <w:spacing w:after="1860" w:line="312" w:lineRule="exact"/>
      <w:jc w:val="center"/>
    </w:pPr>
    <w:rPr>
      <w:b/>
      <w:bCs/>
      <w:sz w:val="23"/>
      <w:szCs w:val="23"/>
    </w:rPr>
  </w:style>
  <w:style w:type="character" w:customStyle="1" w:styleId="DefaultParagraphFont1">
    <w:name w:val="Default Paragraph Font1"/>
    <w:rsid w:val="006239FE"/>
  </w:style>
  <w:style w:type="character" w:styleId="Strong">
    <w:name w:val="Strong"/>
    <w:uiPriority w:val="22"/>
    <w:qFormat/>
    <w:rsid w:val="006239FE"/>
    <w:rPr>
      <w:b/>
      <w:bCs/>
    </w:rPr>
  </w:style>
  <w:style w:type="character" w:styleId="Emphasis">
    <w:name w:val="Emphasis"/>
    <w:qFormat/>
    <w:rsid w:val="006239FE"/>
    <w:rPr>
      <w:i/>
      <w:iCs/>
    </w:rPr>
  </w:style>
  <w:style w:type="paragraph" w:styleId="PlainText">
    <w:name w:val="Plain Text"/>
    <w:basedOn w:val="Normal"/>
    <w:link w:val="PlainTextChar"/>
    <w:unhideWhenUsed/>
    <w:rsid w:val="006239FE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239FE"/>
    <w:rPr>
      <w:rFonts w:ascii="Courier New" w:eastAsia="Times New Roman" w:hAnsi="Courier New" w:cs="Times New Roman"/>
      <w:color w:val="000000"/>
      <w:sz w:val="20"/>
      <w:szCs w:val="20"/>
      <w:lang w:val="en-US"/>
    </w:rPr>
  </w:style>
  <w:style w:type="numbering" w:customStyle="1" w:styleId="NoList11">
    <w:name w:val="No List11"/>
    <w:next w:val="NoList"/>
    <w:semiHidden/>
    <w:rsid w:val="006239FE"/>
  </w:style>
  <w:style w:type="numbering" w:customStyle="1" w:styleId="NoList2">
    <w:name w:val="No List2"/>
    <w:next w:val="NoList"/>
    <w:semiHidden/>
    <w:rsid w:val="006239FE"/>
  </w:style>
  <w:style w:type="character" w:styleId="FollowedHyperlink">
    <w:name w:val="FollowedHyperlink"/>
    <w:uiPriority w:val="99"/>
    <w:semiHidden/>
    <w:unhideWhenUsed/>
    <w:rsid w:val="006239FE"/>
    <w:rPr>
      <w:color w:val="800080"/>
      <w:u w:val="single"/>
    </w:rPr>
  </w:style>
  <w:style w:type="paragraph" w:customStyle="1" w:styleId="font5">
    <w:name w:val="font5"/>
    <w:basedOn w:val="Normal"/>
    <w:rsid w:val="006239FE"/>
    <w:pP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font6">
    <w:name w:val="font6"/>
    <w:basedOn w:val="Normal"/>
    <w:rsid w:val="006239FE"/>
    <w:pPr>
      <w:spacing w:before="100" w:beforeAutospacing="1" w:after="100" w:afterAutospacing="1" w:line="240" w:lineRule="auto"/>
    </w:pPr>
    <w:rPr>
      <w:rFonts w:ascii="TimesRoman" w:eastAsia="Times New Roman" w:hAnsi="TimesRoman" w:cs="Times New Roman"/>
      <w:color w:val="0000FF"/>
      <w:sz w:val="18"/>
      <w:szCs w:val="18"/>
      <w:lang w:val="en-US"/>
    </w:rPr>
  </w:style>
  <w:style w:type="paragraph" w:customStyle="1" w:styleId="font7">
    <w:name w:val="font7"/>
    <w:basedOn w:val="Normal"/>
    <w:rsid w:val="0062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val="en-US"/>
    </w:rPr>
  </w:style>
  <w:style w:type="paragraph" w:customStyle="1" w:styleId="font8">
    <w:name w:val="font8"/>
    <w:basedOn w:val="Normal"/>
    <w:rsid w:val="0062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lang w:val="en-US"/>
    </w:rPr>
  </w:style>
  <w:style w:type="paragraph" w:customStyle="1" w:styleId="font9">
    <w:name w:val="font9"/>
    <w:basedOn w:val="Normal"/>
    <w:rsid w:val="006239FE"/>
    <w:pPr>
      <w:spacing w:before="100" w:beforeAutospacing="1" w:after="100" w:afterAutospacing="1" w:line="240" w:lineRule="auto"/>
    </w:pPr>
    <w:rPr>
      <w:rFonts w:ascii="CTimesRoman" w:eastAsia="Times New Roman" w:hAnsi="CTimesRoman" w:cs="Times New Roman"/>
      <w:color w:val="FFFF00"/>
      <w:sz w:val="24"/>
      <w:szCs w:val="24"/>
      <w:lang w:val="en-US"/>
    </w:rPr>
  </w:style>
  <w:style w:type="paragraph" w:customStyle="1" w:styleId="font10">
    <w:name w:val="font10"/>
    <w:basedOn w:val="Normal"/>
    <w:rsid w:val="0062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font11">
    <w:name w:val="font11"/>
    <w:basedOn w:val="Normal"/>
    <w:rsid w:val="0062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en-US"/>
    </w:rPr>
  </w:style>
  <w:style w:type="paragraph" w:customStyle="1" w:styleId="xl65">
    <w:name w:val="xl65"/>
    <w:basedOn w:val="Normal"/>
    <w:rsid w:val="006239FE"/>
    <w:pPr>
      <w:spacing w:before="100" w:beforeAutospacing="1" w:after="100" w:afterAutospacing="1" w:line="240" w:lineRule="auto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623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6239FE"/>
    <w:pPr>
      <w:spacing w:before="100" w:beforeAutospacing="1" w:after="100" w:afterAutospacing="1" w:line="240" w:lineRule="auto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6239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6239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6239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6239FE"/>
    <w:pPr>
      <w:shd w:val="clear" w:color="000000" w:fill="FFFFFF"/>
      <w:spacing w:before="100" w:beforeAutospacing="1" w:after="100" w:afterAutospacing="1" w:line="240" w:lineRule="auto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6239FE"/>
    <w:pPr>
      <w:spacing w:before="100" w:beforeAutospacing="1" w:after="100" w:afterAutospacing="1" w:line="240" w:lineRule="auto"/>
      <w:jc w:val="both"/>
      <w:textAlignment w:val="top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Normal"/>
    <w:rsid w:val="006239FE"/>
    <w:pPr>
      <w:spacing w:before="100" w:beforeAutospacing="1" w:after="100" w:afterAutospacing="1" w:line="240" w:lineRule="auto"/>
      <w:jc w:val="right"/>
      <w:textAlignment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6239FE"/>
    <w:pPr>
      <w:spacing w:before="100" w:beforeAutospacing="1" w:after="100" w:afterAutospacing="1" w:line="240" w:lineRule="auto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6239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79">
    <w:name w:val="xl79"/>
    <w:basedOn w:val="Normal"/>
    <w:rsid w:val="006239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6239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81">
    <w:name w:val="xl81"/>
    <w:basedOn w:val="Normal"/>
    <w:rsid w:val="006239FE"/>
    <w:pPr>
      <w:spacing w:before="100" w:beforeAutospacing="1" w:after="100" w:afterAutospacing="1" w:line="240" w:lineRule="auto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82">
    <w:name w:val="xl82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84">
    <w:name w:val="xl84"/>
    <w:basedOn w:val="Normal"/>
    <w:rsid w:val="006239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6239FE"/>
    <w:pPr>
      <w:spacing w:before="100" w:beforeAutospacing="1" w:after="100" w:afterAutospacing="1" w:line="240" w:lineRule="auto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86">
    <w:name w:val="xl86"/>
    <w:basedOn w:val="Normal"/>
    <w:rsid w:val="00623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87">
    <w:name w:val="xl87"/>
    <w:basedOn w:val="Normal"/>
    <w:rsid w:val="006239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88">
    <w:name w:val="xl88"/>
    <w:basedOn w:val="Normal"/>
    <w:rsid w:val="006239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89">
    <w:name w:val="xl89"/>
    <w:basedOn w:val="Normal"/>
    <w:rsid w:val="006239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90">
    <w:name w:val="xl90"/>
    <w:basedOn w:val="Normal"/>
    <w:rsid w:val="006239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91">
    <w:name w:val="xl91"/>
    <w:basedOn w:val="Normal"/>
    <w:rsid w:val="006239FE"/>
    <w:pPr>
      <w:spacing w:before="100" w:beforeAutospacing="1" w:after="100" w:afterAutospacing="1" w:line="240" w:lineRule="auto"/>
      <w:textAlignment w:val="top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92">
    <w:name w:val="xl92"/>
    <w:basedOn w:val="Normal"/>
    <w:rsid w:val="006239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93">
    <w:name w:val="xl93"/>
    <w:basedOn w:val="Normal"/>
    <w:rsid w:val="0062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Normal"/>
    <w:rsid w:val="006239F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95">
    <w:name w:val="xl95"/>
    <w:basedOn w:val="Normal"/>
    <w:rsid w:val="006239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96">
    <w:name w:val="xl96"/>
    <w:basedOn w:val="Normal"/>
    <w:rsid w:val="006239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97">
    <w:name w:val="xl97"/>
    <w:basedOn w:val="Normal"/>
    <w:rsid w:val="006239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98">
    <w:name w:val="xl98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99">
    <w:name w:val="xl99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00">
    <w:name w:val="xl100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101">
    <w:name w:val="xl101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102">
    <w:name w:val="xl102"/>
    <w:basedOn w:val="Normal"/>
    <w:rsid w:val="006239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103">
    <w:name w:val="xl103"/>
    <w:basedOn w:val="Normal"/>
    <w:rsid w:val="006239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104">
    <w:name w:val="xl104"/>
    <w:basedOn w:val="Normal"/>
    <w:rsid w:val="006239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105">
    <w:name w:val="xl105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06">
    <w:name w:val="xl106"/>
    <w:basedOn w:val="Normal"/>
    <w:rsid w:val="006239F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07">
    <w:name w:val="xl107"/>
    <w:basedOn w:val="Normal"/>
    <w:rsid w:val="006239F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08">
    <w:name w:val="xl108"/>
    <w:basedOn w:val="Normal"/>
    <w:rsid w:val="006239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09">
    <w:name w:val="xl109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10">
    <w:name w:val="xl110"/>
    <w:basedOn w:val="Normal"/>
    <w:rsid w:val="00623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11">
    <w:name w:val="xl111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12">
    <w:name w:val="xl112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13">
    <w:name w:val="xl113"/>
    <w:basedOn w:val="Normal"/>
    <w:rsid w:val="006239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14">
    <w:name w:val="xl114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15">
    <w:name w:val="xl115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16">
    <w:name w:val="xl116"/>
    <w:basedOn w:val="Normal"/>
    <w:rsid w:val="00623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17">
    <w:name w:val="xl117"/>
    <w:basedOn w:val="Normal"/>
    <w:rsid w:val="006239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18">
    <w:name w:val="xl118"/>
    <w:basedOn w:val="Normal"/>
    <w:rsid w:val="006239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19">
    <w:name w:val="xl119"/>
    <w:basedOn w:val="Normal"/>
    <w:rsid w:val="006239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20">
    <w:name w:val="xl120"/>
    <w:basedOn w:val="Normal"/>
    <w:rsid w:val="006239F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21">
    <w:name w:val="xl121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22">
    <w:name w:val="xl122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23">
    <w:name w:val="xl123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24">
    <w:name w:val="xl124"/>
    <w:basedOn w:val="Normal"/>
    <w:rsid w:val="006239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25">
    <w:name w:val="xl125"/>
    <w:basedOn w:val="Normal"/>
    <w:rsid w:val="006239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26">
    <w:name w:val="xl126"/>
    <w:basedOn w:val="Normal"/>
    <w:rsid w:val="006239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27">
    <w:name w:val="xl127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28">
    <w:name w:val="xl128"/>
    <w:basedOn w:val="Normal"/>
    <w:rsid w:val="00623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29">
    <w:name w:val="xl129"/>
    <w:basedOn w:val="Normal"/>
    <w:rsid w:val="00623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30">
    <w:name w:val="xl130"/>
    <w:basedOn w:val="Normal"/>
    <w:rsid w:val="006239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31">
    <w:name w:val="xl131"/>
    <w:basedOn w:val="Normal"/>
    <w:rsid w:val="006239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32">
    <w:name w:val="xl132"/>
    <w:basedOn w:val="Normal"/>
    <w:rsid w:val="006239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33">
    <w:name w:val="xl133"/>
    <w:basedOn w:val="Normal"/>
    <w:rsid w:val="006239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34">
    <w:name w:val="xl134"/>
    <w:basedOn w:val="Normal"/>
    <w:rsid w:val="00623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35">
    <w:name w:val="xl135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36">
    <w:name w:val="xl136"/>
    <w:basedOn w:val="Normal"/>
    <w:rsid w:val="006239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37">
    <w:name w:val="xl137"/>
    <w:basedOn w:val="Normal"/>
    <w:rsid w:val="006239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38">
    <w:name w:val="xl138"/>
    <w:basedOn w:val="Normal"/>
    <w:rsid w:val="006239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39">
    <w:name w:val="xl139"/>
    <w:basedOn w:val="Normal"/>
    <w:rsid w:val="006239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40">
    <w:name w:val="xl140"/>
    <w:basedOn w:val="Normal"/>
    <w:rsid w:val="006239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41">
    <w:name w:val="xl141"/>
    <w:basedOn w:val="Normal"/>
    <w:rsid w:val="006239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42">
    <w:name w:val="xl142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143">
    <w:name w:val="xl143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44">
    <w:name w:val="xl144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45">
    <w:name w:val="xl145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46">
    <w:name w:val="xl146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47">
    <w:name w:val="xl147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48">
    <w:name w:val="xl148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49">
    <w:name w:val="xl149"/>
    <w:basedOn w:val="Normal"/>
    <w:rsid w:val="006239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50">
    <w:name w:val="xl150"/>
    <w:basedOn w:val="Normal"/>
    <w:rsid w:val="006239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51">
    <w:name w:val="xl151"/>
    <w:basedOn w:val="Normal"/>
    <w:rsid w:val="006239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52">
    <w:name w:val="xl152"/>
    <w:basedOn w:val="Normal"/>
    <w:rsid w:val="006239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53">
    <w:name w:val="xl153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54">
    <w:name w:val="xl154"/>
    <w:basedOn w:val="Normal"/>
    <w:rsid w:val="006239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u w:val="single"/>
      <w:lang w:val="en-US"/>
    </w:rPr>
  </w:style>
  <w:style w:type="paragraph" w:customStyle="1" w:styleId="xl155">
    <w:name w:val="xl155"/>
    <w:basedOn w:val="Normal"/>
    <w:rsid w:val="006239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56">
    <w:name w:val="xl156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sz w:val="32"/>
      <w:szCs w:val="32"/>
      <w:lang w:val="en-US"/>
    </w:rPr>
  </w:style>
  <w:style w:type="paragraph" w:customStyle="1" w:styleId="xl157">
    <w:name w:val="xl157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8">
    <w:name w:val="xl158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59">
    <w:name w:val="xl159"/>
    <w:basedOn w:val="Normal"/>
    <w:rsid w:val="006239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60">
    <w:name w:val="xl160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61">
    <w:name w:val="xl161"/>
    <w:basedOn w:val="Normal"/>
    <w:rsid w:val="006239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62">
    <w:name w:val="xl162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63">
    <w:name w:val="xl163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64">
    <w:name w:val="xl164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5">
    <w:name w:val="xl165"/>
    <w:basedOn w:val="Normal"/>
    <w:rsid w:val="006239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6">
    <w:name w:val="xl166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7">
    <w:name w:val="xl167"/>
    <w:basedOn w:val="Normal"/>
    <w:rsid w:val="006239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8">
    <w:name w:val="xl168"/>
    <w:basedOn w:val="Normal"/>
    <w:rsid w:val="006239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9">
    <w:name w:val="xl169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0">
    <w:name w:val="xl170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1">
    <w:name w:val="xl171"/>
    <w:basedOn w:val="Normal"/>
    <w:rsid w:val="006239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2">
    <w:name w:val="xl172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73">
    <w:name w:val="xl173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74">
    <w:name w:val="xl174"/>
    <w:basedOn w:val="Normal"/>
    <w:rsid w:val="006239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75">
    <w:name w:val="xl175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76">
    <w:name w:val="xl176"/>
    <w:basedOn w:val="Normal"/>
    <w:rsid w:val="006239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77">
    <w:name w:val="xl177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78">
    <w:name w:val="xl178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79">
    <w:name w:val="xl179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80">
    <w:name w:val="xl180"/>
    <w:basedOn w:val="Normal"/>
    <w:rsid w:val="006239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81">
    <w:name w:val="xl181"/>
    <w:basedOn w:val="Normal"/>
    <w:rsid w:val="00623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82">
    <w:name w:val="xl182"/>
    <w:basedOn w:val="Normal"/>
    <w:rsid w:val="00623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3">
    <w:name w:val="xl183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84">
    <w:name w:val="xl184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b/>
      <w:bCs/>
      <w:sz w:val="24"/>
      <w:szCs w:val="24"/>
      <w:u w:val="single"/>
      <w:lang w:val="en-US"/>
    </w:rPr>
  </w:style>
  <w:style w:type="paragraph" w:customStyle="1" w:styleId="xl185">
    <w:name w:val="xl185"/>
    <w:basedOn w:val="Normal"/>
    <w:rsid w:val="00623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86">
    <w:name w:val="xl186"/>
    <w:basedOn w:val="Normal"/>
    <w:rsid w:val="00623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87">
    <w:name w:val="xl187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u w:val="single"/>
      <w:lang w:val="en-US"/>
    </w:rPr>
  </w:style>
  <w:style w:type="paragraph" w:customStyle="1" w:styleId="xl188">
    <w:name w:val="xl188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89">
    <w:name w:val="xl189"/>
    <w:basedOn w:val="Normal"/>
    <w:rsid w:val="006239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90">
    <w:name w:val="xl190"/>
    <w:basedOn w:val="Normal"/>
    <w:rsid w:val="006239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91">
    <w:name w:val="xl191"/>
    <w:basedOn w:val="Normal"/>
    <w:rsid w:val="006239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92">
    <w:name w:val="xl192"/>
    <w:basedOn w:val="Normal"/>
    <w:rsid w:val="006239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u w:val="single"/>
      <w:lang w:val="en-US"/>
    </w:rPr>
  </w:style>
  <w:style w:type="paragraph" w:customStyle="1" w:styleId="xl193">
    <w:name w:val="xl193"/>
    <w:basedOn w:val="Normal"/>
    <w:rsid w:val="00623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94">
    <w:name w:val="xl194"/>
    <w:basedOn w:val="Normal"/>
    <w:rsid w:val="006239FE"/>
    <w:pPr>
      <w:pBdr>
        <w:top w:val="single" w:sz="4" w:space="0" w:color="auto"/>
      </w:pBdr>
      <w:spacing w:before="100" w:beforeAutospacing="1" w:after="100" w:afterAutospacing="1" w:line="240" w:lineRule="auto"/>
      <w:jc w:val="both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95">
    <w:name w:val="xl195"/>
    <w:basedOn w:val="Normal"/>
    <w:rsid w:val="006239FE"/>
    <w:pPr>
      <w:spacing w:before="100" w:beforeAutospacing="1" w:after="100" w:afterAutospacing="1" w:line="240" w:lineRule="auto"/>
      <w:jc w:val="both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96">
    <w:name w:val="xl196"/>
    <w:basedOn w:val="Normal"/>
    <w:rsid w:val="006239F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97">
    <w:name w:val="xl197"/>
    <w:basedOn w:val="Normal"/>
    <w:rsid w:val="006239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98">
    <w:name w:val="xl198"/>
    <w:basedOn w:val="Normal"/>
    <w:rsid w:val="006239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99">
    <w:name w:val="xl199"/>
    <w:basedOn w:val="Normal"/>
    <w:rsid w:val="006239FE"/>
    <w:pP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200">
    <w:name w:val="xl200"/>
    <w:basedOn w:val="Normal"/>
    <w:rsid w:val="006239FE"/>
    <w:pP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01">
    <w:name w:val="xl201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02">
    <w:name w:val="xl202"/>
    <w:basedOn w:val="Normal"/>
    <w:rsid w:val="006239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03">
    <w:name w:val="xl203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04">
    <w:name w:val="xl204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05">
    <w:name w:val="xl205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06">
    <w:name w:val="xl206"/>
    <w:basedOn w:val="Normal"/>
    <w:rsid w:val="006239F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07">
    <w:name w:val="xl207"/>
    <w:basedOn w:val="Normal"/>
    <w:rsid w:val="006239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08">
    <w:name w:val="xl208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09">
    <w:name w:val="xl209"/>
    <w:basedOn w:val="Normal"/>
    <w:rsid w:val="006239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10">
    <w:name w:val="xl210"/>
    <w:basedOn w:val="Normal"/>
    <w:rsid w:val="006239F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11">
    <w:name w:val="xl211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12">
    <w:name w:val="xl212"/>
    <w:basedOn w:val="Normal"/>
    <w:rsid w:val="006239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13">
    <w:name w:val="xl213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14">
    <w:name w:val="xl214"/>
    <w:basedOn w:val="Normal"/>
    <w:rsid w:val="006239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15">
    <w:name w:val="xl215"/>
    <w:basedOn w:val="Normal"/>
    <w:rsid w:val="006239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16">
    <w:name w:val="xl216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217">
    <w:name w:val="xl217"/>
    <w:basedOn w:val="Normal"/>
    <w:rsid w:val="006239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218">
    <w:name w:val="xl218"/>
    <w:basedOn w:val="Normal"/>
    <w:rsid w:val="006239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219">
    <w:name w:val="xl219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20">
    <w:name w:val="xl220"/>
    <w:basedOn w:val="Normal"/>
    <w:rsid w:val="006239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21">
    <w:name w:val="xl221"/>
    <w:basedOn w:val="Normal"/>
    <w:rsid w:val="006239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22">
    <w:name w:val="xl222"/>
    <w:basedOn w:val="Normal"/>
    <w:rsid w:val="006239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23">
    <w:name w:val="xl223"/>
    <w:basedOn w:val="Normal"/>
    <w:rsid w:val="006239F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24">
    <w:name w:val="xl224"/>
    <w:basedOn w:val="Normal"/>
    <w:rsid w:val="006239F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25">
    <w:name w:val="xl225"/>
    <w:basedOn w:val="Normal"/>
    <w:rsid w:val="006239F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26">
    <w:name w:val="xl226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27">
    <w:name w:val="xl227"/>
    <w:basedOn w:val="Normal"/>
    <w:rsid w:val="006239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28">
    <w:name w:val="xl228"/>
    <w:basedOn w:val="Normal"/>
    <w:rsid w:val="006239F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29">
    <w:name w:val="xl229"/>
    <w:basedOn w:val="Normal"/>
    <w:rsid w:val="006239F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30">
    <w:name w:val="xl230"/>
    <w:basedOn w:val="Normal"/>
    <w:rsid w:val="006239F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31">
    <w:name w:val="xl231"/>
    <w:basedOn w:val="Normal"/>
    <w:rsid w:val="006239F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numbering" w:customStyle="1" w:styleId="NoList3">
    <w:name w:val="No List3"/>
    <w:next w:val="NoList"/>
    <w:semiHidden/>
    <w:rsid w:val="006239FE"/>
  </w:style>
  <w:style w:type="numbering" w:customStyle="1" w:styleId="NoList4">
    <w:name w:val="No List4"/>
    <w:next w:val="NoList"/>
    <w:semiHidden/>
    <w:rsid w:val="006239FE"/>
  </w:style>
  <w:style w:type="character" w:customStyle="1" w:styleId="Heading24">
    <w:name w:val="Heading #24"/>
    <w:uiPriority w:val="99"/>
    <w:rsid w:val="006239FE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  <w:lang w:val="sr-Cyrl-CS" w:eastAsia="sr-Cyrl-CS"/>
    </w:rPr>
  </w:style>
  <w:style w:type="character" w:customStyle="1" w:styleId="Bodytext0">
    <w:name w:val="Body text_"/>
    <w:link w:val="Bodytext1"/>
    <w:locked/>
    <w:rsid w:val="006239FE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6239FE"/>
    <w:pPr>
      <w:widowControl w:val="0"/>
      <w:shd w:val="clear" w:color="auto" w:fill="FFFFFF"/>
      <w:spacing w:after="0" w:line="240" w:lineRule="atLeast"/>
      <w:ind w:hanging="720"/>
    </w:pPr>
    <w:rPr>
      <w:sz w:val="23"/>
      <w:szCs w:val="23"/>
    </w:rPr>
  </w:style>
  <w:style w:type="character" w:customStyle="1" w:styleId="Heading20">
    <w:name w:val="Heading #2_"/>
    <w:link w:val="Heading21"/>
    <w:locked/>
    <w:rsid w:val="006239FE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0"/>
    <w:rsid w:val="006239FE"/>
    <w:pPr>
      <w:widowControl w:val="0"/>
      <w:shd w:val="clear" w:color="auto" w:fill="FFFFFF"/>
      <w:spacing w:after="600" w:line="240" w:lineRule="atLeast"/>
      <w:outlineLvl w:val="1"/>
    </w:pPr>
    <w:rPr>
      <w:b/>
      <w:bCs/>
      <w:sz w:val="23"/>
      <w:szCs w:val="23"/>
      <w:lang w:val="sr-Cyrl-CS" w:eastAsia="sr-Cyrl-CS"/>
    </w:rPr>
  </w:style>
  <w:style w:type="character" w:customStyle="1" w:styleId="Bodytext4">
    <w:name w:val="Body text (4)_"/>
    <w:link w:val="Bodytext41"/>
    <w:uiPriority w:val="99"/>
    <w:locked/>
    <w:rsid w:val="006239FE"/>
    <w:rPr>
      <w:i/>
      <w:iCs/>
      <w:sz w:val="23"/>
      <w:szCs w:val="23"/>
      <w:shd w:val="clear" w:color="auto" w:fill="FFFFFF"/>
      <w:lang w:val="sr-Cyrl-CS" w:eastAsia="sr-Cyrl-CS"/>
    </w:rPr>
  </w:style>
  <w:style w:type="paragraph" w:customStyle="1" w:styleId="Bodytext41">
    <w:name w:val="Body text (4)1"/>
    <w:basedOn w:val="Normal"/>
    <w:link w:val="Bodytext4"/>
    <w:uiPriority w:val="99"/>
    <w:rsid w:val="006239FE"/>
    <w:pPr>
      <w:widowControl w:val="0"/>
      <w:shd w:val="clear" w:color="auto" w:fill="FFFFFF"/>
      <w:spacing w:after="0" w:line="274" w:lineRule="exact"/>
      <w:jc w:val="both"/>
    </w:pPr>
    <w:rPr>
      <w:i/>
      <w:iCs/>
      <w:sz w:val="23"/>
      <w:szCs w:val="23"/>
      <w:lang w:val="sr-Cyrl-CS" w:eastAsia="sr-Cyrl-CS"/>
    </w:rPr>
  </w:style>
  <w:style w:type="character" w:customStyle="1" w:styleId="Heading10">
    <w:name w:val="Heading #1_"/>
    <w:link w:val="Heading11"/>
    <w:locked/>
    <w:rsid w:val="006239FE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11">
    <w:name w:val="Heading #11"/>
    <w:basedOn w:val="Normal"/>
    <w:link w:val="Heading10"/>
    <w:rsid w:val="006239FE"/>
    <w:pPr>
      <w:widowControl w:val="0"/>
      <w:shd w:val="clear" w:color="auto" w:fill="FFFFFF"/>
      <w:spacing w:after="360" w:line="240" w:lineRule="atLeast"/>
      <w:jc w:val="both"/>
      <w:outlineLvl w:val="0"/>
    </w:pPr>
    <w:rPr>
      <w:b/>
      <w:bCs/>
      <w:sz w:val="23"/>
      <w:szCs w:val="23"/>
      <w:lang w:val="sr-Cyrl-CS" w:eastAsia="sr-Cyrl-CS"/>
    </w:rPr>
  </w:style>
  <w:style w:type="paragraph" w:customStyle="1" w:styleId="font12">
    <w:name w:val="font12"/>
    <w:basedOn w:val="Normal"/>
    <w:rsid w:val="006239FE"/>
    <w:pPr>
      <w:spacing w:before="100" w:beforeAutospacing="1" w:after="100" w:afterAutospacing="1" w:line="240" w:lineRule="auto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font13">
    <w:name w:val="font13"/>
    <w:basedOn w:val="Normal"/>
    <w:rsid w:val="0062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14">
    <w:name w:val="font14"/>
    <w:basedOn w:val="Normal"/>
    <w:rsid w:val="006239F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xl64">
    <w:name w:val="xl64"/>
    <w:basedOn w:val="Normal"/>
    <w:rsid w:val="006239FE"/>
    <w:pPr>
      <w:spacing w:before="100" w:beforeAutospacing="1" w:after="100" w:afterAutospacing="1" w:line="240" w:lineRule="auto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232">
    <w:name w:val="xl232"/>
    <w:basedOn w:val="Normal"/>
    <w:rsid w:val="006239F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33">
    <w:name w:val="xl233"/>
    <w:basedOn w:val="Normal"/>
    <w:rsid w:val="006239F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34">
    <w:name w:val="xl234"/>
    <w:basedOn w:val="Normal"/>
    <w:rsid w:val="006239F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15">
    <w:name w:val="font15"/>
    <w:basedOn w:val="Normal"/>
    <w:rsid w:val="0062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16">
    <w:name w:val="font16"/>
    <w:basedOn w:val="Normal"/>
    <w:rsid w:val="006239F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xl235">
    <w:name w:val="xl235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36">
    <w:name w:val="xl236"/>
    <w:basedOn w:val="Normal"/>
    <w:rsid w:val="006239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37">
    <w:name w:val="xl237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38">
    <w:name w:val="xl238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39">
    <w:name w:val="xl239"/>
    <w:basedOn w:val="Normal"/>
    <w:rsid w:val="006239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40">
    <w:name w:val="xl240"/>
    <w:basedOn w:val="Normal"/>
    <w:rsid w:val="006239F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241">
    <w:name w:val="xl241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42">
    <w:name w:val="xl242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43">
    <w:name w:val="xl243"/>
    <w:basedOn w:val="Normal"/>
    <w:rsid w:val="006239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44">
    <w:name w:val="xl244"/>
    <w:basedOn w:val="Normal"/>
    <w:rsid w:val="006239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45">
    <w:name w:val="xl245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46">
    <w:name w:val="xl246"/>
    <w:basedOn w:val="Normal"/>
    <w:rsid w:val="006239F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47">
    <w:name w:val="xl247"/>
    <w:basedOn w:val="Normal"/>
    <w:rsid w:val="006239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b/>
      <w:bCs/>
      <w:sz w:val="32"/>
      <w:szCs w:val="32"/>
      <w:lang w:val="en-US"/>
    </w:rPr>
  </w:style>
  <w:style w:type="paragraph" w:customStyle="1" w:styleId="xl248">
    <w:name w:val="xl248"/>
    <w:basedOn w:val="Normal"/>
    <w:rsid w:val="006239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b/>
      <w:bCs/>
      <w:sz w:val="32"/>
      <w:szCs w:val="32"/>
      <w:lang w:val="en-US"/>
    </w:rPr>
  </w:style>
  <w:style w:type="paragraph" w:customStyle="1" w:styleId="xl249">
    <w:name w:val="xl249"/>
    <w:basedOn w:val="Normal"/>
    <w:rsid w:val="006239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50">
    <w:name w:val="xl250"/>
    <w:basedOn w:val="Normal"/>
    <w:rsid w:val="006239F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51">
    <w:name w:val="xl251"/>
    <w:basedOn w:val="Normal"/>
    <w:rsid w:val="006239F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52">
    <w:name w:val="xl252"/>
    <w:basedOn w:val="Normal"/>
    <w:rsid w:val="006239F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53">
    <w:name w:val="xl253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54">
    <w:name w:val="xl254"/>
    <w:basedOn w:val="Normal"/>
    <w:rsid w:val="006239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55">
    <w:name w:val="xl255"/>
    <w:basedOn w:val="Normal"/>
    <w:rsid w:val="006239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56">
    <w:name w:val="xl256"/>
    <w:basedOn w:val="Normal"/>
    <w:rsid w:val="006239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257">
    <w:name w:val="xl257"/>
    <w:basedOn w:val="Normal"/>
    <w:rsid w:val="006239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258">
    <w:name w:val="xl258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59">
    <w:name w:val="xl259"/>
    <w:basedOn w:val="Normal"/>
    <w:rsid w:val="006239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60">
    <w:name w:val="xl260"/>
    <w:basedOn w:val="Normal"/>
    <w:rsid w:val="006239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61">
    <w:name w:val="xl261"/>
    <w:basedOn w:val="Normal"/>
    <w:rsid w:val="006239F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62">
    <w:name w:val="xl262"/>
    <w:basedOn w:val="Normal"/>
    <w:rsid w:val="006239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63">
    <w:name w:val="xl263"/>
    <w:basedOn w:val="Normal"/>
    <w:rsid w:val="006239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64">
    <w:name w:val="xl264"/>
    <w:basedOn w:val="Normal"/>
    <w:rsid w:val="006239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65">
    <w:name w:val="xl265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66">
    <w:name w:val="xl266"/>
    <w:basedOn w:val="Normal"/>
    <w:rsid w:val="006239F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67">
    <w:name w:val="xl267"/>
    <w:basedOn w:val="Normal"/>
    <w:rsid w:val="006239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68">
    <w:name w:val="xl268"/>
    <w:basedOn w:val="Normal"/>
    <w:rsid w:val="006239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69">
    <w:name w:val="xl269"/>
    <w:basedOn w:val="Normal"/>
    <w:rsid w:val="006239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270">
    <w:name w:val="xl270"/>
    <w:basedOn w:val="Normal"/>
    <w:rsid w:val="006239F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71">
    <w:name w:val="xl271"/>
    <w:basedOn w:val="Normal"/>
    <w:rsid w:val="006239F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72">
    <w:name w:val="xl272"/>
    <w:basedOn w:val="Normal"/>
    <w:rsid w:val="006239F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73">
    <w:name w:val="xl273"/>
    <w:basedOn w:val="Normal"/>
    <w:rsid w:val="006239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74">
    <w:name w:val="xl274"/>
    <w:basedOn w:val="Normal"/>
    <w:rsid w:val="006239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75">
    <w:name w:val="xl275"/>
    <w:basedOn w:val="Normal"/>
    <w:rsid w:val="006239F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76">
    <w:name w:val="xl276"/>
    <w:basedOn w:val="Normal"/>
    <w:rsid w:val="006239F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77">
    <w:name w:val="xl277"/>
    <w:basedOn w:val="Normal"/>
    <w:rsid w:val="006239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78">
    <w:name w:val="xl278"/>
    <w:basedOn w:val="Normal"/>
    <w:rsid w:val="006239F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79">
    <w:name w:val="xl279"/>
    <w:basedOn w:val="Normal"/>
    <w:rsid w:val="006239F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80">
    <w:name w:val="xl280"/>
    <w:basedOn w:val="Normal"/>
    <w:rsid w:val="006239F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81">
    <w:name w:val="xl281"/>
    <w:basedOn w:val="Normal"/>
    <w:rsid w:val="006239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282">
    <w:name w:val="xl282"/>
    <w:basedOn w:val="Normal"/>
    <w:rsid w:val="006239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qFormat/>
    <w:rsid w:val="006239FE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paragraph" w:customStyle="1" w:styleId="a">
    <w:name w:val="уговор налсов"/>
    <w:basedOn w:val="Normal"/>
    <w:qFormat/>
    <w:rsid w:val="006239FE"/>
    <w:pPr>
      <w:keepNext/>
      <w:spacing w:before="24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customStyle="1" w:styleId="a0">
    <w:name w:val="уговор члан"/>
    <w:basedOn w:val="Normal"/>
    <w:qFormat/>
    <w:rsid w:val="006239FE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val="en-US"/>
    </w:rPr>
  </w:style>
  <w:style w:type="numbering" w:customStyle="1" w:styleId="NoList5">
    <w:name w:val="No List5"/>
    <w:next w:val="NoList"/>
    <w:uiPriority w:val="99"/>
    <w:semiHidden/>
    <w:unhideWhenUsed/>
    <w:rsid w:val="006239FE"/>
  </w:style>
  <w:style w:type="table" w:customStyle="1" w:styleId="TableGrid2">
    <w:name w:val="Table Grid2"/>
    <w:basedOn w:val="TableNormal"/>
    <w:next w:val="TableGrid"/>
    <w:uiPriority w:val="59"/>
    <w:rsid w:val="00623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semiHidden/>
    <w:rsid w:val="006239FE"/>
  </w:style>
  <w:style w:type="numbering" w:customStyle="1" w:styleId="NoList21">
    <w:name w:val="No List21"/>
    <w:next w:val="NoList"/>
    <w:semiHidden/>
    <w:rsid w:val="006239FE"/>
  </w:style>
  <w:style w:type="numbering" w:customStyle="1" w:styleId="NoList31">
    <w:name w:val="No List31"/>
    <w:next w:val="NoList"/>
    <w:semiHidden/>
    <w:rsid w:val="006239FE"/>
  </w:style>
  <w:style w:type="numbering" w:customStyle="1" w:styleId="NoList41">
    <w:name w:val="No List41"/>
    <w:next w:val="NoList"/>
    <w:semiHidden/>
    <w:rsid w:val="006239FE"/>
  </w:style>
  <w:style w:type="character" w:customStyle="1" w:styleId="CommentReference3">
    <w:name w:val="Comment Reference3"/>
    <w:rsid w:val="006239FE"/>
    <w:rPr>
      <w:sz w:val="16"/>
      <w:szCs w:val="16"/>
    </w:rPr>
  </w:style>
  <w:style w:type="paragraph" w:customStyle="1" w:styleId="CommentText3">
    <w:name w:val="Comment Text3"/>
    <w:basedOn w:val="Normal"/>
    <w:rsid w:val="006239F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paragraph" w:customStyle="1" w:styleId="CommentSubject3">
    <w:name w:val="Comment Subject3"/>
    <w:basedOn w:val="CommentText3"/>
    <w:rsid w:val="006239FE"/>
    <w:rPr>
      <w:b/>
      <w:bCs/>
    </w:rPr>
  </w:style>
  <w:style w:type="numbering" w:customStyle="1" w:styleId="NoList6">
    <w:name w:val="No List6"/>
    <w:next w:val="NoList"/>
    <w:uiPriority w:val="99"/>
    <w:semiHidden/>
    <w:unhideWhenUsed/>
    <w:rsid w:val="006239FE"/>
  </w:style>
  <w:style w:type="character" w:customStyle="1" w:styleId="CommentReference4">
    <w:name w:val="Comment Reference4"/>
    <w:rsid w:val="006239FE"/>
    <w:rPr>
      <w:sz w:val="16"/>
      <w:szCs w:val="16"/>
    </w:rPr>
  </w:style>
  <w:style w:type="paragraph" w:customStyle="1" w:styleId="CommentText4">
    <w:name w:val="Comment Text4"/>
    <w:basedOn w:val="Normal"/>
    <w:rsid w:val="006239F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paragraph" w:customStyle="1" w:styleId="CommentSubject4">
    <w:name w:val="Comment Subject4"/>
    <w:basedOn w:val="CommentText4"/>
    <w:rsid w:val="006239FE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623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semiHidden/>
    <w:rsid w:val="006239FE"/>
  </w:style>
  <w:style w:type="numbering" w:customStyle="1" w:styleId="NoList22">
    <w:name w:val="No List22"/>
    <w:next w:val="NoList"/>
    <w:semiHidden/>
    <w:rsid w:val="006239FE"/>
  </w:style>
  <w:style w:type="numbering" w:customStyle="1" w:styleId="NoList32">
    <w:name w:val="No List32"/>
    <w:next w:val="NoList"/>
    <w:semiHidden/>
    <w:rsid w:val="006239FE"/>
  </w:style>
  <w:style w:type="numbering" w:customStyle="1" w:styleId="NoList42">
    <w:name w:val="No List42"/>
    <w:next w:val="NoList"/>
    <w:semiHidden/>
    <w:rsid w:val="006239FE"/>
  </w:style>
  <w:style w:type="numbering" w:customStyle="1" w:styleId="NoList7">
    <w:name w:val="No List7"/>
    <w:next w:val="NoList"/>
    <w:uiPriority w:val="99"/>
    <w:semiHidden/>
    <w:unhideWhenUsed/>
    <w:rsid w:val="006239FE"/>
  </w:style>
  <w:style w:type="character" w:customStyle="1" w:styleId="CommentReference5">
    <w:name w:val="Comment Reference5"/>
    <w:rsid w:val="006239FE"/>
    <w:rPr>
      <w:sz w:val="16"/>
      <w:szCs w:val="16"/>
    </w:rPr>
  </w:style>
  <w:style w:type="paragraph" w:customStyle="1" w:styleId="CommentText5">
    <w:name w:val="Comment Text5"/>
    <w:basedOn w:val="Normal"/>
    <w:rsid w:val="006239F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paragraph" w:customStyle="1" w:styleId="CommentSubject5">
    <w:name w:val="Comment Subject5"/>
    <w:basedOn w:val="CommentText5"/>
    <w:rsid w:val="006239FE"/>
    <w:rPr>
      <w:b/>
      <w:bCs/>
    </w:rPr>
  </w:style>
  <w:style w:type="table" w:customStyle="1" w:styleId="TableGrid4">
    <w:name w:val="Table Grid4"/>
    <w:basedOn w:val="TableNormal"/>
    <w:next w:val="TableGrid"/>
    <w:uiPriority w:val="59"/>
    <w:rsid w:val="00623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semiHidden/>
    <w:rsid w:val="006239FE"/>
  </w:style>
  <w:style w:type="numbering" w:customStyle="1" w:styleId="NoList23">
    <w:name w:val="No List23"/>
    <w:next w:val="NoList"/>
    <w:semiHidden/>
    <w:rsid w:val="006239FE"/>
  </w:style>
  <w:style w:type="numbering" w:customStyle="1" w:styleId="NoList33">
    <w:name w:val="No List33"/>
    <w:next w:val="NoList"/>
    <w:semiHidden/>
    <w:rsid w:val="006239FE"/>
  </w:style>
  <w:style w:type="numbering" w:customStyle="1" w:styleId="NoList43">
    <w:name w:val="No List43"/>
    <w:next w:val="NoList"/>
    <w:semiHidden/>
    <w:rsid w:val="006239FE"/>
  </w:style>
  <w:style w:type="numbering" w:customStyle="1" w:styleId="NoList8">
    <w:name w:val="No List8"/>
    <w:next w:val="NoList"/>
    <w:uiPriority w:val="99"/>
    <w:semiHidden/>
    <w:unhideWhenUsed/>
    <w:rsid w:val="006239FE"/>
  </w:style>
  <w:style w:type="table" w:customStyle="1" w:styleId="TableGrid31">
    <w:name w:val="Table Grid31"/>
    <w:basedOn w:val="TableNormal"/>
    <w:next w:val="TableGrid"/>
    <w:uiPriority w:val="59"/>
    <w:rsid w:val="00623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">
    <w:name w:val="font1"/>
    <w:basedOn w:val="Normal"/>
    <w:rsid w:val="006239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6239FE"/>
    <w:pPr>
      <w:suppressAutoHyphens w:val="0"/>
    </w:pPr>
    <w:rPr>
      <w:rFonts w:eastAsia="Times New Roman"/>
      <w:b/>
      <w:bCs/>
      <w:color w:val="auto"/>
      <w:kern w:val="0"/>
      <w:lang w:eastAsia="en-US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6239FE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D7"/>
  </w:style>
  <w:style w:type="paragraph" w:styleId="Heading1">
    <w:name w:val="heading 1"/>
    <w:basedOn w:val="Normal"/>
    <w:next w:val="BodyText"/>
    <w:link w:val="Heading1Char"/>
    <w:qFormat/>
    <w:rsid w:val="00512851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1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512851"/>
    <w:pPr>
      <w:keepNext/>
      <w:numPr>
        <w:ilvl w:val="1"/>
        <w:numId w:val="1"/>
      </w:numPr>
      <w:suppressAutoHyphens/>
      <w:spacing w:after="0" w:line="100" w:lineRule="atLeast"/>
      <w:ind w:left="1143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512851"/>
    <w:pPr>
      <w:keepNext/>
      <w:numPr>
        <w:ilvl w:val="2"/>
        <w:numId w:val="1"/>
      </w:numPr>
      <w:suppressAutoHyphens/>
      <w:spacing w:before="240" w:after="60" w:line="100" w:lineRule="atLeast"/>
      <w:ind w:left="720"/>
      <w:outlineLvl w:val="2"/>
    </w:pPr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512851"/>
    <w:pPr>
      <w:keepNext/>
      <w:numPr>
        <w:ilvl w:val="3"/>
        <w:numId w:val="1"/>
      </w:numPr>
      <w:suppressAutoHyphens/>
      <w:spacing w:after="0" w:line="100" w:lineRule="atLeast"/>
      <w:ind w:left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512851"/>
    <w:pPr>
      <w:numPr>
        <w:ilvl w:val="4"/>
        <w:numId w:val="1"/>
      </w:numPr>
      <w:suppressAutoHyphens/>
      <w:spacing w:before="240" w:after="60" w:line="100" w:lineRule="atLeast"/>
      <w:ind w:left="1008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paragraph" w:styleId="Heading6">
    <w:name w:val="heading 6"/>
    <w:basedOn w:val="Normal"/>
    <w:next w:val="BodyText"/>
    <w:link w:val="Heading6Char"/>
    <w:qFormat/>
    <w:rsid w:val="00512851"/>
    <w:pPr>
      <w:keepNext/>
      <w:numPr>
        <w:ilvl w:val="5"/>
        <w:numId w:val="1"/>
      </w:numPr>
      <w:suppressAutoHyphens/>
      <w:spacing w:after="0" w:line="100" w:lineRule="atLeast"/>
      <w:ind w:left="1152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512851"/>
    <w:pPr>
      <w:keepNext/>
      <w:numPr>
        <w:ilvl w:val="6"/>
        <w:numId w:val="1"/>
      </w:numPr>
      <w:suppressAutoHyphens/>
      <w:spacing w:after="0" w:line="100" w:lineRule="atLeast"/>
      <w:ind w:left="1296"/>
      <w:outlineLvl w:val="6"/>
    </w:pPr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512851"/>
    <w:pPr>
      <w:keepNext/>
      <w:numPr>
        <w:ilvl w:val="7"/>
        <w:numId w:val="1"/>
      </w:numPr>
      <w:suppressAutoHyphens/>
      <w:spacing w:after="0" w:line="100" w:lineRule="atLeast"/>
      <w:ind w:left="1440"/>
      <w:jc w:val="both"/>
      <w:outlineLvl w:val="7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512851"/>
    <w:pPr>
      <w:numPr>
        <w:ilvl w:val="8"/>
        <w:numId w:val="1"/>
      </w:numPr>
      <w:suppressAutoHyphens/>
      <w:spacing w:before="240" w:after="60" w:line="100" w:lineRule="atLeast"/>
      <w:ind w:left="1584"/>
      <w:outlineLvl w:val="8"/>
    </w:pPr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2851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1285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512851"/>
    <w:rPr>
      <w:rFonts w:ascii="Cambria" w:eastAsia="Arial Unicode MS" w:hAnsi="Cambria" w:cs="font291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512851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512851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512851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512851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512851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512851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512851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512851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54467"/>
  </w:style>
  <w:style w:type="paragraph" w:styleId="Footer">
    <w:name w:val="footer"/>
    <w:basedOn w:val="Normal"/>
    <w:link w:val="FooterChar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54467"/>
  </w:style>
  <w:style w:type="paragraph" w:styleId="BalloonText">
    <w:name w:val="Balloon Text"/>
    <w:basedOn w:val="Normal"/>
    <w:link w:val="BalloonTextChar"/>
    <w:unhideWhenUsed/>
    <w:rsid w:val="00A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A0121D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rsid w:val="00A01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WW8Num2z0">
    <w:name w:val="WW8Num2z0"/>
    <w:rsid w:val="00512851"/>
    <w:rPr>
      <w:rFonts w:ascii="Symbol" w:hAnsi="Symbol" w:cs="Symbol"/>
    </w:rPr>
  </w:style>
  <w:style w:type="character" w:customStyle="1" w:styleId="WW8Num2z1">
    <w:name w:val="WW8Num2z1"/>
    <w:rsid w:val="00512851"/>
    <w:rPr>
      <w:rFonts w:ascii="Courier New" w:hAnsi="Courier New" w:cs="Courier New"/>
    </w:rPr>
  </w:style>
  <w:style w:type="character" w:customStyle="1" w:styleId="WW8Num2z2">
    <w:name w:val="WW8Num2z2"/>
    <w:rsid w:val="00512851"/>
    <w:rPr>
      <w:rFonts w:ascii="Wingdings" w:hAnsi="Wingdings" w:cs="Wingdings"/>
    </w:rPr>
  </w:style>
  <w:style w:type="character" w:customStyle="1" w:styleId="WW8Num3z0">
    <w:name w:val="WW8Num3z0"/>
    <w:rsid w:val="00512851"/>
    <w:rPr>
      <w:b/>
    </w:rPr>
  </w:style>
  <w:style w:type="character" w:customStyle="1" w:styleId="WW8Num3z1">
    <w:name w:val="WW8Num3z1"/>
    <w:rsid w:val="00512851"/>
    <w:rPr>
      <w:b/>
      <w:i w:val="0"/>
      <w:sz w:val="24"/>
      <w:szCs w:val="24"/>
    </w:rPr>
  </w:style>
  <w:style w:type="character" w:customStyle="1" w:styleId="WW8Num4z0">
    <w:name w:val="WW8Num4z0"/>
    <w:rsid w:val="00512851"/>
    <w:rPr>
      <w:rFonts w:cs="Arial"/>
      <w:i w:val="0"/>
      <w:sz w:val="24"/>
    </w:rPr>
  </w:style>
  <w:style w:type="character" w:customStyle="1" w:styleId="WW8Num5z0">
    <w:name w:val="WW8Num5z0"/>
    <w:rsid w:val="00512851"/>
    <w:rPr>
      <w:rFonts w:cs="Arial"/>
      <w:b w:val="0"/>
      <w:i w:val="0"/>
      <w:sz w:val="24"/>
    </w:rPr>
  </w:style>
  <w:style w:type="character" w:customStyle="1" w:styleId="WW8Num6z0">
    <w:name w:val="WW8Num6z0"/>
    <w:rsid w:val="00512851"/>
    <w:rPr>
      <w:rFonts w:ascii="Symbol" w:hAnsi="Symbol" w:cs="Symbol"/>
    </w:rPr>
  </w:style>
  <w:style w:type="character" w:customStyle="1" w:styleId="WW8Num6z1">
    <w:name w:val="WW8Num6z1"/>
    <w:rsid w:val="00512851"/>
    <w:rPr>
      <w:rFonts w:ascii="Courier New" w:hAnsi="Courier New" w:cs="Courier New"/>
    </w:rPr>
  </w:style>
  <w:style w:type="character" w:customStyle="1" w:styleId="WW8Num6z2">
    <w:name w:val="WW8Num6z2"/>
    <w:rsid w:val="00512851"/>
    <w:rPr>
      <w:rFonts w:ascii="Wingdings" w:hAnsi="Wingdings" w:cs="Wingdings"/>
    </w:rPr>
  </w:style>
  <w:style w:type="character" w:customStyle="1" w:styleId="WW8Num7z0">
    <w:name w:val="WW8Num7z0"/>
    <w:rsid w:val="00512851"/>
    <w:rPr>
      <w:b w:val="0"/>
      <w:i w:val="0"/>
      <w:color w:val="00000A"/>
    </w:rPr>
  </w:style>
  <w:style w:type="character" w:customStyle="1" w:styleId="WW8Num7z1">
    <w:name w:val="WW8Num7z1"/>
    <w:rsid w:val="00512851"/>
    <w:rPr>
      <w:rFonts w:ascii="Courier New" w:hAnsi="Courier New" w:cs="Courier New"/>
    </w:rPr>
  </w:style>
  <w:style w:type="character" w:customStyle="1" w:styleId="WW8Num7z2">
    <w:name w:val="WW8Num7z2"/>
    <w:rsid w:val="00512851"/>
    <w:rPr>
      <w:rFonts w:ascii="Wingdings" w:hAnsi="Wingdings" w:cs="Wingdings"/>
    </w:rPr>
  </w:style>
  <w:style w:type="character" w:customStyle="1" w:styleId="WW8Num8z0">
    <w:name w:val="WW8Num8z0"/>
    <w:rsid w:val="00512851"/>
    <w:rPr>
      <w:rFonts w:ascii="Symbol" w:hAnsi="Symbol" w:cs="Symbol"/>
    </w:rPr>
  </w:style>
  <w:style w:type="character" w:customStyle="1" w:styleId="WW8Num9z0">
    <w:name w:val="WW8Num9z0"/>
    <w:rsid w:val="00512851"/>
    <w:rPr>
      <w:i w:val="0"/>
    </w:rPr>
  </w:style>
  <w:style w:type="character" w:customStyle="1" w:styleId="WW8Num9z1">
    <w:name w:val="WW8Num9z1"/>
    <w:rsid w:val="00512851"/>
    <w:rPr>
      <w:rFonts w:ascii="Courier New" w:hAnsi="Courier New" w:cs="Courier New"/>
    </w:rPr>
  </w:style>
  <w:style w:type="character" w:customStyle="1" w:styleId="WW8Num9z2">
    <w:name w:val="WW8Num9z2"/>
    <w:rsid w:val="00512851"/>
    <w:rPr>
      <w:rFonts w:ascii="Wingdings" w:hAnsi="Wingdings" w:cs="Wingdings"/>
    </w:rPr>
  </w:style>
  <w:style w:type="character" w:customStyle="1" w:styleId="WW8Num8z1">
    <w:name w:val="WW8Num8z1"/>
    <w:rsid w:val="00512851"/>
    <w:rPr>
      <w:rFonts w:ascii="Courier New" w:hAnsi="Courier New" w:cs="Courier New"/>
    </w:rPr>
  </w:style>
  <w:style w:type="character" w:customStyle="1" w:styleId="WW8Num8z2">
    <w:name w:val="WW8Num8z2"/>
    <w:rsid w:val="00512851"/>
    <w:rPr>
      <w:rFonts w:ascii="Wingdings" w:hAnsi="Wingdings" w:cs="Wingdings"/>
    </w:rPr>
  </w:style>
  <w:style w:type="character" w:customStyle="1" w:styleId="WW8Num10z0">
    <w:name w:val="WW8Num10z0"/>
    <w:rsid w:val="00512851"/>
    <w:rPr>
      <w:rFonts w:ascii="Symbol" w:hAnsi="Symbol" w:cs="Symbol"/>
    </w:rPr>
  </w:style>
  <w:style w:type="character" w:customStyle="1" w:styleId="WW8Num10z1">
    <w:name w:val="WW8Num10z1"/>
    <w:rsid w:val="00512851"/>
    <w:rPr>
      <w:rFonts w:ascii="Courier New" w:hAnsi="Courier New" w:cs="Courier New"/>
    </w:rPr>
  </w:style>
  <w:style w:type="character" w:customStyle="1" w:styleId="WW8Num10z2">
    <w:name w:val="WW8Num10z2"/>
    <w:rsid w:val="00512851"/>
    <w:rPr>
      <w:rFonts w:ascii="Wingdings" w:hAnsi="Wingdings" w:cs="Wingdings"/>
    </w:rPr>
  </w:style>
  <w:style w:type="character" w:customStyle="1" w:styleId="WW8Num12z0">
    <w:name w:val="WW8Num12z0"/>
    <w:rsid w:val="00512851"/>
    <w:rPr>
      <w:b/>
    </w:rPr>
  </w:style>
  <w:style w:type="character" w:customStyle="1" w:styleId="WW8Num12z1">
    <w:name w:val="WW8Num12z1"/>
    <w:rsid w:val="00512851"/>
    <w:rPr>
      <w:b/>
      <w:i w:val="0"/>
      <w:sz w:val="24"/>
      <w:szCs w:val="24"/>
    </w:rPr>
  </w:style>
  <w:style w:type="character" w:customStyle="1" w:styleId="WW8Num13z0">
    <w:name w:val="WW8Num13z0"/>
    <w:rsid w:val="00512851"/>
    <w:rPr>
      <w:b w:val="0"/>
    </w:rPr>
  </w:style>
  <w:style w:type="character" w:customStyle="1" w:styleId="WW8Num15z0">
    <w:name w:val="WW8Num15z0"/>
    <w:rsid w:val="00512851"/>
    <w:rPr>
      <w:rFonts w:ascii="Wingdings" w:hAnsi="Wingdings" w:cs="Wingdings"/>
    </w:rPr>
  </w:style>
  <w:style w:type="character" w:customStyle="1" w:styleId="WW8Num15z1">
    <w:name w:val="WW8Num15z1"/>
    <w:rsid w:val="00512851"/>
    <w:rPr>
      <w:rFonts w:ascii="Courier New" w:hAnsi="Courier New" w:cs="Courier New"/>
    </w:rPr>
  </w:style>
  <w:style w:type="character" w:customStyle="1" w:styleId="WW8Num15z3">
    <w:name w:val="WW8Num15z3"/>
    <w:rsid w:val="00512851"/>
    <w:rPr>
      <w:rFonts w:ascii="Symbol" w:hAnsi="Symbol" w:cs="Symbol"/>
    </w:rPr>
  </w:style>
  <w:style w:type="character" w:customStyle="1" w:styleId="WW-DefaultParagraphFont">
    <w:name w:val="WW-Default Paragraph Font"/>
    <w:rsid w:val="00512851"/>
  </w:style>
  <w:style w:type="character" w:customStyle="1" w:styleId="ListParagraphChar">
    <w:name w:val="List Paragraph Char"/>
    <w:rsid w:val="00512851"/>
  </w:style>
  <w:style w:type="character" w:customStyle="1" w:styleId="CommentReference1">
    <w:name w:val="Comment Reference1"/>
    <w:rsid w:val="00512851"/>
    <w:rPr>
      <w:sz w:val="16"/>
      <w:szCs w:val="16"/>
    </w:rPr>
  </w:style>
  <w:style w:type="character" w:customStyle="1" w:styleId="CommentTextChar">
    <w:name w:val="Comment Text Char"/>
    <w:rsid w:val="00512851"/>
    <w:rPr>
      <w:sz w:val="20"/>
      <w:szCs w:val="20"/>
    </w:rPr>
  </w:style>
  <w:style w:type="character" w:customStyle="1" w:styleId="CommentSubjectChar">
    <w:name w:val="Comment Subject Char"/>
    <w:rsid w:val="00512851"/>
    <w:rPr>
      <w:b/>
      <w:bCs/>
      <w:sz w:val="20"/>
      <w:szCs w:val="20"/>
    </w:rPr>
  </w:style>
  <w:style w:type="character" w:customStyle="1" w:styleId="BodyText2Char">
    <w:name w:val="Body Text 2 Char"/>
    <w:rsid w:val="00512851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512851"/>
  </w:style>
  <w:style w:type="character" w:customStyle="1" w:styleId="BodyText3Char">
    <w:name w:val="Body Text 3 Char"/>
    <w:rsid w:val="00512851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512851"/>
    <w:rPr>
      <w:rFonts w:cs="font291"/>
      <w:lang w:val="en-US"/>
    </w:rPr>
  </w:style>
  <w:style w:type="character" w:customStyle="1" w:styleId="ListLabel1">
    <w:name w:val="ListLabel 1"/>
    <w:rsid w:val="00512851"/>
    <w:rPr>
      <w:rFonts w:cs="Courier New"/>
    </w:rPr>
  </w:style>
  <w:style w:type="character" w:customStyle="1" w:styleId="ListLabel2">
    <w:name w:val="ListLabel 2"/>
    <w:rsid w:val="00512851"/>
    <w:rPr>
      <w:b/>
      <w:i w:val="0"/>
      <w:sz w:val="24"/>
      <w:szCs w:val="24"/>
    </w:rPr>
  </w:style>
  <w:style w:type="character" w:customStyle="1" w:styleId="ListLabel3">
    <w:name w:val="ListLabel 3"/>
    <w:rsid w:val="00512851"/>
    <w:rPr>
      <w:rFonts w:cs="Arial"/>
      <w:i w:val="0"/>
      <w:sz w:val="24"/>
    </w:rPr>
  </w:style>
  <w:style w:type="character" w:customStyle="1" w:styleId="ListLabel4">
    <w:name w:val="ListLabel 4"/>
    <w:rsid w:val="00512851"/>
    <w:rPr>
      <w:rFonts w:cs="Arial"/>
      <w:b w:val="0"/>
      <w:i w:val="0"/>
      <w:sz w:val="24"/>
    </w:rPr>
  </w:style>
  <w:style w:type="character" w:customStyle="1" w:styleId="ListLabel5">
    <w:name w:val="ListLabel 5"/>
    <w:rsid w:val="00512851"/>
    <w:rPr>
      <w:rFonts w:cs="Calibri"/>
    </w:rPr>
  </w:style>
  <w:style w:type="character" w:customStyle="1" w:styleId="ListLabel6">
    <w:name w:val="ListLabel 6"/>
    <w:rsid w:val="00512851"/>
    <w:rPr>
      <w:b w:val="0"/>
      <w:i w:val="0"/>
      <w:color w:val="00000A"/>
    </w:rPr>
  </w:style>
  <w:style w:type="character" w:customStyle="1" w:styleId="ListLabel7">
    <w:name w:val="ListLabel 7"/>
    <w:rsid w:val="00512851"/>
    <w:rPr>
      <w:rFonts w:eastAsia="TimesNewRomanPSMT" w:cs="Times New Roman"/>
    </w:rPr>
  </w:style>
  <w:style w:type="character" w:customStyle="1" w:styleId="ListLabel8">
    <w:name w:val="ListLabel 8"/>
    <w:rsid w:val="00512851"/>
    <w:rPr>
      <w:i w:val="0"/>
    </w:rPr>
  </w:style>
  <w:style w:type="character" w:customStyle="1" w:styleId="NumberingSymbols">
    <w:name w:val="Numbering Symbols"/>
    <w:rsid w:val="00512851"/>
  </w:style>
  <w:style w:type="paragraph" w:customStyle="1" w:styleId="Heading">
    <w:name w:val="Heading"/>
    <w:basedOn w:val="Normal"/>
    <w:next w:val="BodyText"/>
    <w:rsid w:val="00512851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512851"/>
    <w:rPr>
      <w:rFonts w:cs="Mangal"/>
    </w:rPr>
  </w:style>
  <w:style w:type="paragraph" w:styleId="Caption">
    <w:name w:val="caption"/>
    <w:basedOn w:val="Normal"/>
    <w:qFormat/>
    <w:rsid w:val="00512851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512851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51285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512851"/>
    <w:rPr>
      <w:b/>
      <w:bCs/>
    </w:rPr>
  </w:style>
  <w:style w:type="paragraph" w:customStyle="1" w:styleId="ContentsHeading">
    <w:name w:val="Contents Heading"/>
    <w:basedOn w:val="Heading1"/>
    <w:rsid w:val="00512851"/>
    <w:pPr>
      <w:suppressLineNumbers/>
    </w:pPr>
    <w:rPr>
      <w:sz w:val="32"/>
      <w:szCs w:val="32"/>
      <w:lang w:val="en-US"/>
    </w:rPr>
  </w:style>
  <w:style w:type="paragraph" w:styleId="BodyText2">
    <w:name w:val="Body Text 2"/>
    <w:basedOn w:val="Normal"/>
    <w:link w:val="BodyText2Char2"/>
    <w:rsid w:val="00512851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51285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512851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512851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uiPriority w:val="1"/>
    <w:qFormat/>
    <w:rsid w:val="00512851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512851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512851"/>
    <w:pPr>
      <w:jc w:val="center"/>
    </w:pPr>
    <w:rPr>
      <w:b/>
      <w:bCs/>
    </w:rPr>
  </w:style>
  <w:style w:type="paragraph" w:customStyle="1" w:styleId="PythagoreanTheorem">
    <w:name w:val="Pythagorean Theorem"/>
    <w:rsid w:val="00512851"/>
    <w:pPr>
      <w:suppressAutoHyphens/>
    </w:pPr>
    <w:rPr>
      <w:rFonts w:ascii="Calibri" w:eastAsia="MS Mincho" w:hAnsi="Calibri" w:cs="Arial"/>
      <w:lang w:val="en-US" w:eastAsia="ar-SA"/>
    </w:rPr>
  </w:style>
  <w:style w:type="paragraph" w:styleId="CommentText">
    <w:name w:val="annotation text"/>
    <w:basedOn w:val="Normal"/>
    <w:link w:val="CommentTextChar1"/>
    <w:uiPriority w:val="99"/>
    <w:unhideWhenUsed/>
    <w:rsid w:val="00512851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512851"/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851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851"/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character" w:styleId="PageNumber">
    <w:name w:val="page number"/>
    <w:basedOn w:val="DefaultParagraphFont"/>
    <w:rsid w:val="00512851"/>
  </w:style>
  <w:style w:type="character" w:customStyle="1" w:styleId="CharChar13">
    <w:name w:val="Char Char13"/>
    <w:basedOn w:val="DefaultParagraphFont"/>
    <w:locked/>
    <w:rsid w:val="00512851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Heading1Char1">
    <w:name w:val="Heading 1 Char1"/>
    <w:basedOn w:val="DefaultParagraphFont"/>
    <w:rsid w:val="00512851"/>
    <w:rPr>
      <w:rFonts w:ascii="Cambria" w:eastAsia="Arial Unicode MS" w:hAnsi="Cambria" w:cs="font291"/>
      <w:b/>
      <w:bCs/>
      <w:color w:val="365F91"/>
      <w:kern w:val="1"/>
      <w:sz w:val="28"/>
      <w:szCs w:val="28"/>
      <w:lang w:eastAsia="ar-SA"/>
    </w:rPr>
  </w:style>
  <w:style w:type="character" w:customStyle="1" w:styleId="WW8Num3z2">
    <w:name w:val="WW8Num3z2"/>
    <w:rsid w:val="00512851"/>
    <w:rPr>
      <w:rFonts w:ascii="Wingdings" w:hAnsi="Wingdings" w:cs="Wingdings"/>
    </w:rPr>
  </w:style>
  <w:style w:type="character" w:customStyle="1" w:styleId="WW8Num4z1">
    <w:name w:val="WW8Num4z1"/>
    <w:rsid w:val="00512851"/>
    <w:rPr>
      <w:rFonts w:ascii="Courier New" w:hAnsi="Courier New" w:cs="Courier New"/>
    </w:rPr>
  </w:style>
  <w:style w:type="character" w:customStyle="1" w:styleId="WW8Num4z2">
    <w:name w:val="WW8Num4z2"/>
    <w:rsid w:val="00512851"/>
    <w:rPr>
      <w:rFonts w:ascii="Wingdings" w:hAnsi="Wingdings" w:cs="Wingdings"/>
    </w:rPr>
  </w:style>
  <w:style w:type="character" w:customStyle="1" w:styleId="WW8Num5z1">
    <w:name w:val="WW8Num5z1"/>
    <w:rsid w:val="00512851"/>
    <w:rPr>
      <w:rFonts w:ascii="Courier New" w:hAnsi="Courier New" w:cs="Courier New"/>
    </w:rPr>
  </w:style>
  <w:style w:type="character" w:customStyle="1" w:styleId="WW8Num5z2">
    <w:name w:val="WW8Num5z2"/>
    <w:rsid w:val="00512851"/>
    <w:rPr>
      <w:rFonts w:ascii="Wingdings" w:hAnsi="Wingdings" w:cs="Wingdings"/>
    </w:rPr>
  </w:style>
  <w:style w:type="character" w:customStyle="1" w:styleId="WW8Num5z3">
    <w:name w:val="WW8Num5z3"/>
    <w:rsid w:val="00512851"/>
    <w:rPr>
      <w:rFonts w:ascii="Symbol" w:hAnsi="Symbol" w:cs="Symbol"/>
    </w:rPr>
  </w:style>
  <w:style w:type="character" w:customStyle="1" w:styleId="WW8Num6z3">
    <w:name w:val="WW8Num6z3"/>
    <w:rsid w:val="00512851"/>
    <w:rPr>
      <w:rFonts w:ascii="Symbol" w:hAnsi="Symbol" w:cs="Symbol"/>
    </w:rPr>
  </w:style>
  <w:style w:type="character" w:customStyle="1" w:styleId="WW8Num10z3">
    <w:name w:val="WW8Num10z3"/>
    <w:rsid w:val="00512851"/>
    <w:rPr>
      <w:rFonts w:ascii="Symbol" w:hAnsi="Symbol" w:cs="Symbol"/>
    </w:rPr>
  </w:style>
  <w:style w:type="character" w:customStyle="1" w:styleId="WW8Num11z0">
    <w:name w:val="WW8Num11z0"/>
    <w:rsid w:val="00512851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512851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512851"/>
    <w:rPr>
      <w:rFonts w:ascii="Wingdings" w:hAnsi="Wingdings" w:cs="Wingdings"/>
    </w:rPr>
  </w:style>
  <w:style w:type="character" w:customStyle="1" w:styleId="WW8Num11z3">
    <w:name w:val="WW8Num11z3"/>
    <w:rsid w:val="00512851"/>
    <w:rPr>
      <w:rFonts w:ascii="Symbol" w:hAnsi="Symbol" w:cs="Symbol"/>
    </w:rPr>
  </w:style>
  <w:style w:type="character" w:customStyle="1" w:styleId="WW8Num12z2">
    <w:name w:val="WW8Num12z2"/>
    <w:rsid w:val="00512851"/>
    <w:rPr>
      <w:rFonts w:ascii="Wingdings" w:hAnsi="Wingdings" w:cs="Wingdings"/>
    </w:rPr>
  </w:style>
  <w:style w:type="character" w:customStyle="1" w:styleId="WW8Num12z3">
    <w:name w:val="WW8Num12z3"/>
    <w:rsid w:val="00512851"/>
    <w:rPr>
      <w:rFonts w:ascii="Symbol" w:hAnsi="Symbol" w:cs="Symbol"/>
    </w:rPr>
  </w:style>
  <w:style w:type="character" w:customStyle="1" w:styleId="WW8Num14z0">
    <w:name w:val="WW8Num14z0"/>
    <w:rsid w:val="00512851"/>
    <w:rPr>
      <w:rFonts w:ascii="Wingdings" w:hAnsi="Wingdings" w:cs="Wingdings"/>
    </w:rPr>
  </w:style>
  <w:style w:type="character" w:customStyle="1" w:styleId="WW8Num14z1">
    <w:name w:val="WW8Num14z1"/>
    <w:rsid w:val="00512851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512851"/>
    <w:rPr>
      <w:rFonts w:ascii="Symbol" w:hAnsi="Symbol" w:cs="Symbol"/>
    </w:rPr>
  </w:style>
  <w:style w:type="character" w:customStyle="1" w:styleId="WW8Num16z1">
    <w:name w:val="WW8Num16z1"/>
    <w:rsid w:val="00512851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512851"/>
    <w:rPr>
      <w:rFonts w:ascii="Wingdings" w:hAnsi="Wingdings" w:cs="Wingdings"/>
    </w:rPr>
  </w:style>
  <w:style w:type="character" w:customStyle="1" w:styleId="WW8Num16z3">
    <w:name w:val="WW8Num16z3"/>
    <w:rsid w:val="00512851"/>
    <w:rPr>
      <w:rFonts w:ascii="Symbol" w:hAnsi="Symbol" w:cs="Symbol"/>
    </w:rPr>
  </w:style>
  <w:style w:type="character" w:customStyle="1" w:styleId="WW-DefaultParagraphFont1">
    <w:name w:val="WW-Default Paragraph Font1"/>
    <w:rsid w:val="00512851"/>
  </w:style>
  <w:style w:type="character" w:customStyle="1" w:styleId="FootnoteCharacters">
    <w:name w:val="Footnote Characters"/>
    <w:rsid w:val="00512851"/>
    <w:rPr>
      <w:vertAlign w:val="superscript"/>
    </w:rPr>
  </w:style>
  <w:style w:type="character" w:customStyle="1" w:styleId="BalloonTextChar1">
    <w:name w:val="Balloon Text Char1"/>
    <w:basedOn w:val="DefaultParagraphFont"/>
    <w:uiPriority w:val="99"/>
    <w:rsid w:val="00512851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HeaderChar1">
    <w:name w:val="Header Char1"/>
    <w:basedOn w:val="DefaultParagraphFont"/>
    <w:rsid w:val="00512851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basedOn w:val="DefaultParagraphFont"/>
    <w:rsid w:val="00512851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naslovtabela">
    <w:name w:val="naslov tabela"/>
    <w:basedOn w:val="Heading3"/>
    <w:autoRedefine/>
    <w:rsid w:val="00512851"/>
    <w:pPr>
      <w:numPr>
        <w:ilvl w:val="0"/>
        <w:numId w:val="0"/>
      </w:numPr>
      <w:spacing w:line="240" w:lineRule="auto"/>
      <w:jc w:val="center"/>
    </w:pPr>
    <w:rPr>
      <w:rFonts w:cs="Arial"/>
      <w:color w:val="auto"/>
      <w:kern w:val="0"/>
      <w:sz w:val="24"/>
      <w:lang w:val="en-US"/>
    </w:rPr>
  </w:style>
  <w:style w:type="character" w:customStyle="1" w:styleId="CharChar">
    <w:name w:val="Char Char"/>
    <w:basedOn w:val="DefaultParagraphFont"/>
    <w:rsid w:val="00512851"/>
    <w:rPr>
      <w:sz w:val="24"/>
      <w:szCs w:val="24"/>
    </w:rPr>
  </w:style>
  <w:style w:type="character" w:customStyle="1" w:styleId="WW8Num1z0">
    <w:name w:val="WW8Num1z0"/>
    <w:rsid w:val="00512851"/>
    <w:rPr>
      <w:rFonts w:ascii="Symbol" w:hAnsi="Symbol"/>
    </w:rPr>
  </w:style>
  <w:style w:type="character" w:customStyle="1" w:styleId="WW8Num1z1">
    <w:name w:val="WW8Num1z1"/>
    <w:rsid w:val="00512851"/>
    <w:rPr>
      <w:rFonts w:ascii="Courier New" w:hAnsi="Courier New" w:cs="Courier New"/>
    </w:rPr>
  </w:style>
  <w:style w:type="character" w:customStyle="1" w:styleId="Absatz-Standardschriftart">
    <w:name w:val="Absatz-Standardschriftart"/>
    <w:rsid w:val="00512851"/>
  </w:style>
  <w:style w:type="character" w:customStyle="1" w:styleId="WW-Absatz-Standardschriftart">
    <w:name w:val="WW-Absatz-Standardschriftart"/>
    <w:rsid w:val="00512851"/>
  </w:style>
  <w:style w:type="character" w:customStyle="1" w:styleId="WW-Absatz-Standardschriftart1">
    <w:name w:val="WW-Absatz-Standardschriftart1"/>
    <w:rsid w:val="00512851"/>
  </w:style>
  <w:style w:type="character" w:customStyle="1" w:styleId="WW-Absatz-Standardschriftart11">
    <w:name w:val="WW-Absatz-Standardschriftart11"/>
    <w:rsid w:val="00512851"/>
  </w:style>
  <w:style w:type="character" w:customStyle="1" w:styleId="WW-Absatz-Standardschriftart111">
    <w:name w:val="WW-Absatz-Standardschriftart111"/>
    <w:rsid w:val="00512851"/>
  </w:style>
  <w:style w:type="character" w:customStyle="1" w:styleId="WW8Num1z2">
    <w:name w:val="WW8Num1z2"/>
    <w:rsid w:val="00512851"/>
    <w:rPr>
      <w:rFonts w:ascii="Wingdings" w:hAnsi="Wingdings"/>
    </w:rPr>
  </w:style>
  <w:style w:type="character" w:customStyle="1" w:styleId="Bullets">
    <w:name w:val="Bullets"/>
    <w:rsid w:val="00512851"/>
    <w:rPr>
      <w:rFonts w:ascii="OpenSymbol" w:eastAsia="OpenSymbol" w:hAnsi="OpenSymbol" w:cs="OpenSymbol"/>
    </w:rPr>
  </w:style>
  <w:style w:type="paragraph" w:styleId="BodyTextIndent">
    <w:name w:val="Body Text Indent"/>
    <w:basedOn w:val="Normal"/>
    <w:link w:val="BodyTextIndentChar"/>
    <w:uiPriority w:val="99"/>
    <w:unhideWhenUsed/>
    <w:rsid w:val="00512851"/>
    <w:pPr>
      <w:suppressAutoHyphens/>
      <w:spacing w:after="120" w:line="100" w:lineRule="atLeast"/>
      <w:ind w:left="283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1285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numbering" w:customStyle="1" w:styleId="NoList1">
    <w:name w:val="No List1"/>
    <w:next w:val="NoList"/>
    <w:semiHidden/>
    <w:unhideWhenUsed/>
    <w:rsid w:val="006B050F"/>
  </w:style>
  <w:style w:type="character" w:customStyle="1" w:styleId="CommentReference2">
    <w:name w:val="Comment Reference2"/>
    <w:rsid w:val="006B050F"/>
    <w:rPr>
      <w:sz w:val="16"/>
      <w:szCs w:val="16"/>
    </w:rPr>
  </w:style>
  <w:style w:type="paragraph" w:customStyle="1" w:styleId="CommentText2">
    <w:name w:val="Comment Text2"/>
    <w:basedOn w:val="Normal"/>
    <w:rsid w:val="006B050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mmentSubject2">
    <w:name w:val="Comment Subject2"/>
    <w:basedOn w:val="CommentText2"/>
    <w:rsid w:val="006B050F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6B0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unhideWhenUsed/>
    <w:rsid w:val="006B050F"/>
    <w:rPr>
      <w:vertAlign w:val="superscript"/>
    </w:rPr>
  </w:style>
  <w:style w:type="character" w:styleId="CommentReference">
    <w:name w:val="annotation reference"/>
    <w:semiHidden/>
    <w:unhideWhenUsed/>
    <w:rsid w:val="006B050F"/>
    <w:rPr>
      <w:sz w:val="16"/>
      <w:szCs w:val="16"/>
    </w:rPr>
  </w:style>
  <w:style w:type="character" w:customStyle="1" w:styleId="CharChar130">
    <w:name w:val="Char Char13"/>
    <w:locked/>
    <w:rsid w:val="006B050F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Bodytext30">
    <w:name w:val="Body text (3)_"/>
    <w:link w:val="Bodytext31"/>
    <w:uiPriority w:val="99"/>
    <w:locked/>
    <w:rsid w:val="006B050F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0"/>
    <w:uiPriority w:val="99"/>
    <w:rsid w:val="006B050F"/>
    <w:pPr>
      <w:widowControl w:val="0"/>
      <w:shd w:val="clear" w:color="auto" w:fill="FFFFFF"/>
      <w:spacing w:after="1860" w:line="312" w:lineRule="exact"/>
      <w:jc w:val="center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marija.radenko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B051-CAE5-4CDE-AA84-284D89F3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8009</Words>
  <Characters>45653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mile.dikic</dc:creator>
  <cp:lastModifiedBy>Ivana Drcelic</cp:lastModifiedBy>
  <cp:revision>2</cp:revision>
  <cp:lastPrinted>2021-01-15T11:26:00Z</cp:lastPrinted>
  <dcterms:created xsi:type="dcterms:W3CDTF">2021-01-15T11:56:00Z</dcterms:created>
  <dcterms:modified xsi:type="dcterms:W3CDTF">2021-01-15T11:56:00Z</dcterms:modified>
</cp:coreProperties>
</file>