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78" w:rsidRPr="004B0FEE" w:rsidRDefault="00021678" w:rsidP="00021678">
      <w:pPr>
        <w:pStyle w:val="Bodytext31"/>
        <w:shd w:val="clear" w:color="auto" w:fill="auto"/>
        <w:spacing w:after="1926"/>
        <w:ind w:left="120"/>
        <w:rPr>
          <w:rFonts w:ascii="Times New Roman" w:hAnsi="Times New Roman"/>
          <w:b w:val="0"/>
          <w:sz w:val="24"/>
          <w:szCs w:val="24"/>
        </w:rPr>
      </w:pPr>
      <w:bookmarkStart w:id="0" w:name="_GoBack"/>
      <w:bookmarkEnd w:id="0"/>
      <w:r w:rsidRPr="004B0FEE">
        <w:rPr>
          <w:rStyle w:val="Bodytext3"/>
          <w:rFonts w:ascii="Times New Roman" w:hAnsi="Times New Roman"/>
          <w:b/>
          <w:color w:val="000000"/>
          <w:sz w:val="24"/>
          <w:szCs w:val="24"/>
          <w:lang w:val="sr-Cyrl-CS" w:eastAsia="sr-Cyrl-CS"/>
        </w:rPr>
        <w:t xml:space="preserve">Република Србија </w:t>
      </w:r>
      <w:r w:rsidR="00606BD0">
        <w:rPr>
          <w:rStyle w:val="Bodytext3"/>
          <w:rFonts w:ascii="Times New Roman" w:hAnsi="Times New Roman"/>
          <w:b/>
          <w:color w:val="000000"/>
          <w:sz w:val="24"/>
          <w:szCs w:val="24"/>
          <w:lang w:val="sr-Cyrl-CS" w:eastAsia="sr-Cyrl-CS"/>
        </w:rPr>
        <w:t>ГРАД УЖИЦЕ Градска управа за инфраструктуру и развој</w:t>
      </w:r>
      <w:r w:rsidRPr="004B0FEE">
        <w:rPr>
          <w:rStyle w:val="Bodytext3"/>
          <w:rFonts w:ascii="Times New Roman" w:hAnsi="Times New Roman"/>
          <w:b/>
          <w:color w:val="000000"/>
          <w:sz w:val="24"/>
          <w:szCs w:val="24"/>
          <w:lang w:val="sr-Cyrl-CS" w:eastAsia="sr-Cyrl-CS"/>
        </w:rPr>
        <w:t xml:space="preserve">, </w:t>
      </w:r>
      <w:r w:rsidR="00606BD0">
        <w:rPr>
          <w:rStyle w:val="Bodytext3"/>
          <w:rFonts w:ascii="Times New Roman" w:hAnsi="Times New Roman"/>
          <w:b/>
          <w:color w:val="000000"/>
          <w:sz w:val="24"/>
          <w:szCs w:val="24"/>
          <w:lang w:val="sr-Cyrl-CS" w:eastAsia="sr-Cyrl-CS"/>
        </w:rPr>
        <w:t>Димитрија Туцовића бр.52 Ужице</w:t>
      </w:r>
    </w:p>
    <w:p w:rsidR="00021678" w:rsidRPr="004B0FEE" w:rsidRDefault="00021678" w:rsidP="00021678">
      <w:pPr>
        <w:pStyle w:val="Bodytext31"/>
        <w:shd w:val="clear" w:color="auto" w:fill="auto"/>
        <w:spacing w:after="773" w:line="230" w:lineRule="exact"/>
        <w:ind w:left="120"/>
        <w:rPr>
          <w:rFonts w:ascii="Times New Roman" w:hAnsi="Times New Roman"/>
          <w:b w:val="0"/>
          <w:sz w:val="24"/>
          <w:szCs w:val="24"/>
        </w:rPr>
      </w:pPr>
      <w:r w:rsidRPr="004B0FEE">
        <w:rPr>
          <w:rStyle w:val="Bodytext3"/>
          <w:rFonts w:ascii="Times New Roman" w:hAnsi="Times New Roman"/>
          <w:b/>
          <w:color w:val="000000"/>
          <w:sz w:val="24"/>
          <w:szCs w:val="24"/>
          <w:lang w:val="sr-Cyrl-CS" w:eastAsia="sr-Cyrl-CS"/>
        </w:rPr>
        <w:t>КОНКУРСНА ДОКУМЕНТАЦИЈА</w:t>
      </w:r>
    </w:p>
    <w:p w:rsidR="00021678" w:rsidRPr="004B0FEE" w:rsidRDefault="00021678" w:rsidP="00021678">
      <w:pPr>
        <w:pStyle w:val="Bodytext31"/>
        <w:shd w:val="clear" w:color="auto" w:fill="auto"/>
        <w:spacing w:after="229" w:line="230" w:lineRule="exact"/>
        <w:ind w:left="120"/>
        <w:rPr>
          <w:rFonts w:ascii="Times New Roman" w:hAnsi="Times New Roman"/>
          <w:b w:val="0"/>
          <w:sz w:val="24"/>
          <w:szCs w:val="24"/>
        </w:rPr>
      </w:pPr>
      <w:r w:rsidRPr="004B0FEE">
        <w:rPr>
          <w:rStyle w:val="Bodytext3"/>
          <w:rFonts w:ascii="Times New Roman" w:hAnsi="Times New Roman"/>
          <w:b/>
          <w:color w:val="000000"/>
          <w:sz w:val="24"/>
          <w:szCs w:val="24"/>
          <w:lang w:val="sr-Cyrl-CS" w:eastAsia="sr-Cyrl-CS"/>
        </w:rPr>
        <w:t>ЗА ЈАВНУ НАБАВКУ</w:t>
      </w:r>
    </w:p>
    <w:p w:rsidR="00021678" w:rsidRPr="006C6C9F" w:rsidRDefault="00AC3E24" w:rsidP="00021678">
      <w:pPr>
        <w:jc w:val="center"/>
        <w:rPr>
          <w:b/>
        </w:rPr>
      </w:pPr>
      <w:r>
        <w:rPr>
          <w:b/>
        </w:rPr>
        <w:t xml:space="preserve">Радови на реконструкцији </w:t>
      </w:r>
      <w:r w:rsidR="006C6C9F">
        <w:rPr>
          <w:b/>
        </w:rPr>
        <w:t>старе школе „Алекса Дејовић“ у Севојну</w:t>
      </w:r>
    </w:p>
    <w:p w:rsidR="00021678" w:rsidRPr="004B0FEE" w:rsidRDefault="00021678" w:rsidP="00021678">
      <w:pPr>
        <w:pStyle w:val="Bodytext31"/>
        <w:shd w:val="clear" w:color="auto" w:fill="auto"/>
        <w:spacing w:after="249" w:line="317" w:lineRule="exact"/>
        <w:ind w:left="120"/>
        <w:rPr>
          <w:rFonts w:ascii="Times New Roman" w:hAnsi="Times New Roman"/>
          <w:sz w:val="24"/>
          <w:szCs w:val="24"/>
        </w:rPr>
      </w:pPr>
    </w:p>
    <w:p w:rsidR="000642D3" w:rsidRPr="004B0FEE" w:rsidRDefault="00021678" w:rsidP="00021678">
      <w:pPr>
        <w:pStyle w:val="Bodytext31"/>
        <w:shd w:val="clear" w:color="auto" w:fill="auto"/>
        <w:spacing w:after="1274" w:line="830" w:lineRule="exact"/>
        <w:ind w:left="120"/>
        <w:rPr>
          <w:rStyle w:val="Bodytext3"/>
          <w:rFonts w:ascii="Times New Roman" w:hAnsi="Times New Roman"/>
          <w:b/>
          <w:color w:val="000000"/>
          <w:sz w:val="24"/>
          <w:szCs w:val="24"/>
          <w:lang w:val="sr-Cyrl-CS" w:eastAsia="sr-Cyrl-CS"/>
        </w:rPr>
      </w:pPr>
      <w:r w:rsidRPr="004B0FEE">
        <w:rPr>
          <w:rStyle w:val="Bodytext3"/>
          <w:rFonts w:ascii="Times New Roman" w:hAnsi="Times New Roman"/>
          <w:b/>
          <w:color w:val="000000"/>
          <w:sz w:val="24"/>
          <w:szCs w:val="24"/>
          <w:lang w:val="sr-Cyrl-CS" w:eastAsia="sr-Cyrl-CS"/>
        </w:rPr>
        <w:t xml:space="preserve">ОТВОРЕНИ ПОСТУПАК </w:t>
      </w:r>
    </w:p>
    <w:p w:rsidR="00021678" w:rsidRPr="004B0FEE" w:rsidRDefault="004B0FEE" w:rsidP="00021678">
      <w:pPr>
        <w:pStyle w:val="Bodytext31"/>
        <w:shd w:val="clear" w:color="auto" w:fill="auto"/>
        <w:spacing w:after="1274" w:line="830" w:lineRule="exact"/>
        <w:ind w:left="120"/>
        <w:rPr>
          <w:rFonts w:ascii="Times New Roman" w:hAnsi="Times New Roman"/>
          <w:b w:val="0"/>
          <w:sz w:val="24"/>
          <w:szCs w:val="24"/>
        </w:rPr>
      </w:pPr>
      <w:r w:rsidRPr="004B0FEE">
        <w:rPr>
          <w:rStyle w:val="Bodytext3"/>
          <w:rFonts w:ascii="Times New Roman" w:hAnsi="Times New Roman"/>
          <w:b/>
          <w:color w:val="000000"/>
          <w:sz w:val="24"/>
          <w:szCs w:val="24"/>
          <w:lang w:val="sr-Cyrl-CS" w:eastAsia="sr-Cyrl-CS"/>
        </w:rPr>
        <w:t xml:space="preserve">ЈАВНА НАБАВКА </w:t>
      </w:r>
      <w:r w:rsidR="006E1369">
        <w:rPr>
          <w:rStyle w:val="Bodytext3"/>
          <w:rFonts w:ascii="Times New Roman" w:hAnsi="Times New Roman"/>
          <w:b/>
          <w:color w:val="000000"/>
          <w:sz w:val="24"/>
          <w:szCs w:val="24"/>
          <w:lang w:eastAsia="sr-Cyrl-CS"/>
        </w:rPr>
        <w:t xml:space="preserve">VIII </w:t>
      </w:r>
      <w:r w:rsidR="006E1369">
        <w:rPr>
          <w:rStyle w:val="Bodytext3"/>
          <w:rFonts w:ascii="Times New Roman" w:hAnsi="Times New Roman"/>
          <w:b/>
          <w:color w:val="000000"/>
          <w:sz w:val="24"/>
          <w:szCs w:val="24"/>
          <w:lang w:val="sr-Cyrl-CS" w:eastAsia="sr-Cyrl-CS"/>
        </w:rPr>
        <w:t>404-</w:t>
      </w:r>
      <w:r w:rsidR="004E1CE1">
        <w:rPr>
          <w:rStyle w:val="Bodytext3"/>
          <w:rFonts w:ascii="Times New Roman" w:hAnsi="Times New Roman"/>
          <w:b/>
          <w:color w:val="000000"/>
          <w:sz w:val="24"/>
          <w:szCs w:val="24"/>
          <w:lang w:val="sr-Cyrl-CS" w:eastAsia="sr-Cyrl-CS"/>
        </w:rPr>
        <w:t>134</w:t>
      </w:r>
      <w:r w:rsidR="006E1369">
        <w:rPr>
          <w:rStyle w:val="Bodytext3"/>
          <w:rFonts w:ascii="Times New Roman" w:hAnsi="Times New Roman"/>
          <w:b/>
          <w:color w:val="000000"/>
          <w:sz w:val="24"/>
          <w:szCs w:val="24"/>
          <w:lang w:val="sr-Cyrl-CS" w:eastAsia="sr-Cyrl-CS"/>
        </w:rPr>
        <w:t>/18</w:t>
      </w:r>
    </w:p>
    <w:tbl>
      <w:tblPr>
        <w:tblW w:w="0" w:type="auto"/>
        <w:jc w:val="center"/>
        <w:tblLayout w:type="fixed"/>
        <w:tblCellMar>
          <w:left w:w="0" w:type="dxa"/>
          <w:right w:w="0" w:type="dxa"/>
        </w:tblCellMar>
        <w:tblLook w:val="0000" w:firstRow="0" w:lastRow="0" w:firstColumn="0" w:lastColumn="0" w:noHBand="0" w:noVBand="0"/>
      </w:tblPr>
      <w:tblGrid>
        <w:gridCol w:w="4632"/>
        <w:gridCol w:w="4627"/>
      </w:tblGrid>
      <w:tr w:rsidR="00021678" w:rsidRPr="000642D3" w:rsidTr="00404B7F">
        <w:trPr>
          <w:trHeight w:hRule="exact" w:val="533"/>
          <w:jc w:val="center"/>
        </w:trPr>
        <w:tc>
          <w:tcPr>
            <w:tcW w:w="4632" w:type="dxa"/>
            <w:tcBorders>
              <w:top w:val="single" w:sz="4" w:space="0" w:color="auto"/>
              <w:left w:val="single" w:sz="4" w:space="0" w:color="auto"/>
              <w:bottom w:val="nil"/>
              <w:right w:val="nil"/>
            </w:tcBorders>
            <w:shd w:val="clear" w:color="auto" w:fill="FFFFFF"/>
          </w:tcPr>
          <w:p w:rsidR="00021678" w:rsidRPr="000642D3" w:rsidRDefault="00021678" w:rsidP="00404B7F">
            <w:pPr>
              <w:framePr w:w="9259" w:wrap="notBeside" w:vAnchor="text" w:hAnchor="text" w:xAlign="center" w:y="1"/>
              <w:rPr>
                <w:color w:val="auto"/>
                <w:sz w:val="10"/>
                <w:szCs w:val="10"/>
              </w:rPr>
            </w:pPr>
          </w:p>
        </w:tc>
        <w:tc>
          <w:tcPr>
            <w:tcW w:w="4627" w:type="dxa"/>
            <w:tcBorders>
              <w:top w:val="single" w:sz="4" w:space="0" w:color="auto"/>
              <w:left w:val="single" w:sz="4" w:space="0" w:color="auto"/>
              <w:bottom w:val="nil"/>
              <w:right w:val="single" w:sz="4" w:space="0" w:color="auto"/>
            </w:tcBorders>
            <w:shd w:val="clear" w:color="auto" w:fill="FFFFFF"/>
          </w:tcPr>
          <w:p w:rsidR="00021678" w:rsidRPr="000642D3" w:rsidRDefault="00021678"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sidRPr="000642D3">
              <w:rPr>
                <w:rStyle w:val="Bodytext"/>
                <w:rFonts w:ascii="Times New Roman" w:hAnsi="Times New Roman"/>
                <w:color w:val="000000"/>
                <w:lang w:val="sr-Cyrl-CS" w:eastAsia="sr-Cyrl-CS"/>
              </w:rPr>
              <w:t>Датум и време:</w:t>
            </w:r>
          </w:p>
        </w:tc>
      </w:tr>
      <w:tr w:rsidR="00021678" w:rsidRPr="000642D3" w:rsidTr="00404B7F">
        <w:trPr>
          <w:trHeight w:hRule="exact" w:val="528"/>
          <w:jc w:val="center"/>
        </w:trPr>
        <w:tc>
          <w:tcPr>
            <w:tcW w:w="4632" w:type="dxa"/>
            <w:tcBorders>
              <w:top w:val="single" w:sz="4" w:space="0" w:color="auto"/>
              <w:left w:val="single" w:sz="4" w:space="0" w:color="auto"/>
              <w:bottom w:val="single" w:sz="4" w:space="0" w:color="auto"/>
              <w:right w:val="nil"/>
            </w:tcBorders>
            <w:shd w:val="clear" w:color="auto" w:fill="FFFFFF"/>
          </w:tcPr>
          <w:p w:rsidR="00021678" w:rsidRPr="000642D3" w:rsidRDefault="00021678"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sidRPr="000642D3">
              <w:rPr>
                <w:rStyle w:val="Bodytext"/>
                <w:rFonts w:ascii="Times New Roman" w:hAnsi="Times New Roman"/>
                <w:color w:val="000000"/>
                <w:lang w:val="sr-Cyrl-CS" w:eastAsia="sr-Cyrl-CS"/>
              </w:rPr>
              <w:t>Крајњи рок за достављање понуда:</w:t>
            </w:r>
          </w:p>
        </w:tc>
        <w:tc>
          <w:tcPr>
            <w:tcW w:w="4627" w:type="dxa"/>
            <w:tcBorders>
              <w:top w:val="single" w:sz="4" w:space="0" w:color="auto"/>
              <w:left w:val="single" w:sz="4" w:space="0" w:color="auto"/>
              <w:bottom w:val="nil"/>
              <w:right w:val="single" w:sz="4" w:space="0" w:color="auto"/>
            </w:tcBorders>
            <w:shd w:val="clear" w:color="auto" w:fill="FFFFFF"/>
          </w:tcPr>
          <w:p w:rsidR="00021678" w:rsidRPr="000642D3" w:rsidRDefault="00756CA0" w:rsidP="004E1CE1">
            <w:pPr>
              <w:pStyle w:val="Bodytext1"/>
              <w:framePr w:w="9259" w:wrap="notBeside" w:vAnchor="text" w:hAnchor="text" w:xAlign="center" w:y="1"/>
              <w:shd w:val="clear" w:color="auto" w:fill="auto"/>
              <w:spacing w:line="230" w:lineRule="exact"/>
              <w:ind w:left="120" w:firstLine="0"/>
              <w:rPr>
                <w:rFonts w:ascii="Times New Roman" w:hAnsi="Times New Roman"/>
              </w:rPr>
            </w:pPr>
            <w:r>
              <w:rPr>
                <w:rStyle w:val="Bodytext"/>
                <w:rFonts w:ascii="Times New Roman" w:hAnsi="Times New Roman"/>
                <w:color w:val="000000"/>
              </w:rPr>
              <w:t>13</w:t>
            </w:r>
            <w:r w:rsidR="00A614C1">
              <w:rPr>
                <w:rStyle w:val="Bodytext"/>
                <w:rFonts w:ascii="Times New Roman" w:hAnsi="Times New Roman"/>
                <w:color w:val="000000"/>
              </w:rPr>
              <w:t>.</w:t>
            </w:r>
            <w:r w:rsidR="006E1369">
              <w:rPr>
                <w:rStyle w:val="Bodytext"/>
                <w:rFonts w:ascii="Times New Roman" w:hAnsi="Times New Roman"/>
                <w:color w:val="000000"/>
              </w:rPr>
              <w:t>0</w:t>
            </w:r>
            <w:r w:rsidR="004E1CE1">
              <w:rPr>
                <w:rStyle w:val="Bodytext"/>
                <w:rFonts w:ascii="Times New Roman" w:hAnsi="Times New Roman"/>
                <w:color w:val="000000"/>
              </w:rPr>
              <w:t>7</w:t>
            </w:r>
            <w:r w:rsidR="00021678" w:rsidRPr="000642D3">
              <w:rPr>
                <w:rStyle w:val="Bodytext"/>
                <w:rFonts w:ascii="Times New Roman" w:hAnsi="Times New Roman"/>
                <w:color w:val="000000"/>
              </w:rPr>
              <w:t xml:space="preserve">.2018. </w:t>
            </w:r>
            <w:r w:rsidR="00A614C1">
              <w:rPr>
                <w:rStyle w:val="Bodytext"/>
                <w:rFonts w:ascii="Times New Roman" w:hAnsi="Times New Roman"/>
                <w:color w:val="000000"/>
                <w:lang w:val="sr-Cyrl-CS" w:eastAsia="sr-Cyrl-CS"/>
              </w:rPr>
              <w:t>године до 1</w:t>
            </w:r>
            <w:r w:rsidR="006E1369">
              <w:rPr>
                <w:rStyle w:val="Bodytext"/>
                <w:rFonts w:ascii="Times New Roman" w:hAnsi="Times New Roman"/>
                <w:color w:val="000000"/>
                <w:lang w:val="sr-Cyrl-CS" w:eastAsia="sr-Cyrl-CS"/>
              </w:rPr>
              <w:t>1</w:t>
            </w:r>
            <w:r w:rsidR="00A614C1">
              <w:rPr>
                <w:rStyle w:val="Bodytext"/>
                <w:rFonts w:ascii="Times New Roman" w:hAnsi="Times New Roman"/>
                <w:color w:val="000000"/>
              </w:rPr>
              <w:t>.00</w:t>
            </w:r>
            <w:r w:rsidR="00021678" w:rsidRPr="000642D3">
              <w:rPr>
                <w:rStyle w:val="Bodytext"/>
                <w:rFonts w:ascii="Times New Roman" w:hAnsi="Times New Roman"/>
                <w:color w:val="000000"/>
                <w:lang w:val="sr-Cyrl-CS" w:eastAsia="sr-Cyrl-CS"/>
              </w:rPr>
              <w:t>часова</w:t>
            </w:r>
          </w:p>
        </w:tc>
      </w:tr>
      <w:tr w:rsidR="00021678" w:rsidRPr="000642D3" w:rsidTr="00404B7F">
        <w:trPr>
          <w:trHeight w:hRule="exact" w:val="772"/>
          <w:jc w:val="center"/>
        </w:trPr>
        <w:tc>
          <w:tcPr>
            <w:tcW w:w="4632" w:type="dxa"/>
            <w:tcBorders>
              <w:top w:val="single" w:sz="4" w:space="0" w:color="auto"/>
              <w:left w:val="single" w:sz="4" w:space="0" w:color="auto"/>
              <w:bottom w:val="single" w:sz="4" w:space="0" w:color="auto"/>
              <w:right w:val="nil"/>
            </w:tcBorders>
            <w:shd w:val="clear" w:color="auto" w:fill="FFFFFF"/>
          </w:tcPr>
          <w:p w:rsidR="00021678" w:rsidRPr="000642D3" w:rsidRDefault="00021678"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sidRPr="000642D3">
              <w:rPr>
                <w:rStyle w:val="Bodytext"/>
                <w:rFonts w:ascii="Times New Roman" w:hAnsi="Times New Roman"/>
                <w:color w:val="000000"/>
                <w:lang w:val="sr-Cyrl-CS" w:eastAsia="sr-Cyrl-CS"/>
              </w:rPr>
              <w:t>Јавно отварање понуда:</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021678" w:rsidRPr="000642D3" w:rsidRDefault="00756CA0" w:rsidP="004E1CE1">
            <w:pPr>
              <w:pStyle w:val="Bodytext1"/>
              <w:framePr w:w="9259" w:wrap="notBeside" w:vAnchor="text" w:hAnchor="text" w:xAlign="center" w:y="1"/>
              <w:shd w:val="clear" w:color="auto" w:fill="auto"/>
              <w:spacing w:line="230" w:lineRule="exact"/>
              <w:ind w:left="120" w:firstLine="0"/>
              <w:rPr>
                <w:rFonts w:ascii="Times New Roman" w:hAnsi="Times New Roman"/>
              </w:rPr>
            </w:pPr>
            <w:r>
              <w:rPr>
                <w:rStyle w:val="Bodytext"/>
                <w:rFonts w:ascii="Times New Roman" w:hAnsi="Times New Roman"/>
                <w:color w:val="000000"/>
              </w:rPr>
              <w:t>13</w:t>
            </w:r>
            <w:r w:rsidR="00A614C1">
              <w:rPr>
                <w:rStyle w:val="Bodytext"/>
                <w:rFonts w:ascii="Times New Roman" w:hAnsi="Times New Roman"/>
                <w:color w:val="000000"/>
              </w:rPr>
              <w:t>.0</w:t>
            </w:r>
            <w:r w:rsidR="004E1CE1">
              <w:rPr>
                <w:rStyle w:val="Bodytext"/>
                <w:rFonts w:ascii="Times New Roman" w:hAnsi="Times New Roman"/>
                <w:color w:val="000000"/>
              </w:rPr>
              <w:t>7</w:t>
            </w:r>
            <w:r w:rsidR="00A614C1">
              <w:rPr>
                <w:rStyle w:val="Bodytext"/>
                <w:rFonts w:ascii="Times New Roman" w:hAnsi="Times New Roman"/>
                <w:color w:val="000000"/>
              </w:rPr>
              <w:t>.2018.</w:t>
            </w:r>
            <w:r w:rsidR="00A614C1">
              <w:rPr>
                <w:rStyle w:val="Bodytext"/>
                <w:rFonts w:ascii="Times New Roman" w:hAnsi="Times New Roman"/>
                <w:color w:val="000000"/>
                <w:lang w:val="sr-Cyrl-CS" w:eastAsia="sr-Cyrl-CS"/>
              </w:rPr>
              <w:t>године у 12</w:t>
            </w:r>
            <w:r w:rsidR="00A614C1">
              <w:rPr>
                <w:rStyle w:val="Bodytext"/>
                <w:rFonts w:ascii="Times New Roman" w:hAnsi="Times New Roman"/>
                <w:color w:val="000000"/>
              </w:rPr>
              <w:t>.</w:t>
            </w:r>
            <w:r w:rsidR="006E1369">
              <w:rPr>
                <w:rStyle w:val="Bodytext"/>
                <w:rFonts w:ascii="Times New Roman" w:hAnsi="Times New Roman"/>
                <w:color w:val="000000"/>
              </w:rPr>
              <w:t>0</w:t>
            </w:r>
            <w:r w:rsidR="00A614C1">
              <w:rPr>
                <w:rStyle w:val="Bodytext"/>
                <w:rFonts w:ascii="Times New Roman" w:hAnsi="Times New Roman"/>
                <w:color w:val="000000"/>
              </w:rPr>
              <w:t>0</w:t>
            </w:r>
            <w:r w:rsidR="00021678" w:rsidRPr="000642D3">
              <w:rPr>
                <w:rStyle w:val="Bodytext"/>
                <w:rFonts w:ascii="Times New Roman" w:hAnsi="Times New Roman"/>
                <w:color w:val="000000"/>
                <w:lang w:val="sr-Cyrl-CS" w:eastAsia="sr-Cyrl-CS"/>
              </w:rPr>
              <w:t>часова</w:t>
            </w:r>
          </w:p>
        </w:tc>
      </w:tr>
    </w:tbl>
    <w:p w:rsidR="00404B7F" w:rsidRPr="000642D3" w:rsidRDefault="00404B7F"/>
    <w:p w:rsidR="00021678" w:rsidRPr="000642D3" w:rsidRDefault="00021678"/>
    <w:p w:rsidR="00021678" w:rsidRPr="000642D3" w:rsidRDefault="00021678"/>
    <w:p w:rsidR="00021678" w:rsidRPr="000642D3" w:rsidRDefault="00021678"/>
    <w:p w:rsidR="00021678" w:rsidRDefault="004E1CE1" w:rsidP="002249BC">
      <w:pPr>
        <w:jc w:val="center"/>
        <w:rPr>
          <w:i/>
        </w:rPr>
      </w:pPr>
      <w:r>
        <w:rPr>
          <w:i/>
        </w:rPr>
        <w:t>јун</w:t>
      </w:r>
      <w:r w:rsidR="002249BC" w:rsidRPr="002249BC">
        <w:rPr>
          <w:i/>
        </w:rPr>
        <w:t>, 2018.</w:t>
      </w:r>
      <w:r>
        <w:rPr>
          <w:i/>
        </w:rPr>
        <w:t xml:space="preserve"> г</w:t>
      </w:r>
      <w:r w:rsidR="002249BC" w:rsidRPr="002249BC">
        <w:rPr>
          <w:i/>
        </w:rPr>
        <w:t>одине</w:t>
      </w:r>
    </w:p>
    <w:p w:rsidR="00967905" w:rsidRDefault="00967905" w:rsidP="002249BC">
      <w:pPr>
        <w:jc w:val="center"/>
        <w:rPr>
          <w:i/>
        </w:rPr>
      </w:pPr>
    </w:p>
    <w:p w:rsidR="00967905" w:rsidRDefault="00967905" w:rsidP="002249BC">
      <w:pPr>
        <w:jc w:val="center"/>
        <w:rPr>
          <w:i/>
        </w:rPr>
      </w:pPr>
    </w:p>
    <w:p w:rsidR="00967905" w:rsidRPr="002249BC" w:rsidRDefault="00967905" w:rsidP="002249BC">
      <w:pPr>
        <w:jc w:val="center"/>
        <w:rPr>
          <w:i/>
        </w:rPr>
      </w:pPr>
    </w:p>
    <w:p w:rsidR="00967905" w:rsidRPr="00967905" w:rsidRDefault="00967905" w:rsidP="00967905">
      <w:pPr>
        <w:jc w:val="both"/>
        <w:rPr>
          <w:rFonts w:eastAsia="TimesNewRomanPSMT"/>
        </w:rPr>
      </w:pPr>
      <w:bookmarkStart w:id="1" w:name="bookmark0"/>
      <w:r w:rsidRPr="00967905">
        <w:rPr>
          <w:rFonts w:eastAsia="TimesNewRomanPSMT"/>
        </w:rPr>
        <w:lastRenderedPageBreak/>
        <w:t>На основу чл. 3</w:t>
      </w:r>
      <w:r w:rsidRPr="00967905">
        <w:rPr>
          <w:rFonts w:eastAsia="TimesNewRomanPSMT"/>
          <w:lang w:val="sr-Cyrl-CS"/>
        </w:rPr>
        <w:t>2</w:t>
      </w:r>
      <w:r w:rsidRPr="00967905">
        <w:rPr>
          <w:rFonts w:eastAsia="TimesNewRomanPSMT"/>
        </w:rPr>
        <w:t xml:space="preserve">. и 61. Закона о јавним набавкама („Службени гласник РС”, бр. 124/12, 14/15 и 68/15), чл. </w:t>
      </w:r>
      <w:r w:rsidRPr="00967905">
        <w:rPr>
          <w:rFonts w:eastAsia="TimesNewRomanPSMT"/>
          <w:lang w:val="sr-Cyrl-CS"/>
        </w:rPr>
        <w:t>2</w:t>
      </w:r>
      <w:r w:rsidRPr="0096790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967905">
        <w:t>Одлуке о покретању поступка јавне набавке број VIII 404-</w:t>
      </w:r>
      <w:r w:rsidR="004E1CE1">
        <w:t>134</w:t>
      </w:r>
      <w:r w:rsidRPr="00967905">
        <w:t xml:space="preserve">/18 од </w:t>
      </w:r>
      <w:r w:rsidR="004E1CE1">
        <w:t>08</w:t>
      </w:r>
      <w:r w:rsidRPr="00967905">
        <w:t>.0</w:t>
      </w:r>
      <w:r w:rsidR="004E1CE1">
        <w:t>6</w:t>
      </w:r>
      <w:r w:rsidRPr="00967905">
        <w:t>.2018. године и Решења о образовању комисије за јавну набавку VIII 404-</w:t>
      </w:r>
      <w:r w:rsidR="004E1CE1">
        <w:t>134</w:t>
      </w:r>
      <w:r w:rsidRPr="00967905">
        <w:t xml:space="preserve">/18 од </w:t>
      </w:r>
      <w:r w:rsidR="004E1CE1">
        <w:t>08</w:t>
      </w:r>
      <w:r w:rsidRPr="00967905">
        <w:t>.0</w:t>
      </w:r>
      <w:r w:rsidR="004E1CE1">
        <w:t>6</w:t>
      </w:r>
      <w:r w:rsidRPr="00967905">
        <w:t>.2018. године, припремљена је:</w:t>
      </w:r>
    </w:p>
    <w:p w:rsidR="00967905" w:rsidRPr="00967905" w:rsidRDefault="00967905" w:rsidP="00967905">
      <w:pPr>
        <w:ind w:firstLine="720"/>
        <w:jc w:val="both"/>
        <w:rPr>
          <w:rFonts w:eastAsia="TimesNewRomanPSMT"/>
        </w:rPr>
      </w:pPr>
    </w:p>
    <w:p w:rsidR="00967905" w:rsidRPr="00967905" w:rsidRDefault="00967905" w:rsidP="00967905">
      <w:pPr>
        <w:ind w:firstLine="720"/>
        <w:jc w:val="both"/>
        <w:rPr>
          <w:rFonts w:eastAsia="TimesNewRomanPSMT"/>
        </w:rPr>
      </w:pPr>
    </w:p>
    <w:p w:rsidR="00967905" w:rsidRPr="00967905" w:rsidRDefault="00967905" w:rsidP="00967905">
      <w:pPr>
        <w:ind w:firstLine="720"/>
        <w:jc w:val="both"/>
        <w:rPr>
          <w:rFonts w:eastAsia="TimesNewRomanPSMT"/>
        </w:rPr>
      </w:pPr>
    </w:p>
    <w:p w:rsidR="00967905" w:rsidRPr="00967905" w:rsidRDefault="00967905" w:rsidP="00967905">
      <w:pPr>
        <w:shd w:val="clear" w:color="auto" w:fill="C6D9F1"/>
        <w:jc w:val="center"/>
        <w:rPr>
          <w:rFonts w:eastAsia="TimesNewRomanPS-BoldMT"/>
          <w:b/>
          <w:bCs/>
          <w:lang w:val="ru-RU"/>
        </w:rPr>
      </w:pPr>
      <w:r w:rsidRPr="00967905">
        <w:rPr>
          <w:rFonts w:eastAsia="TimesNewRomanPS-BoldMT"/>
          <w:b/>
          <w:bCs/>
        </w:rPr>
        <w:t>КОНКУРСНА ДОКУМЕНТАЦИЈА</w:t>
      </w:r>
    </w:p>
    <w:p w:rsidR="00967905" w:rsidRPr="00967905" w:rsidRDefault="00967905" w:rsidP="00967905">
      <w:pPr>
        <w:shd w:val="clear" w:color="auto" w:fill="C6D9F1"/>
        <w:jc w:val="center"/>
        <w:rPr>
          <w:rFonts w:eastAsia="TimesNewRomanPS-BoldMT"/>
          <w:b/>
          <w:bCs/>
          <w:lang w:val="ru-RU"/>
        </w:rPr>
      </w:pPr>
    </w:p>
    <w:p w:rsidR="00967905" w:rsidRPr="00667F3C" w:rsidRDefault="00967905" w:rsidP="00967905">
      <w:pPr>
        <w:shd w:val="clear" w:color="auto" w:fill="C6D9F1"/>
        <w:jc w:val="center"/>
        <w:rPr>
          <w:rFonts w:eastAsia="TimesNewRomanPS-BoldMT"/>
          <w:b/>
          <w:bCs/>
        </w:rPr>
      </w:pPr>
      <w:r w:rsidRPr="00967905">
        <w:rPr>
          <w:rFonts w:eastAsia="TimesNewRomanPS-BoldMT"/>
          <w:b/>
          <w:bCs/>
          <w:lang w:val="sr-Cyrl-CS"/>
        </w:rPr>
        <w:t xml:space="preserve">у отвореном поступку за </w:t>
      </w:r>
      <w:r w:rsidRPr="00967905">
        <w:rPr>
          <w:rFonts w:eastAsia="TimesNewRomanPS-BoldMT"/>
          <w:b/>
          <w:bCs/>
        </w:rPr>
        <w:t xml:space="preserve">јавну набавку - </w:t>
      </w:r>
      <w:r w:rsidRPr="00967905">
        <w:rPr>
          <w:b/>
        </w:rPr>
        <w:t xml:space="preserve">Радови на реконструкцији </w:t>
      </w:r>
      <w:r w:rsidR="00667F3C">
        <w:rPr>
          <w:b/>
        </w:rPr>
        <w:t>старе школе „Алекса Дејовић“ у Севојну</w:t>
      </w:r>
    </w:p>
    <w:p w:rsidR="00967905" w:rsidRPr="00967905" w:rsidRDefault="00967905" w:rsidP="00967905">
      <w:pPr>
        <w:jc w:val="both"/>
        <w:rPr>
          <w:rFonts w:eastAsia="TimesNewRomanPS-BoldMT"/>
          <w:b/>
          <w:bCs/>
          <w:color w:val="FF0000"/>
        </w:rPr>
      </w:pPr>
    </w:p>
    <w:p w:rsidR="00967905" w:rsidRPr="00967905" w:rsidRDefault="00967905" w:rsidP="00967905">
      <w:pPr>
        <w:jc w:val="both"/>
        <w:rPr>
          <w:rFonts w:eastAsia="TimesNewRomanPSMT"/>
        </w:rPr>
      </w:pPr>
      <w:r w:rsidRPr="00967905">
        <w:rPr>
          <w:rFonts w:eastAsia="TimesNewRomanPSMT"/>
        </w:rPr>
        <w:t>Конкурсна документација садржи:</w:t>
      </w:r>
    </w:p>
    <w:p w:rsidR="00967905" w:rsidRPr="00967905" w:rsidRDefault="00967905" w:rsidP="00967905">
      <w:pPr>
        <w:jc w:val="both"/>
        <w:rPr>
          <w:rFonts w:eastAsia="TimesNewRomanPSMT"/>
        </w:rPr>
      </w:pPr>
    </w:p>
    <w:p w:rsidR="00967905" w:rsidRPr="00967905"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jc w:val="both"/>
              <w:rPr>
                <w:rFonts w:eastAsia="TimesNewRomanPSMT"/>
                <w:b/>
                <w:i/>
              </w:rPr>
            </w:pPr>
          </w:p>
          <w:p w:rsidR="00967905" w:rsidRPr="00967905" w:rsidRDefault="00967905" w:rsidP="00967905">
            <w:pPr>
              <w:jc w:val="both"/>
              <w:rPr>
                <w:rFonts w:eastAsia="TimesNewRomanPSMT"/>
                <w:b/>
                <w:i/>
                <w:lang w:val="sr-Cyrl-CS"/>
              </w:rPr>
            </w:pPr>
            <w:r w:rsidRPr="00967905">
              <w:rPr>
                <w:rFonts w:eastAsia="TimesNewRomanPSMT"/>
                <w:b/>
                <w:i/>
                <w:lang w:val="sr-Cyrl-CS"/>
              </w:rPr>
              <w:t>Поглавље</w:t>
            </w:r>
          </w:p>
          <w:p w:rsidR="00967905" w:rsidRPr="00967905"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jc w:val="center"/>
              <w:rPr>
                <w:rFonts w:eastAsia="TimesNewRomanPSMT"/>
                <w:b/>
                <w:i/>
              </w:rPr>
            </w:pPr>
          </w:p>
          <w:p w:rsidR="00967905" w:rsidRPr="00967905" w:rsidRDefault="00967905" w:rsidP="00967905">
            <w:pPr>
              <w:jc w:val="center"/>
              <w:rPr>
                <w:rFonts w:eastAsia="TimesNewRomanPSMT"/>
                <w:b/>
                <w:i/>
              </w:rPr>
            </w:pPr>
            <w:r w:rsidRPr="00967905">
              <w:rPr>
                <w:rFonts w:eastAsia="TimesNewRomanPSMT"/>
                <w:b/>
                <w:i/>
              </w:rPr>
              <w:t>Назив</w:t>
            </w:r>
            <w:r w:rsidRPr="0096790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67905" w:rsidRDefault="00967905" w:rsidP="00967905">
            <w:pPr>
              <w:jc w:val="center"/>
              <w:rPr>
                <w:rFonts w:eastAsia="TimesNewRomanPSMT"/>
                <w:b/>
                <w:i/>
              </w:rPr>
            </w:pPr>
          </w:p>
          <w:p w:rsidR="00967905" w:rsidRPr="00967905" w:rsidRDefault="00967905" w:rsidP="00967905">
            <w:pPr>
              <w:jc w:val="center"/>
              <w:rPr>
                <w:bCs/>
                <w:iCs/>
              </w:rPr>
            </w:pPr>
            <w:r w:rsidRPr="00967905">
              <w:rPr>
                <w:rFonts w:eastAsia="TimesNewRomanPSMT"/>
                <w:b/>
                <w:i/>
              </w:rPr>
              <w:t>Страна</w:t>
            </w:r>
          </w:p>
        </w:tc>
      </w:tr>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sidRPr="00967905">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BA564E" w:rsidP="00967905">
            <w:pPr>
              <w:snapToGrid w:val="0"/>
              <w:jc w:val="center"/>
              <w:rPr>
                <w:bCs/>
                <w:iCs/>
                <w:color w:val="auto"/>
              </w:rPr>
            </w:pPr>
            <w:r>
              <w:rPr>
                <w:bCs/>
                <w:iCs/>
                <w:color w:val="auto"/>
              </w:rPr>
              <w:t>3</w:t>
            </w:r>
          </w:p>
        </w:tc>
      </w:tr>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BA564E" w:rsidP="00967905">
            <w:pPr>
              <w:snapToGrid w:val="0"/>
              <w:jc w:val="center"/>
              <w:rPr>
                <w:rFonts w:eastAsia="TimesNewRomanPSMT"/>
                <w:color w:val="auto"/>
              </w:rPr>
            </w:pPr>
            <w:r>
              <w:rPr>
                <w:rFonts w:eastAsia="TimesNewRomanPSMT"/>
                <w:color w:val="auto"/>
              </w:rPr>
              <w:t>4</w:t>
            </w:r>
          </w:p>
        </w:tc>
      </w:tr>
      <w:tr w:rsidR="00967905" w:rsidRPr="00967905"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Pr>
                <w:rFonts w:eastAsia="TimesNewRomanPSMT"/>
                <w:color w:val="auto"/>
              </w:rPr>
              <w:t>Упутство понуђачу како да сачини понуду</w:t>
            </w:r>
            <w:r w:rsidRPr="00967905">
              <w:rPr>
                <w:rFonts w:eastAsia="TimesNewRomanPSMT"/>
                <w:color w:val="auto"/>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BA564E" w:rsidP="00967905">
            <w:pPr>
              <w:snapToGrid w:val="0"/>
              <w:jc w:val="center"/>
              <w:rPr>
                <w:rFonts w:eastAsia="TimesNewRomanPSMT"/>
                <w:color w:val="auto"/>
              </w:rPr>
            </w:pPr>
            <w:r>
              <w:rPr>
                <w:rFonts w:eastAsia="TimesNewRomanPSMT"/>
                <w:color w:val="auto"/>
              </w:rPr>
              <w:t>5</w:t>
            </w:r>
          </w:p>
        </w:tc>
      </w:tr>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sidRPr="00967905">
              <w:rPr>
                <w:rFonts w:eastAsia="TimesNewRomanPSMT"/>
                <w:color w:val="auto"/>
              </w:rPr>
              <w:t xml:space="preserve">Услови за учешће у поступку јавне набавке и упутство </w:t>
            </w:r>
            <w:r>
              <w:rPr>
                <w:rFonts w:eastAsia="TimesNewRomanPSMT"/>
                <w:color w:val="auto"/>
              </w:rPr>
              <w:t>о доказивању испуњености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564E" w:rsidRDefault="00BA564E" w:rsidP="00967905">
            <w:pPr>
              <w:snapToGrid w:val="0"/>
              <w:jc w:val="center"/>
              <w:rPr>
                <w:rFonts w:eastAsia="TimesNewRomanPSMT"/>
                <w:color w:val="auto"/>
              </w:rPr>
            </w:pPr>
          </w:p>
          <w:p w:rsidR="00967905" w:rsidRPr="008E68F4" w:rsidRDefault="00BA564E" w:rsidP="00967905">
            <w:pPr>
              <w:snapToGrid w:val="0"/>
              <w:jc w:val="center"/>
              <w:rPr>
                <w:rFonts w:eastAsia="TimesNewRomanPSMT"/>
                <w:color w:val="auto"/>
              </w:rPr>
            </w:pPr>
            <w:r>
              <w:rPr>
                <w:rFonts w:eastAsia="TimesNewRomanPSMT"/>
                <w:color w:val="auto"/>
              </w:rPr>
              <w:t>17</w:t>
            </w:r>
          </w:p>
        </w:tc>
      </w:tr>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rFonts w:eastAsia="TimesNewRomanPSMT"/>
              </w:rPr>
              <w:t>IV</w:t>
            </w:r>
            <w:r>
              <w:rPr>
                <w:rFonts w:eastAsia="TimesNewRomanPSMT"/>
              </w:rPr>
              <w:t>.1</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Default="00967905" w:rsidP="00967905">
            <w:pPr>
              <w:snapToGrid w:val="0"/>
              <w:jc w:val="center"/>
              <w:rPr>
                <w:rFonts w:eastAsia="TimesNewRomanPSMT"/>
                <w:color w:val="auto"/>
              </w:rPr>
            </w:pPr>
          </w:p>
          <w:p w:rsidR="00BA564E" w:rsidRPr="008E68F4" w:rsidRDefault="00BA564E" w:rsidP="00967905">
            <w:pPr>
              <w:snapToGrid w:val="0"/>
              <w:jc w:val="center"/>
              <w:rPr>
                <w:rFonts w:eastAsia="TimesNewRomanPSMT"/>
                <w:color w:val="auto"/>
              </w:rPr>
            </w:pPr>
            <w:r>
              <w:rPr>
                <w:rFonts w:eastAsia="TimesNewRomanPSMT"/>
                <w:color w:val="auto"/>
              </w:rPr>
              <w:t>26</w:t>
            </w:r>
          </w:p>
        </w:tc>
      </w:tr>
      <w:tr w:rsidR="00967905" w:rsidRPr="00967905" w:rsidTr="00967905">
        <w:trPr>
          <w:trHeight w:val="413"/>
        </w:trPr>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Pr>
                <w:rFonts w:eastAsia="TimesNewRomanPSMT"/>
                <w:color w:val="auto"/>
              </w:rPr>
              <w:t>Сажети 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BA564E" w:rsidP="00967905">
            <w:pPr>
              <w:snapToGrid w:val="0"/>
              <w:jc w:val="center"/>
              <w:rPr>
                <w:rFonts w:eastAsia="TimesNewRomanPSMT"/>
                <w:color w:val="auto"/>
              </w:rPr>
            </w:pPr>
            <w:r>
              <w:rPr>
                <w:rFonts w:eastAsia="TimesNewRomanPSMT"/>
                <w:color w:val="auto"/>
              </w:rPr>
              <w:t>116</w:t>
            </w:r>
          </w:p>
        </w:tc>
      </w:tr>
    </w:tbl>
    <w:p w:rsidR="00967905" w:rsidRPr="00967905" w:rsidRDefault="00967905" w:rsidP="00967905">
      <w:pPr>
        <w:jc w:val="both"/>
      </w:pPr>
    </w:p>
    <w:p w:rsidR="00967905" w:rsidRPr="00667F3C" w:rsidRDefault="00967905" w:rsidP="00967905">
      <w:pPr>
        <w:jc w:val="both"/>
      </w:pPr>
      <w:r>
        <w:rPr>
          <w:rFonts w:eastAsia="TimesNewRomanPSMT"/>
          <w:i/>
        </w:rPr>
        <w:t>У</w:t>
      </w:r>
      <w:r w:rsidRPr="00967905">
        <w:rPr>
          <w:rFonts w:eastAsia="TimesNewRomanPSMT"/>
          <w:i/>
        </w:rPr>
        <w:t>купан број страна конкурсне документације</w:t>
      </w:r>
      <w:r>
        <w:rPr>
          <w:rFonts w:eastAsia="TimesNewRomanPSMT"/>
          <w:i/>
        </w:rPr>
        <w:t xml:space="preserve">: </w:t>
      </w:r>
      <w:r w:rsidR="0037738E">
        <w:rPr>
          <w:rFonts w:eastAsia="TimesNewRomanPSMT"/>
          <w:i/>
        </w:rPr>
        <w:t>123</w:t>
      </w: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bookmarkEnd w:id="1"/>
    <w:p w:rsidR="00021678" w:rsidRDefault="00021678"/>
    <w:p w:rsidR="00967905" w:rsidRDefault="00967905"/>
    <w:p w:rsidR="00967905" w:rsidRDefault="00967905"/>
    <w:p w:rsidR="00967905" w:rsidRPr="004B0FEE" w:rsidRDefault="00967905" w:rsidP="00967905">
      <w:pPr>
        <w:pStyle w:val="Heading21"/>
        <w:keepNext/>
        <w:keepLines/>
        <w:shd w:val="clear" w:color="auto" w:fill="auto"/>
        <w:spacing w:after="498" w:line="230" w:lineRule="exact"/>
        <w:ind w:left="1860"/>
        <w:rPr>
          <w:b w:val="0"/>
        </w:rPr>
      </w:pPr>
      <w:r w:rsidRPr="004B0FEE">
        <w:rPr>
          <w:rStyle w:val="Heading20"/>
          <w:b/>
          <w:color w:val="000000"/>
          <w:lang w:val="en-US" w:eastAsia="en-US"/>
        </w:rPr>
        <w:lastRenderedPageBreak/>
        <w:t xml:space="preserve">I </w:t>
      </w:r>
      <w:r w:rsidRPr="004B0FEE">
        <w:rPr>
          <w:rStyle w:val="Heading20"/>
          <w:b/>
          <w:color w:val="000000"/>
        </w:rPr>
        <w:t>ОПШТИ ПОДАЦИ О ЈАВНОЈ НАБАВЦИ</w:t>
      </w:r>
    </w:p>
    <w:p w:rsidR="00967905" w:rsidRPr="004B0FEE" w:rsidRDefault="00967905" w:rsidP="00967905">
      <w:pPr>
        <w:pStyle w:val="Heading21"/>
        <w:keepNext/>
        <w:keepLines/>
        <w:numPr>
          <w:ilvl w:val="1"/>
          <w:numId w:val="1"/>
        </w:numPr>
        <w:shd w:val="clear" w:color="auto" w:fill="auto"/>
        <w:spacing w:after="0" w:line="274" w:lineRule="exact"/>
        <w:ind w:left="20"/>
        <w:jc w:val="both"/>
        <w:rPr>
          <w:b w:val="0"/>
          <w:sz w:val="24"/>
          <w:szCs w:val="24"/>
        </w:rPr>
      </w:pPr>
      <w:bookmarkStart w:id="2" w:name="bookmark1"/>
      <w:r w:rsidRPr="004B0FEE">
        <w:rPr>
          <w:rStyle w:val="Heading20"/>
          <w:b/>
          <w:color w:val="000000"/>
          <w:sz w:val="24"/>
          <w:szCs w:val="24"/>
        </w:rPr>
        <w:t>Подаци о Наручиоцу:</w:t>
      </w:r>
      <w:bookmarkEnd w:id="2"/>
    </w:p>
    <w:p w:rsidR="00967905" w:rsidRPr="004B0FEE"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4B0FEE">
        <w:rPr>
          <w:rStyle w:val="BodytextBold"/>
          <w:color w:val="000000"/>
          <w:sz w:val="24"/>
          <w:szCs w:val="24"/>
        </w:rPr>
        <w:t>Назив Наручиоца:</w:t>
      </w:r>
      <w:r w:rsidRPr="004B0FEE">
        <w:rPr>
          <w:rStyle w:val="Bodytext"/>
          <w:rFonts w:ascii="Times New Roman" w:hAnsi="Times New Roman"/>
          <w:color w:val="000000"/>
          <w:sz w:val="24"/>
          <w:szCs w:val="24"/>
          <w:lang w:val="sr-Cyrl-CS" w:eastAsia="sr-Cyrl-CS"/>
        </w:rPr>
        <w:t xml:space="preserve"> </w:t>
      </w:r>
      <w:r>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967905" w:rsidRPr="004B0FEE"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4B0FEE">
        <w:rPr>
          <w:rStyle w:val="BodytextBold"/>
          <w:color w:val="000000"/>
          <w:sz w:val="24"/>
          <w:szCs w:val="24"/>
        </w:rPr>
        <w:t>Адреса Наручиоца:</w:t>
      </w:r>
      <w:r w:rsidRPr="004B0FEE">
        <w:rPr>
          <w:rStyle w:val="Bodytext"/>
          <w:rFonts w:ascii="Times New Roman" w:hAnsi="Times New Roman"/>
          <w:color w:val="000000"/>
          <w:sz w:val="24"/>
          <w:szCs w:val="24"/>
          <w:lang w:val="sr-Cyrl-CS" w:eastAsia="sr-Cyrl-CS"/>
        </w:rPr>
        <w:t xml:space="preserve"> </w:t>
      </w:r>
      <w:r>
        <w:rPr>
          <w:rStyle w:val="Bodytext"/>
          <w:rFonts w:ascii="Times New Roman" w:hAnsi="Times New Roman"/>
          <w:color w:val="000000"/>
          <w:sz w:val="24"/>
          <w:szCs w:val="24"/>
          <w:lang w:val="sr-Cyrl-CS" w:eastAsia="sr-Cyrl-CS"/>
        </w:rPr>
        <w:t>Димитрија Туцовића бр.52, Ужице</w:t>
      </w:r>
    </w:p>
    <w:p w:rsidR="00967905" w:rsidRPr="004B0FEE"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4B0FEE">
        <w:rPr>
          <w:rStyle w:val="BodytextBold"/>
          <w:color w:val="000000"/>
          <w:sz w:val="24"/>
          <w:szCs w:val="24"/>
        </w:rPr>
        <w:t>ПИБ:</w:t>
      </w:r>
      <w:r w:rsidRPr="002F52FC">
        <w:rPr>
          <w:rStyle w:val="BodytextBold"/>
          <w:b w:val="0"/>
          <w:color w:val="000000"/>
          <w:sz w:val="24"/>
          <w:szCs w:val="24"/>
        </w:rPr>
        <w:t>101503055</w:t>
      </w:r>
    </w:p>
    <w:p w:rsidR="00967905" w:rsidRPr="004B0FEE"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4B0FEE">
        <w:rPr>
          <w:rStyle w:val="Bodytext3"/>
          <w:rFonts w:ascii="Times New Roman" w:hAnsi="Times New Roman"/>
          <w:b/>
          <w:color w:val="000000"/>
          <w:sz w:val="24"/>
          <w:szCs w:val="24"/>
          <w:lang w:val="sr-Cyrl-CS" w:eastAsia="sr-Cyrl-CS"/>
        </w:rPr>
        <w:t>Матични број</w:t>
      </w:r>
      <w:r w:rsidRPr="004B0FEE">
        <w:rPr>
          <w:rStyle w:val="Bodytext3"/>
          <w:rFonts w:ascii="Times New Roman" w:hAnsi="Times New Roman"/>
          <w:color w:val="000000"/>
          <w:sz w:val="24"/>
          <w:szCs w:val="24"/>
          <w:lang w:val="sr-Cyrl-CS" w:eastAsia="sr-Cyrl-CS"/>
        </w:rPr>
        <w:t>:</w:t>
      </w:r>
      <w:r>
        <w:rPr>
          <w:rStyle w:val="Bodytext3"/>
          <w:rFonts w:ascii="Times New Roman" w:hAnsi="Times New Roman"/>
          <w:color w:val="000000"/>
          <w:sz w:val="24"/>
          <w:szCs w:val="24"/>
          <w:lang w:val="sr-Cyrl-CS" w:eastAsia="sr-Cyrl-CS"/>
        </w:rPr>
        <w:t>07157983</w:t>
      </w:r>
    </w:p>
    <w:p w:rsidR="00967905" w:rsidRPr="004B0FEE"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4B0FEE">
        <w:rPr>
          <w:rStyle w:val="Heading20"/>
          <w:b/>
          <w:color w:val="000000"/>
          <w:sz w:val="24"/>
          <w:szCs w:val="24"/>
        </w:rPr>
        <w:t>Интернет страница Наручиоца</w:t>
      </w:r>
      <w:r w:rsidRPr="004B0FEE">
        <w:rPr>
          <w:rStyle w:val="Heading20"/>
          <w:color w:val="000000"/>
          <w:sz w:val="24"/>
          <w:szCs w:val="24"/>
        </w:rPr>
        <w:t>:</w:t>
      </w:r>
      <w:r>
        <w:rPr>
          <w:rStyle w:val="Heading20"/>
          <w:color w:val="000000"/>
          <w:sz w:val="24"/>
          <w:szCs w:val="24"/>
        </w:rPr>
        <w:t xml:space="preserve"> </w:t>
      </w:r>
      <w:hyperlink r:id="rId9" w:history="1">
        <w:r w:rsidRPr="00D13575">
          <w:rPr>
            <w:rStyle w:val="Hyperlink"/>
            <w:sz w:val="24"/>
            <w:szCs w:val="24"/>
            <w:shd w:val="clear" w:color="auto" w:fill="FFFFFF"/>
            <w:lang w:val="en-US" w:eastAsia="en-US"/>
          </w:rPr>
          <w:t>www.</w:t>
        </w:r>
        <w:r w:rsidRPr="00D13575">
          <w:rPr>
            <w:rStyle w:val="Hyperlink"/>
            <w:sz w:val="24"/>
            <w:szCs w:val="24"/>
            <w:shd w:val="clear" w:color="auto" w:fill="FFFFFF"/>
            <w:lang w:eastAsia="en-US"/>
          </w:rPr>
          <w:t>uzice</w:t>
        </w:r>
        <w:r w:rsidRPr="00D13575">
          <w:rPr>
            <w:rStyle w:val="Hyperlink"/>
            <w:sz w:val="24"/>
            <w:szCs w:val="24"/>
            <w:shd w:val="clear" w:color="auto" w:fill="FFFFFF"/>
            <w:lang w:val="en-US" w:eastAsia="en-US"/>
          </w:rPr>
          <w:t>.rs</w:t>
        </w:r>
      </w:hyperlink>
      <w:bookmarkEnd w:id="3"/>
    </w:p>
    <w:p w:rsidR="00967905" w:rsidRPr="004B0FEE" w:rsidRDefault="00967905" w:rsidP="00967905">
      <w:pPr>
        <w:pStyle w:val="Bodytext31"/>
        <w:numPr>
          <w:ilvl w:val="0"/>
          <w:numId w:val="1"/>
        </w:numPr>
        <w:shd w:val="clear" w:color="auto" w:fill="auto"/>
        <w:tabs>
          <w:tab w:val="left" w:pos="159"/>
        </w:tabs>
        <w:spacing w:after="0" w:line="274" w:lineRule="exact"/>
        <w:ind w:left="20"/>
        <w:jc w:val="both"/>
        <w:rPr>
          <w:rFonts w:ascii="Times New Roman" w:hAnsi="Times New Roman"/>
          <w:sz w:val="24"/>
          <w:szCs w:val="24"/>
        </w:rPr>
      </w:pPr>
      <w:r w:rsidRPr="004B0FEE">
        <w:rPr>
          <w:rStyle w:val="Bodytext3"/>
          <w:rFonts w:ascii="Times New Roman" w:hAnsi="Times New Roman"/>
          <w:b/>
          <w:color w:val="000000"/>
          <w:sz w:val="24"/>
          <w:szCs w:val="24"/>
          <w:lang w:val="sr-Cyrl-CS" w:eastAsia="sr-Cyrl-CS"/>
        </w:rPr>
        <w:t>Врста поступка јавне набавке</w:t>
      </w:r>
      <w:r w:rsidRPr="004B0FEE">
        <w:rPr>
          <w:rStyle w:val="Bodytext3"/>
          <w:rFonts w:ascii="Times New Roman" w:hAnsi="Times New Roman"/>
          <w:color w:val="000000"/>
          <w:sz w:val="24"/>
          <w:szCs w:val="24"/>
          <w:lang w:val="sr-Cyrl-CS" w:eastAsia="sr-Cyrl-CS"/>
        </w:rPr>
        <w:t>:</w:t>
      </w:r>
      <w:r w:rsidRPr="004B0FEE">
        <w:rPr>
          <w:rStyle w:val="Bodytext3NotBold"/>
          <w:bCs/>
          <w:color w:val="000000"/>
          <w:sz w:val="24"/>
          <w:szCs w:val="24"/>
        </w:rPr>
        <w:t>отворени поступак</w:t>
      </w:r>
    </w:p>
    <w:p w:rsidR="00967905" w:rsidRPr="004B0FEE" w:rsidRDefault="00967905" w:rsidP="00967905">
      <w:pPr>
        <w:pStyle w:val="Heading21"/>
        <w:keepNext/>
        <w:keepLines/>
        <w:numPr>
          <w:ilvl w:val="0"/>
          <w:numId w:val="1"/>
        </w:numPr>
        <w:shd w:val="clear" w:color="auto" w:fill="auto"/>
        <w:tabs>
          <w:tab w:val="left" w:pos="159"/>
        </w:tabs>
        <w:spacing w:after="0" w:line="274" w:lineRule="exact"/>
        <w:ind w:left="20"/>
        <w:jc w:val="both"/>
        <w:rPr>
          <w:rStyle w:val="Heading2NotBold"/>
          <w:b/>
          <w:bCs/>
          <w:sz w:val="24"/>
          <w:szCs w:val="24"/>
          <w:shd w:val="clear" w:color="auto" w:fill="auto"/>
        </w:rPr>
      </w:pPr>
      <w:bookmarkStart w:id="4" w:name="bookmark3"/>
      <w:r w:rsidRPr="004B0FEE">
        <w:rPr>
          <w:rStyle w:val="Heading20"/>
          <w:b/>
          <w:color w:val="000000"/>
          <w:sz w:val="24"/>
          <w:szCs w:val="24"/>
        </w:rPr>
        <w:t>Предмет јавне набавке</w:t>
      </w:r>
      <w:r w:rsidRPr="004B0FEE">
        <w:rPr>
          <w:rStyle w:val="Heading20"/>
          <w:color w:val="000000"/>
          <w:sz w:val="24"/>
          <w:szCs w:val="24"/>
        </w:rPr>
        <w:t>:</w:t>
      </w:r>
      <w:r w:rsidRPr="004B0FEE">
        <w:rPr>
          <w:rStyle w:val="Heading2NotBold"/>
          <w:color w:val="000000"/>
          <w:sz w:val="24"/>
          <w:szCs w:val="24"/>
        </w:rPr>
        <w:t xml:space="preserve"> радови</w:t>
      </w:r>
      <w:bookmarkEnd w:id="4"/>
    </w:p>
    <w:p w:rsidR="00967905" w:rsidRPr="004B0FEE"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4B0FEE" w:rsidRDefault="00967905" w:rsidP="00967905">
      <w:pPr>
        <w:pStyle w:val="Heading21"/>
        <w:keepNext/>
        <w:keepLines/>
        <w:shd w:val="clear" w:color="auto" w:fill="auto"/>
        <w:spacing w:after="0" w:line="269" w:lineRule="exact"/>
        <w:ind w:left="20"/>
        <w:jc w:val="both"/>
        <w:rPr>
          <w:b w:val="0"/>
          <w:sz w:val="24"/>
          <w:szCs w:val="24"/>
        </w:rPr>
      </w:pPr>
      <w:bookmarkStart w:id="5" w:name="bookmark4"/>
      <w:r w:rsidRPr="004B0FEE">
        <w:rPr>
          <w:rStyle w:val="Heading20"/>
          <w:b/>
          <w:color w:val="000000"/>
          <w:sz w:val="24"/>
          <w:szCs w:val="24"/>
        </w:rPr>
        <w:t>2. Врста поступка:</w:t>
      </w:r>
      <w:bookmarkEnd w:id="5"/>
    </w:p>
    <w:p w:rsidR="00967905" w:rsidRPr="004B0FEE"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 и подзаконским актима којима се уређује област јавних набавки.</w:t>
      </w:r>
    </w:p>
    <w:p w:rsidR="00967905" w:rsidRPr="004B0FEE" w:rsidRDefault="00967905" w:rsidP="00967905">
      <w:pPr>
        <w:pStyle w:val="Heading21"/>
        <w:keepNext/>
        <w:keepLines/>
        <w:shd w:val="clear" w:color="auto" w:fill="auto"/>
        <w:spacing w:after="0" w:line="230" w:lineRule="exact"/>
        <w:ind w:left="20"/>
        <w:jc w:val="both"/>
        <w:rPr>
          <w:b w:val="0"/>
          <w:sz w:val="24"/>
          <w:szCs w:val="24"/>
        </w:rPr>
      </w:pPr>
      <w:bookmarkStart w:id="6" w:name="bookmark5"/>
      <w:r w:rsidRPr="004B0FEE">
        <w:rPr>
          <w:rStyle w:val="Heading20"/>
          <w:b/>
          <w:color w:val="000000"/>
          <w:sz w:val="24"/>
          <w:szCs w:val="24"/>
        </w:rPr>
        <w:t>3. Предмет јавне набавке:</w:t>
      </w:r>
      <w:bookmarkEnd w:id="6"/>
    </w:p>
    <w:p w:rsidR="00967905" w:rsidRPr="00667F3C" w:rsidRDefault="00967905" w:rsidP="00967905">
      <w:pPr>
        <w:jc w:val="both"/>
      </w:pPr>
      <w:r>
        <w:rPr>
          <w:rStyle w:val="Bodytext"/>
          <w:sz w:val="24"/>
          <w:szCs w:val="24"/>
          <w:lang w:val="sr-Cyrl-CS" w:eastAsia="sr-Cyrl-CS"/>
        </w:rPr>
        <w:t xml:space="preserve">Предмет јавне набавке број </w:t>
      </w:r>
      <w:r>
        <w:rPr>
          <w:rStyle w:val="Bodytext3"/>
          <w:b w:val="0"/>
          <w:sz w:val="24"/>
          <w:szCs w:val="24"/>
          <w:lang w:eastAsia="sr-Cyrl-CS"/>
        </w:rPr>
        <w:t>VIII 404-</w:t>
      </w:r>
      <w:r w:rsidR="00667F3C">
        <w:rPr>
          <w:rStyle w:val="Bodytext3"/>
          <w:b w:val="0"/>
          <w:sz w:val="24"/>
          <w:szCs w:val="24"/>
          <w:lang w:eastAsia="sr-Cyrl-CS"/>
        </w:rPr>
        <w:t>134</w:t>
      </w:r>
      <w:r>
        <w:rPr>
          <w:rStyle w:val="Bodytext3"/>
          <w:b w:val="0"/>
          <w:sz w:val="24"/>
          <w:szCs w:val="24"/>
          <w:lang w:eastAsia="sr-Cyrl-CS"/>
        </w:rPr>
        <w:t xml:space="preserve">/18 Радови на реконструкцији </w:t>
      </w:r>
      <w:r w:rsidR="00667F3C">
        <w:rPr>
          <w:rStyle w:val="Bodytext3"/>
          <w:b w:val="0"/>
          <w:sz w:val="24"/>
          <w:szCs w:val="24"/>
          <w:lang w:eastAsia="sr-Cyrl-CS"/>
        </w:rPr>
        <w:t>старе школе „Алекса Дејовић“ у Севојну</w:t>
      </w:r>
    </w:p>
    <w:p w:rsidR="00967905" w:rsidRPr="004B0FEE" w:rsidRDefault="00967905" w:rsidP="00967905">
      <w:pPr>
        <w:pStyle w:val="Bodytext1"/>
        <w:shd w:val="clear" w:color="auto" w:fill="auto"/>
        <w:spacing w:after="211" w:line="317" w:lineRule="exact"/>
        <w:ind w:left="20"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Назив и ознака из општег речника: </w:t>
      </w:r>
      <w:r>
        <w:rPr>
          <w:rStyle w:val="Bodytext"/>
          <w:rFonts w:ascii="Times New Roman" w:hAnsi="Times New Roman"/>
          <w:color w:val="000000"/>
          <w:sz w:val="24"/>
          <w:szCs w:val="24"/>
        </w:rPr>
        <w:t>45214</w:t>
      </w:r>
      <w:r w:rsidR="00667F3C">
        <w:rPr>
          <w:rStyle w:val="Bodytext"/>
          <w:rFonts w:ascii="Times New Roman" w:hAnsi="Times New Roman"/>
          <w:color w:val="000000"/>
          <w:sz w:val="24"/>
          <w:szCs w:val="24"/>
        </w:rPr>
        <w:t>210-5</w:t>
      </w:r>
      <w:r>
        <w:rPr>
          <w:rStyle w:val="Bodytext"/>
          <w:rFonts w:ascii="Times New Roman" w:hAnsi="Times New Roman"/>
          <w:color w:val="000000"/>
          <w:sz w:val="24"/>
          <w:szCs w:val="24"/>
        </w:rPr>
        <w:t xml:space="preserve"> радови на изградњи </w:t>
      </w:r>
      <w:r w:rsidR="00667F3C">
        <w:rPr>
          <w:rStyle w:val="Bodytext"/>
          <w:rFonts w:ascii="Times New Roman" w:hAnsi="Times New Roman"/>
          <w:color w:val="000000"/>
          <w:sz w:val="24"/>
          <w:szCs w:val="24"/>
        </w:rPr>
        <w:t>основних школа</w:t>
      </w:r>
      <w:r w:rsidRPr="004B0FEE">
        <w:rPr>
          <w:rStyle w:val="Bodytext"/>
          <w:rFonts w:ascii="Times New Roman" w:hAnsi="Times New Roman"/>
          <w:color w:val="000000"/>
          <w:sz w:val="24"/>
          <w:szCs w:val="24"/>
          <w:lang w:val="sr-Cyrl-CS" w:eastAsia="sr-Cyrl-CS"/>
        </w:rPr>
        <w:t>.</w:t>
      </w:r>
    </w:p>
    <w:p w:rsidR="00967905" w:rsidRPr="004B0FEE" w:rsidRDefault="00967905" w:rsidP="00967905">
      <w:pPr>
        <w:pStyle w:val="Heading21"/>
        <w:keepNext/>
        <w:keepLines/>
        <w:shd w:val="clear" w:color="auto" w:fill="auto"/>
        <w:spacing w:after="244" w:line="278" w:lineRule="exact"/>
        <w:ind w:left="20" w:right="-92"/>
        <w:jc w:val="both"/>
        <w:rPr>
          <w:b w:val="0"/>
          <w:sz w:val="24"/>
          <w:szCs w:val="24"/>
        </w:rPr>
      </w:pPr>
      <w:bookmarkStart w:id="7" w:name="bookmark6"/>
      <w:r w:rsidRPr="004B0FEE">
        <w:rPr>
          <w:rStyle w:val="Heading20"/>
          <w:b/>
          <w:color w:val="000000"/>
          <w:sz w:val="24"/>
          <w:szCs w:val="24"/>
        </w:rPr>
        <w:t>4. Поступак јавне набавке спроводи се ради закључења уговора о јавној набавци.</w:t>
      </w:r>
      <w:bookmarkEnd w:id="7"/>
    </w:p>
    <w:p w:rsidR="00967905" w:rsidRPr="004B0FEE" w:rsidRDefault="00967905" w:rsidP="00967905">
      <w:pPr>
        <w:pStyle w:val="Heading21"/>
        <w:keepNext/>
        <w:keepLines/>
        <w:shd w:val="clear" w:color="auto" w:fill="auto"/>
        <w:spacing w:after="0" w:line="274" w:lineRule="exact"/>
        <w:ind w:left="20"/>
        <w:jc w:val="both"/>
        <w:rPr>
          <w:b w:val="0"/>
          <w:sz w:val="24"/>
          <w:szCs w:val="24"/>
        </w:rPr>
      </w:pPr>
      <w:bookmarkStart w:id="8" w:name="bookmark7"/>
      <w:r w:rsidRPr="004B0FEE">
        <w:rPr>
          <w:rStyle w:val="Heading20"/>
          <w:b/>
          <w:color w:val="000000"/>
          <w:sz w:val="24"/>
          <w:szCs w:val="24"/>
        </w:rPr>
        <w:t>5. Рок за доношење одлуке о додели уговора</w:t>
      </w:r>
      <w:bookmarkEnd w:id="8"/>
    </w:p>
    <w:p w:rsidR="00967905" w:rsidRPr="004B0FEE" w:rsidRDefault="00967905" w:rsidP="00967905">
      <w:pPr>
        <w:pStyle w:val="Bodytext1"/>
        <w:shd w:val="clear" w:color="auto" w:fill="auto"/>
        <w:spacing w:after="240" w:line="274" w:lineRule="exact"/>
        <w:ind w:left="20"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Одлука о додели уговора биће донета у року од </w:t>
      </w:r>
      <w:r w:rsidRPr="004B0FEE">
        <w:rPr>
          <w:rStyle w:val="Bodytext"/>
          <w:rFonts w:ascii="Times New Roman" w:hAnsi="Times New Roman"/>
          <w:color w:val="000000"/>
          <w:sz w:val="24"/>
          <w:szCs w:val="24"/>
        </w:rPr>
        <w:t xml:space="preserve">25 </w:t>
      </w:r>
      <w:r w:rsidRPr="004B0FEE">
        <w:rPr>
          <w:rStyle w:val="Bodytext"/>
          <w:rFonts w:ascii="Times New Roman" w:hAnsi="Times New Roman"/>
          <w:color w:val="000000"/>
          <w:sz w:val="24"/>
          <w:szCs w:val="24"/>
          <w:lang w:val="sr-Cyrl-CS" w:eastAsia="sr-Cyrl-CS"/>
        </w:rPr>
        <w:t>(двадесетпет) дана од дана јавног отварања понуда.</w:t>
      </w:r>
    </w:p>
    <w:p w:rsidR="00967905" w:rsidRPr="004B0FEE" w:rsidRDefault="00967905" w:rsidP="00967905">
      <w:pPr>
        <w:pStyle w:val="Heading21"/>
        <w:keepNext/>
        <w:keepLines/>
        <w:shd w:val="clear" w:color="auto" w:fill="auto"/>
        <w:spacing w:after="0" w:line="274" w:lineRule="exact"/>
        <w:ind w:left="20"/>
        <w:jc w:val="both"/>
        <w:rPr>
          <w:b w:val="0"/>
          <w:sz w:val="24"/>
          <w:szCs w:val="24"/>
        </w:rPr>
      </w:pPr>
      <w:bookmarkStart w:id="9" w:name="bookmark8"/>
      <w:r w:rsidRPr="004B0FEE">
        <w:rPr>
          <w:rStyle w:val="Heading20"/>
          <w:b/>
          <w:color w:val="000000"/>
          <w:sz w:val="24"/>
          <w:szCs w:val="24"/>
        </w:rPr>
        <w:t>6. Контакт</w:t>
      </w:r>
      <w:bookmarkEnd w:id="9"/>
    </w:p>
    <w:p w:rsidR="00967905" w:rsidRPr="0050721A" w:rsidRDefault="00967905" w:rsidP="00967905">
      <w:pPr>
        <w:pStyle w:val="Bodytext1"/>
        <w:shd w:val="clear" w:color="auto" w:fill="auto"/>
        <w:tabs>
          <w:tab w:val="left" w:pos="159"/>
        </w:tabs>
        <w:spacing w:line="274" w:lineRule="exact"/>
        <w:ind w:left="20" w:firstLine="0"/>
        <w:jc w:val="both"/>
      </w:pPr>
      <w:r w:rsidRPr="004B0FEE">
        <w:rPr>
          <w:rStyle w:val="Bodytext"/>
          <w:rFonts w:ascii="Times New Roman" w:hAnsi="Times New Roman"/>
          <w:color w:val="000000"/>
          <w:sz w:val="24"/>
          <w:szCs w:val="24"/>
          <w:lang w:val="sr-Cyrl-CS" w:eastAsia="sr-Cyrl-CS"/>
        </w:rPr>
        <w:t xml:space="preserve">Лица за контакт: </w:t>
      </w:r>
      <w:r>
        <w:rPr>
          <w:rStyle w:val="Bodytext"/>
          <w:rFonts w:ascii="Times New Roman" w:hAnsi="Times New Roman"/>
          <w:color w:val="000000"/>
          <w:sz w:val="24"/>
          <w:szCs w:val="24"/>
          <w:lang w:val="sr-Cyrl-CS" w:eastAsia="sr-Cyrl-CS"/>
        </w:rPr>
        <w:t>Славиша Пројевић</w:t>
      </w:r>
      <w:r>
        <w:rPr>
          <w:rStyle w:val="Bodytext"/>
          <w:rFonts w:ascii="Times New Roman" w:hAnsi="Times New Roman"/>
          <w:color w:val="000000"/>
          <w:sz w:val="24"/>
          <w:szCs w:val="24"/>
          <w:lang w:eastAsia="sr-Cyrl-CS"/>
        </w:rPr>
        <w:t xml:space="preserve"> </w:t>
      </w:r>
      <w:hyperlink r:id="rId10" w:history="1">
        <w:r w:rsidRPr="00D13575">
          <w:rPr>
            <w:rStyle w:val="Hyperlink"/>
            <w:rFonts w:ascii="Times New Roman" w:hAnsi="Times New Roman"/>
            <w:sz w:val="24"/>
            <w:szCs w:val="24"/>
            <w:shd w:val="clear" w:color="auto" w:fill="FFFFFF"/>
            <w:lang w:eastAsia="sr-Cyrl-CS"/>
          </w:rPr>
          <w:t>slavisa.projevic@uzice.rs</w:t>
        </w:r>
      </w:hyperlink>
      <w:r w:rsidR="00667F3C">
        <w:rPr>
          <w:rStyle w:val="Bodytext"/>
          <w:rFonts w:ascii="Times New Roman" w:hAnsi="Times New Roman"/>
          <w:color w:val="000000"/>
          <w:sz w:val="24"/>
          <w:szCs w:val="24"/>
          <w:lang w:eastAsia="sr-Cyrl-CS"/>
        </w:rPr>
        <w:t xml:space="preserve">, </w:t>
      </w:r>
      <w:r>
        <w:rPr>
          <w:rStyle w:val="Bodytext"/>
          <w:rFonts w:ascii="Times New Roman" w:hAnsi="Times New Roman"/>
          <w:color w:val="000000"/>
          <w:sz w:val="24"/>
          <w:szCs w:val="24"/>
          <w:lang w:val="sr-Cyrl-CS" w:eastAsia="sr-Cyrl-CS"/>
        </w:rPr>
        <w:t>Милица Николић</w:t>
      </w:r>
      <w:r>
        <w:rPr>
          <w:rStyle w:val="Bodytext"/>
          <w:rFonts w:ascii="Times New Roman" w:hAnsi="Times New Roman"/>
          <w:color w:val="000000"/>
          <w:sz w:val="24"/>
          <w:szCs w:val="24"/>
          <w:lang w:eastAsia="sr-Cyrl-CS"/>
        </w:rPr>
        <w:t xml:space="preserve"> </w:t>
      </w:r>
      <w:hyperlink r:id="rId11" w:history="1">
        <w:r w:rsidRPr="00D13575">
          <w:rPr>
            <w:rStyle w:val="Hyperlink"/>
            <w:rFonts w:ascii="Times New Roman" w:hAnsi="Times New Roman"/>
            <w:sz w:val="24"/>
            <w:szCs w:val="24"/>
            <w:shd w:val="clear" w:color="auto" w:fill="FFFFFF"/>
            <w:lang w:eastAsia="sr-Cyrl-CS"/>
          </w:rPr>
          <w:t>milica.nikolic@uzice.rs</w:t>
        </w:r>
      </w:hyperlink>
      <w:r w:rsidR="00667F3C">
        <w:t xml:space="preserve"> </w:t>
      </w:r>
      <w:r w:rsidR="00667F3C" w:rsidRPr="00F66FE0">
        <w:rPr>
          <w:rFonts w:ascii="Times New Roman" w:hAnsi="Times New Roman"/>
          <w:sz w:val="24"/>
          <w:szCs w:val="24"/>
        </w:rPr>
        <w:t xml:space="preserve">и  Ивана Дрчелић </w:t>
      </w:r>
      <w:hyperlink r:id="rId12" w:history="1">
        <w:r w:rsidR="00F66FE0" w:rsidRPr="00863C17">
          <w:rPr>
            <w:rStyle w:val="Hyperlink"/>
            <w:rFonts w:ascii="Times New Roman" w:hAnsi="Times New Roman"/>
            <w:sz w:val="24"/>
            <w:szCs w:val="24"/>
          </w:rPr>
          <w:t>ivana.drcelic@uzice.rs</w:t>
        </w:r>
      </w:hyperlink>
      <w:r w:rsidR="00F66FE0">
        <w:rPr>
          <w:rFonts w:ascii="Times New Roman" w:hAnsi="Times New Roman"/>
          <w:sz w:val="24"/>
          <w:szCs w:val="24"/>
        </w:rPr>
        <w:t xml:space="preserve"> </w:t>
      </w:r>
      <w:r>
        <w:rPr>
          <w:rStyle w:val="Bodytext"/>
          <w:rFonts w:ascii="Times New Roman" w:hAnsi="Times New Roman"/>
          <w:color w:val="000000"/>
          <w:sz w:val="24"/>
          <w:szCs w:val="24"/>
          <w:lang w:eastAsia="sr-Cyrl-CS"/>
        </w:rPr>
        <w:t xml:space="preserve"> </w:t>
      </w:r>
    </w:p>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Pr="00967905" w:rsidRDefault="00967905"/>
    <w:p w:rsidR="00021678" w:rsidRDefault="00021678"/>
    <w:p w:rsidR="00F66FE0" w:rsidRPr="00F66FE0" w:rsidRDefault="00F66FE0"/>
    <w:p w:rsidR="00021678" w:rsidRDefault="00021678"/>
    <w:p w:rsidR="004B0FEE" w:rsidRDefault="004B0FEE"/>
    <w:p w:rsidR="00021678" w:rsidRPr="00061071" w:rsidRDefault="00021678" w:rsidP="00021678">
      <w:pPr>
        <w:pStyle w:val="Bodytext1"/>
        <w:shd w:val="clear" w:color="auto" w:fill="auto"/>
        <w:spacing w:line="274" w:lineRule="exact"/>
        <w:ind w:left="20" w:firstLine="0"/>
        <w:jc w:val="center"/>
        <w:rPr>
          <w:rStyle w:val="Heading20"/>
          <w:bCs w:val="0"/>
          <w:color w:val="000000"/>
          <w:sz w:val="24"/>
          <w:szCs w:val="24"/>
        </w:rPr>
      </w:pPr>
      <w:r w:rsidRPr="00061071">
        <w:rPr>
          <w:rStyle w:val="Heading20"/>
          <w:bCs w:val="0"/>
          <w:color w:val="000000"/>
          <w:sz w:val="24"/>
          <w:szCs w:val="24"/>
          <w:lang w:val="en-US" w:eastAsia="en-US"/>
        </w:rPr>
        <w:lastRenderedPageBreak/>
        <w:t xml:space="preserve">II </w:t>
      </w:r>
      <w:r w:rsidRPr="00061071">
        <w:rPr>
          <w:rStyle w:val="Heading20"/>
          <w:bCs w:val="0"/>
          <w:color w:val="000000"/>
          <w:sz w:val="24"/>
          <w:szCs w:val="24"/>
        </w:rPr>
        <w:t>ПОДАЦИ О ПРЕДМЕТУ ЈАВНЕ НАБАВКЕ</w:t>
      </w:r>
    </w:p>
    <w:p w:rsidR="00021678" w:rsidRPr="00061071" w:rsidRDefault="00021678" w:rsidP="00021678">
      <w:pPr>
        <w:pStyle w:val="Bodytext1"/>
        <w:shd w:val="clear" w:color="auto" w:fill="auto"/>
        <w:spacing w:line="274" w:lineRule="exact"/>
        <w:ind w:left="20" w:firstLine="0"/>
        <w:jc w:val="both"/>
        <w:rPr>
          <w:rFonts w:ascii="Times New Roman" w:hAnsi="Times New Roman"/>
          <w:sz w:val="24"/>
          <w:szCs w:val="24"/>
        </w:rPr>
      </w:pPr>
    </w:p>
    <w:p w:rsidR="00021678" w:rsidRPr="00061071" w:rsidRDefault="00021678" w:rsidP="00021678">
      <w:pPr>
        <w:pStyle w:val="Heading21"/>
        <w:keepNext/>
        <w:keepLines/>
        <w:numPr>
          <w:ilvl w:val="1"/>
          <w:numId w:val="1"/>
        </w:numPr>
        <w:shd w:val="clear" w:color="auto" w:fill="auto"/>
        <w:tabs>
          <w:tab w:val="left" w:pos="250"/>
        </w:tabs>
        <w:spacing w:after="169" w:line="230" w:lineRule="exact"/>
        <w:ind w:left="20"/>
        <w:jc w:val="both"/>
        <w:rPr>
          <w:b w:val="0"/>
          <w:sz w:val="24"/>
          <w:szCs w:val="24"/>
        </w:rPr>
      </w:pPr>
      <w:bookmarkStart w:id="10" w:name="bookmark10"/>
      <w:r w:rsidRPr="00061071">
        <w:rPr>
          <w:rStyle w:val="Heading20"/>
          <w:b/>
          <w:color w:val="000000"/>
          <w:sz w:val="24"/>
          <w:szCs w:val="24"/>
        </w:rPr>
        <w:t>Опис предмета набавке</w:t>
      </w:r>
      <w:bookmarkEnd w:id="10"/>
    </w:p>
    <w:p w:rsidR="00021678" w:rsidRPr="00F66FE0" w:rsidRDefault="00021678" w:rsidP="00F66FE0">
      <w:pPr>
        <w:jc w:val="both"/>
      </w:pPr>
      <w:r w:rsidRPr="00061071">
        <w:rPr>
          <w:rStyle w:val="Bodytext"/>
          <w:sz w:val="24"/>
          <w:szCs w:val="24"/>
          <w:lang w:val="sr-Cyrl-CS" w:eastAsia="sr-Cyrl-CS"/>
        </w:rPr>
        <w:t xml:space="preserve">Предмет јавне набавке су радови на </w:t>
      </w:r>
      <w:r w:rsidR="00F66FE0">
        <w:rPr>
          <w:rStyle w:val="Bodytext3"/>
          <w:b w:val="0"/>
          <w:sz w:val="24"/>
          <w:szCs w:val="24"/>
          <w:lang w:eastAsia="sr-Cyrl-CS"/>
        </w:rPr>
        <w:t>Радови на реконструкцији старе школе „Алекса Дејовић“ у Севојну</w:t>
      </w:r>
      <w:r w:rsidRPr="00061071">
        <w:rPr>
          <w:rStyle w:val="Bodytext"/>
          <w:sz w:val="24"/>
          <w:szCs w:val="24"/>
          <w:lang w:val="sr-Cyrl-CS" w:eastAsia="sr-Cyrl-CS"/>
        </w:rPr>
        <w:t>.</w:t>
      </w:r>
    </w:p>
    <w:p w:rsidR="00021678" w:rsidRPr="00061071" w:rsidRDefault="00021678" w:rsidP="00021678">
      <w:pPr>
        <w:pStyle w:val="Bodytext1"/>
        <w:shd w:val="clear" w:color="auto" w:fill="auto"/>
        <w:spacing w:after="180" w:line="317" w:lineRule="exact"/>
        <w:ind w:left="20" w:right="20"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 xml:space="preserve">Приликом извођења радова извођач радова је дужан да се придржава одредби Закона о планирању и изградњи („Сл.гласник РС број </w:t>
      </w:r>
      <w:r w:rsidRPr="00061071">
        <w:rPr>
          <w:rStyle w:val="Bodytext"/>
          <w:rFonts w:ascii="Times New Roman" w:hAnsi="Times New Roman"/>
          <w:color w:val="000000"/>
          <w:sz w:val="24"/>
          <w:szCs w:val="24"/>
        </w:rPr>
        <w:t xml:space="preserve">72/2009, 81/2009 - </w:t>
      </w:r>
      <w:r w:rsidRPr="00061071">
        <w:rPr>
          <w:rStyle w:val="Bodytext"/>
          <w:rFonts w:ascii="Times New Roman" w:hAnsi="Times New Roman"/>
          <w:color w:val="000000"/>
          <w:sz w:val="24"/>
          <w:szCs w:val="24"/>
          <w:lang w:val="sr-Cyrl-CS" w:eastAsia="sr-Cyrl-CS"/>
        </w:rPr>
        <w:t xml:space="preserve">испр., </w:t>
      </w:r>
      <w:r w:rsidRPr="00061071">
        <w:rPr>
          <w:rStyle w:val="Bodytext"/>
          <w:rFonts w:ascii="Times New Roman" w:hAnsi="Times New Roman"/>
          <w:color w:val="000000"/>
          <w:sz w:val="24"/>
          <w:szCs w:val="24"/>
        </w:rPr>
        <w:t xml:space="preserve">64/2010 -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24/2011, 121/2012, 42/2013 -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50/2013 -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98/2013 -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132/2014 </w:t>
      </w:r>
      <w:r w:rsidRPr="00061071">
        <w:rPr>
          <w:rStyle w:val="Bodytext"/>
          <w:rFonts w:ascii="Times New Roman" w:hAnsi="Times New Roman"/>
          <w:color w:val="000000"/>
          <w:sz w:val="24"/>
          <w:szCs w:val="24"/>
          <w:lang w:val="sr-Cyrl-CS" w:eastAsia="sr-Cyrl-CS"/>
        </w:rPr>
        <w:t xml:space="preserve">и </w:t>
      </w:r>
      <w:r w:rsidRPr="00061071">
        <w:rPr>
          <w:rStyle w:val="Bodytext"/>
          <w:rFonts w:ascii="Times New Roman" w:hAnsi="Times New Roman"/>
          <w:color w:val="000000"/>
          <w:sz w:val="24"/>
          <w:szCs w:val="24"/>
        </w:rPr>
        <w:t xml:space="preserve">145/2014) </w:t>
      </w:r>
      <w:r w:rsidRPr="00061071">
        <w:rPr>
          <w:rStyle w:val="Bodytext"/>
          <w:rFonts w:ascii="Times New Roman" w:hAnsi="Times New Roman"/>
          <w:color w:val="000000"/>
          <w:sz w:val="24"/>
          <w:szCs w:val="24"/>
          <w:lang w:val="sr-Cyrl-CS" w:eastAsia="sr-Cyrl-CS"/>
        </w:rPr>
        <w:t>и других важећих законских и подзаконских аката, чија је примена обавезна при извођењу радова.</w:t>
      </w:r>
    </w:p>
    <w:p w:rsidR="00021678" w:rsidRPr="00061071" w:rsidRDefault="00021678" w:rsidP="00021678">
      <w:pPr>
        <w:pStyle w:val="Bodytext1"/>
        <w:numPr>
          <w:ilvl w:val="1"/>
          <w:numId w:val="1"/>
        </w:numPr>
        <w:shd w:val="clear" w:color="auto" w:fill="auto"/>
        <w:tabs>
          <w:tab w:val="left" w:pos="270"/>
        </w:tabs>
        <w:spacing w:after="250" w:line="317" w:lineRule="exact"/>
        <w:ind w:left="20" w:right="20" w:firstLine="0"/>
        <w:jc w:val="both"/>
        <w:rPr>
          <w:rFonts w:ascii="Times New Roman" w:hAnsi="Times New Roman"/>
          <w:sz w:val="24"/>
          <w:szCs w:val="24"/>
        </w:rPr>
      </w:pPr>
      <w:r w:rsidRPr="00061071">
        <w:rPr>
          <w:rStyle w:val="BodytextBold20"/>
          <w:color w:val="000000"/>
          <w:sz w:val="24"/>
          <w:szCs w:val="24"/>
        </w:rPr>
        <w:t>Назив и ознака из општег речника:</w:t>
      </w:r>
      <w:r w:rsidR="00894FE5">
        <w:rPr>
          <w:rStyle w:val="BodytextBold20"/>
          <w:color w:val="000000"/>
          <w:sz w:val="24"/>
          <w:szCs w:val="24"/>
        </w:rPr>
        <w:t xml:space="preserve"> </w:t>
      </w:r>
      <w:r w:rsidR="00894FE5">
        <w:rPr>
          <w:rStyle w:val="Bodytext"/>
          <w:rFonts w:ascii="Times New Roman" w:hAnsi="Times New Roman"/>
          <w:color w:val="000000"/>
          <w:sz w:val="24"/>
          <w:szCs w:val="24"/>
        </w:rPr>
        <w:t xml:space="preserve">радови на изградњи </w:t>
      </w:r>
      <w:r w:rsidR="00D452DA">
        <w:rPr>
          <w:rStyle w:val="Bodytext"/>
          <w:rFonts w:ascii="Times New Roman" w:hAnsi="Times New Roman"/>
          <w:color w:val="000000"/>
          <w:sz w:val="24"/>
          <w:szCs w:val="24"/>
        </w:rPr>
        <w:t>основних школа</w:t>
      </w:r>
      <w:r w:rsidR="00C12F51">
        <w:rPr>
          <w:rStyle w:val="Bodytext"/>
          <w:rFonts w:ascii="Times New Roman" w:hAnsi="Times New Roman"/>
          <w:color w:val="000000"/>
          <w:sz w:val="24"/>
          <w:szCs w:val="24"/>
        </w:rPr>
        <w:t xml:space="preserve"> – </w:t>
      </w:r>
      <w:r w:rsidR="00D452DA">
        <w:rPr>
          <w:rStyle w:val="Bodytext"/>
          <w:rFonts w:ascii="Times New Roman" w:hAnsi="Times New Roman"/>
          <w:color w:val="000000"/>
          <w:sz w:val="24"/>
          <w:szCs w:val="24"/>
        </w:rPr>
        <w:t>45214210-5</w:t>
      </w:r>
      <w:r w:rsidRPr="00061071">
        <w:rPr>
          <w:rStyle w:val="Bodytext"/>
          <w:rFonts w:ascii="Times New Roman" w:hAnsi="Times New Roman"/>
          <w:color w:val="000000"/>
          <w:sz w:val="24"/>
          <w:szCs w:val="24"/>
          <w:lang w:val="sr-Cyrl-CS" w:eastAsia="sr-Cyrl-CS"/>
        </w:rPr>
        <w:t>.</w:t>
      </w:r>
    </w:p>
    <w:p w:rsidR="00021678" w:rsidRPr="00061071" w:rsidRDefault="00021678" w:rsidP="00021678">
      <w:pPr>
        <w:pStyle w:val="Heading21"/>
        <w:keepNext/>
        <w:keepLines/>
        <w:numPr>
          <w:ilvl w:val="1"/>
          <w:numId w:val="1"/>
        </w:numPr>
        <w:shd w:val="clear" w:color="auto" w:fill="auto"/>
        <w:tabs>
          <w:tab w:val="left" w:pos="260"/>
        </w:tabs>
        <w:spacing w:after="208" w:line="230" w:lineRule="exact"/>
        <w:ind w:left="20"/>
        <w:jc w:val="both"/>
        <w:rPr>
          <w:sz w:val="24"/>
          <w:szCs w:val="24"/>
        </w:rPr>
      </w:pPr>
      <w:bookmarkStart w:id="11" w:name="bookmark11"/>
      <w:r w:rsidRPr="00061071">
        <w:rPr>
          <w:rStyle w:val="Heading20"/>
          <w:b/>
          <w:color w:val="000000"/>
          <w:sz w:val="24"/>
          <w:szCs w:val="24"/>
        </w:rPr>
        <w:t>Предмет јавне набавке није обликован по партијама</w:t>
      </w:r>
      <w:r w:rsidRPr="00061071">
        <w:rPr>
          <w:rStyle w:val="Heading20"/>
          <w:color w:val="000000"/>
          <w:sz w:val="24"/>
          <w:szCs w:val="24"/>
        </w:rPr>
        <w:t>.</w:t>
      </w:r>
      <w:bookmarkEnd w:id="11"/>
    </w:p>
    <w:p w:rsidR="00DE635F" w:rsidRPr="00CC59CB" w:rsidRDefault="00021678" w:rsidP="00021678">
      <w:pPr>
        <w:rPr>
          <w:rStyle w:val="Bodytext"/>
          <w:sz w:val="24"/>
          <w:szCs w:val="24"/>
          <w:lang w:val="sr-Latn-CS" w:eastAsia="sr-Cyrl-CS"/>
        </w:rPr>
      </w:pPr>
      <w:r w:rsidRPr="00061071">
        <w:rPr>
          <w:rStyle w:val="Bodytext"/>
          <w:sz w:val="24"/>
          <w:szCs w:val="24"/>
        </w:rPr>
        <w:t xml:space="preserve">- </w:t>
      </w:r>
      <w:r w:rsidRPr="00061071">
        <w:rPr>
          <w:rStyle w:val="Bodytext"/>
          <w:sz w:val="24"/>
          <w:szCs w:val="24"/>
          <w:lang w:val="sr-Cyrl-CS" w:eastAsia="sr-Cyrl-CS"/>
        </w:rPr>
        <w:t>Детаљан опис и разрада предмета набавке садржани су у сажетом техничком опису, који се налази у делу</w:t>
      </w:r>
      <w:r w:rsidRPr="00061071">
        <w:rPr>
          <w:rStyle w:val="BodytextBold20"/>
          <w:sz w:val="24"/>
          <w:szCs w:val="24"/>
        </w:rPr>
        <w:t xml:space="preserve"> V</w:t>
      </w:r>
      <w:r w:rsidRPr="00061071">
        <w:rPr>
          <w:rStyle w:val="Bodytext"/>
          <w:sz w:val="24"/>
          <w:szCs w:val="24"/>
          <w:lang w:val="sr-Cyrl-CS" w:eastAsia="sr-Cyrl-CS"/>
        </w:rPr>
        <w:t xml:space="preserve"> и саставни је део ове конкурсне документације</w:t>
      </w:r>
      <w:r w:rsidR="00CC59CB">
        <w:rPr>
          <w:rStyle w:val="Bodytext"/>
          <w:sz w:val="24"/>
          <w:szCs w:val="24"/>
          <w:lang w:val="sr-Latn-CS" w:eastAsia="sr-Cyrl-CS"/>
        </w:rPr>
        <w:t>.</w:t>
      </w:r>
    </w:p>
    <w:p w:rsidR="00DE635F" w:rsidRPr="000642D3" w:rsidRDefault="00DE635F" w:rsidP="00021678">
      <w:pPr>
        <w:rPr>
          <w:rStyle w:val="Bodytext"/>
          <w:lang w:eastAsia="sr-Cyrl-CS"/>
        </w:rPr>
      </w:pPr>
    </w:p>
    <w:p w:rsidR="00DE635F" w:rsidRDefault="00DE635F"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Pr="000642D3" w:rsidRDefault="004A24C2" w:rsidP="00021678">
      <w:pPr>
        <w:rPr>
          <w:rStyle w:val="Bodytext"/>
          <w:lang w:eastAsia="sr-Cyrl-CS"/>
        </w:rPr>
      </w:pPr>
    </w:p>
    <w:p w:rsidR="00DE635F" w:rsidRPr="00404B7F" w:rsidRDefault="00DE635F" w:rsidP="00DE635F">
      <w:pPr>
        <w:pStyle w:val="Heading21"/>
        <w:keepNext/>
        <w:keepLines/>
        <w:shd w:val="clear" w:color="auto" w:fill="auto"/>
        <w:spacing w:after="318" w:line="230" w:lineRule="exact"/>
        <w:ind w:left="1200"/>
        <w:rPr>
          <w:b w:val="0"/>
        </w:rPr>
      </w:pPr>
      <w:bookmarkStart w:id="12" w:name="bookmark12"/>
      <w:r w:rsidRPr="00404B7F">
        <w:rPr>
          <w:rStyle w:val="Heading20"/>
          <w:b/>
          <w:color w:val="000000"/>
          <w:lang w:val="en-US" w:eastAsia="en-US"/>
        </w:rPr>
        <w:lastRenderedPageBreak/>
        <w:t xml:space="preserve">III </w:t>
      </w:r>
      <w:r w:rsidRPr="00404B7F">
        <w:rPr>
          <w:rStyle w:val="Heading20"/>
          <w:b/>
          <w:color w:val="000000"/>
        </w:rPr>
        <w:t>УПУТСТВО ПОНУЂАЧУ КАКО ДА САЧИНИ ПОНУДУ</w:t>
      </w:r>
      <w:bookmarkEnd w:id="12"/>
    </w:p>
    <w:p w:rsidR="00DE635F" w:rsidRPr="00404B7F" w:rsidRDefault="00DE635F" w:rsidP="00DE635F">
      <w:pPr>
        <w:pStyle w:val="Heading21"/>
        <w:keepNext/>
        <w:keepLines/>
        <w:numPr>
          <w:ilvl w:val="2"/>
          <w:numId w:val="1"/>
        </w:numPr>
        <w:shd w:val="clear" w:color="auto" w:fill="auto"/>
        <w:tabs>
          <w:tab w:val="left" w:pos="726"/>
        </w:tabs>
        <w:spacing w:after="0" w:line="274" w:lineRule="exact"/>
        <w:ind w:left="20"/>
        <w:jc w:val="both"/>
        <w:rPr>
          <w:b w:val="0"/>
        </w:rPr>
      </w:pPr>
      <w:bookmarkStart w:id="13" w:name="bookmark13"/>
      <w:r w:rsidRPr="00404B7F">
        <w:rPr>
          <w:rStyle w:val="Heading20"/>
          <w:b/>
          <w:color w:val="000000"/>
        </w:rPr>
        <w:t>Подаци о језику</w:t>
      </w:r>
      <w:bookmarkEnd w:id="13"/>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Понуђач је дужан да понуду сачини на српском језику на Обрасцу понуде који је саставни део конкурсне документације, у складу са чланом </w:t>
      </w:r>
      <w:r w:rsidRPr="004B0FEE">
        <w:rPr>
          <w:rStyle w:val="Bodytext"/>
          <w:rFonts w:ascii="Times New Roman" w:hAnsi="Times New Roman"/>
          <w:color w:val="000000"/>
          <w:sz w:val="24"/>
          <w:szCs w:val="24"/>
        </w:rPr>
        <w:t xml:space="preserve">17. </w:t>
      </w:r>
      <w:r w:rsidRPr="004B0FEE">
        <w:rPr>
          <w:rStyle w:val="Bodytext"/>
          <w:rFonts w:ascii="Times New Roman" w:hAnsi="Times New Roman"/>
          <w:color w:val="000000"/>
          <w:sz w:val="24"/>
          <w:szCs w:val="24"/>
          <w:lang w:val="sr-Cyrl-CS" w:eastAsia="sr-Cyrl-CS"/>
        </w:rPr>
        <w:t>Закона о јавним набавкама.</w:t>
      </w:r>
    </w:p>
    <w:p w:rsidR="00DE635F" w:rsidRPr="004B0FEE" w:rsidRDefault="00DE635F" w:rsidP="004B0FEE">
      <w:pPr>
        <w:pStyle w:val="Bodytext1"/>
        <w:shd w:val="clear" w:color="auto" w:fill="auto"/>
        <w:spacing w:line="274" w:lineRule="exact"/>
        <w:ind w:lef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Понуда мора бити сачињена на српском језику.</w:t>
      </w:r>
    </w:p>
    <w:p w:rsidR="00DE635F" w:rsidRPr="004B0FEE" w:rsidRDefault="00DE635F" w:rsidP="004B0FEE">
      <w:pPr>
        <w:pStyle w:val="Bodytext1"/>
        <w:shd w:val="clear" w:color="auto" w:fill="auto"/>
        <w:spacing w:line="274" w:lineRule="exact"/>
        <w:ind w:lef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Сва документа у понуди морају бити на српском језику.</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Уколико је документ на страном језику, мора бити преведен на српски језик и оверен од стране овлашћеног судског тумача.</w:t>
      </w:r>
    </w:p>
    <w:p w:rsidR="00DE635F" w:rsidRPr="004B0FEE" w:rsidRDefault="00DE635F" w:rsidP="004B0FEE">
      <w:pPr>
        <w:pStyle w:val="Bodytext1"/>
        <w:shd w:val="clear" w:color="auto" w:fill="auto"/>
        <w:spacing w:after="275"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Конкурсна документација се преузима на Порталу Управе за јавне набавке: </w:t>
      </w:r>
      <w:r w:rsidR="00397B9D">
        <w:rPr>
          <w:rStyle w:val="Bodytext"/>
          <w:rFonts w:ascii="Times New Roman" w:hAnsi="Times New Roman"/>
          <w:color w:val="000000"/>
          <w:sz w:val="24"/>
          <w:szCs w:val="24"/>
          <w:lang w:eastAsia="sr-Cyrl-CS"/>
        </w:rPr>
        <w:t xml:space="preserve"> </w:t>
      </w:r>
      <w:hyperlink r:id="rId13" w:history="1">
        <w:r w:rsidR="00D452DA" w:rsidRPr="00863C17">
          <w:rPr>
            <w:rStyle w:val="Hyperlink"/>
            <w:rFonts w:ascii="Times New Roman" w:hAnsi="Times New Roman"/>
            <w:sz w:val="24"/>
            <w:szCs w:val="24"/>
            <w:shd w:val="clear" w:color="auto" w:fill="FFFFFF"/>
            <w:lang w:eastAsia="sr-Cyrl-CS"/>
          </w:rPr>
          <w:t>www.</w:t>
        </w:r>
        <w:r w:rsidR="00D452DA" w:rsidRPr="00863C17">
          <w:rPr>
            <w:rStyle w:val="Hyperlink"/>
            <w:rFonts w:ascii="Times New Roman" w:hAnsi="Times New Roman"/>
            <w:sz w:val="24"/>
            <w:szCs w:val="24"/>
            <w:shd w:val="clear" w:color="auto" w:fill="FFFFFF"/>
            <w:lang w:val="sr-Latn-CS" w:eastAsia="sr-Latn-CS"/>
          </w:rPr>
          <w:t>portal.ujn.gov.rs</w:t>
        </w:r>
      </w:hyperlink>
      <w:r w:rsidR="00D452DA">
        <w:rPr>
          <w:rStyle w:val="Bodytext17"/>
          <w:color w:val="000000"/>
          <w:sz w:val="24"/>
          <w:szCs w:val="24"/>
          <w:u w:val="none"/>
        </w:rPr>
        <w:t xml:space="preserve"> </w:t>
      </w:r>
      <w:r w:rsidRPr="00397B9D">
        <w:rPr>
          <w:rStyle w:val="Bodytext"/>
          <w:rFonts w:ascii="Times New Roman" w:hAnsi="Times New Roman"/>
          <w:color w:val="000000"/>
          <w:sz w:val="24"/>
          <w:szCs w:val="24"/>
          <w:lang w:val="sr-Cyrl-CS" w:eastAsia="sr-Cyrl-CS"/>
        </w:rPr>
        <w:t>или</w:t>
      </w:r>
      <w:r w:rsidRPr="004B0FEE">
        <w:rPr>
          <w:rStyle w:val="Bodytext"/>
          <w:rFonts w:ascii="Times New Roman" w:hAnsi="Times New Roman"/>
          <w:color w:val="000000"/>
          <w:sz w:val="24"/>
          <w:szCs w:val="24"/>
          <w:lang w:val="sr-Cyrl-CS" w:eastAsia="sr-Cyrl-CS"/>
        </w:rPr>
        <w:t xml:space="preserve"> на интернет страници Наручиоца:</w:t>
      </w:r>
      <w:r w:rsidR="00397B9D">
        <w:rPr>
          <w:rStyle w:val="Bodytext"/>
          <w:rFonts w:ascii="Times New Roman" w:hAnsi="Times New Roman"/>
          <w:color w:val="000000"/>
          <w:sz w:val="24"/>
          <w:szCs w:val="24"/>
          <w:lang w:eastAsia="sr-Cyrl-CS"/>
        </w:rPr>
        <w:t xml:space="preserve"> </w:t>
      </w:r>
      <w:hyperlink r:id="rId14" w:history="1">
        <w:r w:rsidR="00397B9D" w:rsidRPr="00D13575">
          <w:rPr>
            <w:rStyle w:val="Hyperlink"/>
            <w:rFonts w:ascii="Times New Roman" w:hAnsi="Times New Roman"/>
            <w:sz w:val="24"/>
            <w:szCs w:val="24"/>
            <w:shd w:val="clear" w:color="auto" w:fill="FFFFFF"/>
            <w:lang w:val="sr-Latn-CS" w:eastAsia="sr-Latn-CS"/>
          </w:rPr>
          <w:t>www.</w:t>
        </w:r>
        <w:r w:rsidR="00397B9D" w:rsidRPr="00D13575">
          <w:rPr>
            <w:rStyle w:val="Hyperlink"/>
            <w:rFonts w:ascii="Times New Roman" w:hAnsi="Times New Roman"/>
            <w:sz w:val="24"/>
            <w:szCs w:val="24"/>
            <w:shd w:val="clear" w:color="auto" w:fill="FFFFFF"/>
            <w:lang w:eastAsia="sr-Latn-CS"/>
          </w:rPr>
          <w:t>uzice</w:t>
        </w:r>
        <w:r w:rsidR="00397B9D" w:rsidRPr="00D13575">
          <w:rPr>
            <w:rStyle w:val="Hyperlink"/>
            <w:rFonts w:ascii="Times New Roman" w:hAnsi="Times New Roman"/>
            <w:sz w:val="24"/>
            <w:szCs w:val="24"/>
            <w:shd w:val="clear" w:color="auto" w:fill="FFFFFF"/>
            <w:lang w:val="sr-Latn-CS" w:eastAsia="sr-Latn-CS"/>
          </w:rPr>
          <w:t>.rs</w:t>
        </w:r>
        <w:r w:rsidR="00397B9D" w:rsidRPr="00D13575">
          <w:rPr>
            <w:rStyle w:val="Hyperlink"/>
            <w:rFonts w:ascii="Times New Roman" w:hAnsi="Times New Roman"/>
            <w:sz w:val="24"/>
            <w:szCs w:val="24"/>
            <w:shd w:val="clear" w:color="auto" w:fill="FFFFFF"/>
          </w:rPr>
          <w:t>.</w:t>
        </w:r>
      </w:hyperlink>
    </w:p>
    <w:p w:rsidR="00DE635F" w:rsidRPr="004B0FEE" w:rsidRDefault="00DE635F" w:rsidP="004B0FEE">
      <w:pPr>
        <w:pStyle w:val="Heading21"/>
        <w:keepNext/>
        <w:keepLines/>
        <w:numPr>
          <w:ilvl w:val="2"/>
          <w:numId w:val="1"/>
        </w:numPr>
        <w:shd w:val="clear" w:color="auto" w:fill="auto"/>
        <w:tabs>
          <w:tab w:val="left" w:pos="740"/>
        </w:tabs>
        <w:spacing w:after="0" w:line="230" w:lineRule="exact"/>
        <w:ind w:left="20"/>
        <w:jc w:val="both"/>
        <w:rPr>
          <w:b w:val="0"/>
          <w:sz w:val="24"/>
          <w:szCs w:val="24"/>
        </w:rPr>
      </w:pPr>
      <w:bookmarkStart w:id="14" w:name="bookmark14"/>
      <w:r w:rsidRPr="004B0FEE">
        <w:rPr>
          <w:rStyle w:val="Heading20"/>
          <w:b/>
          <w:color w:val="000000"/>
          <w:sz w:val="24"/>
          <w:szCs w:val="24"/>
        </w:rPr>
        <w:t>Начин на који понуда мора да буде сачињена</w:t>
      </w:r>
      <w:bookmarkEnd w:id="14"/>
    </w:p>
    <w:p w:rsidR="00DE635F" w:rsidRPr="00980E15" w:rsidRDefault="00DE635F" w:rsidP="00867A5A">
      <w:pPr>
        <w:ind w:firstLine="560"/>
        <w:jc w:val="both"/>
      </w:pPr>
      <w:r w:rsidRPr="004B0FEE">
        <w:rPr>
          <w:rStyle w:val="Bodytext3NotBold6"/>
          <w:b w:val="0"/>
          <w:bCs w:val="0"/>
          <w:sz w:val="24"/>
          <w:szCs w:val="24"/>
        </w:rPr>
        <w:t>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w:t>
      </w:r>
      <w:r w:rsidRPr="001A729A">
        <w:rPr>
          <w:rStyle w:val="Bodytext3NotBold6"/>
          <w:b w:val="0"/>
          <w:bCs w:val="0"/>
          <w:sz w:val="24"/>
          <w:szCs w:val="24"/>
        </w:rPr>
        <w:t>.</w:t>
      </w:r>
      <w:r w:rsidR="000B14F5">
        <w:rPr>
          <w:rStyle w:val="Bodytext3NotBold6"/>
          <w:b w:val="0"/>
          <w:bCs w:val="0"/>
          <w:sz w:val="24"/>
          <w:szCs w:val="24"/>
        </w:rPr>
        <w:t xml:space="preserve"> </w:t>
      </w:r>
      <w:r w:rsidR="000B14F5" w:rsidRPr="000B14F5">
        <w:rPr>
          <w:rStyle w:val="Bodytext3NotBold6"/>
          <w:bCs w:val="0"/>
          <w:sz w:val="24"/>
          <w:szCs w:val="24"/>
        </w:rPr>
        <w:t>Пожељно</w:t>
      </w:r>
      <w:r w:rsidRPr="004B0FEE">
        <w:rPr>
          <w:rStyle w:val="Bodytext3"/>
          <w:bCs w:val="0"/>
          <w:sz w:val="24"/>
          <w:szCs w:val="24"/>
          <w:lang w:val="sr-Cyrl-CS" w:eastAsia="sr-Cyrl-CS"/>
        </w:rPr>
        <w:t xml:space="preserve"> је да сви документи поднети у понуди буду повезани, да свака страна буде нумерисана, потписана и печатирана и повезана јемствеником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4B0FEE">
        <w:rPr>
          <w:rStyle w:val="Bodytext3NotBold6"/>
          <w:b w:val="0"/>
          <w:bCs w:val="0"/>
          <w:sz w:val="24"/>
          <w:szCs w:val="24"/>
        </w:rPr>
        <w:t xml:space="preserve"> 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w:t>
      </w:r>
      <w:r w:rsidRPr="004B0FEE">
        <w:rPr>
          <w:rStyle w:val="Bodytext3"/>
          <w:b w:val="0"/>
          <w:bCs w:val="0"/>
          <w:sz w:val="24"/>
          <w:szCs w:val="24"/>
          <w:lang w:val="sr-Cyrl-CS" w:eastAsia="sr-Cyrl-CS"/>
        </w:rPr>
        <w:t xml:space="preserve"> „Понуда за јавну набавку: </w:t>
      </w:r>
      <w:r w:rsidR="002D0525" w:rsidRPr="002D0525">
        <w:rPr>
          <w:rStyle w:val="Bodytext3"/>
          <w:sz w:val="24"/>
          <w:szCs w:val="24"/>
          <w:lang w:eastAsia="sr-Cyrl-CS"/>
        </w:rPr>
        <w:t>Радови на реконструкцији старе школе „Алекса Дејовић“ у Севојну</w:t>
      </w:r>
      <w:r w:rsidRPr="003D17CE">
        <w:rPr>
          <w:rStyle w:val="Bodytext3"/>
          <w:bCs w:val="0"/>
          <w:sz w:val="24"/>
          <w:szCs w:val="24"/>
          <w:lang w:val="sr-Cyrl-CS" w:eastAsia="sr-Cyrl-CS"/>
        </w:rPr>
        <w:t>,</w:t>
      </w:r>
      <w:r w:rsidRPr="004B0FEE">
        <w:rPr>
          <w:rStyle w:val="Bodytext3"/>
          <w:b w:val="0"/>
          <w:bCs w:val="0"/>
          <w:sz w:val="24"/>
          <w:szCs w:val="24"/>
          <w:lang w:val="sr-Cyrl-CS" w:eastAsia="sr-Cyrl-CS"/>
        </w:rPr>
        <w:t xml:space="preserve"> </w:t>
      </w:r>
      <w:r w:rsidR="00F109A8">
        <w:rPr>
          <w:rStyle w:val="Bodytext3"/>
          <w:bCs w:val="0"/>
          <w:sz w:val="24"/>
          <w:szCs w:val="24"/>
          <w:lang w:val="sr-Cyrl-CS" w:eastAsia="sr-Cyrl-CS"/>
        </w:rPr>
        <w:t xml:space="preserve">број ЈН </w:t>
      </w:r>
      <w:r w:rsidR="003D17CE" w:rsidRPr="003D17CE">
        <w:rPr>
          <w:rStyle w:val="Bodytext3"/>
          <w:sz w:val="24"/>
          <w:szCs w:val="24"/>
          <w:lang w:eastAsia="sr-Cyrl-CS"/>
        </w:rPr>
        <w:t>VIII</w:t>
      </w:r>
      <w:r w:rsidR="003D17CE">
        <w:rPr>
          <w:rStyle w:val="Bodytext3"/>
          <w:bCs w:val="0"/>
          <w:sz w:val="24"/>
          <w:szCs w:val="24"/>
        </w:rPr>
        <w:t xml:space="preserve"> 404-</w:t>
      </w:r>
      <w:r w:rsidR="002D0525">
        <w:rPr>
          <w:rStyle w:val="Bodytext3"/>
          <w:bCs w:val="0"/>
          <w:sz w:val="24"/>
          <w:szCs w:val="24"/>
        </w:rPr>
        <w:t>134</w:t>
      </w:r>
      <w:r w:rsidR="003D17CE">
        <w:rPr>
          <w:rStyle w:val="Bodytext3"/>
          <w:bCs w:val="0"/>
          <w:sz w:val="24"/>
          <w:szCs w:val="24"/>
        </w:rPr>
        <w:t>/18</w:t>
      </w:r>
      <w:r w:rsidR="003D17CE" w:rsidRPr="003D17CE">
        <w:rPr>
          <w:rStyle w:val="Bodytext3"/>
          <w:bCs w:val="0"/>
          <w:sz w:val="24"/>
          <w:szCs w:val="24"/>
        </w:rPr>
        <w:t xml:space="preserve"> </w:t>
      </w:r>
      <w:r w:rsidRPr="004B0FEE">
        <w:rPr>
          <w:rStyle w:val="Bodytext3"/>
          <w:bCs w:val="0"/>
          <w:sz w:val="24"/>
          <w:szCs w:val="24"/>
        </w:rPr>
        <w:t xml:space="preserve"> - </w:t>
      </w:r>
      <w:r w:rsidRPr="004B0FEE">
        <w:rPr>
          <w:rStyle w:val="Bodytext3"/>
          <w:bCs w:val="0"/>
          <w:sz w:val="24"/>
          <w:szCs w:val="24"/>
          <w:lang w:val="sr-Cyrl-CS" w:eastAsia="sr-Cyrl-CS"/>
        </w:rPr>
        <w:t>НЕ ОТВАРАТИ</w:t>
      </w:r>
      <w:r w:rsidRPr="004B0FEE">
        <w:rPr>
          <w:rStyle w:val="Bodytext3"/>
          <w:b w:val="0"/>
          <w:bCs w:val="0"/>
          <w:sz w:val="24"/>
          <w:szCs w:val="24"/>
          <w:lang w:val="sr-Cyrl-CS" w:eastAsia="sr-Cyrl-CS"/>
        </w:rPr>
        <w:t>"</w:t>
      </w:r>
      <w:r w:rsidRPr="004B0FEE">
        <w:rPr>
          <w:rStyle w:val="Bodytext3NotBold6"/>
          <w:b w:val="0"/>
          <w:bCs w:val="0"/>
          <w:sz w:val="24"/>
          <w:szCs w:val="24"/>
        </w:rPr>
        <w:t xml:space="preserve"> на адресу:</w:t>
      </w:r>
      <w:r w:rsidRPr="004B0FEE">
        <w:rPr>
          <w:rStyle w:val="Bodytext3"/>
          <w:b w:val="0"/>
          <w:bCs w:val="0"/>
          <w:sz w:val="24"/>
          <w:szCs w:val="24"/>
          <w:lang w:val="sr-Cyrl-CS" w:eastAsia="sr-Cyrl-CS"/>
        </w:rPr>
        <w:t xml:space="preserve"> </w:t>
      </w:r>
      <w:r w:rsidR="00980E15">
        <w:rPr>
          <w:rStyle w:val="Bodytext3"/>
          <w:b w:val="0"/>
          <w:bCs w:val="0"/>
          <w:sz w:val="24"/>
          <w:szCs w:val="24"/>
          <w:lang w:eastAsia="sr-Cyrl-CS"/>
        </w:rPr>
        <w:t>Град Ужице, Градска управа за инфраструктуру и развој ул.Димитрија Туцовића бр.52, Ужице.</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Понуда се сматра благовременом уколико је пр</w:t>
      </w:r>
      <w:r w:rsidR="001A729A">
        <w:rPr>
          <w:rStyle w:val="Bodytext"/>
          <w:rFonts w:ascii="Times New Roman" w:hAnsi="Times New Roman"/>
          <w:color w:val="000000"/>
          <w:sz w:val="24"/>
          <w:szCs w:val="24"/>
          <w:lang w:val="sr-Cyrl-CS" w:eastAsia="sr-Cyrl-CS"/>
        </w:rPr>
        <w:t xml:space="preserve">имљена од стране Наручиоца до </w:t>
      </w:r>
      <w:r w:rsidR="00756CA0">
        <w:rPr>
          <w:rStyle w:val="Bodytext"/>
          <w:rFonts w:ascii="Times New Roman" w:hAnsi="Times New Roman"/>
          <w:color w:val="000000"/>
          <w:sz w:val="24"/>
          <w:szCs w:val="24"/>
          <w:lang w:eastAsia="sr-Cyrl-CS"/>
        </w:rPr>
        <w:t>13</w:t>
      </w:r>
      <w:r w:rsidR="001A729A">
        <w:rPr>
          <w:rStyle w:val="Bodytext"/>
          <w:rFonts w:ascii="Times New Roman" w:hAnsi="Times New Roman"/>
          <w:color w:val="000000"/>
          <w:sz w:val="24"/>
          <w:szCs w:val="24"/>
          <w:lang w:val="sr-Cyrl-CS" w:eastAsia="sr-Cyrl-CS"/>
        </w:rPr>
        <w:t>.0</w:t>
      </w:r>
      <w:r w:rsidR="00756CA0">
        <w:rPr>
          <w:rStyle w:val="Bodytext"/>
          <w:rFonts w:ascii="Times New Roman" w:hAnsi="Times New Roman"/>
          <w:color w:val="000000"/>
          <w:sz w:val="24"/>
          <w:szCs w:val="24"/>
          <w:lang w:eastAsia="sr-Cyrl-CS"/>
        </w:rPr>
        <w:t>7</w:t>
      </w:r>
      <w:r w:rsidRPr="004B0FEE">
        <w:rPr>
          <w:rStyle w:val="Bodytext"/>
          <w:rFonts w:ascii="Times New Roman" w:hAnsi="Times New Roman"/>
          <w:color w:val="000000"/>
          <w:sz w:val="24"/>
          <w:szCs w:val="24"/>
        </w:rPr>
        <w:t xml:space="preserve">.2018. </w:t>
      </w:r>
      <w:r w:rsidR="001A729A">
        <w:rPr>
          <w:rStyle w:val="Bodytext"/>
          <w:rFonts w:ascii="Times New Roman" w:hAnsi="Times New Roman"/>
          <w:color w:val="000000"/>
          <w:sz w:val="24"/>
          <w:szCs w:val="24"/>
          <w:lang w:val="sr-Cyrl-CS" w:eastAsia="sr-Cyrl-CS"/>
        </w:rPr>
        <w:t>године до 1</w:t>
      </w:r>
      <w:r w:rsidR="00980E15">
        <w:rPr>
          <w:rStyle w:val="Bodytext"/>
          <w:rFonts w:ascii="Times New Roman" w:hAnsi="Times New Roman"/>
          <w:color w:val="000000"/>
          <w:sz w:val="24"/>
          <w:szCs w:val="24"/>
          <w:lang w:val="sr-Cyrl-CS" w:eastAsia="sr-Cyrl-CS"/>
        </w:rPr>
        <w:t>1</w:t>
      </w:r>
      <w:r w:rsidR="001A729A">
        <w:rPr>
          <w:rStyle w:val="Bodytext"/>
          <w:rFonts w:ascii="Times New Roman" w:hAnsi="Times New Roman"/>
          <w:color w:val="000000"/>
          <w:sz w:val="24"/>
          <w:szCs w:val="24"/>
        </w:rPr>
        <w:t xml:space="preserve">.00 </w:t>
      </w:r>
      <w:r w:rsidRPr="004B0FEE">
        <w:rPr>
          <w:rStyle w:val="Bodytext"/>
          <w:rFonts w:ascii="Times New Roman" w:hAnsi="Times New Roman"/>
          <w:color w:val="000000"/>
          <w:sz w:val="24"/>
          <w:szCs w:val="24"/>
          <w:lang w:val="sr-Cyrl-CS" w:eastAsia="sr-Cyrl-CS"/>
        </w:rPr>
        <w:t>часова.</w:t>
      </w:r>
    </w:p>
    <w:p w:rsidR="00DE635F" w:rsidRPr="004B0FEE" w:rsidRDefault="00DE635F" w:rsidP="004B0FEE">
      <w:pPr>
        <w:pStyle w:val="Bodytext1"/>
        <w:shd w:val="clear" w:color="auto" w:fill="auto"/>
        <w:spacing w:line="274" w:lineRule="exact"/>
        <w:ind w:lef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На полеђини коверте односно кутије потребно је навести назив и адресу понуђача.</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Евентуалне грешке начињене приликом попуњавања Обрасца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DE635F" w:rsidRPr="004B0FEE" w:rsidRDefault="00DE635F" w:rsidP="00867A5A">
      <w:pPr>
        <w:ind w:firstLine="560"/>
        <w:jc w:val="both"/>
        <w:rPr>
          <w:rStyle w:val="Bodytext"/>
          <w:sz w:val="24"/>
          <w:szCs w:val="24"/>
          <w:lang w:eastAsia="sr-Cyrl-CS"/>
        </w:rPr>
      </w:pPr>
      <w:r w:rsidRPr="004B0FEE">
        <w:rPr>
          <w:rStyle w:val="Bodytext"/>
          <w:sz w:val="24"/>
          <w:szCs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rsidR="00DE635F" w:rsidRPr="004B0FEE" w:rsidRDefault="00DE635F" w:rsidP="004B0FEE">
      <w:pPr>
        <w:pStyle w:val="Bodytext1"/>
        <w:shd w:val="clear" w:color="auto" w:fill="auto"/>
        <w:spacing w:line="274" w:lineRule="exact"/>
        <w:ind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             Понуђач је дужан да, на начин дефинисан конкурсном документацијом, попуни, овери печатом и потпише све обрасце из конкурсне документације.</w:t>
      </w:r>
    </w:p>
    <w:p w:rsidR="00DE635F" w:rsidRDefault="00DE635F" w:rsidP="004B0FEE">
      <w:pPr>
        <w:pStyle w:val="Bodytext1"/>
        <w:shd w:val="clear" w:color="auto" w:fill="auto"/>
        <w:spacing w:line="274" w:lineRule="exact"/>
        <w:ind w:left="40" w:right="20" w:firstLine="700"/>
        <w:jc w:val="both"/>
        <w:rPr>
          <w:rStyle w:val="Bodytext"/>
          <w:rFonts w:ascii="Times New Roman" w:hAnsi="Times New Roman"/>
          <w:color w:val="000000"/>
          <w:sz w:val="24"/>
          <w:szCs w:val="24"/>
          <w:lang w:val="sr-Cyrl-CS" w:eastAsia="sr-Cyrl-CS"/>
        </w:rPr>
      </w:pPr>
      <w:r w:rsidRPr="004B0FEE">
        <w:rPr>
          <w:rStyle w:val="Bodytext"/>
          <w:rFonts w:ascii="Times New Roman" w:hAnsi="Times New Roman"/>
          <w:color w:val="000000"/>
          <w:sz w:val="24"/>
          <w:szCs w:val="24"/>
          <w:lang w:val="sr-Cyrl-CS" w:eastAsia="sr-Cyrl-CS"/>
        </w:rPr>
        <w:t>Обрасце и изјаве који су саставни део конкурсне документације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w:t>
      </w:r>
    </w:p>
    <w:p w:rsidR="00867A5A" w:rsidRPr="004B0FEE" w:rsidRDefault="00867A5A" w:rsidP="004B0FEE">
      <w:pPr>
        <w:pStyle w:val="Bodytext1"/>
        <w:shd w:val="clear" w:color="auto" w:fill="auto"/>
        <w:spacing w:line="274" w:lineRule="exact"/>
        <w:ind w:left="40" w:right="20" w:firstLine="700"/>
        <w:jc w:val="both"/>
        <w:rPr>
          <w:rFonts w:ascii="Times New Roman" w:hAnsi="Times New Roman"/>
          <w:sz w:val="24"/>
          <w:szCs w:val="24"/>
        </w:rPr>
      </w:pP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На сваком обрасцу и изјави конкурсне документације је наведено ко је дужан да га</w:t>
      </w:r>
      <w:r w:rsidR="00980E15">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lastRenderedPageBreak/>
        <w:t>овери печатом и потпише.</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Обрасце и изјаве који су у конкретном случају непримењиви, понуђач није у обавези да потпише, овери и достави.</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бр.</w:t>
      </w:r>
      <w:r w:rsidR="00E537B7">
        <w:rPr>
          <w:rStyle w:val="Bodytext"/>
          <w:rFonts w:ascii="Times New Roman" w:hAnsi="Times New Roman"/>
          <w:color w:val="000000"/>
          <w:sz w:val="24"/>
          <w:szCs w:val="24"/>
          <w:lang w:val="sr-Cyrl-CS" w:eastAsia="sr-Cyrl-CS"/>
        </w:rPr>
        <w:t>12</w:t>
      </w:r>
      <w:r w:rsidRPr="00F109A8">
        <w:rPr>
          <w:rStyle w:val="Bodytext"/>
          <w:rFonts w:ascii="Times New Roman" w:hAnsi="Times New Roman"/>
          <w:color w:val="000000"/>
          <w:sz w:val="24"/>
          <w:szCs w:val="24"/>
        </w:rPr>
        <w:t>).</w:t>
      </w:r>
    </w:p>
    <w:p w:rsidR="00DE635F" w:rsidRPr="00F109A8" w:rsidRDefault="00DE635F" w:rsidP="00F109A8">
      <w:pPr>
        <w:pStyle w:val="Bodytext1"/>
        <w:shd w:val="clear" w:color="auto" w:fill="auto"/>
        <w:spacing w:after="275"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w:t>
      </w:r>
    </w:p>
    <w:p w:rsidR="00DE635F" w:rsidRPr="00F109A8" w:rsidRDefault="00DE635F" w:rsidP="00F109A8">
      <w:pPr>
        <w:pStyle w:val="Heading21"/>
        <w:keepNext/>
        <w:keepLines/>
        <w:numPr>
          <w:ilvl w:val="2"/>
          <w:numId w:val="1"/>
        </w:numPr>
        <w:shd w:val="clear" w:color="auto" w:fill="auto"/>
        <w:tabs>
          <w:tab w:val="left" w:pos="760"/>
        </w:tabs>
        <w:spacing w:after="143" w:line="230" w:lineRule="exact"/>
        <w:ind w:left="40"/>
        <w:jc w:val="both"/>
        <w:rPr>
          <w:b w:val="0"/>
          <w:sz w:val="24"/>
          <w:szCs w:val="24"/>
        </w:rPr>
      </w:pPr>
      <w:bookmarkStart w:id="15" w:name="bookmark15"/>
      <w:r w:rsidRPr="00F109A8">
        <w:rPr>
          <w:rStyle w:val="Heading20"/>
          <w:b/>
          <w:color w:val="000000"/>
          <w:sz w:val="24"/>
          <w:szCs w:val="24"/>
        </w:rPr>
        <w:t>Понуда са варијантама није дозвољена</w:t>
      </w:r>
      <w:bookmarkEnd w:id="15"/>
    </w:p>
    <w:p w:rsidR="00DE635F" w:rsidRPr="00F109A8" w:rsidRDefault="00DE635F" w:rsidP="00F109A8">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16" w:name="bookmark16"/>
      <w:r w:rsidRPr="00F109A8">
        <w:rPr>
          <w:rStyle w:val="Heading20"/>
          <w:b/>
          <w:color w:val="000000"/>
          <w:sz w:val="24"/>
          <w:szCs w:val="24"/>
        </w:rPr>
        <w:t>Место, дан и сат отварања понуда, подношење пуномоћја</w:t>
      </w:r>
      <w:bookmarkEnd w:id="16"/>
    </w:p>
    <w:p w:rsidR="00DE635F" w:rsidRPr="00980E15" w:rsidRDefault="001A729A" w:rsidP="00980E15">
      <w:pPr>
        <w:jc w:val="both"/>
        <w:rPr>
          <w:lang w:val="sr-Cyrl-CS"/>
        </w:rPr>
      </w:pPr>
      <w:r>
        <w:rPr>
          <w:rStyle w:val="Bodytext"/>
          <w:sz w:val="24"/>
          <w:szCs w:val="24"/>
          <w:lang w:val="sr-Cyrl-CS" w:eastAsia="sr-Cyrl-CS"/>
        </w:rPr>
        <w:t xml:space="preserve">Отварање понуда обавиће се </w:t>
      </w:r>
      <w:r w:rsidR="00CB57AB">
        <w:rPr>
          <w:rStyle w:val="Bodytext"/>
          <w:sz w:val="24"/>
          <w:szCs w:val="24"/>
          <w:lang w:eastAsia="sr-Cyrl-CS"/>
        </w:rPr>
        <w:t>13</w:t>
      </w:r>
      <w:r>
        <w:rPr>
          <w:rStyle w:val="Bodytext"/>
          <w:sz w:val="24"/>
          <w:szCs w:val="24"/>
        </w:rPr>
        <w:t>.0</w:t>
      </w:r>
      <w:r w:rsidR="00B734F0">
        <w:rPr>
          <w:rStyle w:val="Bodytext"/>
          <w:sz w:val="24"/>
          <w:szCs w:val="24"/>
        </w:rPr>
        <w:t>7</w:t>
      </w:r>
      <w:r w:rsidR="00DE635F" w:rsidRPr="00F109A8">
        <w:rPr>
          <w:rStyle w:val="Bodytext"/>
          <w:sz w:val="24"/>
          <w:szCs w:val="24"/>
        </w:rPr>
        <w:t xml:space="preserve">.2018. </w:t>
      </w:r>
      <w:r>
        <w:rPr>
          <w:rStyle w:val="Bodytext"/>
          <w:sz w:val="24"/>
          <w:szCs w:val="24"/>
          <w:lang w:val="sr-Cyrl-CS" w:eastAsia="sr-Cyrl-CS"/>
        </w:rPr>
        <w:t>године у 12</w:t>
      </w:r>
      <w:r w:rsidR="00E846A4">
        <w:rPr>
          <w:rStyle w:val="Bodytext"/>
          <w:sz w:val="24"/>
          <w:szCs w:val="24"/>
          <w:lang w:val="sr-Cyrl-CS" w:eastAsia="sr-Cyrl-CS"/>
        </w:rPr>
        <w:t>:</w:t>
      </w:r>
      <w:r w:rsidR="00980E15">
        <w:rPr>
          <w:rStyle w:val="Bodytext"/>
          <w:sz w:val="24"/>
          <w:szCs w:val="24"/>
        </w:rPr>
        <w:t>0</w:t>
      </w:r>
      <w:r>
        <w:rPr>
          <w:rStyle w:val="Bodytext"/>
          <w:sz w:val="24"/>
          <w:szCs w:val="24"/>
        </w:rPr>
        <w:t>0</w:t>
      </w:r>
      <w:r w:rsidR="00980E15">
        <w:rPr>
          <w:rStyle w:val="Bodytext"/>
          <w:sz w:val="24"/>
          <w:szCs w:val="24"/>
        </w:rPr>
        <w:t xml:space="preserve"> </w:t>
      </w:r>
      <w:r w:rsidR="00DE635F" w:rsidRPr="00F109A8">
        <w:rPr>
          <w:rStyle w:val="Bodytext"/>
          <w:sz w:val="24"/>
          <w:szCs w:val="24"/>
          <w:lang w:val="sr-Cyrl-CS" w:eastAsia="sr-Cyrl-CS"/>
        </w:rPr>
        <w:t xml:space="preserve">часова у </w:t>
      </w:r>
      <w:r w:rsidR="00980E15">
        <w:rPr>
          <w:lang w:val="ru-RU"/>
        </w:rPr>
        <w:t>просторијама Градске управе Г</w:t>
      </w:r>
      <w:r w:rsidR="00980E15" w:rsidRPr="001F0F69">
        <w:rPr>
          <w:lang w:val="ru-RU"/>
        </w:rPr>
        <w:t>рада Ужица у Малој сали</w:t>
      </w:r>
      <w:r w:rsidR="00DE635F" w:rsidRPr="00F109A8">
        <w:rPr>
          <w:rStyle w:val="Bodytext"/>
          <w:sz w:val="24"/>
          <w:szCs w:val="24"/>
          <w:lang w:val="sr-Cyrl-CS" w:eastAsia="sr-Cyrl-CS"/>
        </w:rPr>
        <w:t>, уз присуство овлашћених представника понуђача.</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Представници понуђача су дужни да, пре почетка отварања понуда, комисији за јавну набавку доставе пуномоћја за учешће у поступку отварања понуда.</w:t>
      </w:r>
    </w:p>
    <w:p w:rsidR="00DE635F" w:rsidRPr="00F109A8" w:rsidRDefault="00DE635F" w:rsidP="00F109A8">
      <w:pPr>
        <w:pStyle w:val="Bodytext1"/>
        <w:shd w:val="clear" w:color="auto" w:fill="auto"/>
        <w:spacing w:after="360"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DE635F" w:rsidRPr="00F109A8" w:rsidRDefault="00DE635F" w:rsidP="00F109A8">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17" w:name="bookmark17"/>
      <w:r w:rsidRPr="00F109A8">
        <w:rPr>
          <w:rStyle w:val="Heading20"/>
          <w:b/>
          <w:color w:val="000000"/>
          <w:sz w:val="24"/>
          <w:szCs w:val="24"/>
        </w:rPr>
        <w:t>Начин измене, допуне и опозива понуде</w:t>
      </w:r>
      <w:bookmarkEnd w:id="17"/>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може да измени, допуни или опозове своју понуду писаним обавештењем пре истека рока за подношење понуде.</w:t>
      </w:r>
    </w:p>
    <w:p w:rsidR="00DE635F" w:rsidRPr="00F109A8" w:rsidRDefault="00DE635F" w:rsidP="00F109A8">
      <w:pPr>
        <w:pStyle w:val="Bodytext1"/>
        <w:shd w:val="clear" w:color="auto" w:fill="auto"/>
        <w:spacing w:after="206"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Измену, допуну или опозив понуде треба доставити на адресу Наручиоца </w:t>
      </w:r>
      <w:r w:rsidRPr="00F109A8">
        <w:rPr>
          <w:rStyle w:val="Bodytext"/>
          <w:rFonts w:ascii="Times New Roman" w:hAnsi="Times New Roman"/>
          <w:color w:val="000000"/>
          <w:sz w:val="24"/>
          <w:szCs w:val="24"/>
        </w:rPr>
        <w:t xml:space="preserve">- </w:t>
      </w:r>
      <w:r w:rsidR="00980E15" w:rsidRPr="00980E15">
        <w:rPr>
          <w:rStyle w:val="Bodytext3"/>
          <w:rFonts w:ascii="Times New Roman" w:hAnsi="Times New Roman"/>
          <w:b w:val="0"/>
          <w:bCs w:val="0"/>
          <w:sz w:val="24"/>
          <w:szCs w:val="24"/>
          <w:lang w:eastAsia="sr-Cyrl-CS"/>
        </w:rPr>
        <w:t>Град Ужице, Градска управа за инфраструктуру и развој ул.Димитрија Туцовића бр.52, Ужице</w:t>
      </w:r>
      <w:r w:rsidRPr="00980E15">
        <w:rPr>
          <w:rStyle w:val="Bodytext"/>
          <w:rFonts w:ascii="Times New Roman" w:hAnsi="Times New Roman"/>
          <w:color w:val="000000"/>
          <w:sz w:val="24"/>
          <w:szCs w:val="24"/>
          <w:lang w:val="sr-Cyrl-CS" w:eastAsia="sr-Cyrl-CS"/>
        </w:rPr>
        <w:t>,</w:t>
      </w:r>
      <w:r w:rsidRPr="00F109A8">
        <w:rPr>
          <w:rStyle w:val="Bodytext"/>
          <w:rFonts w:ascii="Times New Roman" w:hAnsi="Times New Roman"/>
          <w:color w:val="000000"/>
          <w:sz w:val="24"/>
          <w:szCs w:val="24"/>
          <w:lang w:val="sr-Cyrl-CS" w:eastAsia="sr-Cyrl-CS"/>
        </w:rPr>
        <w:t xml:space="preserve"> са назнаком:</w:t>
      </w:r>
    </w:p>
    <w:p w:rsidR="00DE635F" w:rsidRPr="00F109A8" w:rsidRDefault="00DE635F" w:rsidP="00F109A8">
      <w:pPr>
        <w:jc w:val="both"/>
      </w:pPr>
      <w:bookmarkStart w:id="18" w:name="bookmark18"/>
      <w:r w:rsidRPr="00F109A8">
        <w:rPr>
          <w:rStyle w:val="Heading20"/>
          <w:bCs w:val="0"/>
          <w:sz w:val="24"/>
          <w:szCs w:val="24"/>
        </w:rPr>
        <w:t xml:space="preserve">„Измена понуде за јавну набавку: </w:t>
      </w:r>
      <w:r w:rsidR="00B734F0" w:rsidRPr="002D0525">
        <w:rPr>
          <w:rStyle w:val="Bodytext3"/>
          <w:sz w:val="24"/>
          <w:szCs w:val="24"/>
          <w:lang w:eastAsia="sr-Cyrl-CS"/>
        </w:rPr>
        <w:t>Радови на реконструкцији старе школе „Алекса Дејовић“ у Севојну</w:t>
      </w:r>
      <w:r w:rsidR="00980E15" w:rsidRPr="003D17CE">
        <w:rPr>
          <w:rStyle w:val="Bodytext3"/>
          <w:bCs w:val="0"/>
          <w:sz w:val="24"/>
          <w:szCs w:val="24"/>
          <w:lang w:val="sr-Cyrl-CS" w:eastAsia="sr-Cyrl-CS"/>
        </w:rPr>
        <w:t>,</w:t>
      </w:r>
      <w:r w:rsidR="00980E15" w:rsidRPr="004B0FEE">
        <w:rPr>
          <w:rStyle w:val="Bodytext3"/>
          <w:b w:val="0"/>
          <w:bCs w:val="0"/>
          <w:sz w:val="24"/>
          <w:szCs w:val="24"/>
          <w:lang w:val="sr-Cyrl-CS" w:eastAsia="sr-Cyrl-CS"/>
        </w:rPr>
        <w:t xml:space="preserve"> </w:t>
      </w:r>
      <w:r w:rsidR="00980E15">
        <w:rPr>
          <w:rStyle w:val="Bodytext3"/>
          <w:bCs w:val="0"/>
          <w:sz w:val="24"/>
          <w:szCs w:val="24"/>
          <w:lang w:val="sr-Cyrl-CS" w:eastAsia="sr-Cyrl-CS"/>
        </w:rPr>
        <w:t xml:space="preserve">број ЈН </w:t>
      </w:r>
      <w:r w:rsidR="00980E15" w:rsidRPr="003D17CE">
        <w:rPr>
          <w:rStyle w:val="Bodytext3"/>
          <w:sz w:val="24"/>
          <w:szCs w:val="24"/>
          <w:lang w:eastAsia="sr-Cyrl-CS"/>
        </w:rPr>
        <w:t>VIII</w:t>
      </w:r>
      <w:r w:rsidR="00980E15">
        <w:rPr>
          <w:rStyle w:val="Bodytext3"/>
          <w:bCs w:val="0"/>
          <w:sz w:val="24"/>
          <w:szCs w:val="24"/>
        </w:rPr>
        <w:t xml:space="preserve"> 404-</w:t>
      </w:r>
      <w:r w:rsidR="00B734F0">
        <w:rPr>
          <w:rStyle w:val="Bodytext3"/>
          <w:bCs w:val="0"/>
          <w:sz w:val="24"/>
          <w:szCs w:val="24"/>
        </w:rPr>
        <w:t>134</w:t>
      </w:r>
      <w:r w:rsidR="00980E15">
        <w:rPr>
          <w:rStyle w:val="Bodytext3"/>
          <w:bCs w:val="0"/>
          <w:sz w:val="24"/>
          <w:szCs w:val="24"/>
        </w:rPr>
        <w:t>/18</w:t>
      </w:r>
      <w:r w:rsidR="00980E15" w:rsidRPr="003D17CE">
        <w:rPr>
          <w:rStyle w:val="Bodytext3"/>
          <w:bCs w:val="0"/>
          <w:sz w:val="24"/>
          <w:szCs w:val="24"/>
        </w:rPr>
        <w:t xml:space="preserve"> </w:t>
      </w:r>
      <w:r w:rsidR="00980E15" w:rsidRPr="004B0FEE">
        <w:rPr>
          <w:rStyle w:val="Bodytext3"/>
          <w:bCs w:val="0"/>
          <w:sz w:val="24"/>
          <w:szCs w:val="24"/>
        </w:rPr>
        <w:t xml:space="preserve"> - </w:t>
      </w:r>
      <w:r w:rsidR="00980E15" w:rsidRPr="004B0FEE">
        <w:rPr>
          <w:rStyle w:val="Bodytext3"/>
          <w:bCs w:val="0"/>
          <w:sz w:val="24"/>
          <w:szCs w:val="24"/>
          <w:lang w:val="sr-Cyrl-CS" w:eastAsia="sr-Cyrl-CS"/>
        </w:rPr>
        <w:t>НЕ ОТВАРАТИ</w:t>
      </w:r>
      <w:r w:rsidR="00980E15" w:rsidRPr="00F109A8">
        <w:rPr>
          <w:rStyle w:val="Heading20"/>
          <w:bCs w:val="0"/>
          <w:sz w:val="24"/>
          <w:szCs w:val="24"/>
        </w:rPr>
        <w:t xml:space="preserve"> </w:t>
      </w:r>
      <w:r w:rsidRPr="00F109A8">
        <w:rPr>
          <w:rStyle w:val="Heading20"/>
          <w:bCs w:val="0"/>
          <w:sz w:val="24"/>
          <w:szCs w:val="24"/>
        </w:rPr>
        <w:t>"</w:t>
      </w:r>
      <w:bookmarkEnd w:id="18"/>
    </w:p>
    <w:p w:rsidR="00DE635F" w:rsidRPr="00F109A8" w:rsidRDefault="00DE635F" w:rsidP="00F109A8">
      <w:pPr>
        <w:pStyle w:val="Bodytext1"/>
        <w:shd w:val="clear" w:color="auto" w:fill="auto"/>
        <w:spacing w:line="230"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или</w:t>
      </w:r>
    </w:p>
    <w:p w:rsidR="00980E15" w:rsidRDefault="00DE635F" w:rsidP="00980E15">
      <w:pPr>
        <w:jc w:val="both"/>
        <w:rPr>
          <w:rStyle w:val="Heading20"/>
          <w:bCs w:val="0"/>
          <w:sz w:val="24"/>
          <w:szCs w:val="24"/>
        </w:rPr>
      </w:pPr>
      <w:bookmarkStart w:id="19" w:name="bookmark19"/>
      <w:r w:rsidRPr="00F109A8">
        <w:rPr>
          <w:rStyle w:val="Heading20"/>
          <w:bCs w:val="0"/>
          <w:sz w:val="24"/>
          <w:szCs w:val="24"/>
        </w:rPr>
        <w:t xml:space="preserve">„Допуна понуде за јавну набавку: </w:t>
      </w:r>
      <w:r w:rsidR="00B734F0" w:rsidRPr="002D0525">
        <w:rPr>
          <w:rStyle w:val="Bodytext3"/>
          <w:sz w:val="24"/>
          <w:szCs w:val="24"/>
          <w:lang w:eastAsia="sr-Cyrl-CS"/>
        </w:rPr>
        <w:t>Радови на реконструкцији старе школе „Алекса Дејовић“ у Севојну</w:t>
      </w:r>
      <w:r w:rsidR="00980E15" w:rsidRPr="003D17CE">
        <w:rPr>
          <w:rStyle w:val="Bodytext3"/>
          <w:bCs w:val="0"/>
          <w:sz w:val="24"/>
          <w:szCs w:val="24"/>
          <w:lang w:val="sr-Cyrl-CS" w:eastAsia="sr-Cyrl-CS"/>
        </w:rPr>
        <w:t>,</w:t>
      </w:r>
      <w:r w:rsidR="00980E15" w:rsidRPr="004B0FEE">
        <w:rPr>
          <w:rStyle w:val="Bodytext3"/>
          <w:b w:val="0"/>
          <w:bCs w:val="0"/>
          <w:sz w:val="24"/>
          <w:szCs w:val="24"/>
          <w:lang w:val="sr-Cyrl-CS" w:eastAsia="sr-Cyrl-CS"/>
        </w:rPr>
        <w:t xml:space="preserve"> </w:t>
      </w:r>
      <w:r w:rsidR="00980E15">
        <w:rPr>
          <w:rStyle w:val="Bodytext3"/>
          <w:bCs w:val="0"/>
          <w:sz w:val="24"/>
          <w:szCs w:val="24"/>
          <w:lang w:val="sr-Cyrl-CS" w:eastAsia="sr-Cyrl-CS"/>
        </w:rPr>
        <w:t xml:space="preserve">број ЈН </w:t>
      </w:r>
      <w:r w:rsidR="00980E15" w:rsidRPr="003D17CE">
        <w:rPr>
          <w:rStyle w:val="Bodytext3"/>
          <w:sz w:val="24"/>
          <w:szCs w:val="24"/>
          <w:lang w:eastAsia="sr-Cyrl-CS"/>
        </w:rPr>
        <w:t>VIII</w:t>
      </w:r>
      <w:r w:rsidR="00980E15">
        <w:rPr>
          <w:rStyle w:val="Bodytext3"/>
          <w:bCs w:val="0"/>
          <w:sz w:val="24"/>
          <w:szCs w:val="24"/>
        </w:rPr>
        <w:t xml:space="preserve"> 404-</w:t>
      </w:r>
      <w:r w:rsidR="00B734F0">
        <w:rPr>
          <w:rStyle w:val="Bodytext3"/>
          <w:bCs w:val="0"/>
          <w:sz w:val="24"/>
          <w:szCs w:val="24"/>
        </w:rPr>
        <w:t>134</w:t>
      </w:r>
      <w:r w:rsidR="00980E15">
        <w:rPr>
          <w:rStyle w:val="Bodytext3"/>
          <w:bCs w:val="0"/>
          <w:sz w:val="24"/>
          <w:szCs w:val="24"/>
        </w:rPr>
        <w:t>/18</w:t>
      </w:r>
      <w:r w:rsidR="00980E15" w:rsidRPr="003D17CE">
        <w:rPr>
          <w:rStyle w:val="Bodytext3"/>
          <w:bCs w:val="0"/>
          <w:sz w:val="24"/>
          <w:szCs w:val="24"/>
        </w:rPr>
        <w:t xml:space="preserve"> </w:t>
      </w:r>
      <w:r w:rsidR="00980E15" w:rsidRPr="004B0FEE">
        <w:rPr>
          <w:rStyle w:val="Bodytext3"/>
          <w:bCs w:val="0"/>
          <w:sz w:val="24"/>
          <w:szCs w:val="24"/>
        </w:rPr>
        <w:t xml:space="preserve"> - </w:t>
      </w:r>
      <w:r w:rsidR="00980E15" w:rsidRPr="004B0FEE">
        <w:rPr>
          <w:rStyle w:val="Bodytext3"/>
          <w:bCs w:val="0"/>
          <w:sz w:val="24"/>
          <w:szCs w:val="24"/>
          <w:lang w:val="sr-Cyrl-CS" w:eastAsia="sr-Cyrl-CS"/>
        </w:rPr>
        <w:t>НЕ ОТВАРАТИ</w:t>
      </w:r>
      <w:r w:rsidR="00980E15" w:rsidRPr="00F109A8">
        <w:rPr>
          <w:rStyle w:val="Heading20"/>
          <w:bCs w:val="0"/>
          <w:sz w:val="24"/>
          <w:szCs w:val="24"/>
        </w:rPr>
        <w:t xml:space="preserve"> </w:t>
      </w:r>
      <w:r w:rsidRPr="00F109A8">
        <w:rPr>
          <w:rStyle w:val="Heading20"/>
          <w:bCs w:val="0"/>
          <w:sz w:val="24"/>
          <w:szCs w:val="24"/>
        </w:rPr>
        <w:t>"</w:t>
      </w:r>
      <w:bookmarkEnd w:id="19"/>
    </w:p>
    <w:p w:rsidR="00DE635F" w:rsidRPr="00980E15" w:rsidRDefault="00DE635F" w:rsidP="00980E15">
      <w:pPr>
        <w:jc w:val="both"/>
        <w:rPr>
          <w:shd w:val="clear" w:color="auto" w:fill="FFFFFF"/>
          <w:lang w:val="sr-Cyrl-CS" w:eastAsia="sr-Cyrl-CS"/>
        </w:rPr>
      </w:pPr>
      <w:r w:rsidRPr="00980E15">
        <w:rPr>
          <w:rStyle w:val="Bodytext"/>
          <w:bCs/>
        </w:rPr>
        <w:t>или</w:t>
      </w:r>
    </w:p>
    <w:p w:rsidR="009273AE" w:rsidRDefault="00DE635F" w:rsidP="00980E15">
      <w:pPr>
        <w:pStyle w:val="Heading21"/>
        <w:keepNext/>
        <w:keepLines/>
        <w:shd w:val="clear" w:color="auto" w:fill="auto"/>
        <w:spacing w:after="0" w:line="312" w:lineRule="exact"/>
        <w:ind w:left="40" w:right="20"/>
        <w:jc w:val="both"/>
        <w:rPr>
          <w:rStyle w:val="Heading20"/>
          <w:b/>
          <w:color w:val="000000"/>
          <w:sz w:val="24"/>
          <w:szCs w:val="24"/>
        </w:rPr>
      </w:pPr>
      <w:bookmarkStart w:id="20" w:name="bookmark20"/>
      <w:r w:rsidRPr="00F109A8">
        <w:rPr>
          <w:rStyle w:val="Heading20"/>
          <w:b/>
          <w:color w:val="000000"/>
          <w:sz w:val="24"/>
          <w:szCs w:val="24"/>
        </w:rPr>
        <w:lastRenderedPageBreak/>
        <w:t xml:space="preserve">„Опозив понуде за јавну набавку: </w:t>
      </w:r>
      <w:r w:rsidR="00D177B0" w:rsidRPr="00D177B0">
        <w:rPr>
          <w:rStyle w:val="Bodytext3"/>
          <w:b/>
          <w:sz w:val="24"/>
          <w:szCs w:val="24"/>
        </w:rPr>
        <w:t>Радови на реконструкцији старе школе „Алекса Дејовић“ у Севојну</w:t>
      </w:r>
      <w:r w:rsidR="00980E15" w:rsidRPr="00980E15">
        <w:rPr>
          <w:rStyle w:val="Bodytext3"/>
          <w:b/>
          <w:bCs/>
          <w:sz w:val="24"/>
          <w:szCs w:val="24"/>
        </w:rPr>
        <w:t xml:space="preserve">, број ЈН </w:t>
      </w:r>
      <w:r w:rsidR="00980E15" w:rsidRPr="00980E15">
        <w:rPr>
          <w:rStyle w:val="Bodytext3"/>
          <w:b/>
          <w:color w:val="000000"/>
          <w:sz w:val="24"/>
          <w:szCs w:val="24"/>
        </w:rPr>
        <w:t>VIII</w:t>
      </w:r>
      <w:r w:rsidR="00980E15" w:rsidRPr="00980E15">
        <w:rPr>
          <w:rStyle w:val="Bodytext3"/>
          <w:b/>
          <w:bCs/>
          <w:sz w:val="24"/>
          <w:szCs w:val="24"/>
        </w:rPr>
        <w:t xml:space="preserve"> 404-</w:t>
      </w:r>
      <w:r w:rsidR="00D177B0">
        <w:rPr>
          <w:rStyle w:val="Bodytext3"/>
          <w:b/>
          <w:bCs/>
          <w:sz w:val="24"/>
          <w:szCs w:val="24"/>
        </w:rPr>
        <w:t>134</w:t>
      </w:r>
      <w:r w:rsidR="00980E15" w:rsidRPr="00980E15">
        <w:rPr>
          <w:rStyle w:val="Bodytext3"/>
          <w:b/>
          <w:bCs/>
          <w:sz w:val="24"/>
          <w:szCs w:val="24"/>
        </w:rPr>
        <w:t>/18</w:t>
      </w:r>
      <w:r w:rsidR="00980E15" w:rsidRPr="00980E15">
        <w:rPr>
          <w:rStyle w:val="Bodytext3"/>
          <w:b/>
          <w:sz w:val="24"/>
          <w:szCs w:val="24"/>
          <w:lang w:val="en-US" w:eastAsia="en-US"/>
        </w:rPr>
        <w:t xml:space="preserve"> </w:t>
      </w:r>
      <w:r w:rsidR="00980E15" w:rsidRPr="00980E15">
        <w:rPr>
          <w:rStyle w:val="Bodytext3"/>
          <w:b/>
          <w:bCs/>
          <w:sz w:val="24"/>
          <w:szCs w:val="24"/>
        </w:rPr>
        <w:t xml:space="preserve"> - НЕ ОТВАРАТИ</w:t>
      </w:r>
      <w:r w:rsidR="00980E15">
        <w:rPr>
          <w:rStyle w:val="Bodytext3"/>
          <w:b/>
          <w:bCs/>
          <w:sz w:val="24"/>
          <w:szCs w:val="24"/>
        </w:rPr>
        <w:t>“</w:t>
      </w:r>
      <w:r w:rsidR="00980E15" w:rsidRPr="00F109A8">
        <w:rPr>
          <w:rStyle w:val="Heading20"/>
          <w:b/>
          <w:color w:val="000000"/>
          <w:sz w:val="24"/>
          <w:szCs w:val="24"/>
        </w:rPr>
        <w:t xml:space="preserve"> </w:t>
      </w:r>
    </w:p>
    <w:p w:rsidR="00DE635F" w:rsidRPr="00F109A8" w:rsidRDefault="00404B7F" w:rsidP="008755B5">
      <w:pPr>
        <w:pStyle w:val="Heading21"/>
        <w:keepNext/>
        <w:keepLines/>
        <w:shd w:val="clear" w:color="auto" w:fill="auto"/>
        <w:spacing w:after="0" w:line="312" w:lineRule="exact"/>
        <w:ind w:left="40" w:right="20"/>
        <w:jc w:val="both"/>
        <w:rPr>
          <w:sz w:val="24"/>
          <w:szCs w:val="24"/>
        </w:rPr>
      </w:pPr>
      <w:r w:rsidRPr="00F109A8">
        <w:rPr>
          <w:rStyle w:val="Heading2NotBold2"/>
          <w:bCs/>
          <w:color w:val="000000"/>
          <w:sz w:val="24"/>
          <w:szCs w:val="24"/>
        </w:rPr>
        <w:t>и</w:t>
      </w:r>
      <w:r w:rsidR="00DE635F" w:rsidRPr="00F109A8">
        <w:rPr>
          <w:rStyle w:val="Heading2NotBold2"/>
          <w:bCs/>
          <w:color w:val="000000"/>
          <w:sz w:val="24"/>
          <w:szCs w:val="24"/>
        </w:rPr>
        <w:t>ли</w:t>
      </w:r>
      <w:bookmarkEnd w:id="20"/>
    </w:p>
    <w:p w:rsidR="0043099C" w:rsidRDefault="00DE635F" w:rsidP="0043099C">
      <w:pPr>
        <w:pStyle w:val="Heading21"/>
        <w:keepNext/>
        <w:keepLines/>
        <w:shd w:val="clear" w:color="auto" w:fill="auto"/>
        <w:spacing w:after="0" w:line="317" w:lineRule="exact"/>
        <w:ind w:left="40" w:right="20"/>
        <w:jc w:val="both"/>
        <w:rPr>
          <w:rStyle w:val="Bodytext"/>
          <w:color w:val="000000"/>
          <w:sz w:val="24"/>
          <w:szCs w:val="24"/>
        </w:rPr>
      </w:pPr>
      <w:bookmarkStart w:id="21" w:name="bookmark21"/>
      <w:r w:rsidRPr="00F109A8">
        <w:rPr>
          <w:rStyle w:val="Heading20"/>
          <w:b/>
          <w:color w:val="000000"/>
          <w:sz w:val="24"/>
          <w:szCs w:val="24"/>
        </w:rPr>
        <w:t>„Измена и допуна понуде за јавну набавку:</w:t>
      </w:r>
      <w:bookmarkEnd w:id="21"/>
      <w:r w:rsidR="0043099C" w:rsidRPr="0043099C">
        <w:rPr>
          <w:rStyle w:val="Bodytext3"/>
          <w:bCs/>
          <w:sz w:val="24"/>
          <w:szCs w:val="24"/>
        </w:rPr>
        <w:t xml:space="preserve"> </w:t>
      </w:r>
      <w:r w:rsidR="00D177B0" w:rsidRPr="00D177B0">
        <w:rPr>
          <w:rStyle w:val="Bodytext3"/>
          <w:b/>
          <w:sz w:val="24"/>
          <w:szCs w:val="24"/>
        </w:rPr>
        <w:t>Радови на реконструкцији старе школе „Алекса Дејовић“ у Севојну</w:t>
      </w:r>
      <w:r w:rsidR="0043099C" w:rsidRPr="0043099C">
        <w:rPr>
          <w:rStyle w:val="Bodytext3"/>
          <w:b/>
          <w:bCs/>
          <w:sz w:val="24"/>
          <w:szCs w:val="24"/>
        </w:rPr>
        <w:t xml:space="preserve">, број ЈН </w:t>
      </w:r>
      <w:r w:rsidR="0043099C" w:rsidRPr="0043099C">
        <w:rPr>
          <w:rStyle w:val="Bodytext3"/>
          <w:b/>
          <w:color w:val="000000"/>
          <w:sz w:val="24"/>
          <w:szCs w:val="24"/>
        </w:rPr>
        <w:t>VIII</w:t>
      </w:r>
      <w:r w:rsidR="0043099C" w:rsidRPr="0043099C">
        <w:rPr>
          <w:rStyle w:val="Bodytext3"/>
          <w:b/>
          <w:bCs/>
          <w:sz w:val="24"/>
          <w:szCs w:val="24"/>
        </w:rPr>
        <w:t xml:space="preserve"> 404-</w:t>
      </w:r>
      <w:r w:rsidR="00D177B0">
        <w:rPr>
          <w:rStyle w:val="Bodytext3"/>
          <w:b/>
          <w:bCs/>
          <w:sz w:val="24"/>
          <w:szCs w:val="24"/>
        </w:rPr>
        <w:t>134</w:t>
      </w:r>
      <w:r w:rsidR="0043099C" w:rsidRPr="0043099C">
        <w:rPr>
          <w:rStyle w:val="Bodytext3"/>
          <w:b/>
          <w:bCs/>
          <w:sz w:val="24"/>
          <w:szCs w:val="24"/>
        </w:rPr>
        <w:t>/18</w:t>
      </w:r>
      <w:r w:rsidR="0043099C" w:rsidRPr="0043099C">
        <w:rPr>
          <w:rStyle w:val="Bodytext3"/>
          <w:b/>
          <w:sz w:val="24"/>
          <w:szCs w:val="24"/>
          <w:lang w:val="en-US" w:eastAsia="en-US"/>
        </w:rPr>
        <w:t xml:space="preserve"> </w:t>
      </w:r>
      <w:r w:rsidR="0043099C" w:rsidRPr="0043099C">
        <w:rPr>
          <w:rStyle w:val="Bodytext3"/>
          <w:b/>
          <w:bCs/>
          <w:sz w:val="24"/>
          <w:szCs w:val="24"/>
        </w:rPr>
        <w:t xml:space="preserve"> - НЕ ОТВАРАТИ“</w:t>
      </w:r>
      <w:r w:rsidR="0043099C" w:rsidRPr="00F109A8">
        <w:rPr>
          <w:rStyle w:val="Bodytext"/>
          <w:color w:val="000000"/>
          <w:sz w:val="24"/>
          <w:szCs w:val="24"/>
        </w:rPr>
        <w:t xml:space="preserve"> </w:t>
      </w:r>
    </w:p>
    <w:p w:rsidR="007416BA" w:rsidRDefault="007416BA" w:rsidP="0043099C">
      <w:pPr>
        <w:pStyle w:val="Heading21"/>
        <w:keepNext/>
        <w:keepLines/>
        <w:shd w:val="clear" w:color="auto" w:fill="auto"/>
        <w:spacing w:after="0" w:line="317" w:lineRule="exact"/>
        <w:ind w:left="40" w:right="20"/>
        <w:jc w:val="both"/>
        <w:rPr>
          <w:rStyle w:val="Bodytext"/>
          <w:color w:val="000000"/>
          <w:sz w:val="24"/>
          <w:szCs w:val="24"/>
        </w:rPr>
      </w:pPr>
    </w:p>
    <w:p w:rsidR="00DE635F" w:rsidRPr="00F109A8" w:rsidRDefault="00DE635F" w:rsidP="0043099C">
      <w:pPr>
        <w:pStyle w:val="Heading21"/>
        <w:keepNext/>
        <w:keepLines/>
        <w:shd w:val="clear" w:color="auto" w:fill="auto"/>
        <w:spacing w:after="0" w:line="317" w:lineRule="exact"/>
        <w:ind w:left="40" w:right="20"/>
        <w:jc w:val="both"/>
        <w:rPr>
          <w:sz w:val="24"/>
          <w:szCs w:val="24"/>
        </w:rPr>
      </w:pPr>
      <w:r w:rsidRPr="00F109A8">
        <w:rPr>
          <w:rStyle w:val="Bodytext"/>
          <w:color w:val="000000"/>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 истеку рока за подношење понуда понуђач не може да повуче нити да мења своју понуду.</w:t>
      </w:r>
    </w:p>
    <w:p w:rsidR="00DE635F" w:rsidRPr="00F109A8" w:rsidRDefault="00DE635F" w:rsidP="00F109A8">
      <w:pPr>
        <w:pStyle w:val="Bodytext1"/>
        <w:shd w:val="clear" w:color="auto" w:fill="auto"/>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који је усклађен са изменом понуде.</w:t>
      </w:r>
    </w:p>
    <w:p w:rsidR="00DE635F" w:rsidRPr="00F109A8" w:rsidRDefault="00DE635F" w:rsidP="00F109A8">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22" w:name="bookmark22"/>
      <w:r w:rsidRPr="00F109A8">
        <w:rPr>
          <w:rStyle w:val="Heading20"/>
          <w:b/>
          <w:color w:val="000000"/>
          <w:sz w:val="24"/>
          <w:szCs w:val="24"/>
        </w:rPr>
        <w:t>Исправка грешке у поднетој понуди</w:t>
      </w:r>
      <w:bookmarkEnd w:id="22"/>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понуђач начини грешку у попуњавању, дужан је да исту избели и правилно попуни, а место начињене грешке парафира и овери печатом.</w:t>
      </w:r>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Проверу рачунске тачности понуда и грешке, уколико их буде, Наручилац ће исправљати на следећи начин:</w:t>
      </w:r>
    </w:p>
    <w:p w:rsidR="00DE635F" w:rsidRPr="00F109A8" w:rsidRDefault="00DE635F" w:rsidP="00F109A8">
      <w:pPr>
        <w:pStyle w:val="Bodytext1"/>
        <w:numPr>
          <w:ilvl w:val="0"/>
          <w:numId w:val="2"/>
        </w:numPr>
        <w:shd w:val="clear" w:color="auto" w:fill="auto"/>
        <w:tabs>
          <w:tab w:val="left" w:pos="894"/>
        </w:tabs>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постоји разлика у износу израженом бројем и словима, износ изражен словима сматраће се тачним</w:t>
      </w:r>
      <w:r w:rsidR="007416BA">
        <w:rPr>
          <w:rStyle w:val="Bodytext"/>
          <w:rFonts w:ascii="Times New Roman" w:hAnsi="Times New Roman"/>
          <w:color w:val="000000"/>
          <w:sz w:val="24"/>
          <w:szCs w:val="24"/>
          <w:lang w:val="sr-Cyrl-CS" w:eastAsia="sr-Cyrl-CS"/>
        </w:rPr>
        <w:t>.</w:t>
      </w:r>
    </w:p>
    <w:p w:rsidR="00DE635F" w:rsidRPr="00F109A8" w:rsidRDefault="00DE635F" w:rsidP="00F109A8">
      <w:pPr>
        <w:pStyle w:val="Bodytext1"/>
        <w:numPr>
          <w:ilvl w:val="0"/>
          <w:numId w:val="2"/>
        </w:numPr>
        <w:shd w:val="clear" w:color="auto" w:fill="auto"/>
        <w:tabs>
          <w:tab w:val="left" w:pos="894"/>
        </w:tabs>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није тачан производ јединичне цене и количине, јединична цена ће се сматрати тачном, осим у износима који су дати паушално.</w:t>
      </w:r>
    </w:p>
    <w:p w:rsidR="00DE635F" w:rsidRPr="00F109A8" w:rsidRDefault="00DE635F" w:rsidP="00F109A8">
      <w:pPr>
        <w:pStyle w:val="Bodytext1"/>
        <w:numPr>
          <w:ilvl w:val="0"/>
          <w:numId w:val="2"/>
        </w:numPr>
        <w:shd w:val="clear" w:color="auto" w:fill="auto"/>
        <w:tabs>
          <w:tab w:val="left" w:pos="957"/>
        </w:tabs>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rsidR="00DE635F" w:rsidRPr="00F109A8" w:rsidRDefault="00DE635F" w:rsidP="00F109A8">
      <w:pPr>
        <w:pStyle w:val="Heading21"/>
        <w:keepNext/>
        <w:keepLines/>
        <w:numPr>
          <w:ilvl w:val="1"/>
          <w:numId w:val="2"/>
        </w:numPr>
        <w:shd w:val="clear" w:color="auto" w:fill="auto"/>
        <w:tabs>
          <w:tab w:val="left" w:pos="760"/>
        </w:tabs>
        <w:spacing w:after="0" w:line="274" w:lineRule="exact"/>
        <w:ind w:left="40"/>
        <w:jc w:val="both"/>
        <w:rPr>
          <w:b w:val="0"/>
          <w:sz w:val="24"/>
          <w:szCs w:val="24"/>
        </w:rPr>
      </w:pPr>
      <w:bookmarkStart w:id="23" w:name="bookmark23"/>
      <w:r w:rsidRPr="00F109A8">
        <w:rPr>
          <w:rStyle w:val="Heading20"/>
          <w:b/>
          <w:color w:val="000000"/>
          <w:sz w:val="24"/>
          <w:szCs w:val="24"/>
        </w:rPr>
        <w:t>Обавештење понуђачу у вези са подношењем понуде</w:t>
      </w:r>
      <w:bookmarkEnd w:id="23"/>
    </w:p>
    <w:p w:rsidR="00DE635F" w:rsidRPr="00F109A8" w:rsidRDefault="00DE635F" w:rsidP="00F109A8">
      <w:pPr>
        <w:pStyle w:val="Bodytext1"/>
        <w:shd w:val="clear" w:color="auto" w:fill="auto"/>
        <w:spacing w:line="274" w:lineRule="exact"/>
        <w:ind w:left="4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може да поднесе само једну понуду.</w:t>
      </w:r>
    </w:p>
    <w:p w:rsidR="00DE635F" w:rsidRPr="00F109A8" w:rsidRDefault="00DE635F" w:rsidP="00F109A8">
      <w:pPr>
        <w:pStyle w:val="Bodytext1"/>
        <w:shd w:val="clear" w:color="auto" w:fill="auto"/>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E635F" w:rsidRPr="00F109A8" w:rsidRDefault="00DE635F" w:rsidP="00F109A8">
      <w:pPr>
        <w:pStyle w:val="Heading21"/>
        <w:keepNext/>
        <w:keepLines/>
        <w:numPr>
          <w:ilvl w:val="1"/>
          <w:numId w:val="2"/>
        </w:numPr>
        <w:shd w:val="clear" w:color="auto" w:fill="auto"/>
        <w:tabs>
          <w:tab w:val="left" w:pos="755"/>
        </w:tabs>
        <w:spacing w:after="0" w:line="274" w:lineRule="exact"/>
        <w:ind w:left="40"/>
        <w:jc w:val="both"/>
        <w:rPr>
          <w:b w:val="0"/>
          <w:sz w:val="24"/>
          <w:szCs w:val="24"/>
        </w:rPr>
      </w:pPr>
      <w:bookmarkStart w:id="24" w:name="bookmark24"/>
      <w:r w:rsidRPr="00F109A8">
        <w:rPr>
          <w:rStyle w:val="Heading20"/>
          <w:b/>
          <w:color w:val="000000"/>
          <w:sz w:val="24"/>
          <w:szCs w:val="24"/>
        </w:rPr>
        <w:t>Понуда са подизвођачем</w:t>
      </w:r>
      <w:bookmarkEnd w:id="24"/>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w:t>
      </w:r>
      <w:r w:rsidRPr="00F109A8">
        <w:rPr>
          <w:rStyle w:val="Bodytext"/>
          <w:rFonts w:ascii="Times New Roman" w:hAnsi="Times New Roman"/>
          <w:color w:val="000000"/>
          <w:sz w:val="24"/>
          <w:szCs w:val="24"/>
        </w:rPr>
        <w:t xml:space="preserve">50%, </w:t>
      </w:r>
      <w:r w:rsidRPr="00F109A8">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у Обрасцу понуде наводи назив и седиште подизвођача, уколико ће делимично извршење набавке поверити подизвођачу.</w:t>
      </w:r>
    </w:p>
    <w:p w:rsidR="00DE635F" w:rsidRPr="00F109A8" w:rsidRDefault="00DE635F" w:rsidP="00867A5A">
      <w:pPr>
        <w:ind w:firstLine="720"/>
        <w:jc w:val="both"/>
        <w:rPr>
          <w:rStyle w:val="Bodytext"/>
          <w:sz w:val="24"/>
          <w:szCs w:val="24"/>
          <w:lang w:eastAsia="sr-Cyrl-CS"/>
        </w:rPr>
      </w:pPr>
      <w:r w:rsidRPr="00F109A8">
        <w:rPr>
          <w:rStyle w:val="Bodytext"/>
          <w:sz w:val="24"/>
          <w:szCs w:val="24"/>
          <w:lang w:val="sr-Cyrl-CS"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E635F" w:rsidRPr="00F109A8" w:rsidRDefault="00DE635F" w:rsidP="00867A5A">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је дужан да за подизвођаче достави доказе о испуњености услова који су </w:t>
      </w:r>
      <w:r w:rsidRPr="00F109A8">
        <w:rPr>
          <w:rStyle w:val="Bodytext"/>
          <w:rFonts w:ascii="Times New Roman" w:hAnsi="Times New Roman"/>
          <w:color w:val="000000"/>
          <w:sz w:val="24"/>
          <w:szCs w:val="24"/>
          <w:lang w:val="sr-Cyrl-CS" w:eastAsia="sr-Cyrl-CS"/>
        </w:rPr>
        <w:lastRenderedPageBreak/>
        <w:t>наведени у поглављу IV конкурсне документације, у складу са упутством како се доказује испуњеност услова.</w:t>
      </w:r>
    </w:p>
    <w:p w:rsidR="00DE635F" w:rsidRPr="00F109A8" w:rsidRDefault="00DE635F" w:rsidP="00867A5A">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E635F" w:rsidRPr="00F109A8" w:rsidRDefault="00DE635F" w:rsidP="00867A5A">
      <w:pPr>
        <w:pStyle w:val="Bodytext1"/>
        <w:shd w:val="clear" w:color="auto" w:fill="auto"/>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DE635F" w:rsidRPr="00F109A8" w:rsidRDefault="00DE635F" w:rsidP="00F109A8">
      <w:pPr>
        <w:pStyle w:val="Heading21"/>
        <w:keepNext/>
        <w:keepLines/>
        <w:numPr>
          <w:ilvl w:val="1"/>
          <w:numId w:val="2"/>
        </w:numPr>
        <w:shd w:val="clear" w:color="auto" w:fill="auto"/>
        <w:tabs>
          <w:tab w:val="left" w:pos="755"/>
        </w:tabs>
        <w:spacing w:after="0" w:line="274" w:lineRule="exact"/>
        <w:ind w:left="40"/>
        <w:jc w:val="both"/>
        <w:rPr>
          <w:b w:val="0"/>
          <w:sz w:val="24"/>
          <w:szCs w:val="24"/>
        </w:rPr>
      </w:pPr>
      <w:bookmarkStart w:id="25" w:name="bookmark25"/>
      <w:r w:rsidRPr="00F109A8">
        <w:rPr>
          <w:rStyle w:val="Heading20"/>
          <w:b/>
          <w:color w:val="000000"/>
          <w:sz w:val="24"/>
          <w:szCs w:val="24"/>
        </w:rPr>
        <w:t>Заједничка понуда</w:t>
      </w:r>
      <w:bookmarkEnd w:id="25"/>
    </w:p>
    <w:p w:rsidR="00DE635F" w:rsidRPr="00F109A8" w:rsidRDefault="00DE635F" w:rsidP="00867A5A">
      <w:pPr>
        <w:pStyle w:val="Bodytext1"/>
        <w:shd w:val="clear" w:color="auto" w:fill="auto"/>
        <w:spacing w:line="274"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Понуду може поднети група понуђача.</w:t>
      </w:r>
    </w:p>
    <w:p w:rsidR="00DE635F" w:rsidRPr="00F109A8" w:rsidRDefault="00DE635F" w:rsidP="00867A5A">
      <w:pPr>
        <w:pStyle w:val="Bodytext1"/>
        <w:shd w:val="clear" w:color="auto" w:fill="auto"/>
        <w:spacing w:line="274"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F109A8">
        <w:rPr>
          <w:rStyle w:val="Bodytext"/>
          <w:rFonts w:ascii="Times New Roman" w:hAnsi="Times New Roman"/>
          <w:color w:val="000000"/>
          <w:sz w:val="24"/>
          <w:szCs w:val="24"/>
        </w:rPr>
        <w:t xml:space="preserve">81.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 xml:space="preserve">тач.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ЗЈН и то податке о:</w:t>
      </w:r>
    </w:p>
    <w:p w:rsidR="00DE635F" w:rsidRPr="00F109A8" w:rsidRDefault="00DE635F" w:rsidP="00F109A8">
      <w:pPr>
        <w:pStyle w:val="Bodytext1"/>
        <w:numPr>
          <w:ilvl w:val="0"/>
          <w:numId w:val="3"/>
        </w:numPr>
        <w:shd w:val="clear" w:color="auto" w:fill="auto"/>
        <w:tabs>
          <w:tab w:val="left" w:pos="735"/>
        </w:tabs>
        <w:spacing w:line="274" w:lineRule="exact"/>
        <w:ind w:left="740" w:right="20" w:hanging="36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члану групе који ће бити носилац посла, односно који ће поднети понуду и који ће заступати групу понуђача пред наручиоцем,</w:t>
      </w:r>
    </w:p>
    <w:p w:rsidR="00DE635F" w:rsidRPr="00F109A8" w:rsidRDefault="00DE635F" w:rsidP="00F109A8">
      <w:pPr>
        <w:pStyle w:val="Bodytext1"/>
        <w:numPr>
          <w:ilvl w:val="0"/>
          <w:numId w:val="3"/>
        </w:numPr>
        <w:shd w:val="clear" w:color="auto" w:fill="auto"/>
        <w:tabs>
          <w:tab w:val="left" w:pos="740"/>
        </w:tabs>
        <w:spacing w:line="230" w:lineRule="exact"/>
        <w:ind w:left="740" w:hanging="36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опису послова сваког од понуђача из групе понуђача у извршењу уговора.</w:t>
      </w:r>
    </w:p>
    <w:p w:rsidR="00DE635F" w:rsidRPr="00F109A8" w:rsidRDefault="00DE635F" w:rsidP="00867A5A">
      <w:pPr>
        <w:pStyle w:val="Bodytext1"/>
        <w:shd w:val="clear" w:color="auto" w:fill="auto"/>
        <w:spacing w:line="274"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DE635F" w:rsidRPr="00F109A8" w:rsidRDefault="00DE635F" w:rsidP="00867A5A">
      <w:pPr>
        <w:pStyle w:val="Bodytext1"/>
        <w:shd w:val="clear" w:color="auto" w:fill="auto"/>
        <w:spacing w:line="274" w:lineRule="exact"/>
        <w:ind w:left="3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DE635F" w:rsidRPr="00F109A8" w:rsidRDefault="00DE635F" w:rsidP="00867A5A">
      <w:pPr>
        <w:pStyle w:val="Bodytext1"/>
        <w:shd w:val="clear" w:color="auto" w:fill="auto"/>
        <w:spacing w:line="278"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635F" w:rsidRPr="00F109A8" w:rsidRDefault="00DE635F" w:rsidP="00867A5A">
      <w:pPr>
        <w:pStyle w:val="Bodytext1"/>
        <w:shd w:val="clear" w:color="auto" w:fill="auto"/>
        <w:spacing w:after="244" w:line="278"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635F" w:rsidRPr="00F109A8" w:rsidRDefault="00DE635F" w:rsidP="00F109A8">
      <w:pPr>
        <w:pStyle w:val="Heading21"/>
        <w:keepNext/>
        <w:keepLines/>
        <w:numPr>
          <w:ilvl w:val="1"/>
          <w:numId w:val="3"/>
        </w:numPr>
        <w:shd w:val="clear" w:color="auto" w:fill="auto"/>
        <w:tabs>
          <w:tab w:val="left" w:pos="755"/>
        </w:tabs>
        <w:spacing w:after="0" w:line="274" w:lineRule="exact"/>
        <w:ind w:left="40" w:right="20"/>
        <w:jc w:val="both"/>
        <w:rPr>
          <w:b w:val="0"/>
          <w:sz w:val="24"/>
          <w:szCs w:val="24"/>
        </w:rPr>
      </w:pPr>
      <w:bookmarkStart w:id="26" w:name="bookmark26"/>
      <w:r w:rsidRPr="00F109A8">
        <w:rPr>
          <w:rStyle w:val="Heading20"/>
          <w:b/>
          <w:color w:val="000000"/>
          <w:sz w:val="24"/>
          <w:szCs w:val="24"/>
        </w:rPr>
        <w:t>Захтеви у погледу начина и услова плаћања, гарантног рока и рока за извођење радова</w:t>
      </w:r>
      <w:bookmarkEnd w:id="26"/>
    </w:p>
    <w:p w:rsidR="00DE635F" w:rsidRPr="00F109A8" w:rsidRDefault="00DE635F" w:rsidP="00F109A8">
      <w:pPr>
        <w:pStyle w:val="Bodytext1"/>
        <w:shd w:val="clear" w:color="auto" w:fill="auto"/>
        <w:spacing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Плаћање се врши уплатом на рачун понуђача. </w:t>
      </w:r>
      <w:r w:rsidRPr="00E846A4">
        <w:rPr>
          <w:rStyle w:val="Bodytext"/>
          <w:rFonts w:ascii="Times New Roman" w:hAnsi="Times New Roman"/>
          <w:color w:val="000000"/>
          <w:sz w:val="24"/>
          <w:szCs w:val="24"/>
          <w:lang w:val="sr-Cyrl-CS" w:eastAsia="sr-Cyrl-CS"/>
        </w:rPr>
        <w:t>Рачун који је наведен у Споразуму групе понуђача као рачун на који ће се вршити плаћања мора бити идентичан рачуну наведеном у Моделу уговора.</w:t>
      </w:r>
      <w:r w:rsidRPr="00F109A8">
        <w:rPr>
          <w:rStyle w:val="Bodytext"/>
          <w:rFonts w:ascii="Times New Roman" w:hAnsi="Times New Roman"/>
          <w:color w:val="000000"/>
          <w:sz w:val="24"/>
          <w:szCs w:val="24"/>
          <w:lang w:val="sr-Cyrl-CS" w:eastAsia="sr-Cyrl-CS"/>
        </w:rPr>
        <w:t xml:space="preserve"> Плаћање ситуација (привремена и окончана) обављаће се уз важеће банкарске гаранције у року од </w:t>
      </w:r>
      <w:r w:rsidRPr="00F109A8">
        <w:rPr>
          <w:rStyle w:val="Bodytext"/>
          <w:rFonts w:ascii="Times New Roman" w:hAnsi="Times New Roman"/>
          <w:color w:val="000000"/>
          <w:sz w:val="24"/>
          <w:szCs w:val="24"/>
        </w:rPr>
        <w:t xml:space="preserve">45 </w:t>
      </w:r>
      <w:r w:rsidRPr="00F109A8">
        <w:rPr>
          <w:rStyle w:val="Bodytext"/>
          <w:rFonts w:ascii="Times New Roman" w:hAnsi="Times New Roman"/>
          <w:color w:val="000000"/>
          <w:sz w:val="24"/>
          <w:szCs w:val="24"/>
          <w:lang w:val="sr-Cyrl-CS" w:eastAsia="sr-Cyrl-CS"/>
        </w:rPr>
        <w:t xml:space="preserve">дана од дана пријема оверене ситуације, са свим 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гласник РС", број </w:t>
      </w:r>
      <w:r w:rsidR="00617A1F">
        <w:rPr>
          <w:rStyle w:val="Bodytext"/>
          <w:rFonts w:ascii="Times New Roman" w:hAnsi="Times New Roman"/>
          <w:color w:val="000000"/>
          <w:sz w:val="24"/>
          <w:szCs w:val="24"/>
        </w:rPr>
        <w:t xml:space="preserve">119/2012, </w:t>
      </w:r>
      <w:r w:rsidRPr="00F109A8">
        <w:rPr>
          <w:rStyle w:val="Bodytext"/>
          <w:rFonts w:ascii="Times New Roman" w:hAnsi="Times New Roman"/>
          <w:color w:val="000000"/>
          <w:sz w:val="24"/>
          <w:szCs w:val="24"/>
        </w:rPr>
        <w:t>68/2015</w:t>
      </w:r>
      <w:r w:rsidR="00617A1F">
        <w:rPr>
          <w:rStyle w:val="Bodytext"/>
          <w:rFonts w:ascii="Times New Roman" w:hAnsi="Times New Roman"/>
          <w:color w:val="000000"/>
          <w:sz w:val="24"/>
          <w:szCs w:val="24"/>
        </w:rPr>
        <w:t xml:space="preserve"> и 113/17</w:t>
      </w:r>
      <w:r w:rsidRPr="00F109A8">
        <w:rPr>
          <w:rStyle w:val="Bodytext"/>
          <w:rFonts w:ascii="Times New Roman" w:hAnsi="Times New Roman"/>
          <w:color w:val="000000"/>
          <w:sz w:val="24"/>
          <w:szCs w:val="24"/>
        </w:rPr>
        <w:t>).</w:t>
      </w:r>
    </w:p>
    <w:p w:rsidR="00DE635F" w:rsidRPr="00F109A8" w:rsidRDefault="00DE635F" w:rsidP="00F109A8">
      <w:pPr>
        <w:pStyle w:val="Bodytext1"/>
        <w:shd w:val="clear" w:color="auto" w:fill="auto"/>
        <w:spacing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Понуђачу </w:t>
      </w:r>
      <w:r w:rsidR="00617A1F">
        <w:rPr>
          <w:rStyle w:val="Bodytext"/>
          <w:rFonts w:ascii="Times New Roman" w:hAnsi="Times New Roman"/>
          <w:color w:val="000000"/>
          <w:sz w:val="24"/>
          <w:szCs w:val="24"/>
          <w:lang w:val="sr-Cyrl-CS" w:eastAsia="sr-Cyrl-CS"/>
        </w:rPr>
        <w:t>ни</w:t>
      </w:r>
      <w:r w:rsidRPr="00F109A8">
        <w:rPr>
          <w:rStyle w:val="Bodytext"/>
          <w:rFonts w:ascii="Times New Roman" w:hAnsi="Times New Roman"/>
          <w:color w:val="000000"/>
          <w:sz w:val="24"/>
          <w:szCs w:val="24"/>
          <w:lang w:val="sr-Cyrl-CS" w:eastAsia="sr-Cyrl-CS"/>
        </w:rPr>
        <w:t>је дозвољено да захтева аванс</w:t>
      </w:r>
      <w:r w:rsidR="00617A1F">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 xml:space="preserve"> </w:t>
      </w:r>
    </w:p>
    <w:p w:rsidR="00EA550A" w:rsidRPr="006627FB" w:rsidRDefault="00617A1F" w:rsidP="00617A1F">
      <w:pPr>
        <w:pStyle w:val="Default"/>
        <w:ind w:firstLine="20"/>
        <w:jc w:val="both"/>
      </w:pPr>
      <w:r>
        <w:rPr>
          <w:rStyle w:val="Bodytext"/>
          <w:rFonts w:ascii="Times New Roman" w:hAnsi="Times New Roman"/>
          <w:sz w:val="24"/>
          <w:szCs w:val="24"/>
        </w:rPr>
        <w:t xml:space="preserve">             </w:t>
      </w:r>
      <w:r w:rsidR="00E846A4">
        <w:rPr>
          <w:rStyle w:val="Bodytext"/>
          <w:rFonts w:ascii="Times New Roman" w:hAnsi="Times New Roman"/>
          <w:sz w:val="24"/>
          <w:szCs w:val="24"/>
        </w:rPr>
        <w:t>Плаћање се врши п</w:t>
      </w:r>
      <w:r w:rsidR="00DE635F" w:rsidRPr="00F109A8">
        <w:rPr>
          <w:rStyle w:val="Bodytext"/>
          <w:rFonts w:ascii="Times New Roman" w:hAnsi="Times New Roman"/>
          <w:sz w:val="24"/>
          <w:szCs w:val="24"/>
          <w:lang w:val="sr-Cyrl-CS" w:eastAsia="sr-Cyrl-CS"/>
        </w:rPr>
        <w:t xml:space="preserve">о испостављеним и овереним привременим ситуацијама и окончаној ситуацији које су сачињене на основу оверене грађевинске књиге изведених радова и јединичних цена из Понуде, уз услов да је Наручиоцу достављена банкарска гаранција за добро извршење посла и полиса осигурања, на начин и у роковима модела </w:t>
      </w:r>
      <w:r w:rsidR="00DE635F" w:rsidRPr="001A729A">
        <w:rPr>
          <w:rStyle w:val="Bodytext"/>
          <w:rFonts w:ascii="Times New Roman" w:hAnsi="Times New Roman"/>
          <w:sz w:val="24"/>
          <w:szCs w:val="24"/>
          <w:lang w:val="sr-Cyrl-CS" w:eastAsia="sr-Cyrl-CS"/>
        </w:rPr>
        <w:t>уговора,</w:t>
      </w:r>
      <w:r w:rsidR="00E846A4">
        <w:rPr>
          <w:rStyle w:val="Bodytext"/>
          <w:rFonts w:ascii="Times New Roman" w:hAnsi="Times New Roman"/>
          <w:sz w:val="24"/>
          <w:szCs w:val="24"/>
          <w:lang w:val="sr-Cyrl-CS" w:eastAsia="sr-Cyrl-CS"/>
        </w:rPr>
        <w:t xml:space="preserve"> </w:t>
      </w:r>
      <w:r w:rsidR="00EA550A" w:rsidRPr="001A729A">
        <w:rPr>
          <w:rStyle w:val="Bodytext"/>
          <w:rFonts w:ascii="Times New Roman" w:hAnsi="Times New Roman"/>
          <w:sz w:val="24"/>
          <w:szCs w:val="24"/>
          <w:lang w:val="sr-Cyrl-CS" w:eastAsia="sr-Cyrl-CS"/>
        </w:rPr>
        <w:t xml:space="preserve">са свим неопходним документима којима се </w:t>
      </w:r>
      <w:r w:rsidR="00B13F03" w:rsidRPr="001A729A">
        <w:rPr>
          <w:rStyle w:val="Bodytext"/>
          <w:rFonts w:ascii="Times New Roman" w:hAnsi="Times New Roman"/>
          <w:sz w:val="24"/>
          <w:szCs w:val="24"/>
          <w:lang w:val="sr-Cyrl-CS" w:eastAsia="sr-Cyrl-CS"/>
        </w:rPr>
        <w:t>доказуј</w:t>
      </w:r>
      <w:r w:rsidR="00EA550A" w:rsidRPr="001A729A">
        <w:rPr>
          <w:rStyle w:val="Bodytext"/>
          <w:rFonts w:ascii="Times New Roman" w:hAnsi="Times New Roman"/>
          <w:sz w:val="24"/>
          <w:szCs w:val="24"/>
          <w:lang w:val="sr-Cyrl-CS" w:eastAsia="sr-Cyrl-CS"/>
        </w:rPr>
        <w:t>е испуњеност услова за п</w:t>
      </w:r>
      <w:r w:rsidR="00B13F03" w:rsidRPr="001A729A">
        <w:rPr>
          <w:rStyle w:val="Bodytext"/>
          <w:rFonts w:ascii="Times New Roman" w:hAnsi="Times New Roman"/>
          <w:sz w:val="24"/>
          <w:szCs w:val="24"/>
          <w:lang w:val="sr-Cyrl-CS" w:eastAsia="sr-Cyrl-CS"/>
        </w:rPr>
        <w:t>лаћање, у складу са З</w:t>
      </w:r>
      <w:r w:rsidR="00EA550A" w:rsidRPr="001A729A">
        <w:rPr>
          <w:rStyle w:val="Bodytext"/>
          <w:rFonts w:ascii="Times New Roman" w:hAnsi="Times New Roman"/>
          <w:sz w:val="24"/>
          <w:szCs w:val="24"/>
          <w:lang w:val="sr-Cyrl-CS" w:eastAsia="sr-Cyrl-CS"/>
        </w:rPr>
        <w:t>аконом о роковима измирења новчаних обавеза у комерцијалним трансакцијама</w:t>
      </w:r>
      <w:r w:rsidR="00EA4D32" w:rsidRPr="001A729A">
        <w:rPr>
          <w:rStyle w:val="Bodytext"/>
          <w:rFonts w:ascii="Times New Roman" w:hAnsi="Times New Roman"/>
          <w:sz w:val="24"/>
          <w:szCs w:val="24"/>
          <w:lang w:val="sr-Cyrl-CS" w:eastAsia="sr-Cyrl-CS"/>
        </w:rPr>
        <w:t xml:space="preserve"> („Службени гласник РС", број </w:t>
      </w:r>
      <w:r w:rsidR="00EA4D32" w:rsidRPr="001A729A">
        <w:rPr>
          <w:rStyle w:val="Bodytext"/>
          <w:rFonts w:ascii="Times New Roman" w:hAnsi="Times New Roman"/>
          <w:sz w:val="24"/>
          <w:szCs w:val="24"/>
        </w:rPr>
        <w:t>119/2012</w:t>
      </w:r>
      <w:r w:rsidR="006627FB" w:rsidRPr="001A729A">
        <w:rPr>
          <w:rStyle w:val="Bodytext"/>
          <w:rFonts w:ascii="Times New Roman" w:hAnsi="Times New Roman"/>
          <w:sz w:val="24"/>
          <w:szCs w:val="24"/>
          <w:lang w:val="sr-Cyrl-CS"/>
        </w:rPr>
        <w:t>,</w:t>
      </w:r>
      <w:r w:rsidR="00EA4D32" w:rsidRPr="001A729A">
        <w:rPr>
          <w:rStyle w:val="Bodytext"/>
          <w:rFonts w:ascii="Times New Roman" w:hAnsi="Times New Roman"/>
          <w:sz w:val="24"/>
          <w:szCs w:val="24"/>
        </w:rPr>
        <w:t>68/2015</w:t>
      </w:r>
      <w:r w:rsidR="006627FB" w:rsidRPr="001A729A">
        <w:rPr>
          <w:rStyle w:val="Bodytext"/>
          <w:rFonts w:ascii="Times New Roman" w:hAnsi="Times New Roman"/>
          <w:sz w:val="24"/>
          <w:szCs w:val="24"/>
          <w:lang w:val="sr-Cyrl-CS"/>
        </w:rPr>
        <w:t xml:space="preserve"> и 113/2017</w:t>
      </w:r>
      <w:r w:rsidR="00EA4D32" w:rsidRPr="001A729A">
        <w:rPr>
          <w:rStyle w:val="Bodytext"/>
          <w:rFonts w:ascii="Times New Roman" w:hAnsi="Times New Roman"/>
          <w:sz w:val="24"/>
          <w:szCs w:val="24"/>
        </w:rPr>
        <w:t>).</w:t>
      </w:r>
    </w:p>
    <w:p w:rsidR="00EA550A" w:rsidRPr="00F109A8" w:rsidRDefault="00EA550A" w:rsidP="00F109A8">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Наручилац делимично оспор</w:t>
      </w:r>
      <w:r w:rsidR="00E846A4">
        <w:rPr>
          <w:rStyle w:val="Bodytext"/>
          <w:rFonts w:ascii="Times New Roman" w:hAnsi="Times New Roman"/>
          <w:color w:val="000000"/>
          <w:sz w:val="24"/>
          <w:szCs w:val="24"/>
          <w:lang w:val="sr-Cyrl-CS" w:eastAsia="sr-Cyrl-CS"/>
        </w:rPr>
        <w:t>и</w:t>
      </w:r>
      <w:r w:rsidRPr="00F109A8">
        <w:rPr>
          <w:rStyle w:val="Bodytext"/>
          <w:rFonts w:ascii="Times New Roman" w:hAnsi="Times New Roman"/>
          <w:color w:val="000000"/>
          <w:sz w:val="24"/>
          <w:szCs w:val="24"/>
          <w:lang w:val="sr-Cyrl-CS" w:eastAsia="sr-Cyrl-CS"/>
        </w:rPr>
        <w:t xml:space="preserve"> испостављене ситуације, дуж</w:t>
      </w:r>
      <w:r w:rsidR="00E846A4">
        <w:rPr>
          <w:rStyle w:val="Bodytext"/>
          <w:rFonts w:ascii="Times New Roman" w:hAnsi="Times New Roman"/>
          <w:color w:val="000000"/>
          <w:sz w:val="24"/>
          <w:szCs w:val="24"/>
          <w:lang w:val="sr-Cyrl-CS" w:eastAsia="sr-Cyrl-CS"/>
        </w:rPr>
        <w:t>а</w:t>
      </w:r>
      <w:r w:rsidRPr="00F109A8">
        <w:rPr>
          <w:rStyle w:val="Bodytext"/>
          <w:rFonts w:ascii="Times New Roman" w:hAnsi="Times New Roman"/>
          <w:color w:val="000000"/>
          <w:sz w:val="24"/>
          <w:szCs w:val="24"/>
          <w:lang w:val="sr-Cyrl-CS" w:eastAsia="sr-Cyrl-CS"/>
        </w:rPr>
        <w:t xml:space="preserve">н </w:t>
      </w:r>
      <w:r w:rsidR="00E846A4">
        <w:rPr>
          <w:rStyle w:val="Bodytext"/>
          <w:rFonts w:ascii="Times New Roman" w:hAnsi="Times New Roman"/>
          <w:color w:val="000000"/>
          <w:sz w:val="24"/>
          <w:szCs w:val="24"/>
          <w:lang w:val="sr-Cyrl-CS" w:eastAsia="sr-Cyrl-CS"/>
        </w:rPr>
        <w:t>је</w:t>
      </w:r>
      <w:r w:rsidRPr="00F109A8">
        <w:rPr>
          <w:rStyle w:val="Bodytext"/>
          <w:rFonts w:ascii="Times New Roman" w:hAnsi="Times New Roman"/>
          <w:color w:val="000000"/>
          <w:sz w:val="24"/>
          <w:szCs w:val="24"/>
          <w:lang w:val="sr-Cyrl-CS" w:eastAsia="sr-Cyrl-CS"/>
        </w:rPr>
        <w:t xml:space="preserve"> да исплат</w:t>
      </w:r>
      <w:r w:rsidR="00E846A4">
        <w:rPr>
          <w:rStyle w:val="Bodytext"/>
          <w:rFonts w:ascii="Times New Roman" w:hAnsi="Times New Roman"/>
          <w:color w:val="000000"/>
          <w:sz w:val="24"/>
          <w:szCs w:val="24"/>
          <w:lang w:val="sr-Cyrl-CS" w:eastAsia="sr-Cyrl-CS"/>
        </w:rPr>
        <w:t>и</w:t>
      </w:r>
      <w:r w:rsidRPr="00F109A8">
        <w:rPr>
          <w:rStyle w:val="Bodytext"/>
          <w:rFonts w:ascii="Times New Roman" w:hAnsi="Times New Roman"/>
          <w:color w:val="000000"/>
          <w:sz w:val="24"/>
          <w:szCs w:val="24"/>
          <w:lang w:val="sr-Cyrl-CS" w:eastAsia="sr-Cyrl-CS"/>
        </w:rPr>
        <w:t xml:space="preserve"> у законском року неспорни део ситуације.</w:t>
      </w:r>
    </w:p>
    <w:p w:rsidR="00EA550A" w:rsidRPr="00F109A8" w:rsidRDefault="00EA550A" w:rsidP="00F109A8">
      <w:pPr>
        <w:pStyle w:val="Bodytext1"/>
        <w:shd w:val="clear" w:color="auto" w:fill="auto"/>
        <w:spacing w:after="215" w:line="274" w:lineRule="exact"/>
        <w:ind w:left="20" w:right="20" w:firstLine="720"/>
        <w:jc w:val="both"/>
        <w:rPr>
          <w:rFonts w:ascii="Times New Roman" w:hAnsi="Times New Roman"/>
          <w:sz w:val="24"/>
          <w:szCs w:val="24"/>
        </w:rPr>
      </w:pPr>
      <w:r w:rsidRPr="00047DC5">
        <w:rPr>
          <w:rStyle w:val="Bodytext"/>
          <w:rFonts w:ascii="Times New Roman" w:hAnsi="Times New Roman"/>
          <w:color w:val="000000"/>
          <w:sz w:val="24"/>
          <w:szCs w:val="24"/>
        </w:rPr>
        <w:t xml:space="preserve">Кoмплетну </w:t>
      </w:r>
      <w:r w:rsidRPr="00047DC5">
        <w:rPr>
          <w:rStyle w:val="Bodytext"/>
          <w:rFonts w:ascii="Times New Roman" w:hAnsi="Times New Roman"/>
          <w:color w:val="000000"/>
          <w:sz w:val="24"/>
          <w:szCs w:val="24"/>
          <w:lang w:val="sr-Cyrl-CS" w:eastAsia="sr-Cyrl-CS"/>
        </w:rPr>
        <w:t>документацију неопходну за оверу привремене ситуације: листове грађевинске књиге</w:t>
      </w:r>
      <w:r w:rsidR="009A1989" w:rsidRPr="00047DC5">
        <w:rPr>
          <w:rStyle w:val="Bodytext"/>
          <w:rFonts w:ascii="Times New Roman" w:hAnsi="Times New Roman"/>
          <w:color w:val="000000"/>
          <w:sz w:val="24"/>
          <w:szCs w:val="24"/>
          <w:lang w:val="sr-Cyrl-CS" w:eastAsia="sr-Cyrl-CS"/>
        </w:rPr>
        <w:t xml:space="preserve"> </w:t>
      </w:r>
      <w:r w:rsidRPr="00047DC5">
        <w:rPr>
          <w:rStyle w:val="Bodytext"/>
          <w:rFonts w:ascii="Times New Roman" w:hAnsi="Times New Roman"/>
          <w:color w:val="000000"/>
          <w:sz w:val="24"/>
          <w:szCs w:val="24"/>
          <w:lang w:val="sr-Cyrl-CS" w:eastAsia="sr-Cyrl-CS"/>
        </w:rPr>
        <w:t xml:space="preserve">и другу документацију Извођач доставља стручном надзору којег је </w:t>
      </w:r>
      <w:r w:rsidRPr="00047DC5">
        <w:rPr>
          <w:rStyle w:val="Bodytext"/>
          <w:rFonts w:ascii="Times New Roman" w:hAnsi="Times New Roman"/>
          <w:color w:val="000000"/>
          <w:sz w:val="24"/>
          <w:szCs w:val="24"/>
          <w:lang w:val="sr-Cyrl-CS" w:eastAsia="sr-Cyrl-CS"/>
        </w:rPr>
        <w:lastRenderedPageBreak/>
        <w:t xml:space="preserve">самостално именовао </w:t>
      </w:r>
      <w:r w:rsidR="009A1989" w:rsidRPr="00047DC5">
        <w:rPr>
          <w:rStyle w:val="Bodytext"/>
          <w:rFonts w:ascii="Times New Roman" w:hAnsi="Times New Roman"/>
          <w:color w:val="000000"/>
          <w:sz w:val="24"/>
          <w:szCs w:val="24"/>
          <w:lang w:val="sr-Cyrl-CS" w:eastAsia="sr-Cyrl-CS"/>
        </w:rPr>
        <w:t>Наручилац</w:t>
      </w:r>
      <w:r w:rsidRPr="00047DC5">
        <w:rPr>
          <w:rStyle w:val="Bodytext"/>
          <w:rFonts w:ascii="Times New Roman" w:hAnsi="Times New Roman"/>
          <w:color w:val="000000"/>
          <w:sz w:val="24"/>
          <w:szCs w:val="24"/>
          <w:lang w:val="sr-Cyrl-CS" w:eastAsia="sr-Cyrl-CS"/>
        </w:rPr>
        <w:t xml:space="preserve">, а који ту документацију чува </w:t>
      </w:r>
      <w:r w:rsidRPr="00047DC5">
        <w:rPr>
          <w:rStyle w:val="Bodytext"/>
          <w:rFonts w:ascii="Times New Roman" w:hAnsi="Times New Roman"/>
          <w:color w:val="000000"/>
          <w:sz w:val="24"/>
          <w:szCs w:val="24"/>
        </w:rPr>
        <w:t xml:space="preserve">дo </w:t>
      </w:r>
      <w:r w:rsidRPr="00047DC5">
        <w:rPr>
          <w:rStyle w:val="Bodytext"/>
          <w:rFonts w:ascii="Times New Roman" w:hAnsi="Times New Roman"/>
          <w:color w:val="000000"/>
          <w:sz w:val="24"/>
          <w:szCs w:val="24"/>
          <w:lang w:val="sr-Cyrl-CS" w:eastAsia="sr-Cyrl-CS"/>
        </w:rPr>
        <w:t>примопредаје и коначног обрачуна, у супротном се неће извршити плаћање тих позиција, што Извођач признаје без права на приговор.</w:t>
      </w:r>
    </w:p>
    <w:p w:rsidR="00EA550A" w:rsidRPr="00F109A8" w:rsidRDefault="00EA550A" w:rsidP="00F109A8">
      <w:pPr>
        <w:pStyle w:val="Bodytext1"/>
        <w:shd w:val="clear" w:color="auto" w:fill="auto"/>
        <w:spacing w:after="79" w:line="230" w:lineRule="exact"/>
        <w:ind w:left="20" w:firstLine="0"/>
        <w:jc w:val="both"/>
        <w:rPr>
          <w:rFonts w:ascii="Times New Roman" w:hAnsi="Times New Roman"/>
          <w:sz w:val="24"/>
          <w:szCs w:val="24"/>
        </w:rPr>
      </w:pPr>
      <w:r w:rsidRPr="00F109A8">
        <w:rPr>
          <w:rStyle w:val="Bodytext16"/>
          <w:color w:val="000000"/>
          <w:sz w:val="24"/>
          <w:szCs w:val="24"/>
        </w:rPr>
        <w:t>Захтеви у погледу гарантног рока</w:t>
      </w:r>
    </w:p>
    <w:p w:rsidR="00EA550A" w:rsidRPr="00F109A8" w:rsidRDefault="00EA550A" w:rsidP="00F109A8">
      <w:pPr>
        <w:pStyle w:val="Bodytext1"/>
        <w:shd w:val="clear" w:color="auto" w:fill="auto"/>
        <w:spacing w:after="219" w:line="278"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Минимални гарантни рок за изведене радове износи </w:t>
      </w:r>
      <w:r w:rsidR="000016EB">
        <w:rPr>
          <w:rStyle w:val="Bodytext"/>
          <w:rFonts w:ascii="Times New Roman" w:hAnsi="Times New Roman"/>
          <w:color w:val="000000"/>
          <w:sz w:val="24"/>
          <w:szCs w:val="24"/>
          <w:lang w:val="sr-Cyrl-CS" w:eastAsia="sr-Cyrl-CS"/>
        </w:rPr>
        <w:t>две</w:t>
      </w:r>
      <w:r w:rsidRPr="00F109A8">
        <w:rPr>
          <w:rStyle w:val="Bodytext"/>
          <w:rFonts w:ascii="Times New Roman" w:hAnsi="Times New Roman"/>
          <w:color w:val="000000"/>
          <w:sz w:val="24"/>
          <w:szCs w:val="24"/>
          <w:lang w:val="sr-Cyrl-CS" w:eastAsia="sr-Cyrl-CS"/>
        </w:rPr>
        <w:t xml:space="preserve"> године рачунајући од дана примопредаје радова. </w:t>
      </w:r>
    </w:p>
    <w:p w:rsidR="00EA550A" w:rsidRPr="00F109A8" w:rsidRDefault="00EA550A" w:rsidP="00F109A8">
      <w:pPr>
        <w:pStyle w:val="Bodytext1"/>
        <w:shd w:val="clear" w:color="auto" w:fill="auto"/>
        <w:spacing w:after="88" w:line="230" w:lineRule="exact"/>
        <w:ind w:left="20" w:firstLine="0"/>
        <w:jc w:val="both"/>
        <w:rPr>
          <w:rFonts w:ascii="Times New Roman" w:hAnsi="Times New Roman"/>
          <w:sz w:val="24"/>
          <w:szCs w:val="24"/>
        </w:rPr>
      </w:pPr>
      <w:r w:rsidRPr="00F109A8">
        <w:rPr>
          <w:rStyle w:val="Bodytext16"/>
          <w:color w:val="000000"/>
          <w:sz w:val="24"/>
          <w:szCs w:val="24"/>
        </w:rPr>
        <w:t>Захтев у погледу рока важења понуде</w:t>
      </w:r>
    </w:p>
    <w:p w:rsidR="00EA550A" w:rsidRPr="00F109A8" w:rsidRDefault="00EA550A" w:rsidP="00F109A8">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Минимални рок важења понуде је </w:t>
      </w:r>
      <w:r w:rsidRPr="00F109A8">
        <w:rPr>
          <w:rStyle w:val="Bodytext"/>
          <w:rFonts w:ascii="Times New Roman" w:hAnsi="Times New Roman"/>
          <w:color w:val="000000"/>
          <w:sz w:val="24"/>
          <w:szCs w:val="24"/>
        </w:rPr>
        <w:t xml:space="preserve">120 </w:t>
      </w:r>
      <w:r w:rsidRPr="00F109A8">
        <w:rPr>
          <w:rStyle w:val="Bodytext"/>
          <w:rFonts w:ascii="Times New Roman" w:hAnsi="Times New Roman"/>
          <w:color w:val="000000"/>
          <w:sz w:val="24"/>
          <w:szCs w:val="24"/>
          <w:lang w:val="sr-Cyrl-CS" w:eastAsia="sr-Cyrl-CS"/>
        </w:rPr>
        <w:t>дана од дана отварања понуда.</w:t>
      </w:r>
    </w:p>
    <w:p w:rsidR="00EA550A" w:rsidRPr="00F109A8" w:rsidRDefault="00EA550A" w:rsidP="00F109A8">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истека рока важења понуде, Наручилац ће у писаном облику тражити од понуђача продужење важења понуде.</w:t>
      </w:r>
    </w:p>
    <w:p w:rsidR="00EA550A" w:rsidRDefault="00EA550A" w:rsidP="00F109A8">
      <w:pPr>
        <w:pStyle w:val="Bodytext1"/>
        <w:shd w:val="clear" w:color="auto" w:fill="auto"/>
        <w:spacing w:after="275" w:line="274"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Понуђач који прихвати захтев за продужење рока важења понуде не може мењати понуду.</w:t>
      </w:r>
    </w:p>
    <w:p w:rsidR="00047DC5" w:rsidRDefault="00047DC5" w:rsidP="00047DC5">
      <w:pPr>
        <w:pStyle w:val="Bodytext1"/>
        <w:shd w:val="clear" w:color="auto" w:fill="auto"/>
        <w:spacing w:after="88" w:line="230" w:lineRule="exact"/>
        <w:ind w:left="20" w:firstLine="0"/>
        <w:jc w:val="both"/>
        <w:rPr>
          <w:rStyle w:val="Bodytext16"/>
          <w:color w:val="000000"/>
          <w:sz w:val="24"/>
          <w:szCs w:val="24"/>
        </w:rPr>
      </w:pPr>
      <w:r w:rsidRPr="00F109A8">
        <w:rPr>
          <w:rStyle w:val="Bodytext16"/>
          <w:color w:val="000000"/>
          <w:sz w:val="24"/>
          <w:szCs w:val="24"/>
        </w:rPr>
        <w:t xml:space="preserve">Захтев у погледу рока </w:t>
      </w:r>
      <w:r>
        <w:rPr>
          <w:rStyle w:val="Bodytext16"/>
          <w:color w:val="000000"/>
          <w:sz w:val="24"/>
          <w:szCs w:val="24"/>
        </w:rPr>
        <w:t>за извођење радова</w:t>
      </w:r>
    </w:p>
    <w:p w:rsidR="00047DC5" w:rsidRDefault="00047DC5" w:rsidP="00047DC5">
      <w:pPr>
        <w:pStyle w:val="Bodytext1"/>
        <w:shd w:val="clear" w:color="auto" w:fill="auto"/>
        <w:spacing w:after="88" w:line="230" w:lineRule="exact"/>
        <w:ind w:left="20" w:firstLine="0"/>
        <w:jc w:val="both"/>
        <w:rPr>
          <w:rStyle w:val="Bodytext16"/>
          <w:color w:val="000000"/>
          <w:sz w:val="24"/>
          <w:szCs w:val="24"/>
          <w:u w:val="none"/>
        </w:rPr>
      </w:pPr>
      <w:r>
        <w:rPr>
          <w:rStyle w:val="Bodytext16"/>
          <w:color w:val="000000"/>
          <w:sz w:val="24"/>
          <w:szCs w:val="24"/>
          <w:u w:val="none"/>
        </w:rPr>
        <w:t>Рок извођења радова не може бити дужи од 90 календарских дана од дана увођења у посао.</w:t>
      </w:r>
    </w:p>
    <w:p w:rsidR="004D50F7" w:rsidRPr="004D50F7" w:rsidRDefault="004D50F7" w:rsidP="00047DC5">
      <w:pPr>
        <w:pStyle w:val="Bodytext1"/>
        <w:shd w:val="clear" w:color="auto" w:fill="auto"/>
        <w:spacing w:after="88" w:line="230" w:lineRule="exact"/>
        <w:ind w:left="20" w:firstLine="0"/>
        <w:jc w:val="both"/>
        <w:rPr>
          <w:rFonts w:ascii="Times New Roman" w:hAnsi="Times New Roman"/>
          <w:sz w:val="24"/>
          <w:szCs w:val="24"/>
        </w:rPr>
      </w:pPr>
    </w:p>
    <w:p w:rsidR="00EA550A" w:rsidRPr="00F109A8" w:rsidRDefault="00EA550A" w:rsidP="00EA550A">
      <w:pPr>
        <w:pStyle w:val="Bodytext31"/>
        <w:shd w:val="clear" w:color="auto" w:fill="auto"/>
        <w:spacing w:after="0" w:line="274" w:lineRule="exact"/>
        <w:ind w:left="20" w:right="20"/>
        <w:jc w:val="both"/>
        <w:rPr>
          <w:rFonts w:ascii="Times New Roman" w:hAnsi="Times New Roman"/>
          <w:b w:val="0"/>
          <w:sz w:val="24"/>
          <w:szCs w:val="24"/>
        </w:rPr>
      </w:pPr>
      <w:r w:rsidRPr="005C5510">
        <w:rPr>
          <w:rStyle w:val="Bodytext3"/>
          <w:rFonts w:ascii="Times New Roman" w:hAnsi="Times New Roman"/>
          <w:b/>
          <w:color w:val="000000"/>
        </w:rPr>
        <w:t xml:space="preserve">11. </w:t>
      </w:r>
      <w:r w:rsidRPr="00F109A8">
        <w:rPr>
          <w:rStyle w:val="Bodytext3"/>
          <w:rFonts w:ascii="Times New Roman" w:hAnsi="Times New Roman"/>
          <w:b/>
          <w:color w:val="000000"/>
          <w:sz w:val="24"/>
          <w:szCs w:val="24"/>
          <w:lang w:val="sr-Cyrl-CS" w:eastAsia="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E635F" w:rsidRPr="00F109A8" w:rsidRDefault="00EA550A" w:rsidP="00EA550A">
      <w:pPr>
        <w:rPr>
          <w:rStyle w:val="Bodytext"/>
          <w:sz w:val="24"/>
          <w:szCs w:val="24"/>
          <w:lang w:eastAsia="sr-Cyrl-CS"/>
        </w:rPr>
      </w:pPr>
      <w:r w:rsidRPr="00F109A8">
        <w:rPr>
          <w:rStyle w:val="Bodytext"/>
          <w:sz w:val="24"/>
          <w:szCs w:val="24"/>
          <w:lang w:val="sr-Cyrl-CS" w:eastAsia="sr-Cyrl-CS"/>
        </w:rPr>
        <w:t>Подаци о пореским обавезама се могу добити у Пореској управи Министарства финансија.</w:t>
      </w:r>
    </w:p>
    <w:p w:rsidR="00EA550A" w:rsidRPr="00F109A8" w:rsidRDefault="00EA550A" w:rsidP="00EA550A">
      <w:pPr>
        <w:pStyle w:val="Bodytext1"/>
        <w:shd w:val="clear" w:color="auto" w:fill="auto"/>
        <w:spacing w:line="274" w:lineRule="exact"/>
        <w:ind w:left="20" w:right="20" w:firstLine="72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A550A" w:rsidRPr="00F109A8" w:rsidRDefault="00EA550A" w:rsidP="00EA550A">
      <w:pPr>
        <w:pStyle w:val="Bodytext1"/>
        <w:shd w:val="clear" w:color="auto" w:fill="auto"/>
        <w:spacing w:after="184" w:line="283" w:lineRule="exact"/>
        <w:ind w:left="20" w:right="20" w:firstLine="72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Подаци о заштити при запошљавању и условима рада се могу добити у Министарству за рад, запошљавање, борачка и социјална питања.</w:t>
      </w:r>
    </w:p>
    <w:p w:rsidR="00EA550A" w:rsidRPr="00F109A8" w:rsidRDefault="00EA550A" w:rsidP="00EA550A">
      <w:pPr>
        <w:pStyle w:val="Heading21"/>
        <w:keepNext/>
        <w:keepLines/>
        <w:shd w:val="clear" w:color="auto" w:fill="auto"/>
        <w:spacing w:after="0" w:line="278" w:lineRule="exact"/>
        <w:ind w:left="20" w:right="20"/>
        <w:jc w:val="both"/>
        <w:rPr>
          <w:b w:val="0"/>
          <w:sz w:val="24"/>
          <w:szCs w:val="24"/>
        </w:rPr>
      </w:pPr>
      <w:bookmarkStart w:id="27" w:name="bookmark27"/>
      <w:r w:rsidRPr="00F109A8">
        <w:rPr>
          <w:rStyle w:val="Heading20"/>
          <w:b/>
          <w:color w:val="000000"/>
          <w:sz w:val="24"/>
          <w:szCs w:val="24"/>
          <w:lang w:val="en-US" w:eastAsia="en-US"/>
        </w:rPr>
        <w:t xml:space="preserve">12. </w:t>
      </w:r>
      <w:r w:rsidRPr="00F109A8">
        <w:rPr>
          <w:rStyle w:val="Heading20"/>
          <w:b/>
          <w:color w:val="000000"/>
          <w:sz w:val="24"/>
          <w:szCs w:val="24"/>
        </w:rPr>
        <w:t>Подаци о врсти, садржини, начину подношења, висини и роковима обезбеђења испуњења обавеза понуђача</w:t>
      </w:r>
      <w:bookmarkEnd w:id="27"/>
    </w:p>
    <w:p w:rsidR="00EA550A" w:rsidRPr="00F109A8" w:rsidRDefault="00EA550A" w:rsidP="00EA550A">
      <w:pPr>
        <w:pStyle w:val="Bodytext1"/>
        <w:shd w:val="clear" w:color="auto" w:fill="auto"/>
        <w:spacing w:after="180" w:line="274" w:lineRule="exact"/>
        <w:ind w:left="20" w:right="20" w:firstLine="720"/>
        <w:rPr>
          <w:rFonts w:ascii="Times New Roman" w:hAnsi="Times New Roman"/>
          <w:sz w:val="24"/>
          <w:szCs w:val="24"/>
        </w:rPr>
      </w:pPr>
      <w:r w:rsidRPr="00F109A8">
        <w:rPr>
          <w:rStyle w:val="BodytextBold18"/>
          <w:color w:val="000000"/>
          <w:sz w:val="24"/>
          <w:szCs w:val="24"/>
        </w:rPr>
        <w:t>12.1.</w:t>
      </w:r>
      <w:r w:rsidRPr="00F109A8">
        <w:rPr>
          <w:rStyle w:val="Bodytext"/>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банкарску гаранцију за озбиљност понуде и писма о намерама банке за издавање банкарских гаранција и то:</w:t>
      </w:r>
    </w:p>
    <w:p w:rsidR="00EA550A" w:rsidRPr="00F109A8" w:rsidRDefault="00EA550A" w:rsidP="00EA550A">
      <w:pPr>
        <w:pStyle w:val="Bodytext1"/>
        <w:numPr>
          <w:ilvl w:val="2"/>
          <w:numId w:val="3"/>
        </w:numPr>
        <w:shd w:val="clear" w:color="auto" w:fill="auto"/>
        <w:tabs>
          <w:tab w:val="left" w:pos="715"/>
        </w:tabs>
        <w:spacing w:line="274" w:lineRule="exact"/>
        <w:ind w:left="720" w:right="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w:t>
      </w:r>
      <w:r w:rsidRPr="00F109A8">
        <w:rPr>
          <w:rStyle w:val="BodytextBold18"/>
          <w:color w:val="000000"/>
          <w:sz w:val="24"/>
          <w:szCs w:val="24"/>
        </w:rPr>
        <w:t xml:space="preserve"> писмо о намерама банке за издавање банкарске гаранције за добро извршење посла, у</w:t>
      </w:r>
      <w:r w:rsidRPr="00F109A8">
        <w:rPr>
          <w:rStyle w:val="Bodytext"/>
          <w:rFonts w:ascii="Times New Roman" w:hAnsi="Times New Roman"/>
          <w:color w:val="000000"/>
          <w:sz w:val="24"/>
          <w:szCs w:val="24"/>
          <w:lang w:val="sr-Cyrl-CS" w:eastAsia="sr-Cyrl-CS"/>
        </w:rPr>
        <w:t xml:space="preserve"> износу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од вредности уговора без ПДВ</w:t>
      </w:r>
      <w:r w:rsidR="004D50F7">
        <w:rPr>
          <w:rStyle w:val="Bodytext"/>
          <w:rFonts w:ascii="Times New Roman" w:hAnsi="Times New Roman"/>
          <w:color w:val="000000"/>
          <w:sz w:val="24"/>
          <w:szCs w:val="24"/>
          <w:lang w:eastAsia="sr-Cyrl-CS"/>
        </w:rPr>
        <w:t>-a</w:t>
      </w:r>
      <w:r w:rsidRPr="00F109A8">
        <w:rPr>
          <w:rStyle w:val="Bodytext"/>
          <w:rFonts w:ascii="Times New Roman" w:hAnsi="Times New Roman"/>
          <w:color w:val="000000"/>
          <w:sz w:val="24"/>
          <w:szCs w:val="24"/>
          <w:lang w:val="sr-Cyrl-CS" w:eastAsia="sr-Cyrl-CS"/>
        </w:rPr>
        <w:t xml:space="preserve"> и са роком важења најмање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EA550A" w:rsidRPr="00F109A8" w:rsidRDefault="00EA550A" w:rsidP="00EA550A">
      <w:pPr>
        <w:pStyle w:val="Bodytext1"/>
        <w:numPr>
          <w:ilvl w:val="2"/>
          <w:numId w:val="3"/>
        </w:numPr>
        <w:shd w:val="clear" w:color="auto" w:fill="auto"/>
        <w:tabs>
          <w:tab w:val="left" w:pos="706"/>
        </w:tabs>
        <w:spacing w:line="274" w:lineRule="exact"/>
        <w:ind w:left="720" w:right="20"/>
        <w:jc w:val="both"/>
        <w:rPr>
          <w:rFonts w:ascii="Times New Roman" w:hAnsi="Times New Roman"/>
          <w:sz w:val="24"/>
          <w:szCs w:val="24"/>
        </w:rPr>
      </w:pPr>
      <w:r w:rsidRPr="001A729A">
        <w:rPr>
          <w:rStyle w:val="BodytextBold18"/>
          <w:color w:val="000000"/>
          <w:sz w:val="24"/>
          <w:szCs w:val="24"/>
        </w:rPr>
        <w:t>- писмо о намерама банке за издавање банкарск</w:t>
      </w:r>
      <w:r w:rsidR="00E86026" w:rsidRPr="001A729A">
        <w:rPr>
          <w:rStyle w:val="BodytextBold18"/>
          <w:color w:val="000000"/>
          <w:sz w:val="24"/>
          <w:szCs w:val="24"/>
        </w:rPr>
        <w:t>е гаранције за отклањање недостатака</w:t>
      </w:r>
      <w:r w:rsidRPr="001A729A">
        <w:rPr>
          <w:rStyle w:val="BodytextBold18"/>
          <w:color w:val="000000"/>
          <w:sz w:val="24"/>
          <w:szCs w:val="24"/>
        </w:rPr>
        <w:t xml:space="preserve"> у гарантном року,</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 xml:space="preserve">од вредности уговора без ПДВ и са роком важења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дана дужим од уговореног гарантног рока. које мора бити неопозиво, без права на приговор, безусловно и плативо на први позив</w:t>
      </w:r>
      <w:r w:rsidR="00665F1C">
        <w:rPr>
          <w:rStyle w:val="Bodytext"/>
          <w:rFonts w:ascii="Times New Roman" w:hAnsi="Times New Roman"/>
          <w:color w:val="000000"/>
          <w:sz w:val="24"/>
          <w:szCs w:val="24"/>
          <w:lang w:val="sr-Cyrl-CS" w:eastAsia="sr-Cyrl-CS"/>
        </w:rPr>
        <w:t xml:space="preserve">, </w:t>
      </w:r>
      <w:r w:rsidR="00665F1C" w:rsidRPr="00665F1C">
        <w:rPr>
          <w:rStyle w:val="Bodytext"/>
          <w:rFonts w:ascii="Times New Roman" w:hAnsi="Times New Roman"/>
          <w:color w:val="000000"/>
          <w:sz w:val="24"/>
          <w:szCs w:val="24"/>
          <w:lang w:val="sr-Cyrl-CS" w:eastAsia="sr-Cyrl-CS"/>
        </w:rPr>
        <w:t xml:space="preserve">у корист </w:t>
      </w:r>
      <w:r w:rsidR="00665F1C">
        <w:rPr>
          <w:rStyle w:val="Bodytext"/>
          <w:rFonts w:ascii="Times New Roman" w:hAnsi="Times New Roman"/>
          <w:color w:val="000000"/>
          <w:sz w:val="24"/>
          <w:szCs w:val="24"/>
          <w:lang w:val="sr-Cyrl-CS" w:eastAsia="sr-Cyrl-CS"/>
        </w:rPr>
        <w:t>Наручиоца</w:t>
      </w:r>
      <w:r w:rsidRPr="00F109A8">
        <w:rPr>
          <w:rStyle w:val="Bodytext"/>
          <w:rFonts w:ascii="Times New Roman" w:hAnsi="Times New Roman"/>
          <w:color w:val="000000"/>
          <w:sz w:val="24"/>
          <w:szCs w:val="24"/>
          <w:lang w:val="sr-Cyrl-CS" w:eastAsia="sr-Cyrl-CS"/>
        </w:rPr>
        <w:t>;</w:t>
      </w:r>
    </w:p>
    <w:p w:rsidR="00EA550A" w:rsidRPr="00F109A8" w:rsidRDefault="00EA550A" w:rsidP="00EA550A">
      <w:pPr>
        <w:pStyle w:val="Bodytext1"/>
        <w:numPr>
          <w:ilvl w:val="2"/>
          <w:numId w:val="3"/>
        </w:numPr>
        <w:shd w:val="clear" w:color="auto" w:fill="auto"/>
        <w:tabs>
          <w:tab w:val="left" w:pos="710"/>
        </w:tabs>
        <w:spacing w:line="274" w:lineRule="exact"/>
        <w:ind w:left="720" w:right="20"/>
        <w:jc w:val="both"/>
        <w:rPr>
          <w:rFonts w:ascii="Times New Roman" w:hAnsi="Times New Roman"/>
          <w:sz w:val="24"/>
          <w:szCs w:val="24"/>
        </w:rPr>
      </w:pPr>
      <w:r w:rsidRPr="00F109A8">
        <w:rPr>
          <w:rStyle w:val="BodytextBold18"/>
          <w:color w:val="000000"/>
          <w:sz w:val="24"/>
          <w:szCs w:val="24"/>
        </w:rPr>
        <w:t>- банкарску гаранцију за озбиљност понуде у</w:t>
      </w:r>
      <w:r w:rsidRPr="00F109A8">
        <w:rPr>
          <w:rStyle w:val="Bodytext"/>
          <w:rFonts w:ascii="Times New Roman" w:hAnsi="Times New Roman"/>
          <w:color w:val="000000"/>
          <w:sz w:val="24"/>
          <w:szCs w:val="24"/>
          <w:lang w:val="sr-Cyrl-CS" w:eastAsia="sr-Cyrl-CS"/>
        </w:rPr>
        <w:t xml:space="preserve"> износу од </w:t>
      </w:r>
      <w:r w:rsidR="00665F1C">
        <w:rPr>
          <w:rStyle w:val="Bodytext"/>
          <w:rFonts w:ascii="Times New Roman" w:hAnsi="Times New Roman"/>
          <w:color w:val="000000"/>
          <w:sz w:val="24"/>
          <w:szCs w:val="24"/>
          <w:lang w:val="sr-Cyrl-CS" w:eastAsia="sr-Cyrl-CS"/>
        </w:rPr>
        <w:t>5</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од вредности понуде без ПДВ, са роком важења </w:t>
      </w:r>
      <w:r w:rsidR="00EF19DF">
        <w:rPr>
          <w:rStyle w:val="Bodytext"/>
          <w:rFonts w:ascii="Times New Roman" w:hAnsi="Times New Roman"/>
          <w:color w:val="000000"/>
          <w:sz w:val="24"/>
          <w:szCs w:val="24"/>
        </w:rPr>
        <w:t>120</w:t>
      </w:r>
      <w:r w:rsidR="00665F1C">
        <w:rPr>
          <w:rStyle w:val="Bodytext"/>
          <w:rFonts w:ascii="Times New Roman" w:hAnsi="Times New Roman"/>
          <w:color w:val="000000"/>
          <w:sz w:val="24"/>
          <w:szCs w:val="24"/>
        </w:rPr>
        <w:t xml:space="preserve"> </w:t>
      </w:r>
      <w:r w:rsidR="00EF19DF">
        <w:rPr>
          <w:rStyle w:val="Bodytext"/>
          <w:rFonts w:ascii="Times New Roman" w:hAnsi="Times New Roman"/>
          <w:color w:val="000000"/>
          <w:sz w:val="24"/>
          <w:szCs w:val="24"/>
          <w:lang w:val="sr-Cyrl-CS" w:eastAsia="sr-Cyrl-CS"/>
        </w:rPr>
        <w:t>(стодвадесет</w:t>
      </w:r>
      <w:r w:rsidRPr="00F109A8">
        <w:rPr>
          <w:rStyle w:val="Bodytext"/>
          <w:rFonts w:ascii="Times New Roman" w:hAnsi="Times New Roman"/>
          <w:color w:val="000000"/>
          <w:sz w:val="24"/>
          <w:szCs w:val="24"/>
          <w:lang w:val="sr-Cyrl-CS" w:eastAsia="sr-Cyrl-CS"/>
        </w:rPr>
        <w:t xml:space="preserve">) дана од дана јавног отварања понуда, која мора бити </w:t>
      </w:r>
      <w:r w:rsidR="00665F1C">
        <w:rPr>
          <w:rStyle w:val="Bodytext"/>
          <w:rFonts w:ascii="Times New Roman" w:hAnsi="Times New Roman"/>
          <w:color w:val="000000"/>
          <w:sz w:val="24"/>
          <w:szCs w:val="24"/>
          <w:lang w:eastAsia="sr-Latn-CS"/>
        </w:rPr>
        <w:t>н</w:t>
      </w:r>
      <w:r w:rsidRPr="00F109A8">
        <w:rPr>
          <w:rStyle w:val="Bodytext"/>
          <w:rFonts w:ascii="Times New Roman" w:hAnsi="Times New Roman"/>
          <w:color w:val="000000"/>
          <w:sz w:val="24"/>
          <w:szCs w:val="24"/>
          <w:lang w:val="sr-Latn-CS" w:eastAsia="sr-Latn-CS"/>
        </w:rPr>
        <w:t>eo</w:t>
      </w:r>
      <w:r w:rsidRPr="00F109A8">
        <w:rPr>
          <w:rStyle w:val="Bodytext"/>
          <w:rFonts w:ascii="Times New Roman" w:hAnsi="Times New Roman"/>
          <w:color w:val="000000"/>
          <w:sz w:val="24"/>
          <w:szCs w:val="24"/>
          <w:lang w:eastAsia="sr-Latn-CS"/>
        </w:rPr>
        <w:t>позива</w:t>
      </w:r>
      <w:r w:rsidRPr="00F109A8">
        <w:rPr>
          <w:rStyle w:val="Bodytext"/>
          <w:rFonts w:ascii="Times New Roman" w:hAnsi="Times New Roman"/>
          <w:color w:val="000000"/>
          <w:sz w:val="24"/>
          <w:szCs w:val="24"/>
          <w:lang w:val="sr-Latn-CS" w:eastAsia="sr-Latn-CS"/>
        </w:rPr>
        <w:t xml:space="preserve">, </w:t>
      </w:r>
      <w:r w:rsidRPr="00F109A8">
        <w:rPr>
          <w:rStyle w:val="Bodytext"/>
          <w:rFonts w:ascii="Times New Roman" w:hAnsi="Times New Roman"/>
          <w:color w:val="000000"/>
          <w:sz w:val="24"/>
          <w:szCs w:val="24"/>
          <w:lang w:val="sr-Cyrl-CS" w:eastAsia="sr-Cyrl-CS"/>
        </w:rPr>
        <w:t>без права на приговор, безусловна и платива на први позив, у корист Наручиоца.</w:t>
      </w:r>
    </w:p>
    <w:p w:rsidR="001B1D1A" w:rsidRDefault="001B1D1A" w:rsidP="00EA550A">
      <w:pPr>
        <w:pStyle w:val="Bodytext1"/>
        <w:shd w:val="clear" w:color="auto" w:fill="auto"/>
        <w:spacing w:after="180" w:line="317" w:lineRule="exact"/>
        <w:ind w:left="20" w:right="20" w:firstLine="720"/>
        <w:jc w:val="both"/>
        <w:rPr>
          <w:rStyle w:val="Bodytext"/>
          <w:rFonts w:ascii="Times New Roman" w:hAnsi="Times New Roman"/>
          <w:color w:val="000000"/>
          <w:sz w:val="24"/>
          <w:szCs w:val="24"/>
          <w:lang w:val="sr-Cyrl-CS" w:eastAsia="sr-Cyrl-CS"/>
        </w:rPr>
      </w:pPr>
    </w:p>
    <w:p w:rsidR="00EA550A" w:rsidRPr="00F109A8" w:rsidRDefault="00EA550A" w:rsidP="00EA550A">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се обавезује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F109A8">
        <w:rPr>
          <w:rStyle w:val="BodytextBold18"/>
          <w:color w:val="000000"/>
          <w:sz w:val="24"/>
          <w:szCs w:val="24"/>
        </w:rPr>
        <w:t xml:space="preserve"> банкарску гаранцију за добро извршење посла</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10 % </w:t>
      </w:r>
      <w:r w:rsidRPr="00F109A8">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EA550A" w:rsidRPr="00F109A8" w:rsidRDefault="00EA550A" w:rsidP="00EA550A">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наступања услова за продужење рока завршетка радова, Понуђач је у обавези да продужи важење банкарских гаранција</w:t>
      </w:r>
      <w:r w:rsidR="001B1D1A">
        <w:rPr>
          <w:rStyle w:val="Bodytext"/>
          <w:rFonts w:ascii="Times New Roman" w:hAnsi="Times New Roman"/>
          <w:color w:val="000000"/>
          <w:sz w:val="24"/>
          <w:szCs w:val="24"/>
          <w:lang w:val="sr-Cyrl-CS" w:eastAsia="sr-Cyrl-CS"/>
        </w:rPr>
        <w:t xml:space="preserve">. </w:t>
      </w:r>
    </w:p>
    <w:p w:rsidR="00EA550A"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rsidR="00B43D82" w:rsidRPr="00F109A8" w:rsidRDefault="00B43D82"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p>
    <w:p w:rsidR="00EA550A" w:rsidRPr="00F109A8" w:rsidRDefault="00EA550A" w:rsidP="00EA550A">
      <w:pPr>
        <w:pStyle w:val="Bodytext1"/>
        <w:shd w:val="clear" w:color="auto" w:fill="auto"/>
        <w:spacing w:after="215"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Банкарска гаранција за добро извршење посла ће бити послата на наплату пословној банци Понуђач</w:t>
      </w:r>
      <w:r w:rsidR="00E86026">
        <w:rPr>
          <w:rStyle w:val="Bodytext"/>
          <w:rFonts w:ascii="Times New Roman" w:hAnsi="Times New Roman"/>
          <w:color w:val="000000"/>
          <w:sz w:val="24"/>
          <w:szCs w:val="24"/>
          <w:lang w:val="sr-Cyrl-CS" w:eastAsia="sr-Cyrl-CS"/>
        </w:rPr>
        <w:t xml:space="preserve">а </w:t>
      </w:r>
      <w:r w:rsidRPr="00F109A8">
        <w:rPr>
          <w:rStyle w:val="Bodytext"/>
          <w:rFonts w:ascii="Times New Roman" w:hAnsi="Times New Roman"/>
          <w:color w:val="000000"/>
          <w:sz w:val="24"/>
          <w:szCs w:val="24"/>
          <w:lang w:val="sr-Cyrl-CS" w:eastAsia="sr-Cyrl-CS"/>
        </w:rPr>
        <w:t>уколико Понуђач, ни после упућене опомене, не продужи њено важење пре истека рока важења, уз достављање доказа Наручиоцу.</w:t>
      </w:r>
    </w:p>
    <w:p w:rsidR="00EA550A" w:rsidRPr="00F109A8" w:rsidRDefault="00EA550A" w:rsidP="00EA550A">
      <w:pPr>
        <w:pStyle w:val="Bodytext1"/>
        <w:shd w:val="clear" w:color="auto" w:fill="auto"/>
        <w:spacing w:after="146"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се обавезује да у року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sidRPr="00F109A8">
        <w:rPr>
          <w:rStyle w:val="BodytextBold17"/>
          <w:color w:val="000000"/>
          <w:sz w:val="24"/>
          <w:szCs w:val="24"/>
        </w:rPr>
        <w:t>за отклањање недостатака у гарантном року</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5 % </w:t>
      </w:r>
      <w:r w:rsidRPr="00F109A8">
        <w:rPr>
          <w:rStyle w:val="Bodytext"/>
          <w:rFonts w:ascii="Times New Roman" w:hAnsi="Times New Roman"/>
          <w:color w:val="000000"/>
          <w:sz w:val="24"/>
          <w:szCs w:val="24"/>
          <w:lang w:val="sr-Cyrl-CS" w:eastAsia="sr-Cyrl-CS"/>
        </w:rPr>
        <w:t xml:space="preserve">од укупно уговорене </w:t>
      </w:r>
      <w:r w:rsidRPr="0032115B">
        <w:rPr>
          <w:rStyle w:val="Bodytext"/>
          <w:rFonts w:ascii="Times New Roman" w:hAnsi="Times New Roman"/>
          <w:color w:val="000000"/>
          <w:sz w:val="24"/>
          <w:szCs w:val="24"/>
          <w:lang w:val="sr-Cyrl-CS" w:eastAsia="sr-Cyrl-CS"/>
        </w:rPr>
        <w:t xml:space="preserve">цене </w:t>
      </w:r>
      <w:r w:rsidR="006B401E" w:rsidRPr="0032115B">
        <w:rPr>
          <w:rStyle w:val="Bodytext"/>
          <w:rFonts w:ascii="Times New Roman" w:hAnsi="Times New Roman"/>
          <w:color w:val="000000"/>
          <w:sz w:val="24"/>
          <w:szCs w:val="24"/>
          <w:lang w:val="sr-Cyrl-CS" w:eastAsia="sr-Cyrl-CS"/>
        </w:rPr>
        <w:t xml:space="preserve"> без ПДВ </w:t>
      </w:r>
      <w:r w:rsidRPr="0032115B">
        <w:rPr>
          <w:rStyle w:val="Bodytext"/>
          <w:rFonts w:ascii="Times New Roman" w:hAnsi="Times New Roman"/>
          <w:color w:val="000000"/>
          <w:sz w:val="24"/>
          <w:szCs w:val="24"/>
          <w:lang w:val="sr-Cyrl-CS" w:eastAsia="sr-Cyrl-CS"/>
        </w:rPr>
        <w:t xml:space="preserve">и са роком важења од </w:t>
      </w:r>
      <w:r w:rsidRPr="0032115B">
        <w:rPr>
          <w:rStyle w:val="Bodytext"/>
          <w:rFonts w:ascii="Times New Roman" w:hAnsi="Times New Roman"/>
          <w:color w:val="000000"/>
          <w:sz w:val="24"/>
          <w:szCs w:val="24"/>
        </w:rPr>
        <w:t xml:space="preserve">5 </w:t>
      </w:r>
      <w:r w:rsidRPr="0032115B">
        <w:rPr>
          <w:rStyle w:val="Bodytext"/>
          <w:rFonts w:ascii="Times New Roman" w:hAnsi="Times New Roman"/>
          <w:color w:val="000000"/>
          <w:sz w:val="24"/>
          <w:szCs w:val="24"/>
          <w:lang w:val="sr-Cyrl-CS" w:eastAsia="sr-Cyrl-CS"/>
        </w:rPr>
        <w:t>(пет) дана дужим од уговореног гарантног рока, која мора бити</w:t>
      </w:r>
      <w:r w:rsidRPr="00F109A8">
        <w:rPr>
          <w:rStyle w:val="Bodytext"/>
          <w:rFonts w:ascii="Times New Roman" w:hAnsi="Times New Roman"/>
          <w:color w:val="000000"/>
          <w:sz w:val="24"/>
          <w:szCs w:val="24"/>
          <w:lang w:val="sr-Cyrl-CS" w:eastAsia="sr-Cyrl-CS"/>
        </w:rPr>
        <w:t xml:space="preserve"> безусловна, неопозива, без права на приговор и наплатива на први позив, а у корист Наручиоца, што је услов за оверу окончане ситуације </w:t>
      </w:r>
      <w:r w:rsidRPr="00F109A8">
        <w:rPr>
          <w:rStyle w:val="Bodytext"/>
          <w:rFonts w:ascii="Times New Roman" w:hAnsi="Times New Roman"/>
          <w:color w:val="000000"/>
          <w:sz w:val="24"/>
          <w:szCs w:val="24"/>
        </w:rPr>
        <w:t>.</w:t>
      </w:r>
    </w:p>
    <w:p w:rsidR="00EA550A" w:rsidRPr="00F109A8" w:rsidRDefault="00EA550A" w:rsidP="00EA550A">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EA550A" w:rsidRPr="00F109A8" w:rsidRDefault="00EA550A" w:rsidP="00A62697">
      <w:pPr>
        <w:pStyle w:val="Bodytext1"/>
        <w:shd w:val="clear" w:color="auto" w:fill="auto"/>
        <w:spacing w:after="184" w:line="317" w:lineRule="exact"/>
        <w:ind w:left="20" w:right="20" w:firstLine="700"/>
        <w:jc w:val="both"/>
        <w:rPr>
          <w:rFonts w:ascii="Times New Roman" w:hAnsi="Times New Roman"/>
          <w:sz w:val="24"/>
          <w:szCs w:val="24"/>
        </w:rPr>
      </w:pPr>
      <w:r w:rsidRPr="00F109A8">
        <w:rPr>
          <w:rStyle w:val="BodytextBold17"/>
          <w:color w:val="000000"/>
          <w:sz w:val="24"/>
          <w:szCs w:val="24"/>
        </w:rPr>
        <w:t>12.2.</w:t>
      </w:r>
      <w:r w:rsidRPr="00F109A8">
        <w:rPr>
          <w:rStyle w:val="Bodytext"/>
          <w:rFonts w:ascii="Times New Roman" w:hAnsi="Times New Roman"/>
          <w:color w:val="000000"/>
          <w:sz w:val="24"/>
          <w:szCs w:val="24"/>
          <w:lang w:val="sr-Cyrl-CS" w:eastAsia="sr-Cyrl-CS"/>
        </w:rPr>
        <w:t xml:space="preserve"> Понуђач је дужан да у року од 15 (петнаест) дана од дана закључења уговора осигура радове, материјал и опрему од уобичајених ризика до њихове пуне вредности (осигурање објекта у изградњи</w:t>
      </w:r>
      <w:r w:rsidR="003E4184">
        <w:rPr>
          <w:rStyle w:val="Bodytext"/>
          <w:rFonts w:ascii="Times New Roman" w:hAnsi="Times New Roman"/>
          <w:color w:val="000000"/>
          <w:sz w:val="24"/>
          <w:szCs w:val="24"/>
          <w:lang w:val="sr-Cyrl-CS" w:eastAsia="sr-Cyrl-CS"/>
        </w:rPr>
        <w:t xml:space="preserve"> и реконструкцији</w:t>
      </w:r>
      <w:r w:rsidRPr="00F109A8">
        <w:rPr>
          <w:rStyle w:val="Bodytext"/>
          <w:rFonts w:ascii="Times New Roman" w:hAnsi="Times New Roman"/>
          <w:color w:val="000000"/>
          <w:sz w:val="24"/>
          <w:szCs w:val="24"/>
          <w:lang w:val="sr-Cyrl-CS" w:eastAsia="sr-Cyrl-CS"/>
        </w:rPr>
        <w:t>) и достави Наручиоцу полису осигурања са важношћу за цео период извођења радова.</w:t>
      </w:r>
    </w:p>
    <w:p w:rsidR="00EA550A" w:rsidRPr="00F109A8" w:rsidRDefault="00EA550A" w:rsidP="00EA550A">
      <w:pPr>
        <w:pStyle w:val="Bodytext1"/>
        <w:shd w:val="clear" w:color="auto" w:fill="auto"/>
        <w:spacing w:after="211" w:line="312"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је такође дужан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од закључења уговора, достави Наручиоцу полису осигурања</w:t>
      </w:r>
      <w:r w:rsidR="003E4184">
        <w:rPr>
          <w:rStyle w:val="Bodytext"/>
          <w:rFonts w:ascii="Times New Roman" w:hAnsi="Times New Roman"/>
          <w:color w:val="000000"/>
          <w:sz w:val="24"/>
          <w:szCs w:val="24"/>
          <w:lang w:val="sr-Cyrl-CS" w:eastAsia="sr-Cyrl-CS"/>
        </w:rPr>
        <w:t xml:space="preserve"> за објекат у реконструкцији </w:t>
      </w:r>
      <w:r w:rsidRPr="00F109A8">
        <w:rPr>
          <w:rStyle w:val="Bodytext"/>
          <w:rFonts w:ascii="Times New Roman" w:hAnsi="Times New Roman"/>
          <w:color w:val="000000"/>
          <w:sz w:val="24"/>
          <w:szCs w:val="24"/>
          <w:lang w:val="sr-Cyrl-CS" w:eastAsia="sr-Cyrl-CS"/>
        </w:rPr>
        <w:t>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EA550A" w:rsidRPr="00F109A8" w:rsidRDefault="00EA550A" w:rsidP="00EA550A">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се рок за извођење радова продужи, Понуђач је обавезан да достави, пре истека уговореног рока, полисе осигурања из ст.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овог члана, са новим периодом осигурања.</w:t>
      </w:r>
    </w:p>
    <w:p w:rsidR="00EA550A" w:rsidRPr="00F109A8" w:rsidRDefault="00EA550A" w:rsidP="00EA550A">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је обавезан да спроводи све потребне мере заштите на раду, као и </w:t>
      </w:r>
      <w:r w:rsidRPr="00F109A8">
        <w:rPr>
          <w:rStyle w:val="Bodytext"/>
          <w:rFonts w:ascii="Times New Roman" w:hAnsi="Times New Roman"/>
          <w:color w:val="000000"/>
          <w:sz w:val="24"/>
          <w:szCs w:val="24"/>
          <w:lang w:val="sr-Cyrl-CS" w:eastAsia="sr-Cyrl-CS"/>
        </w:rPr>
        <w:lastRenderedPageBreak/>
        <w:t>противпожарне заштите.</w:t>
      </w:r>
    </w:p>
    <w:p w:rsidR="00EA550A" w:rsidRPr="00F109A8" w:rsidRDefault="00EA550A" w:rsidP="00EA550A">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Понуђач не поступи у складу са ставом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EA550A" w:rsidRPr="00F109A8" w:rsidRDefault="00EA550A" w:rsidP="00A62697">
      <w:pPr>
        <w:pStyle w:val="Heading21"/>
        <w:keepNext/>
        <w:keepLines/>
        <w:shd w:val="clear" w:color="auto" w:fill="auto"/>
        <w:spacing w:after="0" w:line="274" w:lineRule="exact"/>
        <w:ind w:left="440" w:firstLine="280"/>
        <w:rPr>
          <w:b w:val="0"/>
          <w:sz w:val="24"/>
          <w:szCs w:val="24"/>
        </w:rPr>
      </w:pPr>
      <w:bookmarkStart w:id="28" w:name="bookmark28"/>
      <w:r w:rsidRPr="00F109A8">
        <w:rPr>
          <w:rStyle w:val="Heading20"/>
          <w:b/>
          <w:color w:val="000000"/>
          <w:sz w:val="24"/>
          <w:szCs w:val="24"/>
          <w:lang w:val="en-US" w:eastAsia="en-US"/>
        </w:rPr>
        <w:t xml:space="preserve">13. </w:t>
      </w:r>
      <w:r w:rsidRPr="00F109A8">
        <w:rPr>
          <w:rStyle w:val="Heading20"/>
          <w:b/>
          <w:color w:val="000000"/>
          <w:sz w:val="24"/>
          <w:szCs w:val="24"/>
        </w:rPr>
        <w:t>Додатне информације и појашњења у вези са припремањем понуда</w:t>
      </w:r>
      <w:bookmarkEnd w:id="28"/>
    </w:p>
    <w:p w:rsidR="00EA550A" w:rsidRPr="00F109A8" w:rsidRDefault="00EA550A" w:rsidP="00EA550A">
      <w:pPr>
        <w:pStyle w:val="Bodytext1"/>
        <w:shd w:val="clear" w:color="auto" w:fill="auto"/>
        <w:spacing w:line="274" w:lineRule="exact"/>
        <w:ind w:left="2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Заинтересовано лице може, у писаном облику, путем поште на адресу наручиоца, електронске поште на </w:t>
      </w:r>
      <w:r w:rsidRPr="00F109A8">
        <w:rPr>
          <w:rStyle w:val="Bodytext"/>
          <w:rFonts w:ascii="Times New Roman" w:hAnsi="Times New Roman"/>
          <w:color w:val="000000"/>
          <w:sz w:val="24"/>
          <w:szCs w:val="24"/>
        </w:rPr>
        <w:t xml:space="preserve">e-mail: </w:t>
      </w:r>
      <w:hyperlink r:id="rId15" w:history="1">
        <w:r w:rsidR="00202A45">
          <w:rPr>
            <w:rStyle w:val="Hyperlink"/>
            <w:rFonts w:ascii="Times New Roman" w:hAnsi="Times New Roman"/>
            <w:sz w:val="24"/>
            <w:szCs w:val="24"/>
            <w:lang w:eastAsia="sr-Latn-CS"/>
          </w:rPr>
          <w:t>slavisa.projevic@uzice.rs</w:t>
        </w:r>
      </w:hyperlink>
      <w:r w:rsidR="00202A45">
        <w:t xml:space="preserve"> </w:t>
      </w:r>
      <w:r w:rsidR="00202A45" w:rsidRPr="00202A45">
        <w:rPr>
          <w:rFonts w:ascii="Times New Roman" w:hAnsi="Times New Roman"/>
          <w:sz w:val="24"/>
          <w:szCs w:val="24"/>
        </w:rPr>
        <w:t>или</w:t>
      </w:r>
      <w:r w:rsidR="00202A45">
        <w:t xml:space="preserve"> </w:t>
      </w:r>
      <w:hyperlink r:id="rId16" w:history="1">
        <w:r w:rsidR="00202A45" w:rsidRPr="00202A45">
          <w:rPr>
            <w:rStyle w:val="Hyperlink"/>
            <w:rFonts w:ascii="Times New Roman" w:hAnsi="Times New Roman"/>
          </w:rPr>
          <w:t>milica.nikolic@uzice.rs</w:t>
        </w:r>
      </w:hyperlink>
      <w:r w:rsidR="00D5629A">
        <w:t xml:space="preserve"> </w:t>
      </w:r>
      <w:r w:rsidR="00D5629A" w:rsidRPr="00202A45">
        <w:rPr>
          <w:rFonts w:ascii="Times New Roman" w:hAnsi="Times New Roman"/>
          <w:sz w:val="24"/>
          <w:szCs w:val="24"/>
        </w:rPr>
        <w:t>или</w:t>
      </w:r>
      <w:r w:rsidR="00D5629A">
        <w:rPr>
          <w:rFonts w:ascii="Times New Roman" w:hAnsi="Times New Roman"/>
          <w:sz w:val="24"/>
          <w:szCs w:val="24"/>
        </w:rPr>
        <w:t xml:space="preserve"> </w:t>
      </w:r>
      <w:hyperlink r:id="rId17" w:history="1">
        <w:r w:rsidR="00D5629A" w:rsidRPr="00863C17">
          <w:rPr>
            <w:rStyle w:val="Hyperlink"/>
            <w:rFonts w:ascii="Times New Roman" w:hAnsi="Times New Roman"/>
            <w:sz w:val="24"/>
            <w:szCs w:val="24"/>
          </w:rPr>
          <w:t>ivana.drcelic@uzice.rs</w:t>
        </w:r>
      </w:hyperlink>
      <w:r w:rsidR="00D5629A">
        <w:rPr>
          <w:rFonts w:ascii="Times New Roman" w:hAnsi="Times New Roman"/>
          <w:sz w:val="24"/>
          <w:szCs w:val="24"/>
        </w:rPr>
        <w:t xml:space="preserve"> </w:t>
      </w:r>
      <w:r w:rsidR="00202A45">
        <w:t xml:space="preserve"> </w:t>
      </w:r>
      <w:r w:rsidRPr="00F109A8">
        <w:rPr>
          <w:rStyle w:val="Bodytext"/>
          <w:rFonts w:ascii="Times New Roman" w:hAnsi="Times New Roman"/>
          <w:color w:val="000000"/>
          <w:sz w:val="24"/>
          <w:szCs w:val="24"/>
          <w:lang w:val="sr-Cyrl-CS" w:eastAsia="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дана пре истека рока за подношење понуде.</w:t>
      </w:r>
    </w:p>
    <w:p w:rsidR="00EA550A" w:rsidRPr="00F109A8" w:rsidRDefault="00EA550A" w:rsidP="00EA550A">
      <w:pPr>
        <w:pStyle w:val="Bodytext1"/>
        <w:shd w:val="clear" w:color="auto" w:fill="auto"/>
        <w:spacing w:line="274" w:lineRule="exact"/>
        <w:ind w:left="2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Наручилац ће у року од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EA550A" w:rsidRPr="009850AF" w:rsidRDefault="00EA550A" w:rsidP="00EA550A">
      <w:pPr>
        <w:pStyle w:val="Bodytext1"/>
        <w:shd w:val="clear" w:color="auto" w:fill="auto"/>
        <w:spacing w:line="317" w:lineRule="exact"/>
        <w:ind w:left="20" w:right="20" w:firstLine="720"/>
        <w:jc w:val="both"/>
        <w:rPr>
          <w:rStyle w:val="BodytextBold17"/>
          <w:color w:val="000000"/>
          <w:sz w:val="24"/>
          <w:szCs w:val="24"/>
          <w:lang w:val="en-US" w:eastAsia="en-US"/>
        </w:rPr>
      </w:pPr>
      <w:r w:rsidRPr="00F109A8">
        <w:rPr>
          <w:rStyle w:val="Bodytext"/>
          <w:rFonts w:ascii="Times New Roman" w:hAnsi="Times New Roman"/>
          <w:color w:val="000000"/>
          <w:sz w:val="24"/>
          <w:szCs w:val="24"/>
          <w:lang w:val="sr-Cyrl-CS" w:eastAsia="sr-Cyrl-CS"/>
        </w:rPr>
        <w:t xml:space="preserve">Додатне информације или појашњења упућују се са напоменом </w:t>
      </w:r>
      <w:r w:rsidRPr="009850AF">
        <w:rPr>
          <w:rStyle w:val="Bodytext"/>
          <w:rFonts w:ascii="Times New Roman" w:hAnsi="Times New Roman"/>
          <w:b/>
          <w:color w:val="000000"/>
          <w:sz w:val="24"/>
          <w:szCs w:val="24"/>
          <w:lang w:val="sr-Cyrl-CS" w:eastAsia="sr-Cyrl-CS"/>
        </w:rPr>
        <w:t>„Захтев за додатним информацијама или појашњењима конкурсне документације,</w:t>
      </w:r>
      <w:r w:rsidR="00F109A8" w:rsidRPr="009850AF">
        <w:rPr>
          <w:rStyle w:val="BodytextBold17"/>
          <w:b w:val="0"/>
          <w:color w:val="000000"/>
          <w:sz w:val="24"/>
          <w:szCs w:val="24"/>
        </w:rPr>
        <w:t xml:space="preserve"> </w:t>
      </w:r>
      <w:r w:rsidR="00F109A8">
        <w:rPr>
          <w:rStyle w:val="BodytextBold17"/>
          <w:color w:val="000000"/>
          <w:sz w:val="24"/>
          <w:szCs w:val="24"/>
        </w:rPr>
        <w:t>ЈН бр</w:t>
      </w:r>
      <w:r w:rsidR="009850AF">
        <w:rPr>
          <w:rStyle w:val="BodytextBold17"/>
          <w:color w:val="000000"/>
          <w:sz w:val="24"/>
          <w:szCs w:val="24"/>
        </w:rPr>
        <w:t>ој</w:t>
      </w:r>
      <w:r w:rsidR="00F109A8">
        <w:rPr>
          <w:rStyle w:val="BodytextBold17"/>
          <w:color w:val="000000"/>
          <w:sz w:val="24"/>
          <w:szCs w:val="24"/>
        </w:rPr>
        <w:t xml:space="preserve"> </w:t>
      </w:r>
      <w:r w:rsidR="009850AF" w:rsidRPr="009850AF">
        <w:rPr>
          <w:rStyle w:val="Bodytext3"/>
          <w:rFonts w:ascii="Times New Roman" w:hAnsi="Times New Roman"/>
          <w:color w:val="000000"/>
          <w:sz w:val="24"/>
          <w:szCs w:val="24"/>
          <w:lang w:eastAsia="sr-Cyrl-CS"/>
        </w:rPr>
        <w:t>VIII</w:t>
      </w:r>
      <w:r w:rsidR="009850AF" w:rsidRPr="009850AF">
        <w:rPr>
          <w:rStyle w:val="Bodytext3"/>
          <w:rFonts w:ascii="Times New Roman" w:hAnsi="Times New Roman"/>
          <w:bCs w:val="0"/>
          <w:sz w:val="24"/>
          <w:szCs w:val="24"/>
        </w:rPr>
        <w:t xml:space="preserve"> 404-</w:t>
      </w:r>
      <w:r w:rsidR="00C5135D">
        <w:rPr>
          <w:rStyle w:val="Bodytext3"/>
          <w:rFonts w:ascii="Times New Roman" w:hAnsi="Times New Roman"/>
          <w:bCs w:val="0"/>
          <w:sz w:val="24"/>
          <w:szCs w:val="24"/>
        </w:rPr>
        <w:t>134</w:t>
      </w:r>
      <w:r w:rsidR="009850AF" w:rsidRPr="009850AF">
        <w:rPr>
          <w:rStyle w:val="Bodytext3"/>
          <w:rFonts w:ascii="Times New Roman" w:hAnsi="Times New Roman"/>
          <w:bCs w:val="0"/>
          <w:sz w:val="24"/>
          <w:szCs w:val="24"/>
        </w:rPr>
        <w:t>/18</w:t>
      </w:r>
      <w:r w:rsidR="009850AF">
        <w:rPr>
          <w:rStyle w:val="Bodytext3"/>
          <w:rFonts w:ascii="Times New Roman" w:hAnsi="Times New Roman"/>
          <w:bCs w:val="0"/>
          <w:sz w:val="24"/>
          <w:szCs w:val="24"/>
        </w:rPr>
        <w:t>“</w:t>
      </w:r>
      <w:r w:rsidR="009850AF" w:rsidRPr="009850AF">
        <w:rPr>
          <w:rStyle w:val="Bodytext3"/>
          <w:rFonts w:ascii="Times New Roman" w:hAnsi="Times New Roman"/>
          <w:bCs w:val="0"/>
          <w:sz w:val="24"/>
          <w:szCs w:val="24"/>
        </w:rPr>
        <w:t xml:space="preserve">  </w:t>
      </w:r>
    </w:p>
    <w:p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Ако наручилац измени или допуни конкурсну документацију </w:t>
      </w:r>
      <w:r w:rsidRPr="00F109A8">
        <w:rPr>
          <w:rStyle w:val="Bodytext"/>
          <w:rFonts w:ascii="Times New Roman" w:hAnsi="Times New Roman"/>
          <w:color w:val="000000"/>
          <w:sz w:val="24"/>
          <w:szCs w:val="24"/>
        </w:rPr>
        <w:t xml:space="preserve">8 </w:t>
      </w:r>
      <w:r w:rsidRPr="00F109A8">
        <w:rPr>
          <w:rStyle w:val="Bodytext"/>
          <w:rFonts w:ascii="Times New Roman" w:hAnsi="Times New Roman"/>
          <w:color w:val="000000"/>
          <w:sz w:val="24"/>
          <w:szCs w:val="24"/>
          <w:lang w:val="sr-Cyrl-CS" w:eastAsia="sr-Cyrl-CS"/>
        </w:rPr>
        <w:t>(осам)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 истеку рока предвиђеног за подношење понуда наручилац не може да мења нити да допуњује конкурсну документацију.</w:t>
      </w:r>
    </w:p>
    <w:p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Тражење додатних информација или појашњења у вези са припремањем понуде телефоном није дозвољено.</w:t>
      </w:r>
    </w:p>
    <w:p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Комуникација у поступку јавне набавке врши се искључиво на начин одређен чланом </w:t>
      </w:r>
      <w:r w:rsidRPr="00F109A8">
        <w:rPr>
          <w:rStyle w:val="Bodytext"/>
          <w:rFonts w:ascii="Times New Roman" w:hAnsi="Times New Roman"/>
          <w:color w:val="000000"/>
          <w:sz w:val="24"/>
          <w:szCs w:val="24"/>
        </w:rPr>
        <w:t xml:space="preserve">20. </w:t>
      </w:r>
      <w:r w:rsidRPr="00F109A8">
        <w:rPr>
          <w:rStyle w:val="Bodytext"/>
          <w:rFonts w:ascii="Times New Roman" w:hAnsi="Times New Roman"/>
          <w:color w:val="000000"/>
          <w:sz w:val="24"/>
          <w:szCs w:val="24"/>
          <w:lang w:val="sr-Cyrl-CS" w:eastAsia="sr-Cyrl-CS"/>
        </w:rPr>
        <w:t>ЗЈН, и то:</w:t>
      </w:r>
    </w:p>
    <w:p w:rsidR="00EA550A" w:rsidRPr="00F109A8" w:rsidRDefault="00EA550A" w:rsidP="00EA550A">
      <w:pPr>
        <w:pStyle w:val="Bodytext1"/>
        <w:numPr>
          <w:ilvl w:val="0"/>
          <w:numId w:val="4"/>
        </w:numPr>
        <w:shd w:val="clear" w:color="auto" w:fill="auto"/>
        <w:tabs>
          <w:tab w:val="left" w:pos="874"/>
        </w:tabs>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путем електронске поште или поште, као и објављивањем од стране наручиоца на Порталу јавних набавки и на својој интернет страници;</w:t>
      </w:r>
    </w:p>
    <w:p w:rsidR="00EA550A" w:rsidRPr="00F109A8" w:rsidRDefault="00EA550A" w:rsidP="00EA550A">
      <w:pPr>
        <w:pStyle w:val="Bodytext1"/>
        <w:numPr>
          <w:ilvl w:val="0"/>
          <w:numId w:val="4"/>
        </w:numPr>
        <w:shd w:val="clear" w:color="auto" w:fill="auto"/>
        <w:tabs>
          <w:tab w:val="left" w:pos="884"/>
        </w:tabs>
        <w:spacing w:after="24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A550A" w:rsidRPr="00F109A8" w:rsidRDefault="00EA550A" w:rsidP="00EA550A">
      <w:pPr>
        <w:pStyle w:val="Heading21"/>
        <w:keepNext/>
        <w:keepLines/>
        <w:shd w:val="clear" w:color="auto" w:fill="auto"/>
        <w:spacing w:after="0" w:line="230" w:lineRule="exact"/>
        <w:ind w:left="160"/>
        <w:rPr>
          <w:b w:val="0"/>
          <w:sz w:val="24"/>
          <w:szCs w:val="24"/>
        </w:rPr>
      </w:pPr>
      <w:bookmarkStart w:id="29" w:name="bookmark29"/>
      <w:r w:rsidRPr="00F109A8">
        <w:rPr>
          <w:rStyle w:val="Heading20"/>
          <w:b/>
          <w:color w:val="000000"/>
          <w:sz w:val="24"/>
          <w:szCs w:val="24"/>
        </w:rPr>
        <w:t>14. Начин означавања поверљивих података</w:t>
      </w:r>
      <w:bookmarkEnd w:id="29"/>
    </w:p>
    <w:p w:rsidR="00EA550A" w:rsidRPr="00F109A8" w:rsidRDefault="00EA550A" w:rsidP="00EA550A">
      <w:pPr>
        <w:pStyle w:val="Bodytext1"/>
        <w:shd w:val="clear" w:color="auto" w:fill="auto"/>
        <w:spacing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w:t>
      </w:r>
    </w:p>
    <w:p w:rsidR="00EA550A" w:rsidRPr="00F109A8" w:rsidRDefault="00EA550A" w:rsidP="00AB4825">
      <w:pPr>
        <w:pStyle w:val="Bodytext1"/>
        <w:shd w:val="clear" w:color="auto" w:fill="auto"/>
        <w:spacing w:line="274" w:lineRule="exact"/>
        <w:ind w:left="2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ознаку „ПОВЕРЉИВО", као и испод поменуте ознаке потпис овлашћеног лица понуђача.</w:t>
      </w:r>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EA550A" w:rsidRDefault="00EA550A" w:rsidP="00EA550A">
      <w:pPr>
        <w:pStyle w:val="Bodytext1"/>
        <w:shd w:val="clear" w:color="auto" w:fill="auto"/>
        <w:spacing w:after="142" w:line="274"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Наручилац не одговара за поверљивост података који нису означени на поменути начин.</w:t>
      </w:r>
    </w:p>
    <w:p w:rsidR="00C17A43" w:rsidRDefault="00C17A43" w:rsidP="00C17A43">
      <w:pPr>
        <w:spacing w:before="7" w:line="244" w:lineRule="auto"/>
        <w:ind w:left="122" w:right="80" w:hanging="122"/>
        <w:jc w:val="both"/>
        <w:rPr>
          <w:b/>
        </w:rPr>
      </w:pPr>
      <w:r>
        <w:rPr>
          <w:b/>
        </w:rPr>
        <w:t>14.1 Начин увида у техничку документацију</w:t>
      </w:r>
    </w:p>
    <w:p w:rsidR="00C17A43" w:rsidRDefault="00C17A43" w:rsidP="00C17A43">
      <w:pPr>
        <w:spacing w:before="7" w:line="244" w:lineRule="auto"/>
        <w:ind w:right="80" w:firstLine="20"/>
        <w:jc w:val="both"/>
      </w:pPr>
      <w:r>
        <w:t>Заинтересовани п</w:t>
      </w:r>
      <w:r w:rsidRPr="00EE0023">
        <w:t xml:space="preserve">онуђач може да изврши увид у техничку документацију по претходном писаном захтеву који се подноси на меморандуму Понуђача и упућује електронским путем на е-маил: </w:t>
      </w:r>
      <w:hyperlink r:id="rId18" w:history="1">
        <w:r w:rsidRPr="00863C17">
          <w:rPr>
            <w:rStyle w:val="Hyperlink"/>
          </w:rPr>
          <w:t>ivana.markovic@uerazvoj.uzice.rs</w:t>
        </w:r>
      </w:hyperlink>
      <w:r>
        <w:t xml:space="preserve"> један дан пре увида, а најкасније два дана пре истека рока за пријем понуда.</w:t>
      </w:r>
    </w:p>
    <w:p w:rsidR="00C17A43" w:rsidRPr="00EE0023" w:rsidRDefault="00C17A43" w:rsidP="00C17A43">
      <w:pPr>
        <w:spacing w:before="7" w:line="244" w:lineRule="auto"/>
        <w:ind w:right="80" w:firstLine="20"/>
        <w:jc w:val="both"/>
      </w:pPr>
      <w:r>
        <w:t>Лице за контакт: Ивана Марковић, телефон: 031/519-141.</w:t>
      </w:r>
    </w:p>
    <w:p w:rsidR="00EE493F" w:rsidRDefault="00EE493F" w:rsidP="00EA550A">
      <w:pPr>
        <w:pStyle w:val="Bodytext1"/>
        <w:shd w:val="clear" w:color="auto" w:fill="auto"/>
        <w:spacing w:after="142" w:line="274" w:lineRule="exact"/>
        <w:ind w:left="20" w:right="20" w:firstLine="720"/>
        <w:jc w:val="both"/>
        <w:rPr>
          <w:rFonts w:ascii="Times New Roman" w:hAnsi="Times New Roman"/>
          <w:sz w:val="24"/>
          <w:szCs w:val="24"/>
        </w:rPr>
      </w:pPr>
    </w:p>
    <w:p w:rsidR="00C17A43" w:rsidRDefault="00C17A43" w:rsidP="00C17A43">
      <w:pPr>
        <w:spacing w:before="7" w:line="244" w:lineRule="auto"/>
        <w:ind w:left="122" w:right="80" w:hanging="122"/>
        <w:jc w:val="both"/>
        <w:rPr>
          <w:b/>
        </w:rPr>
      </w:pPr>
      <w:r>
        <w:rPr>
          <w:b/>
        </w:rPr>
        <w:t>14.</w:t>
      </w:r>
      <w:r w:rsidR="00165CE7">
        <w:rPr>
          <w:b/>
        </w:rPr>
        <w:t>2</w:t>
      </w:r>
      <w:r>
        <w:rPr>
          <w:b/>
        </w:rPr>
        <w:t xml:space="preserve"> Обилазак локације</w:t>
      </w:r>
    </w:p>
    <w:p w:rsidR="00C17A43" w:rsidRPr="00C17A43" w:rsidRDefault="00C17A43" w:rsidP="00C17A43">
      <w:pPr>
        <w:spacing w:before="7" w:line="244" w:lineRule="auto"/>
        <w:ind w:left="122" w:right="80" w:hanging="122"/>
        <w:jc w:val="both"/>
      </w:pPr>
      <w:r>
        <w:t xml:space="preserve">Заинтересовани понуђач може да </w:t>
      </w:r>
      <w:r w:rsidR="00165CE7">
        <w:t>извр</w:t>
      </w:r>
      <w:r w:rsidR="00CB57AB">
        <w:t>ш</w:t>
      </w:r>
      <w:r w:rsidR="00165CE7">
        <w:t xml:space="preserve">и </w:t>
      </w:r>
      <w:r>
        <w:t>оби</w:t>
      </w:r>
      <w:r w:rsidR="00165CE7">
        <w:t xml:space="preserve">лазак </w:t>
      </w:r>
      <w:r>
        <w:t>локациј</w:t>
      </w:r>
      <w:r w:rsidR="00165CE7">
        <w:t>е</w:t>
      </w:r>
      <w:r>
        <w:t xml:space="preserve"> у договору са особом задуженом за обилазак локације, а то је Ивана Марковић, телефон: 031/519-141, </w:t>
      </w:r>
      <w:r w:rsidR="00066659">
        <w:t xml:space="preserve">сваким </w:t>
      </w:r>
      <w:r>
        <w:t xml:space="preserve">радним даном у периоду  од </w:t>
      </w:r>
      <w:r w:rsidR="00066659">
        <w:t>07:30 до 15:00 часова.</w:t>
      </w:r>
    </w:p>
    <w:p w:rsidR="00C17A43" w:rsidRPr="00C17A43" w:rsidRDefault="00C17A43" w:rsidP="00EA550A">
      <w:pPr>
        <w:pStyle w:val="Bodytext1"/>
        <w:shd w:val="clear" w:color="auto" w:fill="auto"/>
        <w:spacing w:after="142" w:line="274" w:lineRule="exact"/>
        <w:ind w:left="20" w:right="20" w:firstLine="720"/>
        <w:jc w:val="both"/>
        <w:rPr>
          <w:rFonts w:ascii="Times New Roman" w:hAnsi="Times New Roman"/>
          <w:sz w:val="24"/>
          <w:szCs w:val="24"/>
        </w:rPr>
      </w:pPr>
    </w:p>
    <w:p w:rsidR="00EA550A" w:rsidRPr="00F109A8" w:rsidRDefault="00EA550A" w:rsidP="00EA550A">
      <w:pPr>
        <w:pStyle w:val="Heading21"/>
        <w:keepNext/>
        <w:keepLines/>
        <w:numPr>
          <w:ilvl w:val="1"/>
          <w:numId w:val="4"/>
        </w:numPr>
        <w:shd w:val="clear" w:color="auto" w:fill="auto"/>
        <w:tabs>
          <w:tab w:val="left" w:pos="726"/>
        </w:tabs>
        <w:spacing w:after="0" w:line="230" w:lineRule="exact"/>
        <w:ind w:left="20"/>
        <w:jc w:val="both"/>
        <w:rPr>
          <w:b w:val="0"/>
          <w:sz w:val="24"/>
          <w:szCs w:val="24"/>
        </w:rPr>
      </w:pPr>
      <w:bookmarkStart w:id="30" w:name="bookmark31"/>
      <w:r w:rsidRPr="00F109A8">
        <w:rPr>
          <w:rStyle w:val="Heading20"/>
          <w:b/>
          <w:color w:val="000000"/>
          <w:sz w:val="24"/>
          <w:szCs w:val="24"/>
        </w:rPr>
        <w:t>Валута и начин на који мора бити наведена и изражена цена у понуди</w:t>
      </w:r>
      <w:bookmarkEnd w:id="30"/>
    </w:p>
    <w:p w:rsidR="00EA550A" w:rsidRPr="00F109A8" w:rsidRDefault="00EA550A" w:rsidP="00EA550A">
      <w:pPr>
        <w:pStyle w:val="Bodytext1"/>
        <w:shd w:val="clear" w:color="auto" w:fill="auto"/>
        <w:spacing w:after="215"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Цене у понуди морају бити фиксне, исказане у динарима са и без ПДВ, са урачунатим свим трошковима које понуђач има у реализацији предметне јавне набавке и не могу се мењати, с тим да ће се за оцену понуде узимати у обзир цена без пореза на додату вредност.</w:t>
      </w:r>
    </w:p>
    <w:p w:rsidR="00EA550A" w:rsidRPr="00F109A8" w:rsidRDefault="00EA550A" w:rsidP="00EA550A">
      <w:pPr>
        <w:pStyle w:val="Heading21"/>
        <w:keepNext/>
        <w:keepLines/>
        <w:numPr>
          <w:ilvl w:val="1"/>
          <w:numId w:val="4"/>
        </w:numPr>
        <w:shd w:val="clear" w:color="auto" w:fill="auto"/>
        <w:tabs>
          <w:tab w:val="left" w:pos="740"/>
        </w:tabs>
        <w:spacing w:after="0" w:line="274" w:lineRule="exact"/>
        <w:ind w:left="20" w:right="20"/>
        <w:jc w:val="both"/>
        <w:rPr>
          <w:b w:val="0"/>
          <w:sz w:val="24"/>
          <w:szCs w:val="24"/>
        </w:rPr>
      </w:pPr>
      <w:bookmarkStart w:id="31" w:name="bookmark32"/>
      <w:r w:rsidRPr="00F109A8">
        <w:rPr>
          <w:rStyle w:val="Heading20"/>
          <w:b/>
          <w:color w:val="000000"/>
          <w:sz w:val="24"/>
          <w:szCs w:val="24"/>
        </w:rPr>
        <w:t>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w:t>
      </w:r>
      <w:bookmarkEnd w:id="31"/>
    </w:p>
    <w:p w:rsidR="00EA550A" w:rsidRPr="00F109A8" w:rsidRDefault="00EA550A" w:rsidP="00EA550A">
      <w:pPr>
        <w:pStyle w:val="Bodytext1"/>
        <w:shd w:val="clear" w:color="auto" w:fill="auto"/>
        <w:spacing w:after="180"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Подаци који се налазе у конкурсној документацији нису поверљиви.</w:t>
      </w:r>
    </w:p>
    <w:p w:rsidR="00EA550A" w:rsidRPr="00F109A8" w:rsidRDefault="00EA550A" w:rsidP="00EA550A">
      <w:pPr>
        <w:pStyle w:val="Heading21"/>
        <w:keepNext/>
        <w:keepLines/>
        <w:numPr>
          <w:ilvl w:val="1"/>
          <w:numId w:val="4"/>
        </w:numPr>
        <w:shd w:val="clear" w:color="auto" w:fill="auto"/>
        <w:tabs>
          <w:tab w:val="left" w:pos="721"/>
        </w:tabs>
        <w:spacing w:after="0" w:line="274" w:lineRule="exact"/>
        <w:ind w:left="20"/>
        <w:jc w:val="both"/>
        <w:rPr>
          <w:b w:val="0"/>
          <w:sz w:val="24"/>
          <w:szCs w:val="24"/>
        </w:rPr>
      </w:pPr>
      <w:bookmarkStart w:id="32" w:name="bookmark33"/>
      <w:r w:rsidRPr="00F109A8">
        <w:rPr>
          <w:rStyle w:val="Heading20"/>
          <w:b/>
          <w:color w:val="000000"/>
          <w:sz w:val="24"/>
          <w:szCs w:val="24"/>
        </w:rPr>
        <w:t>Додатна објашњења од понуђача за оцену понуда</w:t>
      </w:r>
      <w:bookmarkEnd w:id="32"/>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писаним путем да захтева од понуђача додатна објашњења која ће му помоћи при прегледу понуде, а може да врши и контролу (увид) код понуђача, односно његових подизвођача.</w:t>
      </w:r>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rsidR="00EA550A" w:rsidRPr="00F109A8" w:rsidRDefault="00EA550A" w:rsidP="00EA550A">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разлике између јединичне и укупне цене, меродавна је јединична</w:t>
      </w:r>
    </w:p>
    <w:p w:rsidR="00EA550A" w:rsidRPr="00F109A8" w:rsidRDefault="00EA550A" w:rsidP="00EA550A">
      <w:pPr>
        <w:pStyle w:val="Bodytext1"/>
        <w:shd w:val="clear" w:color="auto" w:fill="auto"/>
        <w:spacing w:line="274"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цена.</w:t>
      </w:r>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се понуђач не сагласи са исправком рачунских грешака, наручилац ће његову понуду одбити као неприхватљиву.</w:t>
      </w:r>
    </w:p>
    <w:p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у складу са чланом </w:t>
      </w:r>
      <w:r w:rsidRPr="00F109A8">
        <w:rPr>
          <w:rStyle w:val="Bodytext"/>
          <w:rFonts w:ascii="Times New Roman" w:hAnsi="Times New Roman"/>
          <w:color w:val="000000"/>
          <w:sz w:val="24"/>
          <w:szCs w:val="24"/>
        </w:rPr>
        <w:t xml:space="preserve">92. </w:t>
      </w:r>
      <w:r w:rsidRPr="00F109A8">
        <w:rPr>
          <w:rStyle w:val="Bodytext"/>
          <w:rFonts w:ascii="Times New Roman" w:hAnsi="Times New Roman"/>
          <w:color w:val="000000"/>
          <w:sz w:val="24"/>
          <w:szCs w:val="24"/>
          <w:lang w:val="sr-Cyrl-CS" w:eastAsia="sr-Cyrl-CS"/>
        </w:rPr>
        <w:t>Закона о јавним набавкама.</w:t>
      </w:r>
    </w:p>
    <w:p w:rsidR="00EA550A" w:rsidRPr="00F109A8" w:rsidRDefault="00EA550A" w:rsidP="00EA550A">
      <w:pPr>
        <w:pStyle w:val="Bodytext1"/>
        <w:shd w:val="clear" w:color="auto" w:fill="auto"/>
        <w:spacing w:after="180"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w:t>
      </w:r>
      <w:r w:rsidRPr="00F109A8">
        <w:rPr>
          <w:rStyle w:val="Bodytext"/>
          <w:rFonts w:ascii="Times New Roman" w:hAnsi="Times New Roman"/>
          <w:color w:val="000000"/>
          <w:sz w:val="24"/>
          <w:szCs w:val="24"/>
          <w:lang w:val="sr-Cyrl-CS" w:eastAsia="sr-Cyrl-CS"/>
        </w:rPr>
        <w:lastRenderedPageBreak/>
        <w:t>у складу са понуђеним условима.</w:t>
      </w:r>
    </w:p>
    <w:p w:rsidR="00EA550A" w:rsidRPr="00F109A8" w:rsidRDefault="00EA550A" w:rsidP="00EA550A">
      <w:pPr>
        <w:pStyle w:val="Heading21"/>
        <w:keepNext/>
        <w:keepLines/>
        <w:numPr>
          <w:ilvl w:val="1"/>
          <w:numId w:val="4"/>
        </w:numPr>
        <w:shd w:val="clear" w:color="auto" w:fill="auto"/>
        <w:tabs>
          <w:tab w:val="left" w:pos="746"/>
        </w:tabs>
        <w:spacing w:after="0" w:line="274" w:lineRule="exact"/>
        <w:ind w:left="40"/>
        <w:jc w:val="both"/>
        <w:rPr>
          <w:b w:val="0"/>
          <w:sz w:val="24"/>
          <w:szCs w:val="24"/>
        </w:rPr>
      </w:pPr>
      <w:bookmarkStart w:id="33" w:name="bookmark34"/>
      <w:r w:rsidRPr="00F109A8">
        <w:rPr>
          <w:rStyle w:val="Heading20"/>
          <w:b/>
          <w:color w:val="000000"/>
          <w:sz w:val="24"/>
          <w:szCs w:val="24"/>
        </w:rPr>
        <w:t>Важност понуде</w:t>
      </w:r>
      <w:bookmarkEnd w:id="33"/>
    </w:p>
    <w:p w:rsidR="00EA550A" w:rsidRPr="00F109A8" w:rsidRDefault="00EA550A" w:rsidP="00EA550A">
      <w:pPr>
        <w:pStyle w:val="Bodytext1"/>
        <w:shd w:val="clear" w:color="auto" w:fill="auto"/>
        <w:spacing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у обрасцу конкурсне документације наведе рок важења понуде.</w:t>
      </w:r>
    </w:p>
    <w:p w:rsidR="00EA550A" w:rsidRPr="00F109A8" w:rsidRDefault="00EA550A" w:rsidP="00EA550A">
      <w:pPr>
        <w:pStyle w:val="Bodytext1"/>
        <w:shd w:val="clear" w:color="auto" w:fill="auto"/>
        <w:spacing w:line="274" w:lineRule="exact"/>
        <w:ind w:lef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Понуда мора да важи најмање </w:t>
      </w:r>
      <w:r w:rsidRPr="00F109A8">
        <w:rPr>
          <w:rStyle w:val="Bodytext"/>
          <w:rFonts w:ascii="Times New Roman" w:hAnsi="Times New Roman"/>
          <w:color w:val="000000"/>
          <w:sz w:val="24"/>
          <w:szCs w:val="24"/>
        </w:rPr>
        <w:t xml:space="preserve">120 </w:t>
      </w:r>
      <w:r w:rsidRPr="00F109A8">
        <w:rPr>
          <w:rStyle w:val="Bodytext"/>
          <w:rFonts w:ascii="Times New Roman" w:hAnsi="Times New Roman"/>
          <w:color w:val="000000"/>
          <w:sz w:val="24"/>
          <w:szCs w:val="24"/>
          <w:lang w:val="sr-Cyrl-CS" w:eastAsia="sr-Cyrl-CS"/>
        </w:rPr>
        <w:t>дана од дана отварања понуде.</w:t>
      </w:r>
    </w:p>
    <w:p w:rsidR="00EA550A" w:rsidRPr="00F109A8" w:rsidRDefault="00EA550A" w:rsidP="00EA550A">
      <w:pPr>
        <w:pStyle w:val="Bodytext1"/>
        <w:shd w:val="clear" w:color="auto" w:fill="auto"/>
        <w:spacing w:after="180"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да понуђач наведе краћи рок важења понуде, таква понуда ће бити одбијена.</w:t>
      </w:r>
    </w:p>
    <w:p w:rsidR="00875ABE" w:rsidRPr="00875ABE" w:rsidRDefault="00875ABE" w:rsidP="00875ABE">
      <w:pPr>
        <w:pStyle w:val="Bodytext1"/>
        <w:numPr>
          <w:ilvl w:val="1"/>
          <w:numId w:val="4"/>
        </w:numPr>
        <w:shd w:val="clear" w:color="auto" w:fill="auto"/>
        <w:spacing w:line="240" w:lineRule="auto"/>
        <w:ind w:right="20" w:firstLine="0"/>
        <w:jc w:val="both"/>
        <w:rPr>
          <w:rStyle w:val="Bodytext"/>
          <w:rFonts w:ascii="Times New Roman" w:hAnsi="Times New Roman"/>
          <w:b/>
          <w:color w:val="000000"/>
          <w:sz w:val="24"/>
          <w:szCs w:val="24"/>
        </w:rPr>
      </w:pPr>
      <w:r w:rsidRPr="00875ABE">
        <w:rPr>
          <w:rStyle w:val="Bodytext"/>
          <w:rFonts w:ascii="Times New Roman" w:hAnsi="Times New Roman"/>
          <w:b/>
          <w:color w:val="000000"/>
          <w:sz w:val="24"/>
          <w:szCs w:val="24"/>
        </w:rPr>
        <w:t>Критеријум за доделу уговора</w:t>
      </w:r>
    </w:p>
    <w:p w:rsidR="00875ABE" w:rsidRPr="00875ABE" w:rsidRDefault="00875ABE" w:rsidP="00875ABE">
      <w:pPr>
        <w:pStyle w:val="Bodytext1"/>
        <w:shd w:val="clear" w:color="auto" w:fill="auto"/>
        <w:spacing w:line="240" w:lineRule="auto"/>
        <w:ind w:right="20" w:firstLine="0"/>
        <w:jc w:val="both"/>
        <w:rPr>
          <w:rStyle w:val="Bodytext"/>
          <w:rFonts w:ascii="Times New Roman" w:hAnsi="Times New Roman"/>
          <w:color w:val="000000"/>
          <w:sz w:val="24"/>
          <w:szCs w:val="24"/>
        </w:rPr>
      </w:pPr>
      <w:r w:rsidRPr="00875ABE">
        <w:rPr>
          <w:rStyle w:val="Bodytext"/>
          <w:rFonts w:ascii="Times New Roman" w:hAnsi="Times New Roman"/>
          <w:b/>
          <w:color w:val="000000"/>
          <w:sz w:val="24"/>
          <w:szCs w:val="24"/>
        </w:rPr>
        <w:tab/>
      </w:r>
      <w:r w:rsidRPr="00875ABE">
        <w:rPr>
          <w:rStyle w:val="Bodytext"/>
          <w:rFonts w:ascii="Times New Roman" w:hAnsi="Times New Roman"/>
          <w:color w:val="000000"/>
          <w:sz w:val="24"/>
          <w:szCs w:val="24"/>
        </w:rPr>
        <w:t xml:space="preserve">Одлука о додели уговора донеће се применом критеријума </w:t>
      </w:r>
      <w:r w:rsidR="00A62697" w:rsidRPr="00A62697">
        <w:rPr>
          <w:rFonts w:ascii="Times New Roman" w:hAnsi="Times New Roman"/>
          <w:sz w:val="24"/>
          <w:szCs w:val="24"/>
          <w:lang w:val="sr-Cyrl-CS"/>
        </w:rPr>
        <w:t>најнижа понуђена цена.</w:t>
      </w:r>
    </w:p>
    <w:p w:rsidR="00875ABE" w:rsidRPr="00875ABE" w:rsidRDefault="00875ABE" w:rsidP="00875ABE">
      <w:pPr>
        <w:spacing w:line="270" w:lineRule="atLeast"/>
        <w:ind w:firstLine="720"/>
        <w:jc w:val="both"/>
        <w:rPr>
          <w:b/>
          <w:bCs/>
          <w:lang w:val="sr-Cyrl-CS"/>
        </w:rPr>
      </w:pPr>
    </w:p>
    <w:p w:rsidR="00875ABE" w:rsidRPr="00875ABE" w:rsidRDefault="009855FA" w:rsidP="00875ABE">
      <w:pPr>
        <w:spacing w:line="270" w:lineRule="atLeast"/>
        <w:ind w:firstLine="720"/>
        <w:rPr>
          <w:b/>
          <w:lang w:val="en-GB"/>
        </w:rPr>
      </w:pPr>
      <w:r>
        <w:rPr>
          <w:b/>
        </w:rPr>
        <w:t>19</w:t>
      </w:r>
      <w:r w:rsidR="00875ABE" w:rsidRPr="00875ABE">
        <w:rPr>
          <w:b/>
        </w:rPr>
        <w:t>.1</w:t>
      </w:r>
      <w:r w:rsidR="00875ABE" w:rsidRPr="00875ABE">
        <w:rPr>
          <w:b/>
        </w:rPr>
        <w:tab/>
      </w:r>
      <w:r w:rsidR="00875ABE" w:rsidRPr="00875ABE">
        <w:rPr>
          <w:b/>
          <w:lang w:val="en-GB"/>
        </w:rPr>
        <w:t>Елементи критеријума за оцењивање понудa</w:t>
      </w:r>
    </w:p>
    <w:p w:rsidR="00875ABE" w:rsidRDefault="00875ABE" w:rsidP="006F00BD">
      <w:pPr>
        <w:spacing w:line="270" w:lineRule="atLeast"/>
        <w:jc w:val="both"/>
        <w:rPr>
          <w:lang w:val="sr-Cyrl-CS"/>
        </w:rPr>
      </w:pPr>
      <w:r w:rsidRPr="006F00BD">
        <w:rPr>
          <w:lang w:val="en-GB"/>
        </w:rPr>
        <w:t xml:space="preserve">Оцењивање понуда за јавну набавку </w:t>
      </w:r>
      <w:r w:rsidRPr="006F00BD">
        <w:rPr>
          <w:lang w:val="sr-Cyrl-CS"/>
        </w:rPr>
        <w:t>извођење радова</w:t>
      </w:r>
      <w:r w:rsidR="00EE493F">
        <w:rPr>
          <w:lang w:val="sr-Cyrl-CS"/>
        </w:rPr>
        <w:t xml:space="preserve"> </w:t>
      </w:r>
      <w:r w:rsidR="00EE493F">
        <w:t>Радови</w:t>
      </w:r>
      <w:r w:rsidR="00043287">
        <w:t xml:space="preserve"> на</w:t>
      </w:r>
      <w:r w:rsidR="00EE493F">
        <w:t xml:space="preserve"> реконструкцији</w:t>
      </w:r>
      <w:r w:rsidR="00043287">
        <w:t xml:space="preserve"> старе школе „Алекса Дејовић“ у Севојну</w:t>
      </w:r>
      <w:r w:rsidRPr="006F00BD">
        <w:t xml:space="preserve">, </w:t>
      </w:r>
      <w:r w:rsidRPr="006F00BD">
        <w:rPr>
          <w:lang w:val="en-GB"/>
        </w:rPr>
        <w:t xml:space="preserve">вршиће се према </w:t>
      </w:r>
      <w:r w:rsidR="006F00BD" w:rsidRPr="006F00BD">
        <w:rPr>
          <w:lang w:val="sr-Cyrl-CS"/>
        </w:rPr>
        <w:t>критеријуму најнижа понуђена цена.</w:t>
      </w:r>
    </w:p>
    <w:p w:rsidR="00662EC2" w:rsidRPr="00662EC2" w:rsidRDefault="00662EC2" w:rsidP="00662EC2">
      <w:pPr>
        <w:jc w:val="both"/>
        <w:rPr>
          <w:iCs/>
        </w:rPr>
      </w:pPr>
      <w:r w:rsidRPr="00662EC2">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62EC2" w:rsidRPr="00662EC2" w:rsidRDefault="00662EC2" w:rsidP="00662EC2">
      <w:pPr>
        <w:jc w:val="both"/>
        <w:rPr>
          <w:b/>
          <w:bCs/>
          <w:iCs/>
          <w:color w:val="auto"/>
        </w:rPr>
      </w:pPr>
      <w:r w:rsidRPr="00662EC2">
        <w:rPr>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000467FE">
        <w:rPr>
          <w:color w:val="auto"/>
        </w:rPr>
        <w:t>гарантни рок</w:t>
      </w:r>
      <w:r w:rsidRPr="00662EC2">
        <w:rPr>
          <w:color w:val="auto"/>
          <w:lang w:val="sr-Cyrl-CS"/>
        </w:rPr>
        <w:t>.</w:t>
      </w:r>
      <w:r w:rsidRPr="00662EC2">
        <w:rPr>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662EC2" w:rsidRPr="006F00BD" w:rsidRDefault="00662EC2" w:rsidP="006F00BD">
      <w:pPr>
        <w:spacing w:line="270" w:lineRule="atLeast"/>
        <w:jc w:val="both"/>
        <w:rPr>
          <w:lang w:val="sr-Cyrl-CS"/>
        </w:rPr>
      </w:pPr>
    </w:p>
    <w:p w:rsidR="00EA550A" w:rsidRPr="009728C3" w:rsidRDefault="00EA550A" w:rsidP="00EA550A">
      <w:pPr>
        <w:pStyle w:val="Heading21"/>
        <w:keepNext/>
        <w:keepLines/>
        <w:numPr>
          <w:ilvl w:val="1"/>
          <w:numId w:val="4"/>
        </w:numPr>
        <w:shd w:val="clear" w:color="auto" w:fill="auto"/>
        <w:tabs>
          <w:tab w:val="left" w:pos="760"/>
        </w:tabs>
        <w:spacing w:after="0" w:line="274" w:lineRule="exact"/>
        <w:ind w:left="40" w:right="20"/>
        <w:jc w:val="both"/>
        <w:rPr>
          <w:rStyle w:val="Heading20"/>
          <w:bCs/>
          <w:sz w:val="24"/>
          <w:szCs w:val="24"/>
          <w:shd w:val="clear" w:color="auto" w:fill="auto"/>
        </w:rPr>
      </w:pPr>
      <w:bookmarkStart w:id="34" w:name="bookmark36"/>
      <w:r w:rsidRPr="00F109A8">
        <w:rPr>
          <w:rStyle w:val="Heading20"/>
          <w:b/>
          <w:color w:val="000000"/>
          <w:sz w:val="24"/>
          <w:szCs w:val="24"/>
        </w:rPr>
        <w:t>Коришћење патента, као и одговорност за повреду заштићених права интелектуалне својине трећих лица</w:t>
      </w:r>
      <w:bookmarkEnd w:id="34"/>
    </w:p>
    <w:p w:rsidR="009728C3" w:rsidRPr="00F109A8" w:rsidRDefault="009728C3" w:rsidP="009728C3">
      <w:pPr>
        <w:pStyle w:val="Heading21"/>
        <w:keepNext/>
        <w:keepLines/>
        <w:shd w:val="clear" w:color="auto" w:fill="auto"/>
        <w:tabs>
          <w:tab w:val="left" w:pos="760"/>
        </w:tabs>
        <w:spacing w:after="0" w:line="274" w:lineRule="exact"/>
        <w:ind w:left="40" w:right="20"/>
        <w:jc w:val="both"/>
        <w:rPr>
          <w:b w:val="0"/>
          <w:sz w:val="24"/>
          <w:szCs w:val="24"/>
        </w:rPr>
      </w:pPr>
    </w:p>
    <w:p w:rsidR="00EA550A" w:rsidRPr="00F109A8" w:rsidRDefault="00EA550A" w:rsidP="00EA550A">
      <w:pPr>
        <w:pStyle w:val="Bodytext1"/>
        <w:shd w:val="clear" w:color="auto" w:fill="auto"/>
        <w:spacing w:after="446"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AB4825" w:rsidRPr="00F109A8" w:rsidRDefault="00EA550A" w:rsidP="00EA550A">
      <w:pPr>
        <w:pStyle w:val="Bodytext1"/>
        <w:numPr>
          <w:ilvl w:val="1"/>
          <w:numId w:val="4"/>
        </w:numPr>
        <w:shd w:val="clear" w:color="auto" w:fill="auto"/>
        <w:tabs>
          <w:tab w:val="left" w:pos="760"/>
        </w:tabs>
        <w:spacing w:after="184" w:line="317" w:lineRule="exact"/>
        <w:ind w:left="40" w:right="20" w:firstLine="0"/>
        <w:jc w:val="both"/>
        <w:rPr>
          <w:rStyle w:val="BodytextBold16"/>
          <w:b w:val="0"/>
          <w:bCs w:val="0"/>
          <w:sz w:val="24"/>
          <w:szCs w:val="24"/>
          <w:shd w:val="clear" w:color="auto" w:fill="auto"/>
          <w:lang w:val="en-US" w:eastAsia="en-US"/>
        </w:rPr>
      </w:pPr>
      <w:r w:rsidRPr="00F109A8">
        <w:rPr>
          <w:rStyle w:val="BodytextBold16"/>
          <w:color w:val="000000"/>
          <w:sz w:val="24"/>
          <w:szCs w:val="24"/>
        </w:rPr>
        <w:t>Захтев за заштиту права</w:t>
      </w:r>
    </w:p>
    <w:p w:rsidR="00EA550A" w:rsidRPr="00F109A8" w:rsidRDefault="00EA550A" w:rsidP="00AB4825">
      <w:pPr>
        <w:pStyle w:val="Bodytext1"/>
        <w:shd w:val="clear" w:color="auto" w:fill="auto"/>
        <w:tabs>
          <w:tab w:val="left" w:pos="760"/>
        </w:tabs>
        <w:spacing w:after="184" w:line="317" w:lineRule="exact"/>
        <w:ind w:left="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 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w:t>
      </w:r>
      <w:r w:rsidR="00DB4193">
        <w:rPr>
          <w:rStyle w:val="Bodytext"/>
          <w:rFonts w:ascii="Times New Roman" w:hAnsi="Times New Roman"/>
          <w:color w:val="000000"/>
          <w:sz w:val="24"/>
          <w:szCs w:val="24"/>
          <w:lang w:val="sr-Cyrl-CS" w:eastAsia="sr-Cyrl-CS"/>
        </w:rPr>
        <w:t xml:space="preserve">аручиоца противно одредбама </w:t>
      </w:r>
      <w:r w:rsidRPr="00F109A8">
        <w:rPr>
          <w:rStyle w:val="Bodytext"/>
          <w:rFonts w:ascii="Times New Roman" w:hAnsi="Times New Roman"/>
          <w:color w:val="000000"/>
          <w:sz w:val="24"/>
          <w:szCs w:val="24"/>
          <w:lang w:val="sr-Cyrl-CS" w:eastAsia="sr-Cyrl-CS"/>
        </w:rPr>
        <w:t xml:space="preserve"> ЗЈН.</w:t>
      </w:r>
    </w:p>
    <w:p w:rsidR="00EA550A" w:rsidRPr="00F109A8" w:rsidRDefault="00EA550A" w:rsidP="00EA550A">
      <w:pPr>
        <w:pStyle w:val="Bodytext1"/>
        <w:shd w:val="clear" w:color="auto" w:fill="auto"/>
        <w:spacing w:after="176" w:line="312"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97A5D" w:rsidRDefault="00EA550A" w:rsidP="00EA550A">
      <w:pPr>
        <w:pStyle w:val="Bodytext1"/>
        <w:shd w:val="clear" w:color="auto" w:fill="auto"/>
        <w:spacing w:after="180" w:line="317" w:lineRule="exact"/>
        <w:ind w:left="40" w:right="20" w:firstLine="720"/>
        <w:jc w:val="both"/>
        <w:rPr>
          <w:rStyle w:val="Bodytext"/>
          <w:rFonts w:ascii="Times New Roman" w:hAnsi="Times New Roman"/>
          <w:color w:val="000000"/>
          <w:sz w:val="24"/>
          <w:szCs w:val="24"/>
        </w:rPr>
      </w:pPr>
      <w:r w:rsidRPr="00F109A8">
        <w:rPr>
          <w:rStyle w:val="Bodytext"/>
          <w:rFonts w:ascii="Times New Roman" w:hAnsi="Times New Roman"/>
          <w:color w:val="000000"/>
          <w:sz w:val="24"/>
          <w:szCs w:val="24"/>
          <w:lang w:val="sr-Cyrl-CS" w:eastAsia="sr-Cyrl-CS"/>
        </w:rPr>
        <w:t xml:space="preserve">Захтев за заштиту права доставља се наручиоцу препорученом пошиљком са повратницом на адресу Наручиоца </w:t>
      </w:r>
      <w:r w:rsidR="00702704">
        <w:rPr>
          <w:rStyle w:val="Bodytext"/>
          <w:rFonts w:ascii="Times New Roman" w:hAnsi="Times New Roman"/>
          <w:color w:val="000000"/>
          <w:sz w:val="24"/>
          <w:szCs w:val="24"/>
        </w:rPr>
        <w:t>–</w:t>
      </w:r>
      <w:r w:rsidRPr="00F109A8">
        <w:rPr>
          <w:rStyle w:val="Bodytext"/>
          <w:rFonts w:ascii="Times New Roman" w:hAnsi="Times New Roman"/>
          <w:color w:val="000000"/>
          <w:sz w:val="24"/>
          <w:szCs w:val="24"/>
        </w:rPr>
        <w:t xml:space="preserve"> </w:t>
      </w:r>
      <w:r w:rsidR="00702704">
        <w:rPr>
          <w:rStyle w:val="Bodytext"/>
          <w:rFonts w:ascii="Times New Roman" w:hAnsi="Times New Roman"/>
          <w:color w:val="000000"/>
          <w:sz w:val="24"/>
          <w:szCs w:val="24"/>
        </w:rPr>
        <w:t xml:space="preserve">Град Ужице, Градска управа за инфраструктуру и </w:t>
      </w:r>
      <w:r w:rsidR="00702704">
        <w:rPr>
          <w:rStyle w:val="Bodytext"/>
          <w:rFonts w:ascii="Times New Roman" w:hAnsi="Times New Roman"/>
          <w:color w:val="000000"/>
          <w:sz w:val="24"/>
          <w:szCs w:val="24"/>
        </w:rPr>
        <w:lastRenderedPageBreak/>
        <w:t>развој, Димитрија Туцовића 52, Ужице</w:t>
      </w:r>
      <w:r w:rsidR="00597A5D">
        <w:rPr>
          <w:rStyle w:val="Bodytext"/>
          <w:rFonts w:ascii="Times New Roman" w:hAnsi="Times New Roman"/>
          <w:color w:val="000000"/>
          <w:sz w:val="24"/>
          <w:szCs w:val="24"/>
        </w:rPr>
        <w:t>.</w:t>
      </w:r>
    </w:p>
    <w:p w:rsidR="00EA550A" w:rsidRPr="00F109A8" w:rsidRDefault="00EA550A" w:rsidP="00EA550A">
      <w:pPr>
        <w:pStyle w:val="Bodytext1"/>
        <w:shd w:val="clear" w:color="auto" w:fill="auto"/>
        <w:spacing w:after="180" w:line="317"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w:t>
      </w:r>
      <w:r w:rsidRPr="00F109A8">
        <w:rPr>
          <w:rStyle w:val="Bodytext"/>
          <w:rFonts w:ascii="Times New Roman" w:hAnsi="Times New Roman"/>
          <w:color w:val="000000"/>
          <w:sz w:val="24"/>
          <w:szCs w:val="24"/>
        </w:rPr>
        <w:t xml:space="preserve">63.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ЗЈН указао наручиоцу на евентуалне недостатке и неправилности, а наручилац исте није отклонио.</w:t>
      </w:r>
    </w:p>
    <w:p w:rsidR="00EA550A" w:rsidRPr="00F109A8" w:rsidRDefault="00EA550A" w:rsidP="00EA550A">
      <w:pPr>
        <w:pStyle w:val="Bodytext1"/>
        <w:shd w:val="clear" w:color="auto" w:fill="auto"/>
        <w:spacing w:after="180"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EA550A" w:rsidRPr="00F109A8" w:rsidRDefault="00EA550A" w:rsidP="00EA550A">
      <w:pPr>
        <w:pStyle w:val="Bodytext1"/>
        <w:shd w:val="clear" w:color="auto" w:fill="auto"/>
        <w:spacing w:after="180"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После доношења одлуке о додели уговора из чл.108. ЗЈН или одлуке о обустави поступка јавне набавке из чл. </w:t>
      </w:r>
      <w:r w:rsidRPr="00F109A8">
        <w:rPr>
          <w:rStyle w:val="Bodytext"/>
          <w:rFonts w:ascii="Times New Roman" w:hAnsi="Times New Roman"/>
          <w:color w:val="000000"/>
          <w:sz w:val="24"/>
          <w:szCs w:val="24"/>
        </w:rPr>
        <w:t xml:space="preserve">109. </w:t>
      </w:r>
      <w:r w:rsidRPr="00F109A8">
        <w:rPr>
          <w:rStyle w:val="Bodytext"/>
          <w:rFonts w:ascii="Times New Roman" w:hAnsi="Times New Roman"/>
          <w:color w:val="000000"/>
          <w:sz w:val="24"/>
          <w:szCs w:val="24"/>
          <w:lang w:val="sr-Cyrl-CS" w:eastAsia="sr-Cyrl-CS"/>
        </w:rPr>
        <w:t>ЗЈН, рок за подношење захтева за заштиту права је десет дана од дана објављивања одлуке на Порталу јавних набавки.</w:t>
      </w:r>
    </w:p>
    <w:p w:rsidR="00EA550A" w:rsidRPr="00F109A8" w:rsidRDefault="00EA550A" w:rsidP="00EA550A">
      <w:pPr>
        <w:pStyle w:val="Bodytext1"/>
        <w:shd w:val="clear" w:color="auto" w:fill="auto"/>
        <w:spacing w:after="180"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A550A" w:rsidRPr="00F109A8" w:rsidRDefault="00EA550A" w:rsidP="00EA550A">
      <w:pPr>
        <w:pStyle w:val="Bodytext1"/>
        <w:shd w:val="clear" w:color="auto" w:fill="auto"/>
        <w:spacing w:after="176"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550A" w:rsidRDefault="00EA550A" w:rsidP="00EA550A">
      <w:pPr>
        <w:pStyle w:val="Bodytext1"/>
        <w:shd w:val="clear" w:color="auto" w:fill="auto"/>
        <w:spacing w:line="322" w:lineRule="exact"/>
        <w:ind w:left="40" w:right="20" w:firstLine="70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Захтев за заштиту права не задржава даље активности наручиоца у поступку јавне набавке у складу са одредбама члана </w:t>
      </w:r>
      <w:r w:rsidRPr="00F109A8">
        <w:rPr>
          <w:rStyle w:val="Bodytext"/>
          <w:rFonts w:ascii="Times New Roman" w:hAnsi="Times New Roman"/>
          <w:color w:val="000000"/>
          <w:sz w:val="24"/>
          <w:szCs w:val="24"/>
        </w:rPr>
        <w:t xml:space="preserve">150. </w:t>
      </w:r>
      <w:r w:rsidRPr="00F109A8">
        <w:rPr>
          <w:rStyle w:val="Bodytext"/>
          <w:rFonts w:ascii="Times New Roman" w:hAnsi="Times New Roman"/>
          <w:color w:val="000000"/>
          <w:sz w:val="24"/>
          <w:szCs w:val="24"/>
          <w:lang w:val="sr-Cyrl-CS" w:eastAsia="sr-Cyrl-CS"/>
        </w:rPr>
        <w:t>овог ЗЈН.</w:t>
      </w:r>
    </w:p>
    <w:p w:rsidR="00EE63C8" w:rsidRPr="00F109A8" w:rsidRDefault="00EE63C8" w:rsidP="00EA550A">
      <w:pPr>
        <w:pStyle w:val="Bodytext1"/>
        <w:shd w:val="clear" w:color="auto" w:fill="auto"/>
        <w:spacing w:line="322" w:lineRule="exact"/>
        <w:ind w:left="40" w:right="20" w:firstLine="700"/>
        <w:jc w:val="both"/>
        <w:rPr>
          <w:rFonts w:ascii="Times New Roman" w:hAnsi="Times New Roman"/>
          <w:sz w:val="24"/>
          <w:szCs w:val="24"/>
        </w:rPr>
      </w:pPr>
    </w:p>
    <w:p w:rsidR="00EA550A" w:rsidRPr="00F109A8" w:rsidRDefault="00EA550A" w:rsidP="00EE63C8">
      <w:pPr>
        <w:pStyle w:val="Bodytext1"/>
        <w:shd w:val="clear" w:color="auto" w:fill="auto"/>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мора да садржи:</w:t>
      </w:r>
    </w:p>
    <w:p w:rsidR="00EA550A" w:rsidRPr="00F109A8" w:rsidRDefault="00EA550A" w:rsidP="00EE63C8">
      <w:pPr>
        <w:pStyle w:val="Bodytext1"/>
        <w:numPr>
          <w:ilvl w:val="2"/>
          <w:numId w:val="4"/>
        </w:numPr>
        <w:shd w:val="clear" w:color="auto" w:fill="auto"/>
        <w:tabs>
          <w:tab w:val="left" w:pos="980"/>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и адресу подносиоца захтева и лице за контакт;</w:t>
      </w:r>
    </w:p>
    <w:p w:rsidR="00EA550A" w:rsidRPr="00F109A8" w:rsidRDefault="00EA550A" w:rsidP="00EE63C8">
      <w:pPr>
        <w:pStyle w:val="Bodytext1"/>
        <w:numPr>
          <w:ilvl w:val="2"/>
          <w:numId w:val="4"/>
        </w:numPr>
        <w:shd w:val="clear" w:color="auto" w:fill="auto"/>
        <w:tabs>
          <w:tab w:val="left" w:pos="1004"/>
        </w:tabs>
        <w:spacing w:line="240" w:lineRule="auto"/>
        <w:ind w:left="40" w:firstLine="70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назив и адресу наручиоца;</w:t>
      </w:r>
    </w:p>
    <w:p w:rsidR="00EA550A" w:rsidRPr="00F109A8" w:rsidRDefault="00CC26B6" w:rsidP="00EE63C8">
      <w:pPr>
        <w:pStyle w:val="Bodytext1"/>
        <w:numPr>
          <w:ilvl w:val="2"/>
          <w:numId w:val="4"/>
        </w:numPr>
        <w:shd w:val="clear" w:color="auto" w:fill="auto"/>
        <w:tabs>
          <w:tab w:val="left" w:pos="1004"/>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податке</w:t>
      </w:r>
      <w:r w:rsidRPr="00F109A8">
        <w:rPr>
          <w:rStyle w:val="Bodytext"/>
          <w:rFonts w:ascii="Times New Roman" w:hAnsi="Times New Roman"/>
          <w:color w:val="000000"/>
          <w:sz w:val="24"/>
          <w:szCs w:val="24"/>
          <w:lang w:val="sr-Cyrl-CS" w:eastAsia="sr-Cyrl-CS"/>
        </w:rPr>
        <w:tab/>
        <w:t>о јавној набавци која је предмет захтева, односно о одлуци наручиоца</w:t>
      </w:r>
      <w:r w:rsidRPr="00F109A8">
        <w:rPr>
          <w:rFonts w:ascii="Times New Roman" w:hAnsi="Times New Roman"/>
          <w:sz w:val="24"/>
          <w:szCs w:val="24"/>
        </w:rPr>
        <w:t>;</w:t>
      </w:r>
    </w:p>
    <w:p w:rsidR="00EA550A" w:rsidRPr="00F109A8" w:rsidRDefault="00EA550A" w:rsidP="00EE63C8">
      <w:pPr>
        <w:pStyle w:val="Bodytext1"/>
        <w:numPr>
          <w:ilvl w:val="2"/>
          <w:numId w:val="4"/>
        </w:numPr>
        <w:shd w:val="clear" w:color="auto" w:fill="auto"/>
        <w:tabs>
          <w:tab w:val="left" w:pos="1004"/>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повреде прописа којима се уређује поступак јавне набавке;</w:t>
      </w:r>
    </w:p>
    <w:p w:rsidR="00EA550A" w:rsidRPr="00F109A8" w:rsidRDefault="00EA550A" w:rsidP="00EE63C8">
      <w:pPr>
        <w:pStyle w:val="Bodytext1"/>
        <w:numPr>
          <w:ilvl w:val="2"/>
          <w:numId w:val="4"/>
        </w:numPr>
        <w:shd w:val="clear" w:color="auto" w:fill="auto"/>
        <w:tabs>
          <w:tab w:val="left" w:pos="990"/>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чињенице и доказе којима се повреде доказују;</w:t>
      </w:r>
    </w:p>
    <w:p w:rsidR="00EA550A" w:rsidRPr="00F109A8" w:rsidRDefault="00EA550A" w:rsidP="00EE63C8">
      <w:pPr>
        <w:pStyle w:val="Bodytext1"/>
        <w:numPr>
          <w:ilvl w:val="2"/>
          <w:numId w:val="4"/>
        </w:numPr>
        <w:shd w:val="clear" w:color="auto" w:fill="auto"/>
        <w:tabs>
          <w:tab w:val="left" w:pos="999"/>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потврду о уплати таксе из члана </w:t>
      </w:r>
      <w:r w:rsidRPr="00F109A8">
        <w:rPr>
          <w:rStyle w:val="Bodytext"/>
          <w:rFonts w:ascii="Times New Roman" w:hAnsi="Times New Roman"/>
          <w:color w:val="000000"/>
          <w:sz w:val="24"/>
          <w:szCs w:val="24"/>
        </w:rPr>
        <w:t xml:space="preserve">156. </w:t>
      </w:r>
      <w:r w:rsidRPr="00F109A8">
        <w:rPr>
          <w:rStyle w:val="Bodytext"/>
          <w:rFonts w:ascii="Times New Roman" w:hAnsi="Times New Roman"/>
          <w:color w:val="000000"/>
          <w:sz w:val="24"/>
          <w:szCs w:val="24"/>
          <w:lang w:val="sr-Cyrl-CS" w:eastAsia="sr-Cyrl-CS"/>
        </w:rPr>
        <w:t>овог ЗЈН;</w:t>
      </w:r>
    </w:p>
    <w:p w:rsidR="00CC26B6" w:rsidRPr="00F109A8" w:rsidRDefault="00EA550A" w:rsidP="00EE63C8">
      <w:pPr>
        <w:pStyle w:val="Bodytext1"/>
        <w:numPr>
          <w:ilvl w:val="2"/>
          <w:numId w:val="4"/>
        </w:numPr>
        <w:shd w:val="clear" w:color="auto" w:fill="auto"/>
        <w:tabs>
          <w:tab w:val="left" w:pos="999"/>
        </w:tabs>
        <w:spacing w:line="240" w:lineRule="auto"/>
        <w:ind w:left="40" w:firstLine="70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потпис подносиоца.</w:t>
      </w:r>
    </w:p>
    <w:p w:rsidR="00CC26B6" w:rsidRPr="00F109A8" w:rsidRDefault="00CC26B6" w:rsidP="00EA550A">
      <w:pPr>
        <w:pStyle w:val="Bodytext1"/>
        <w:shd w:val="clear" w:color="auto" w:fill="auto"/>
        <w:spacing w:line="317" w:lineRule="exact"/>
        <w:ind w:left="40" w:right="20" w:firstLine="700"/>
        <w:jc w:val="both"/>
        <w:rPr>
          <w:rStyle w:val="Bodytext"/>
          <w:rFonts w:ascii="Times New Roman" w:hAnsi="Times New Roman"/>
          <w:color w:val="000000"/>
          <w:sz w:val="24"/>
          <w:szCs w:val="24"/>
          <w:lang w:val="sr-Cyrl-CS" w:eastAsia="sr-Cyrl-CS"/>
        </w:rPr>
      </w:pPr>
    </w:p>
    <w:p w:rsidR="00EA550A" w:rsidRPr="00F109A8" w:rsidRDefault="00EA550A" w:rsidP="00EA550A">
      <w:pPr>
        <w:pStyle w:val="Bodytext1"/>
        <w:shd w:val="clear" w:color="auto" w:fill="auto"/>
        <w:spacing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Валидан доказ о извршеној уплати таксе, у складу са Упутством о уплати таксе за </w:t>
      </w:r>
      <w:r w:rsidRPr="00F109A8">
        <w:rPr>
          <w:rStyle w:val="Bodytext"/>
          <w:rFonts w:ascii="Times New Roman" w:hAnsi="Times New Roman"/>
          <w:color w:val="000000"/>
          <w:sz w:val="24"/>
          <w:szCs w:val="24"/>
          <w:lang w:val="sr-Cyrl-CS" w:eastAsia="sr-Cyrl-CS"/>
        </w:rPr>
        <w:lastRenderedPageBreak/>
        <w:t xml:space="preserve">подношење захтева за заштиту права Републичке комисије, објављеном на сајту Републичке комисије, у смислу члана </w:t>
      </w:r>
      <w:r w:rsidRPr="00F109A8">
        <w:rPr>
          <w:rStyle w:val="Bodytext"/>
          <w:rFonts w:ascii="Times New Roman" w:hAnsi="Times New Roman"/>
          <w:color w:val="000000"/>
          <w:sz w:val="24"/>
          <w:szCs w:val="24"/>
        </w:rPr>
        <w:t xml:space="preserve">151.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тачка </w:t>
      </w:r>
      <w:r w:rsidRPr="00F109A8">
        <w:rPr>
          <w:rStyle w:val="Bodytext"/>
          <w:rFonts w:ascii="Times New Roman" w:hAnsi="Times New Roman"/>
          <w:color w:val="000000"/>
          <w:sz w:val="24"/>
          <w:szCs w:val="24"/>
        </w:rPr>
        <w:t xml:space="preserve">6) </w:t>
      </w:r>
      <w:r w:rsidRPr="00F109A8">
        <w:rPr>
          <w:rStyle w:val="Bodytext"/>
          <w:rFonts w:ascii="Times New Roman" w:hAnsi="Times New Roman"/>
          <w:color w:val="000000"/>
          <w:sz w:val="24"/>
          <w:szCs w:val="24"/>
          <w:lang w:val="sr-Cyrl-CS" w:eastAsia="sr-Cyrl-CS"/>
        </w:rPr>
        <w:t>ЗЈН, је:</w:t>
      </w:r>
    </w:p>
    <w:p w:rsidR="00EA550A" w:rsidRPr="00F109A8" w:rsidRDefault="00EA550A" w:rsidP="00EA550A">
      <w:pPr>
        <w:pStyle w:val="Bodytext1"/>
        <w:shd w:val="clear" w:color="auto" w:fill="auto"/>
        <w:spacing w:line="274" w:lineRule="exact"/>
        <w:ind w:left="40" w:right="20" w:firstLine="0"/>
        <w:jc w:val="both"/>
        <w:rPr>
          <w:rFonts w:ascii="Times New Roman" w:hAnsi="Times New Roman"/>
          <w:sz w:val="24"/>
          <w:szCs w:val="24"/>
        </w:rPr>
      </w:pPr>
      <w:r w:rsidRPr="00F109A8">
        <w:rPr>
          <w:rStyle w:val="Bodytext"/>
          <w:rFonts w:ascii="Times New Roman" w:hAnsi="Times New Roman"/>
          <w:color w:val="000000"/>
          <w:sz w:val="24"/>
          <w:szCs w:val="24"/>
        </w:rPr>
        <w:t>1.</w:t>
      </w:r>
      <w:r w:rsidRPr="00F109A8">
        <w:rPr>
          <w:rStyle w:val="BodytextBold15"/>
          <w:color w:val="000000"/>
          <w:sz w:val="24"/>
          <w:szCs w:val="24"/>
        </w:rPr>
        <w:t>Потврда о извршеној уплати таксе</w:t>
      </w:r>
      <w:r w:rsidRPr="00F109A8">
        <w:rPr>
          <w:rStyle w:val="Bodytext"/>
          <w:rFonts w:ascii="Times New Roman" w:hAnsi="Times New Roman"/>
          <w:color w:val="000000"/>
          <w:sz w:val="24"/>
          <w:szCs w:val="24"/>
          <w:lang w:val="sr-Cyrl-CS" w:eastAsia="sr-Cyrl-CS"/>
        </w:rPr>
        <w:t xml:space="preserve"> из члана </w:t>
      </w:r>
      <w:r w:rsidRPr="00F109A8">
        <w:rPr>
          <w:rStyle w:val="Bodytext"/>
          <w:rFonts w:ascii="Times New Roman" w:hAnsi="Times New Roman"/>
          <w:color w:val="000000"/>
          <w:sz w:val="24"/>
          <w:szCs w:val="24"/>
        </w:rPr>
        <w:t xml:space="preserve">156. </w:t>
      </w:r>
      <w:r w:rsidRPr="00F109A8">
        <w:rPr>
          <w:rStyle w:val="Bodytext"/>
          <w:rFonts w:ascii="Times New Roman" w:hAnsi="Times New Roman"/>
          <w:color w:val="000000"/>
          <w:sz w:val="24"/>
          <w:szCs w:val="24"/>
          <w:lang w:val="sr-Cyrl-CS" w:eastAsia="sr-Cyrl-CS"/>
        </w:rPr>
        <w:t>ЗЈН која садржи следеће елементе:</w:t>
      </w:r>
    </w:p>
    <w:p w:rsidR="00EA550A" w:rsidRPr="00F109A8" w:rsidRDefault="00EA550A" w:rsidP="00EA550A">
      <w:pPr>
        <w:pStyle w:val="Bodytext1"/>
        <w:numPr>
          <w:ilvl w:val="3"/>
          <w:numId w:val="4"/>
        </w:numPr>
        <w:shd w:val="clear" w:color="auto" w:fill="auto"/>
        <w:tabs>
          <w:tab w:val="left" w:pos="371"/>
        </w:tabs>
        <w:spacing w:line="274"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буде издата од стране банке и да садржи печат банке;</w:t>
      </w:r>
    </w:p>
    <w:p w:rsidR="00EA550A" w:rsidRPr="00F109A8" w:rsidRDefault="00EA550A" w:rsidP="00EA550A">
      <w:pPr>
        <w:pStyle w:val="Bodytext1"/>
        <w:numPr>
          <w:ilvl w:val="3"/>
          <w:numId w:val="4"/>
        </w:numPr>
        <w:shd w:val="clear" w:color="auto" w:fill="auto"/>
        <w:tabs>
          <w:tab w:val="left" w:pos="602"/>
        </w:tabs>
        <w:spacing w:line="274" w:lineRule="exact"/>
        <w:ind w:left="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A550A"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Републичка комисија може да изврши увид у одговарајући извод евиденционог рачуна достављеног од стране Министарства финансија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Управе за трезор и на тај начин додатно провери чињеницу да ли је налог за пренос реализован</w:t>
      </w:r>
      <w:r w:rsidRPr="00F109A8">
        <w:rPr>
          <w:rStyle w:val="Bodytext"/>
          <w:rFonts w:ascii="Times New Roman" w:hAnsi="Times New Roman"/>
          <w:color w:val="000000"/>
          <w:sz w:val="24"/>
          <w:szCs w:val="24"/>
          <w:lang w:eastAsia="sr-Cyrl-CS"/>
        </w:rPr>
        <w:t>.</w:t>
      </w:r>
    </w:p>
    <w:p w:rsidR="00162A9D" w:rsidRPr="00162A9D" w:rsidRDefault="00162A9D"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p>
    <w:p w:rsidR="00EA550A" w:rsidRPr="00F109A8" w:rsidRDefault="00EA550A" w:rsidP="00EA550A">
      <w:pPr>
        <w:pStyle w:val="Bodytext1"/>
        <w:numPr>
          <w:ilvl w:val="3"/>
          <w:numId w:val="4"/>
        </w:numPr>
        <w:shd w:val="clear" w:color="auto" w:fill="auto"/>
        <w:tabs>
          <w:tab w:val="left" w:pos="416"/>
        </w:tabs>
        <w:spacing w:after="208" w:line="230"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износ таксе из члана </w:t>
      </w:r>
      <w:r w:rsidRPr="00F109A8">
        <w:rPr>
          <w:rStyle w:val="Bodytext"/>
          <w:rFonts w:ascii="Times New Roman" w:hAnsi="Times New Roman"/>
          <w:color w:val="000000"/>
          <w:sz w:val="24"/>
          <w:szCs w:val="24"/>
        </w:rPr>
        <w:t xml:space="preserve">156. </w:t>
      </w:r>
      <w:r w:rsidRPr="00F109A8">
        <w:rPr>
          <w:rStyle w:val="Bodytext"/>
          <w:rFonts w:ascii="Times New Roman" w:hAnsi="Times New Roman"/>
          <w:color w:val="000000"/>
          <w:sz w:val="24"/>
          <w:szCs w:val="24"/>
          <w:lang w:val="sr-Cyrl-CS" w:eastAsia="sr-Cyrl-CS"/>
        </w:rPr>
        <w:t>ЗЈН чија се уплата врши:</w:t>
      </w:r>
    </w:p>
    <w:p w:rsidR="00EA550A" w:rsidRPr="00F109A8" w:rsidRDefault="00EA550A" w:rsidP="00EA550A">
      <w:pPr>
        <w:pStyle w:val="Bodytext1"/>
        <w:shd w:val="clear" w:color="auto" w:fill="auto"/>
        <w:tabs>
          <w:tab w:val="left" w:pos="330"/>
        </w:tabs>
        <w:spacing w:after="240"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w:t>
      </w:r>
      <w:r w:rsidRPr="00F109A8">
        <w:rPr>
          <w:rStyle w:val="Bodytext"/>
          <w:rFonts w:ascii="Times New Roman" w:hAnsi="Times New Roman"/>
          <w:color w:val="000000"/>
          <w:sz w:val="24"/>
          <w:szCs w:val="24"/>
          <w:lang w:val="sr-Cyrl-CS" w:eastAsia="sr-Cyrl-CS"/>
        </w:rPr>
        <w:tab/>
      </w:r>
      <w:r w:rsidR="00162A9D">
        <w:rPr>
          <w:rStyle w:val="Bodytext"/>
          <w:rFonts w:ascii="Times New Roman" w:hAnsi="Times New Roman"/>
          <w:color w:val="000000"/>
          <w:sz w:val="24"/>
          <w:szCs w:val="24"/>
          <w:lang w:val="sr-Cyrl-CS" w:eastAsia="sr-Cyrl-CS"/>
        </w:rPr>
        <w:t>120</w:t>
      </w:r>
      <w:r w:rsidRPr="00F109A8">
        <w:rPr>
          <w:rStyle w:val="Bodytext"/>
          <w:rFonts w:ascii="Times New Roman" w:hAnsi="Times New Roman"/>
          <w:color w:val="000000"/>
          <w:sz w:val="24"/>
          <w:szCs w:val="24"/>
        </w:rPr>
        <w:t xml:space="preserve">.000 </w:t>
      </w:r>
      <w:r w:rsidRPr="00F109A8">
        <w:rPr>
          <w:rStyle w:val="Bodytext"/>
          <w:rFonts w:ascii="Times New Roman" w:hAnsi="Times New Roman"/>
          <w:color w:val="000000"/>
          <w:sz w:val="24"/>
          <w:szCs w:val="24"/>
          <w:lang w:val="sr-Cyrl-CS" w:eastAsia="sr-Cyrl-CS"/>
        </w:rPr>
        <w:t xml:space="preserve">динара ако се захтев за заштиту права подноси пре отварања понуда и ако  процењена вредност </w:t>
      </w:r>
      <w:r w:rsidR="00162A9D">
        <w:rPr>
          <w:rStyle w:val="Bodytext"/>
          <w:rFonts w:ascii="Times New Roman" w:hAnsi="Times New Roman"/>
          <w:color w:val="000000"/>
          <w:sz w:val="24"/>
          <w:szCs w:val="24"/>
          <w:lang w:val="sr-Cyrl-CS" w:eastAsia="sr-Cyrl-CS"/>
        </w:rPr>
        <w:t xml:space="preserve">није </w:t>
      </w:r>
      <w:r w:rsidRPr="00F109A8">
        <w:rPr>
          <w:rStyle w:val="Bodytext"/>
          <w:rFonts w:ascii="Times New Roman" w:hAnsi="Times New Roman"/>
          <w:color w:val="000000"/>
          <w:sz w:val="24"/>
          <w:szCs w:val="24"/>
          <w:lang w:val="sr-Cyrl-CS" w:eastAsia="sr-Cyrl-CS"/>
        </w:rPr>
        <w:t xml:space="preserve">већа од </w:t>
      </w:r>
      <w:r w:rsidRPr="00F109A8">
        <w:rPr>
          <w:rStyle w:val="Bodytext"/>
          <w:rFonts w:ascii="Times New Roman" w:hAnsi="Times New Roman"/>
          <w:color w:val="000000"/>
          <w:sz w:val="24"/>
          <w:szCs w:val="24"/>
        </w:rPr>
        <w:t xml:space="preserve">120.000.000 </w:t>
      </w:r>
      <w:r w:rsidRPr="00F109A8">
        <w:rPr>
          <w:rStyle w:val="Bodytext"/>
          <w:rFonts w:ascii="Times New Roman" w:hAnsi="Times New Roman"/>
          <w:color w:val="000000"/>
          <w:sz w:val="24"/>
          <w:szCs w:val="24"/>
          <w:lang w:val="sr-Cyrl-CS" w:eastAsia="sr-Cyrl-CS"/>
        </w:rPr>
        <w:t>динара;</w:t>
      </w:r>
    </w:p>
    <w:p w:rsidR="00EA550A" w:rsidRPr="00F109A8" w:rsidRDefault="00EA550A" w:rsidP="00EA550A">
      <w:pPr>
        <w:pStyle w:val="Bodytext1"/>
        <w:shd w:val="clear" w:color="auto" w:fill="auto"/>
        <w:tabs>
          <w:tab w:val="left" w:pos="387"/>
        </w:tabs>
        <w:spacing w:after="240"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б)</w:t>
      </w:r>
      <w:r w:rsidRPr="00F109A8">
        <w:rPr>
          <w:rStyle w:val="Bodytext"/>
          <w:rFonts w:ascii="Times New Roman" w:hAnsi="Times New Roman"/>
          <w:color w:val="000000"/>
          <w:sz w:val="24"/>
          <w:szCs w:val="24"/>
          <w:lang w:val="sr-Cyrl-CS" w:eastAsia="sr-Cyrl-CS"/>
        </w:rPr>
        <w:tab/>
      </w:r>
      <w:r w:rsidR="00162A9D">
        <w:rPr>
          <w:rStyle w:val="Bodytext"/>
          <w:rFonts w:ascii="Times New Roman" w:hAnsi="Times New Roman"/>
          <w:color w:val="000000"/>
          <w:sz w:val="24"/>
          <w:szCs w:val="24"/>
          <w:lang w:val="sr-Cyrl-CS" w:eastAsia="sr-Cyrl-CS"/>
        </w:rPr>
        <w:t>120</w:t>
      </w:r>
      <w:r w:rsidR="00162A9D" w:rsidRPr="00F109A8">
        <w:rPr>
          <w:rStyle w:val="Bodytext"/>
          <w:rFonts w:ascii="Times New Roman" w:hAnsi="Times New Roman"/>
          <w:color w:val="000000"/>
          <w:sz w:val="24"/>
          <w:szCs w:val="24"/>
        </w:rPr>
        <w:t xml:space="preserve">.000 </w:t>
      </w:r>
      <w:r w:rsidR="00162A9D" w:rsidRPr="00F109A8">
        <w:rPr>
          <w:rStyle w:val="Bodytext"/>
          <w:rFonts w:ascii="Times New Roman" w:hAnsi="Times New Roman"/>
          <w:color w:val="000000"/>
          <w:sz w:val="24"/>
          <w:szCs w:val="24"/>
          <w:lang w:val="sr-Cyrl-CS" w:eastAsia="sr-Cyrl-CS"/>
        </w:rPr>
        <w:t xml:space="preserve">динара ако се захтев за заштиту права подноси </w:t>
      </w:r>
      <w:r w:rsidR="00162A9D">
        <w:rPr>
          <w:rStyle w:val="Bodytext"/>
          <w:rFonts w:ascii="Times New Roman" w:hAnsi="Times New Roman"/>
          <w:color w:val="000000"/>
          <w:sz w:val="24"/>
          <w:szCs w:val="24"/>
          <w:lang w:val="sr-Cyrl-CS" w:eastAsia="sr-Cyrl-CS"/>
        </w:rPr>
        <w:t>након</w:t>
      </w:r>
      <w:r w:rsidR="00162A9D" w:rsidRPr="00F109A8">
        <w:rPr>
          <w:rStyle w:val="Bodytext"/>
          <w:rFonts w:ascii="Times New Roman" w:hAnsi="Times New Roman"/>
          <w:color w:val="000000"/>
          <w:sz w:val="24"/>
          <w:szCs w:val="24"/>
          <w:lang w:val="sr-Cyrl-CS" w:eastAsia="sr-Cyrl-CS"/>
        </w:rPr>
        <w:t xml:space="preserve"> отварања понуда и ако  процењена вредност </w:t>
      </w:r>
      <w:r w:rsidR="00162A9D">
        <w:rPr>
          <w:rStyle w:val="Bodytext"/>
          <w:rFonts w:ascii="Times New Roman" w:hAnsi="Times New Roman"/>
          <w:color w:val="000000"/>
          <w:sz w:val="24"/>
          <w:szCs w:val="24"/>
          <w:lang w:val="sr-Cyrl-CS" w:eastAsia="sr-Cyrl-CS"/>
        </w:rPr>
        <w:t xml:space="preserve">није </w:t>
      </w:r>
      <w:r w:rsidR="00162A9D" w:rsidRPr="00F109A8">
        <w:rPr>
          <w:rStyle w:val="Bodytext"/>
          <w:rFonts w:ascii="Times New Roman" w:hAnsi="Times New Roman"/>
          <w:color w:val="000000"/>
          <w:sz w:val="24"/>
          <w:szCs w:val="24"/>
          <w:lang w:val="sr-Cyrl-CS" w:eastAsia="sr-Cyrl-CS"/>
        </w:rPr>
        <w:t xml:space="preserve">већа од </w:t>
      </w:r>
      <w:r w:rsidR="00162A9D" w:rsidRPr="00F109A8">
        <w:rPr>
          <w:rStyle w:val="Bodytext"/>
          <w:rFonts w:ascii="Times New Roman" w:hAnsi="Times New Roman"/>
          <w:color w:val="000000"/>
          <w:sz w:val="24"/>
          <w:szCs w:val="24"/>
        </w:rPr>
        <w:t xml:space="preserve">120.000.000 </w:t>
      </w:r>
      <w:r w:rsidR="00162A9D" w:rsidRPr="00F109A8">
        <w:rPr>
          <w:rStyle w:val="Bodytext"/>
          <w:rFonts w:ascii="Times New Roman" w:hAnsi="Times New Roman"/>
          <w:color w:val="000000"/>
          <w:sz w:val="24"/>
          <w:szCs w:val="24"/>
          <w:lang w:val="sr-Cyrl-CS" w:eastAsia="sr-Cyrl-CS"/>
        </w:rPr>
        <w:t>динара;</w:t>
      </w:r>
    </w:p>
    <w:p w:rsidR="00EA550A" w:rsidRPr="00F109A8" w:rsidRDefault="00EA550A" w:rsidP="00EA550A">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број рачуна: </w:t>
      </w:r>
      <w:r w:rsidRPr="00F109A8">
        <w:rPr>
          <w:rStyle w:val="Bodytext"/>
          <w:rFonts w:ascii="Times New Roman" w:hAnsi="Times New Roman"/>
          <w:color w:val="000000"/>
          <w:sz w:val="24"/>
          <w:szCs w:val="24"/>
        </w:rPr>
        <w:t>840-30678845-06;</w:t>
      </w:r>
    </w:p>
    <w:p w:rsidR="00EA550A" w:rsidRPr="00F109A8" w:rsidRDefault="00EA550A" w:rsidP="00EA550A">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шифру плаћања: </w:t>
      </w:r>
      <w:r w:rsidRPr="00F109A8">
        <w:rPr>
          <w:rStyle w:val="Bodytext"/>
          <w:rFonts w:ascii="Times New Roman" w:hAnsi="Times New Roman"/>
          <w:color w:val="000000"/>
          <w:sz w:val="24"/>
          <w:szCs w:val="24"/>
        </w:rPr>
        <w:t xml:space="preserve">153 </w:t>
      </w:r>
      <w:r w:rsidRPr="00F109A8">
        <w:rPr>
          <w:rStyle w:val="Bodytext"/>
          <w:rFonts w:ascii="Times New Roman" w:hAnsi="Times New Roman"/>
          <w:color w:val="000000"/>
          <w:sz w:val="24"/>
          <w:szCs w:val="24"/>
          <w:lang w:val="sr-Cyrl-CS" w:eastAsia="sr-Cyrl-CS"/>
        </w:rPr>
        <w:t xml:space="preserve">или </w:t>
      </w:r>
      <w:r w:rsidRPr="00F109A8">
        <w:rPr>
          <w:rStyle w:val="Bodytext"/>
          <w:rFonts w:ascii="Times New Roman" w:hAnsi="Times New Roman"/>
          <w:color w:val="000000"/>
          <w:sz w:val="24"/>
          <w:szCs w:val="24"/>
        </w:rPr>
        <w:t>253;</w:t>
      </w:r>
    </w:p>
    <w:p w:rsidR="00EA550A" w:rsidRPr="00F109A8" w:rsidRDefault="00EA550A" w:rsidP="00EA550A">
      <w:pPr>
        <w:pStyle w:val="Bodytext1"/>
        <w:numPr>
          <w:ilvl w:val="3"/>
          <w:numId w:val="4"/>
        </w:numPr>
        <w:shd w:val="clear" w:color="auto" w:fill="auto"/>
        <w:tabs>
          <w:tab w:val="left" w:pos="627"/>
        </w:tabs>
        <w:spacing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позив на број: подаци о броју или ознаци јавне набавке поводом које се подноси захтев за заштиту права;</w:t>
      </w:r>
    </w:p>
    <w:p w:rsidR="00EA550A" w:rsidRPr="00F109A8" w:rsidRDefault="00EA550A" w:rsidP="00EA550A">
      <w:pPr>
        <w:pStyle w:val="Bodytext41"/>
        <w:numPr>
          <w:ilvl w:val="3"/>
          <w:numId w:val="4"/>
        </w:numPr>
        <w:shd w:val="clear" w:color="auto" w:fill="auto"/>
        <w:tabs>
          <w:tab w:val="left" w:pos="450"/>
          <w:tab w:val="left" w:leader="dot" w:pos="2379"/>
          <w:tab w:val="left" w:leader="dot" w:pos="7275"/>
        </w:tabs>
        <w:ind w:left="80"/>
        <w:rPr>
          <w:sz w:val="24"/>
          <w:szCs w:val="24"/>
        </w:rPr>
      </w:pPr>
      <w:r w:rsidRPr="00F109A8">
        <w:rPr>
          <w:rStyle w:val="Bodytext4NotItalic"/>
          <w:color w:val="000000"/>
          <w:sz w:val="24"/>
          <w:szCs w:val="24"/>
        </w:rPr>
        <w:t xml:space="preserve">сврха: ЗЗП; </w:t>
      </w:r>
      <w:r w:rsidRPr="00F109A8">
        <w:rPr>
          <w:rStyle w:val="Bodytext4NotItalic"/>
          <w:color w:val="000000"/>
          <w:sz w:val="24"/>
          <w:szCs w:val="24"/>
          <w:lang w:val="en-US" w:eastAsia="en-US"/>
        </w:rPr>
        <w:tab/>
      </w:r>
      <w:r w:rsidRPr="00F109A8">
        <w:rPr>
          <w:rStyle w:val="Bodytext4"/>
          <w:color w:val="000000"/>
          <w:sz w:val="24"/>
          <w:szCs w:val="24"/>
        </w:rPr>
        <w:t>[навести назив наручиоца];</w:t>
      </w:r>
      <w:r w:rsidRPr="00F109A8">
        <w:rPr>
          <w:rStyle w:val="Bodytext4NotItalic"/>
          <w:color w:val="000000"/>
          <w:sz w:val="24"/>
          <w:szCs w:val="24"/>
        </w:rPr>
        <w:t xml:space="preserve"> јавна набавка</w:t>
      </w:r>
      <w:r w:rsidRPr="00F109A8">
        <w:rPr>
          <w:rStyle w:val="Bodytext4NotItalic"/>
          <w:color w:val="000000"/>
          <w:sz w:val="24"/>
          <w:szCs w:val="24"/>
          <w:lang w:val="en-US" w:eastAsia="en-US"/>
        </w:rPr>
        <w:tab/>
      </w:r>
      <w:r w:rsidRPr="00F109A8">
        <w:rPr>
          <w:rStyle w:val="Bodytext4"/>
          <w:color w:val="000000"/>
          <w:sz w:val="24"/>
          <w:szCs w:val="24"/>
        </w:rPr>
        <w:t>[навести редни</w:t>
      </w:r>
    </w:p>
    <w:p w:rsidR="00EA550A" w:rsidRPr="00F109A8" w:rsidRDefault="00EA550A" w:rsidP="00EA550A">
      <w:pPr>
        <w:pStyle w:val="Bodytext41"/>
        <w:shd w:val="clear" w:color="auto" w:fill="auto"/>
        <w:ind w:left="80"/>
        <w:rPr>
          <w:sz w:val="24"/>
          <w:szCs w:val="24"/>
        </w:rPr>
      </w:pPr>
      <w:r w:rsidRPr="00F109A8">
        <w:rPr>
          <w:rStyle w:val="Bodytext4"/>
          <w:color w:val="000000"/>
          <w:sz w:val="24"/>
          <w:szCs w:val="24"/>
        </w:rPr>
        <w:t>број јавне набавке</w:t>
      </w:r>
      <w:r w:rsidRPr="00F109A8">
        <w:rPr>
          <w:rStyle w:val="Bodytext4"/>
          <w:color w:val="000000"/>
          <w:sz w:val="24"/>
          <w:szCs w:val="24"/>
          <w:lang w:val="en-US" w:eastAsia="en-US"/>
        </w:rPr>
        <w:t>]</w:t>
      </w:r>
      <w:r w:rsidRPr="00F109A8">
        <w:rPr>
          <w:rStyle w:val="Bodytext4NotItalic"/>
          <w:color w:val="000000"/>
          <w:sz w:val="24"/>
          <w:szCs w:val="24"/>
          <w:lang w:val="en-US" w:eastAsia="en-US"/>
        </w:rPr>
        <w:t>;</w:t>
      </w:r>
    </w:p>
    <w:p w:rsidR="00EA550A" w:rsidRPr="00F109A8" w:rsidRDefault="00EA550A" w:rsidP="00EA550A">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корисник: буџет Републике Србије;</w:t>
      </w:r>
    </w:p>
    <w:p w:rsidR="00EA550A" w:rsidRPr="00F109A8" w:rsidRDefault="00EA550A" w:rsidP="00EA550A">
      <w:pPr>
        <w:pStyle w:val="Bodytext1"/>
        <w:numPr>
          <w:ilvl w:val="3"/>
          <w:numId w:val="4"/>
        </w:numPr>
        <w:shd w:val="clear" w:color="auto" w:fill="auto"/>
        <w:tabs>
          <w:tab w:val="left" w:pos="622"/>
        </w:tabs>
        <w:spacing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уплатиоца, односно назив подносиоца захтева за заштиту права за којег је извршена уплата таксе;</w:t>
      </w:r>
    </w:p>
    <w:p w:rsidR="00162A9D" w:rsidRPr="00162A9D" w:rsidRDefault="00EA550A" w:rsidP="00EA550A">
      <w:pPr>
        <w:pStyle w:val="Bodytext1"/>
        <w:numPr>
          <w:ilvl w:val="3"/>
          <w:numId w:val="4"/>
        </w:numPr>
        <w:shd w:val="clear" w:color="auto" w:fill="auto"/>
        <w:tabs>
          <w:tab w:val="left" w:pos="541"/>
        </w:tabs>
        <w:spacing w:line="274" w:lineRule="exact"/>
        <w:ind w:left="80" w:firstLine="0"/>
        <w:jc w:val="both"/>
        <w:rPr>
          <w:rStyle w:val="BodytextBold14"/>
          <w:b w:val="0"/>
          <w:bCs w:val="0"/>
          <w:sz w:val="24"/>
          <w:szCs w:val="24"/>
          <w:shd w:val="clear" w:color="auto" w:fill="auto"/>
          <w:lang w:val="en-US" w:eastAsia="en-US"/>
        </w:rPr>
      </w:pPr>
      <w:r w:rsidRPr="00F109A8">
        <w:rPr>
          <w:rStyle w:val="Bodytext"/>
          <w:rFonts w:ascii="Times New Roman" w:hAnsi="Times New Roman"/>
          <w:color w:val="000000"/>
          <w:sz w:val="24"/>
          <w:szCs w:val="24"/>
          <w:lang w:val="sr-Cyrl-CS" w:eastAsia="sr-Cyrl-CS"/>
        </w:rPr>
        <w:t>потпис овлашћеног лица банке,</w:t>
      </w:r>
      <w:r w:rsidRPr="00F109A8">
        <w:rPr>
          <w:rStyle w:val="BodytextBold14"/>
          <w:color w:val="000000"/>
          <w:sz w:val="24"/>
          <w:szCs w:val="24"/>
        </w:rPr>
        <w:t xml:space="preserve"> </w:t>
      </w:r>
    </w:p>
    <w:p w:rsidR="00EA550A" w:rsidRPr="00F109A8" w:rsidRDefault="00EA550A" w:rsidP="00162A9D">
      <w:pPr>
        <w:pStyle w:val="Bodytext1"/>
        <w:shd w:val="clear" w:color="auto" w:fill="auto"/>
        <w:tabs>
          <w:tab w:val="left" w:pos="541"/>
        </w:tabs>
        <w:spacing w:line="274" w:lineRule="exact"/>
        <w:ind w:left="80" w:firstLine="0"/>
        <w:jc w:val="both"/>
        <w:rPr>
          <w:rFonts w:ascii="Times New Roman" w:hAnsi="Times New Roman"/>
          <w:sz w:val="24"/>
          <w:szCs w:val="24"/>
        </w:rPr>
      </w:pPr>
      <w:r w:rsidRPr="00F109A8">
        <w:rPr>
          <w:rStyle w:val="BodytextBold14"/>
          <w:color w:val="000000"/>
          <w:sz w:val="24"/>
          <w:szCs w:val="24"/>
        </w:rPr>
        <w:t>или</w:t>
      </w:r>
    </w:p>
    <w:p w:rsidR="00162A9D" w:rsidRPr="00162A9D" w:rsidRDefault="00EA550A" w:rsidP="00EA550A">
      <w:pPr>
        <w:pStyle w:val="Bodytext1"/>
        <w:numPr>
          <w:ilvl w:val="4"/>
          <w:numId w:val="4"/>
        </w:numPr>
        <w:shd w:val="clear" w:color="auto" w:fill="auto"/>
        <w:tabs>
          <w:tab w:val="left" w:pos="382"/>
        </w:tabs>
        <w:spacing w:line="274" w:lineRule="exact"/>
        <w:ind w:left="80" w:right="20" w:firstLine="0"/>
        <w:jc w:val="both"/>
        <w:rPr>
          <w:rStyle w:val="BodytextBold14"/>
          <w:b w:val="0"/>
          <w:bCs w:val="0"/>
          <w:sz w:val="24"/>
          <w:szCs w:val="24"/>
          <w:shd w:val="clear" w:color="auto" w:fill="auto"/>
          <w:lang w:val="en-US" w:eastAsia="en-US"/>
        </w:rPr>
      </w:pPr>
      <w:r w:rsidRPr="00F109A8">
        <w:rPr>
          <w:rStyle w:val="BodytextBold14"/>
          <w:color w:val="000000"/>
          <w:sz w:val="24"/>
          <w:szCs w:val="24"/>
        </w:rPr>
        <w:t>Налог за уплату,</w:t>
      </w:r>
      <w:r w:rsidRPr="00F109A8">
        <w:rPr>
          <w:rStyle w:val="Bodytext"/>
          <w:rFonts w:ascii="Times New Roman" w:hAnsi="Times New Roman"/>
          <w:color w:val="000000"/>
          <w:sz w:val="24"/>
          <w:szCs w:val="24"/>
          <w:lang w:val="sr-Cyrl-CS" w:eastAsia="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F109A8">
        <w:rPr>
          <w:rStyle w:val="BodytextBold14"/>
          <w:color w:val="000000"/>
          <w:sz w:val="24"/>
          <w:szCs w:val="24"/>
        </w:rPr>
        <w:t xml:space="preserve"> </w:t>
      </w:r>
    </w:p>
    <w:p w:rsidR="00EA550A" w:rsidRPr="00F109A8" w:rsidRDefault="00EA550A" w:rsidP="00162A9D">
      <w:pPr>
        <w:pStyle w:val="Bodytext1"/>
        <w:shd w:val="clear" w:color="auto" w:fill="auto"/>
        <w:tabs>
          <w:tab w:val="left" w:pos="382"/>
        </w:tabs>
        <w:spacing w:line="274" w:lineRule="exact"/>
        <w:ind w:left="80" w:right="20" w:firstLine="0"/>
        <w:jc w:val="both"/>
        <w:rPr>
          <w:rFonts w:ascii="Times New Roman" w:hAnsi="Times New Roman"/>
          <w:sz w:val="24"/>
          <w:szCs w:val="24"/>
        </w:rPr>
      </w:pPr>
      <w:r w:rsidRPr="00F109A8">
        <w:rPr>
          <w:rStyle w:val="BodytextBold14"/>
          <w:color w:val="000000"/>
          <w:sz w:val="24"/>
          <w:szCs w:val="24"/>
        </w:rPr>
        <w:t>или</w:t>
      </w:r>
    </w:p>
    <w:p w:rsidR="00162A9D" w:rsidRPr="00162A9D" w:rsidRDefault="00EA550A" w:rsidP="00EA550A">
      <w:pPr>
        <w:pStyle w:val="Bodytext1"/>
        <w:numPr>
          <w:ilvl w:val="4"/>
          <w:numId w:val="4"/>
        </w:numPr>
        <w:shd w:val="clear" w:color="auto" w:fill="auto"/>
        <w:tabs>
          <w:tab w:val="left" w:pos="339"/>
        </w:tabs>
        <w:spacing w:line="274" w:lineRule="exact"/>
        <w:ind w:left="80" w:right="20" w:firstLine="0"/>
        <w:jc w:val="both"/>
        <w:rPr>
          <w:rStyle w:val="Bodytext"/>
          <w:rFonts w:ascii="Times New Roman" w:hAnsi="Times New Roman"/>
          <w:sz w:val="24"/>
          <w:szCs w:val="24"/>
          <w:shd w:val="clear" w:color="auto" w:fill="auto"/>
        </w:rPr>
      </w:pPr>
      <w:r w:rsidRPr="00F109A8">
        <w:rPr>
          <w:rStyle w:val="BodytextBold14"/>
          <w:color w:val="000000"/>
          <w:sz w:val="24"/>
          <w:szCs w:val="24"/>
        </w:rPr>
        <w:t>Потврда издата од стране Републике Србије, Министарства финансија, Управе за трезор,</w:t>
      </w:r>
      <w:r w:rsidRPr="00F109A8">
        <w:rPr>
          <w:rStyle w:val="Bodytext"/>
          <w:rFonts w:ascii="Times New Roman" w:hAnsi="Times New Roman"/>
          <w:color w:val="000000"/>
          <w:sz w:val="24"/>
          <w:szCs w:val="24"/>
          <w:lang w:val="sr-Cyrl-CS" w:eastAsia="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A550A" w:rsidRPr="00F109A8" w:rsidRDefault="00EA550A" w:rsidP="00162A9D">
      <w:pPr>
        <w:pStyle w:val="Bodytext1"/>
        <w:shd w:val="clear" w:color="auto" w:fill="auto"/>
        <w:tabs>
          <w:tab w:val="left" w:pos="339"/>
        </w:tabs>
        <w:spacing w:line="274" w:lineRule="exact"/>
        <w:ind w:left="80" w:right="20" w:firstLine="0"/>
        <w:jc w:val="both"/>
        <w:rPr>
          <w:rFonts w:ascii="Times New Roman" w:hAnsi="Times New Roman"/>
          <w:sz w:val="24"/>
          <w:szCs w:val="24"/>
        </w:rPr>
      </w:pPr>
      <w:r w:rsidRPr="00F109A8">
        <w:rPr>
          <w:rStyle w:val="BodytextBold14"/>
          <w:color w:val="000000"/>
          <w:sz w:val="24"/>
          <w:szCs w:val="24"/>
        </w:rPr>
        <w:t>или</w:t>
      </w:r>
    </w:p>
    <w:p w:rsidR="00EA550A" w:rsidRPr="00F109A8" w:rsidRDefault="00EA550A" w:rsidP="00EA550A">
      <w:pPr>
        <w:pStyle w:val="Bodytext1"/>
        <w:numPr>
          <w:ilvl w:val="4"/>
          <w:numId w:val="4"/>
        </w:numPr>
        <w:shd w:val="clear" w:color="auto" w:fill="auto"/>
        <w:tabs>
          <w:tab w:val="left" w:pos="368"/>
        </w:tabs>
        <w:spacing w:line="274" w:lineRule="exact"/>
        <w:ind w:left="80" w:right="20" w:firstLine="0"/>
        <w:jc w:val="both"/>
        <w:rPr>
          <w:rFonts w:ascii="Times New Roman" w:hAnsi="Times New Roman"/>
          <w:sz w:val="24"/>
          <w:szCs w:val="24"/>
        </w:rPr>
      </w:pPr>
      <w:r w:rsidRPr="00F109A8">
        <w:rPr>
          <w:rStyle w:val="BodytextBold14"/>
          <w:color w:val="000000"/>
          <w:sz w:val="24"/>
          <w:szCs w:val="24"/>
        </w:rPr>
        <w:t>Потврда издата од стране Народне банке Србије,</w:t>
      </w:r>
      <w:r w:rsidRPr="00F109A8">
        <w:rPr>
          <w:rStyle w:val="Bodytext"/>
          <w:rFonts w:ascii="Times New Roman" w:hAnsi="Times New Roman"/>
          <w:color w:val="000000"/>
          <w:sz w:val="24"/>
          <w:szCs w:val="24"/>
          <w:lang w:val="sr-Cyrl-CS" w:eastAsia="sr-Cyrl-CS"/>
        </w:rPr>
        <w:t xml:space="preserve"> која садржи све елементе из потврде о извршеној уплати таксе из тачке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за подносиоце захтева за заштиту права (банке и други субјекти).</w:t>
      </w:r>
    </w:p>
    <w:p w:rsidR="00EA550A" w:rsidRPr="00F109A8" w:rsidRDefault="00EA550A" w:rsidP="00EA550A">
      <w:pPr>
        <w:pStyle w:val="Bodytext1"/>
        <w:shd w:val="clear" w:color="auto" w:fill="auto"/>
        <w:spacing w:after="473"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Поступак заштите права понуђача регулисан је одредбама чл. </w:t>
      </w:r>
      <w:r w:rsidRPr="00F109A8">
        <w:rPr>
          <w:rStyle w:val="Bodytext"/>
          <w:rFonts w:ascii="Times New Roman" w:hAnsi="Times New Roman"/>
          <w:color w:val="000000"/>
          <w:sz w:val="24"/>
          <w:szCs w:val="24"/>
        </w:rPr>
        <w:t xml:space="preserve">138. - 166. </w:t>
      </w:r>
      <w:r w:rsidRPr="00F109A8">
        <w:rPr>
          <w:rStyle w:val="Bodytext"/>
          <w:rFonts w:ascii="Times New Roman" w:hAnsi="Times New Roman"/>
          <w:color w:val="000000"/>
          <w:sz w:val="24"/>
          <w:szCs w:val="24"/>
          <w:lang w:val="sr-Cyrl-CS" w:eastAsia="sr-Cyrl-CS"/>
        </w:rPr>
        <w:t>ЗЈН.</w:t>
      </w:r>
    </w:p>
    <w:p w:rsidR="00EA550A" w:rsidRPr="00F109A8" w:rsidRDefault="00EA550A" w:rsidP="00EA550A">
      <w:pPr>
        <w:pStyle w:val="Heading21"/>
        <w:keepNext/>
        <w:keepLines/>
        <w:shd w:val="clear" w:color="auto" w:fill="auto"/>
        <w:spacing w:after="0" w:line="283" w:lineRule="exact"/>
        <w:ind w:left="80"/>
        <w:jc w:val="both"/>
        <w:rPr>
          <w:b w:val="0"/>
          <w:sz w:val="24"/>
          <w:szCs w:val="24"/>
        </w:rPr>
      </w:pPr>
      <w:bookmarkStart w:id="35" w:name="bookmark37"/>
      <w:r w:rsidRPr="00F109A8">
        <w:rPr>
          <w:rStyle w:val="Heading20"/>
          <w:b/>
          <w:color w:val="000000"/>
          <w:sz w:val="24"/>
          <w:szCs w:val="24"/>
          <w:lang w:val="en-US" w:eastAsia="en-US"/>
        </w:rPr>
        <w:lastRenderedPageBreak/>
        <w:t xml:space="preserve">23. </w:t>
      </w:r>
      <w:r w:rsidRPr="00F109A8">
        <w:rPr>
          <w:rStyle w:val="Heading20"/>
          <w:b/>
          <w:color w:val="000000"/>
          <w:sz w:val="24"/>
          <w:szCs w:val="24"/>
        </w:rPr>
        <w:t>Рок у којем ће уговор бити закључен</w:t>
      </w:r>
      <w:bookmarkEnd w:id="35"/>
    </w:p>
    <w:p w:rsidR="00EA550A"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w:t>
      </w:r>
    </w:p>
    <w:p w:rsidR="00F109A8" w:rsidRDefault="00F109A8"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p>
    <w:p w:rsidR="00F109A8" w:rsidRDefault="00F109A8"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Default="005410F3"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Default="005410F3"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Default="005410F3"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9F1EED" w:rsidRDefault="009F1EED"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Default="005410F3"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EA550A" w:rsidRPr="00F109A8" w:rsidRDefault="00EA550A" w:rsidP="00EA550A">
      <w:pPr>
        <w:pStyle w:val="Heading21"/>
        <w:keepNext/>
        <w:keepLines/>
        <w:shd w:val="clear" w:color="auto" w:fill="auto"/>
        <w:spacing w:after="236" w:line="274" w:lineRule="exact"/>
        <w:ind w:right="100"/>
        <w:jc w:val="center"/>
        <w:rPr>
          <w:b w:val="0"/>
          <w:sz w:val="24"/>
          <w:szCs w:val="24"/>
        </w:rPr>
      </w:pPr>
      <w:bookmarkStart w:id="36" w:name="bookmark38"/>
      <w:r w:rsidRPr="00F109A8">
        <w:rPr>
          <w:rStyle w:val="Heading20"/>
          <w:b/>
          <w:color w:val="000000"/>
          <w:sz w:val="24"/>
          <w:szCs w:val="24"/>
          <w:lang w:val="en-US" w:eastAsia="en-US"/>
        </w:rPr>
        <w:lastRenderedPageBreak/>
        <w:t xml:space="preserve">IV </w:t>
      </w:r>
      <w:r w:rsidRPr="00F109A8">
        <w:rPr>
          <w:rStyle w:val="Heading20"/>
          <w:b/>
          <w:color w:val="000000"/>
          <w:sz w:val="24"/>
          <w:szCs w:val="24"/>
        </w:rPr>
        <w:t>УСЛОВИ ЗА УЧЕШЋЕ У ПОСТУПКУ ЈАВНЕ НАБАВКЕ И УПУТСТВО О ДОКАЗИВАЊУ ИСПУЊЕНОСТИ УСЛОВА</w:t>
      </w:r>
      <w:bookmarkEnd w:id="36"/>
    </w:p>
    <w:p w:rsidR="00EA550A" w:rsidRDefault="00EA550A" w:rsidP="00EA550A">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Право учешћа имају сви понуђачи који испуњавају услове за учешће у поступку, у складу са чланом</w:t>
      </w:r>
      <w:r w:rsidR="00443C7C">
        <w:rPr>
          <w:rStyle w:val="Bodytext"/>
          <w:rFonts w:ascii="Times New Roman" w:hAnsi="Times New Roman"/>
          <w:color w:val="000000"/>
          <w:sz w:val="24"/>
          <w:szCs w:val="24"/>
          <w:lang w:val="sr-Cyrl-CS" w:eastAsia="sr-Cyrl-CS"/>
        </w:rPr>
        <w:t xml:space="preserve"> </w:t>
      </w:r>
      <w:r w:rsidRPr="00F109A8">
        <w:rPr>
          <w:rStyle w:val="BodytextBold13"/>
          <w:rFonts w:ascii="Times New Roman" w:hAnsi="Times New Roman"/>
          <w:color w:val="000000"/>
          <w:sz w:val="24"/>
          <w:szCs w:val="24"/>
        </w:rPr>
        <w:t xml:space="preserve">75. </w:t>
      </w:r>
      <w:r w:rsidRPr="00F109A8">
        <w:rPr>
          <w:rStyle w:val="BodytextBold13"/>
          <w:rFonts w:ascii="Times New Roman" w:hAnsi="Times New Roman"/>
          <w:color w:val="000000"/>
          <w:sz w:val="24"/>
          <w:szCs w:val="24"/>
          <w:lang w:val="sr-Cyrl-CS" w:eastAsia="sr-Cyrl-CS"/>
        </w:rPr>
        <w:t xml:space="preserve">и </w:t>
      </w:r>
      <w:r w:rsidRPr="00F109A8">
        <w:rPr>
          <w:rStyle w:val="BodytextBold13"/>
          <w:rFonts w:ascii="Times New Roman" w:hAnsi="Times New Roman"/>
          <w:color w:val="000000"/>
          <w:sz w:val="24"/>
          <w:szCs w:val="24"/>
        </w:rPr>
        <w:t>76.</w:t>
      </w:r>
      <w:r w:rsidR="00443C7C">
        <w:rPr>
          <w:rStyle w:val="BodytextBold13"/>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Закона о јавним набавкама. Докази о испуњености услова се достављају уз понуду.</w:t>
      </w:r>
    </w:p>
    <w:p w:rsidR="00061071" w:rsidRPr="00F109A8" w:rsidRDefault="00061071" w:rsidP="00EA550A">
      <w:pPr>
        <w:pStyle w:val="Bodytext1"/>
        <w:shd w:val="clear" w:color="auto" w:fill="auto"/>
        <w:spacing w:line="278" w:lineRule="exact"/>
        <w:ind w:left="380" w:right="280" w:firstLine="680"/>
        <w:jc w:val="both"/>
        <w:rPr>
          <w:rFonts w:ascii="Times New Roman" w:hAnsi="Times New Roman"/>
          <w:sz w:val="24"/>
          <w:szCs w:val="24"/>
        </w:rPr>
      </w:pPr>
    </w:p>
    <w:p w:rsidR="00EA550A" w:rsidRPr="00F109A8" w:rsidRDefault="00EA550A" w:rsidP="00465BAE">
      <w:pPr>
        <w:pStyle w:val="Bodytext1"/>
        <w:numPr>
          <w:ilvl w:val="1"/>
          <w:numId w:val="12"/>
        </w:numPr>
        <w:shd w:val="clear" w:color="auto" w:fill="auto"/>
        <w:spacing w:line="274" w:lineRule="exact"/>
        <w:ind w:right="28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је регистрован код надлежног органа, односно уписан у одговарајући регистар;</w:t>
      </w:r>
    </w:p>
    <w:p w:rsidR="00EA550A" w:rsidRDefault="00EA550A" w:rsidP="00EA550A">
      <w:pPr>
        <w:pStyle w:val="Bodytext1"/>
        <w:shd w:val="clear" w:color="auto" w:fill="auto"/>
        <w:spacing w:line="274" w:lineRule="exact"/>
        <w:ind w:left="380" w:firstLine="0"/>
        <w:rPr>
          <w:rStyle w:val="Bodytext"/>
          <w:rFonts w:ascii="Times New Roman" w:hAnsi="Times New Roman"/>
          <w:color w:val="000000"/>
          <w:sz w:val="24"/>
          <w:szCs w:val="24"/>
          <w:lang w:val="sr-Cyrl-CS" w:eastAsia="sr-Cyrl-CS"/>
        </w:rPr>
      </w:pPr>
      <w:r w:rsidRPr="00061071">
        <w:rPr>
          <w:rStyle w:val="Bodytext"/>
          <w:rFonts w:ascii="Times New Roman" w:hAnsi="Times New Roman"/>
          <w:color w:val="000000"/>
          <w:sz w:val="24"/>
          <w:szCs w:val="24"/>
          <w:lang w:val="sr-Cyrl-CS" w:eastAsia="sr-Cyrl-CS"/>
        </w:rPr>
        <w:t xml:space="preserve">(члан </w:t>
      </w:r>
      <w:r w:rsidRPr="00061071">
        <w:rPr>
          <w:rStyle w:val="Bodytext"/>
          <w:rFonts w:ascii="Times New Roman" w:hAnsi="Times New Roman"/>
          <w:color w:val="000000"/>
          <w:sz w:val="24"/>
          <w:szCs w:val="24"/>
        </w:rPr>
        <w:t xml:space="preserve">75. </w:t>
      </w:r>
      <w:r w:rsidRPr="00061071">
        <w:rPr>
          <w:rStyle w:val="Bodytext"/>
          <w:rFonts w:ascii="Times New Roman" w:hAnsi="Times New Roman"/>
          <w:color w:val="000000"/>
          <w:sz w:val="24"/>
          <w:szCs w:val="24"/>
          <w:lang w:val="sr-Cyrl-CS" w:eastAsia="sr-Cyrl-CS"/>
        </w:rPr>
        <w:t xml:space="preserve">став </w:t>
      </w:r>
      <w:r w:rsidRPr="00061071">
        <w:rPr>
          <w:rStyle w:val="Bodytext"/>
          <w:rFonts w:ascii="Times New Roman" w:hAnsi="Times New Roman"/>
          <w:color w:val="000000"/>
          <w:sz w:val="24"/>
          <w:szCs w:val="24"/>
        </w:rPr>
        <w:t xml:space="preserve">1. </w:t>
      </w:r>
      <w:r w:rsidRPr="00061071">
        <w:rPr>
          <w:rStyle w:val="Bodytext"/>
          <w:rFonts w:ascii="Times New Roman" w:hAnsi="Times New Roman"/>
          <w:color w:val="000000"/>
          <w:sz w:val="24"/>
          <w:szCs w:val="24"/>
          <w:lang w:val="sr-Cyrl-CS" w:eastAsia="sr-Cyrl-CS"/>
        </w:rPr>
        <w:t xml:space="preserve">тачка </w:t>
      </w:r>
      <w:r w:rsidRPr="00061071">
        <w:rPr>
          <w:rStyle w:val="Bodytext"/>
          <w:rFonts w:ascii="Times New Roman" w:hAnsi="Times New Roman"/>
          <w:color w:val="000000"/>
          <w:sz w:val="24"/>
          <w:szCs w:val="24"/>
        </w:rPr>
        <w:t xml:space="preserve">1) </w:t>
      </w:r>
      <w:r w:rsidRPr="00061071">
        <w:rPr>
          <w:rStyle w:val="Bodytext"/>
          <w:rFonts w:ascii="Times New Roman" w:hAnsi="Times New Roman"/>
          <w:color w:val="000000"/>
          <w:sz w:val="24"/>
          <w:szCs w:val="24"/>
          <w:lang w:val="sr-Cyrl-CS" w:eastAsia="sr-Cyrl-CS"/>
        </w:rPr>
        <w:t>Закона о јавним набавкама).</w:t>
      </w:r>
    </w:p>
    <w:p w:rsidR="00443C7C" w:rsidRPr="00061071" w:rsidRDefault="00443C7C" w:rsidP="00EA550A">
      <w:pPr>
        <w:pStyle w:val="Bodytext1"/>
        <w:shd w:val="clear" w:color="auto" w:fill="auto"/>
        <w:spacing w:line="274" w:lineRule="exact"/>
        <w:ind w:left="380" w:firstLine="0"/>
        <w:rPr>
          <w:rStyle w:val="Bodytext"/>
          <w:rFonts w:ascii="Times New Roman" w:hAnsi="Times New Roman"/>
          <w:color w:val="000000"/>
          <w:sz w:val="24"/>
          <w:szCs w:val="24"/>
          <w:lang w:val="sr-Cyrl-CS" w:eastAsia="sr-Cyrl-CS"/>
        </w:rPr>
      </w:pPr>
    </w:p>
    <w:p w:rsidR="00CC26B6" w:rsidRPr="000642D3" w:rsidRDefault="00CC26B6" w:rsidP="00EA550A">
      <w:pPr>
        <w:pStyle w:val="Bodytext1"/>
        <w:shd w:val="clear" w:color="auto" w:fill="auto"/>
        <w:spacing w:line="274" w:lineRule="exact"/>
        <w:ind w:left="380" w:firstLine="0"/>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582"/>
        <w:gridCol w:w="6485"/>
      </w:tblGrid>
      <w:tr w:rsidR="00EA550A" w:rsidRPr="000642D3" w:rsidTr="00CC26B6">
        <w:trPr>
          <w:trHeight w:hRule="exact" w:val="662"/>
          <w:jc w:val="center"/>
        </w:trPr>
        <w:tc>
          <w:tcPr>
            <w:tcW w:w="2582" w:type="dxa"/>
            <w:tcBorders>
              <w:top w:val="single" w:sz="4" w:space="0" w:color="auto"/>
              <w:left w:val="single" w:sz="4" w:space="0" w:color="auto"/>
              <w:bottom w:val="single" w:sz="4" w:space="0" w:color="auto"/>
              <w:right w:val="nil"/>
            </w:tcBorders>
            <w:shd w:val="clear" w:color="auto" w:fill="FFFFFF"/>
          </w:tcPr>
          <w:p w:rsidR="00EA550A" w:rsidRPr="00061071" w:rsidRDefault="00EA550A" w:rsidP="00404B7F">
            <w:pPr>
              <w:pStyle w:val="Bodytext31"/>
              <w:framePr w:w="9067" w:wrap="notBeside" w:vAnchor="text" w:hAnchor="text" w:xAlign="center" w:y="1"/>
              <w:shd w:val="clear" w:color="auto" w:fill="auto"/>
              <w:spacing w:after="0" w:line="298" w:lineRule="exact"/>
              <w:ind w:left="120"/>
              <w:jc w:val="left"/>
              <w:rPr>
                <w:rFonts w:ascii="Times New Roman" w:hAnsi="Times New Roman"/>
                <w:b w:val="0"/>
                <w:sz w:val="24"/>
                <w:szCs w:val="24"/>
              </w:rPr>
            </w:pPr>
            <w:r w:rsidRPr="00061071">
              <w:rPr>
                <w:rStyle w:val="Bodytext3"/>
                <w:rFonts w:ascii="Times New Roman" w:hAnsi="Times New Roman"/>
                <w:b/>
                <w:color w:val="000000"/>
                <w:sz w:val="24"/>
                <w:szCs w:val="24"/>
                <w:lang w:val="sr-Cyrl-CS" w:eastAsia="sr-Cyrl-CS"/>
              </w:rPr>
              <w:t>Доказ за правно лице:</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EA550A" w:rsidRPr="00061071" w:rsidRDefault="00EA550A" w:rsidP="00404B7F">
            <w:pPr>
              <w:pStyle w:val="Bodytext1"/>
              <w:framePr w:w="9067" w:wrap="notBeside" w:vAnchor="text" w:hAnchor="text" w:xAlign="center" w:y="1"/>
              <w:shd w:val="clear" w:color="auto" w:fill="auto"/>
              <w:spacing w:line="293" w:lineRule="exact"/>
              <w:ind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Извод из регистра Агенције за привредне регистре, односно извод из регистра надлежног Привредног суда;</w:t>
            </w:r>
          </w:p>
        </w:tc>
      </w:tr>
      <w:tr w:rsidR="00EA550A" w:rsidRPr="000642D3" w:rsidTr="00CC26B6">
        <w:trPr>
          <w:trHeight w:hRule="exact" w:val="667"/>
          <w:jc w:val="center"/>
        </w:trPr>
        <w:tc>
          <w:tcPr>
            <w:tcW w:w="2582" w:type="dxa"/>
            <w:tcBorders>
              <w:top w:val="single" w:sz="4" w:space="0" w:color="auto"/>
              <w:left w:val="single" w:sz="4" w:space="0" w:color="auto"/>
              <w:bottom w:val="single" w:sz="4" w:space="0" w:color="auto"/>
              <w:right w:val="nil"/>
            </w:tcBorders>
            <w:shd w:val="clear" w:color="auto" w:fill="FFFFFF"/>
          </w:tcPr>
          <w:p w:rsidR="00EA550A" w:rsidRPr="00061071" w:rsidRDefault="00EA550A" w:rsidP="00404B7F">
            <w:pPr>
              <w:pStyle w:val="Bodytext31"/>
              <w:framePr w:w="9067" w:wrap="notBeside" w:vAnchor="text" w:hAnchor="text" w:xAlign="center" w:y="1"/>
              <w:shd w:val="clear" w:color="auto" w:fill="auto"/>
              <w:spacing w:after="0" w:line="298" w:lineRule="exact"/>
              <w:ind w:left="120"/>
              <w:jc w:val="left"/>
              <w:rPr>
                <w:rFonts w:ascii="Times New Roman" w:hAnsi="Times New Roman"/>
                <w:b w:val="0"/>
                <w:sz w:val="24"/>
                <w:szCs w:val="24"/>
              </w:rPr>
            </w:pPr>
            <w:r w:rsidRPr="00061071">
              <w:rPr>
                <w:rStyle w:val="Bodytext3"/>
                <w:rFonts w:ascii="Times New Roman" w:hAnsi="Times New Roman"/>
                <w:b/>
                <w:color w:val="000000"/>
                <w:sz w:val="24"/>
                <w:szCs w:val="24"/>
                <w:lang w:val="sr-Cyrl-CS" w:eastAsia="sr-Cyrl-CS"/>
              </w:rPr>
              <w:t>Доказ за предузетнике:</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EA550A" w:rsidRPr="00061071" w:rsidRDefault="00EA550A" w:rsidP="00404B7F">
            <w:pPr>
              <w:pStyle w:val="Bodytext1"/>
              <w:framePr w:w="9067" w:wrap="notBeside" w:vAnchor="text" w:hAnchor="text" w:xAlign="center" w:y="1"/>
              <w:shd w:val="clear" w:color="auto" w:fill="auto"/>
              <w:spacing w:line="298" w:lineRule="exact"/>
              <w:ind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Извод из регистра Агенције за привредне регистре, односно из одговарајућег регистра;</w:t>
            </w:r>
          </w:p>
        </w:tc>
      </w:tr>
    </w:tbl>
    <w:p w:rsidR="00627930" w:rsidRDefault="00627930" w:rsidP="00EA550A">
      <w:pPr>
        <w:pStyle w:val="Tablecaption0"/>
        <w:framePr w:w="8746" w:wrap="notBeside" w:vAnchor="text" w:hAnchor="text" w:xAlign="center" w:y="1"/>
        <w:shd w:val="clear" w:color="auto" w:fill="auto"/>
        <w:jc w:val="left"/>
        <w:rPr>
          <w:rStyle w:val="Tablecaption"/>
          <w:color w:val="000000"/>
          <w:sz w:val="24"/>
          <w:szCs w:val="24"/>
        </w:rPr>
      </w:pPr>
      <w:r w:rsidRPr="00627930">
        <w:rPr>
          <w:rStyle w:val="Tablecaption"/>
          <w:b/>
          <w:color w:val="000000"/>
          <w:sz w:val="24"/>
          <w:szCs w:val="24"/>
        </w:rPr>
        <w:lastRenderedPageBreak/>
        <w:t>1.2</w:t>
      </w:r>
      <w:r>
        <w:rPr>
          <w:rStyle w:val="Tablecaption"/>
          <w:color w:val="000000"/>
          <w:sz w:val="24"/>
          <w:szCs w:val="24"/>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A550A" w:rsidRDefault="00EA550A" w:rsidP="00EA550A">
      <w:pPr>
        <w:pStyle w:val="Tablecaption0"/>
        <w:framePr w:w="8746" w:wrap="notBeside" w:vAnchor="text" w:hAnchor="text" w:xAlign="center" w:y="1"/>
        <w:shd w:val="clear" w:color="auto" w:fill="auto"/>
        <w:jc w:val="left"/>
        <w:rPr>
          <w:rStyle w:val="Tablecaption"/>
          <w:color w:val="000000"/>
          <w:sz w:val="24"/>
          <w:szCs w:val="24"/>
        </w:rPr>
      </w:pPr>
      <w:r w:rsidRPr="00F109A8">
        <w:rPr>
          <w:rStyle w:val="Tablecaption"/>
          <w:color w:val="000000"/>
          <w:sz w:val="24"/>
          <w:szCs w:val="24"/>
        </w:rPr>
        <w:t xml:space="preserve">(члан </w:t>
      </w:r>
      <w:r w:rsidRPr="00F109A8">
        <w:rPr>
          <w:rStyle w:val="Tablecaption"/>
          <w:color w:val="000000"/>
          <w:sz w:val="24"/>
          <w:szCs w:val="24"/>
          <w:lang w:val="en-US" w:eastAsia="en-US"/>
        </w:rPr>
        <w:t xml:space="preserve">75. </w:t>
      </w:r>
      <w:r w:rsidRPr="00F109A8">
        <w:rPr>
          <w:rStyle w:val="Tablecaption"/>
          <w:color w:val="000000"/>
          <w:sz w:val="24"/>
          <w:szCs w:val="24"/>
        </w:rPr>
        <w:t xml:space="preserve">став </w:t>
      </w:r>
      <w:r w:rsidRPr="00F109A8">
        <w:rPr>
          <w:rStyle w:val="Tablecaption"/>
          <w:color w:val="000000"/>
          <w:sz w:val="24"/>
          <w:szCs w:val="24"/>
          <w:lang w:val="en-US" w:eastAsia="en-US"/>
        </w:rPr>
        <w:t xml:space="preserve">1. </w:t>
      </w:r>
      <w:r w:rsidRPr="00F109A8">
        <w:rPr>
          <w:rStyle w:val="Tablecaption"/>
          <w:color w:val="000000"/>
          <w:sz w:val="24"/>
          <w:szCs w:val="24"/>
        </w:rPr>
        <w:t xml:space="preserve">тачка </w:t>
      </w:r>
      <w:r w:rsidRPr="00F109A8">
        <w:rPr>
          <w:rStyle w:val="Tablecaption"/>
          <w:color w:val="000000"/>
          <w:sz w:val="24"/>
          <w:szCs w:val="24"/>
          <w:lang w:val="en-US" w:eastAsia="en-US"/>
        </w:rPr>
        <w:t xml:space="preserve">2) </w:t>
      </w:r>
      <w:r w:rsidRPr="00F109A8">
        <w:rPr>
          <w:rStyle w:val="Tablecaption"/>
          <w:color w:val="000000"/>
          <w:sz w:val="24"/>
          <w:szCs w:val="24"/>
        </w:rPr>
        <w:t>Закона о јавним набавкама)</w:t>
      </w:r>
    </w:p>
    <w:p w:rsidR="00A62697" w:rsidRPr="00F109A8" w:rsidRDefault="00A62697" w:rsidP="00EA550A">
      <w:pPr>
        <w:pStyle w:val="Tablecaption0"/>
        <w:framePr w:w="8746" w:wrap="notBeside" w:vAnchor="text" w:hAnchor="text" w:xAlign="center" w:y="1"/>
        <w:shd w:val="clear" w:color="auto" w:fill="auto"/>
        <w:jc w:val="left"/>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2"/>
        <w:gridCol w:w="6624"/>
      </w:tblGrid>
      <w:tr w:rsidR="00EA550A" w:rsidRPr="00F109A8" w:rsidTr="00404B7F">
        <w:trPr>
          <w:trHeight w:hRule="exact" w:val="5870"/>
          <w:jc w:val="center"/>
        </w:trPr>
        <w:tc>
          <w:tcPr>
            <w:tcW w:w="2122"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8746" w:wrap="notBeside" w:vAnchor="text" w:hAnchor="text" w:xAlign="center" w:y="1"/>
              <w:shd w:val="clear" w:color="auto" w:fill="auto"/>
              <w:spacing w:after="0" w:line="298"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Доказ за правно лице:</w:t>
            </w:r>
          </w:p>
        </w:tc>
        <w:tc>
          <w:tcPr>
            <w:tcW w:w="6624"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8746" w:wrap="notBeside" w:vAnchor="text" w:hAnchor="text" w:xAlign="center" w:y="1"/>
              <w:shd w:val="clear" w:color="auto" w:fill="auto"/>
              <w:spacing w:line="278"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A550A" w:rsidRPr="00F109A8" w:rsidRDefault="00EA550A" w:rsidP="00404B7F">
            <w:pPr>
              <w:pStyle w:val="Bodytext1"/>
              <w:framePr w:w="8746" w:wrap="notBeside" w:vAnchor="text" w:hAnchor="text" w:xAlign="center" w:y="1"/>
              <w:shd w:val="clear" w:color="auto" w:fill="auto"/>
              <w:spacing w:line="298"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EA550A" w:rsidRPr="00F109A8" w:rsidTr="00404B7F">
        <w:trPr>
          <w:trHeight w:hRule="exact" w:val="2443"/>
          <w:jc w:val="center"/>
        </w:trPr>
        <w:tc>
          <w:tcPr>
            <w:tcW w:w="2122"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8746" w:wrap="notBeside" w:vAnchor="text" w:hAnchor="text" w:xAlign="center" w:y="1"/>
              <w:shd w:val="clear" w:color="auto" w:fill="auto"/>
              <w:spacing w:after="0" w:line="293"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Доказ за предузетнике:</w:t>
            </w:r>
          </w:p>
        </w:tc>
        <w:tc>
          <w:tcPr>
            <w:tcW w:w="6624"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8746" w:wrap="notBeside" w:vAnchor="text" w:hAnchor="text" w:xAlign="center" w:y="1"/>
              <w:shd w:val="clear" w:color="auto" w:fill="auto"/>
              <w:spacing w:line="298"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EA550A" w:rsidRPr="00F109A8" w:rsidTr="00404B7F">
        <w:trPr>
          <w:trHeight w:hRule="exact" w:val="475"/>
          <w:jc w:val="center"/>
        </w:trPr>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404B7F">
            <w:pPr>
              <w:pStyle w:val="Bodytext31"/>
              <w:framePr w:w="8746"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 xml:space="preserve">Доказ не може бити старији од </w:t>
            </w:r>
            <w:r w:rsidRPr="00F109A8">
              <w:rPr>
                <w:rStyle w:val="Bodytext3"/>
                <w:rFonts w:ascii="Times New Roman" w:hAnsi="Times New Roman"/>
                <w:b/>
                <w:color w:val="000000"/>
                <w:sz w:val="24"/>
                <w:szCs w:val="24"/>
              </w:rPr>
              <w:t xml:space="preserve">2 </w:t>
            </w:r>
            <w:r w:rsidRPr="00F109A8">
              <w:rPr>
                <w:rStyle w:val="Bodytext3"/>
                <w:rFonts w:ascii="Times New Roman" w:hAnsi="Times New Roman"/>
                <w:b/>
                <w:color w:val="000000"/>
                <w:sz w:val="24"/>
                <w:szCs w:val="24"/>
                <w:lang w:val="sr-Cyrl-CS" w:eastAsia="sr-Cyrl-CS"/>
              </w:rPr>
              <w:t>месеца пре отварања понуда</w:t>
            </w:r>
            <w:r w:rsidRPr="00F109A8">
              <w:rPr>
                <w:rStyle w:val="Bodytext3"/>
                <w:rFonts w:ascii="Times New Roman" w:hAnsi="Times New Roman"/>
                <w:color w:val="000000"/>
                <w:sz w:val="24"/>
                <w:szCs w:val="24"/>
                <w:lang w:val="sr-Cyrl-CS" w:eastAsia="sr-Cyrl-CS"/>
              </w:rPr>
              <w:t>.</w:t>
            </w:r>
          </w:p>
        </w:tc>
      </w:tr>
    </w:tbl>
    <w:p w:rsidR="00EA550A" w:rsidRPr="000642D3" w:rsidRDefault="00EA550A" w:rsidP="00EA550A">
      <w:pPr>
        <w:pStyle w:val="Bodytext1"/>
        <w:shd w:val="clear" w:color="auto" w:fill="auto"/>
        <w:spacing w:line="317" w:lineRule="exact"/>
        <w:ind w:left="20" w:right="20" w:firstLine="720"/>
        <w:jc w:val="both"/>
        <w:rPr>
          <w:rFonts w:ascii="Times New Roman" w:hAnsi="Times New Roman"/>
        </w:rPr>
      </w:pPr>
      <w:r w:rsidRPr="000642D3">
        <w:rPr>
          <w:rFonts w:ascii="Times New Roman" w:hAnsi="Times New Roman"/>
        </w:rPr>
        <w:br w:type="page"/>
      </w:r>
    </w:p>
    <w:p w:rsidR="00EA550A" w:rsidRPr="00F109A8" w:rsidRDefault="00EA550A" w:rsidP="00465BAE">
      <w:pPr>
        <w:pStyle w:val="Bodytext1"/>
        <w:numPr>
          <w:ilvl w:val="1"/>
          <w:numId w:val="15"/>
        </w:numPr>
        <w:shd w:val="clear" w:color="auto" w:fill="auto"/>
        <w:spacing w:line="293" w:lineRule="exact"/>
        <w:ind w:right="80"/>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550A" w:rsidRPr="00F109A8" w:rsidRDefault="00EA550A" w:rsidP="00EA550A">
      <w:pPr>
        <w:pStyle w:val="Bodytext1"/>
        <w:shd w:val="clear" w:color="auto" w:fill="auto"/>
        <w:spacing w:after="482" w:line="293"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(члан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тачка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Закона о јавним набавкама).</w:t>
      </w:r>
    </w:p>
    <w:tbl>
      <w:tblPr>
        <w:tblW w:w="0" w:type="auto"/>
        <w:jc w:val="center"/>
        <w:tblLayout w:type="fixed"/>
        <w:tblCellMar>
          <w:left w:w="0" w:type="dxa"/>
          <w:right w:w="0" w:type="dxa"/>
        </w:tblCellMar>
        <w:tblLook w:val="0000" w:firstRow="0" w:lastRow="0" w:firstColumn="0" w:lastColumn="0" w:noHBand="0" w:noVBand="0"/>
      </w:tblPr>
      <w:tblGrid>
        <w:gridCol w:w="2117"/>
        <w:gridCol w:w="6312"/>
      </w:tblGrid>
      <w:tr w:rsidR="00EA550A" w:rsidRPr="00F109A8" w:rsidTr="00404B7F">
        <w:trPr>
          <w:trHeight w:hRule="exact" w:val="1517"/>
          <w:jc w:val="center"/>
        </w:trPr>
        <w:tc>
          <w:tcPr>
            <w:tcW w:w="2117"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8429" w:wrap="notBeside" w:vAnchor="text" w:hAnchor="text" w:xAlign="center" w:y="1"/>
              <w:shd w:val="clear" w:color="auto" w:fill="auto"/>
              <w:spacing w:after="0" w:line="317"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Доказ за правно лице:</w:t>
            </w:r>
          </w:p>
        </w:tc>
        <w:tc>
          <w:tcPr>
            <w:tcW w:w="6312"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8429" w:wrap="notBeside" w:vAnchor="text" w:hAnchor="text" w:xAlign="center" w:y="1"/>
              <w:shd w:val="clear" w:color="auto" w:fill="auto"/>
              <w:spacing w:line="293"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w:t>
            </w:r>
          </w:p>
        </w:tc>
      </w:tr>
      <w:tr w:rsidR="00EA550A" w:rsidRPr="00F109A8" w:rsidTr="00404B7F">
        <w:trPr>
          <w:trHeight w:hRule="exact" w:val="1512"/>
          <w:jc w:val="center"/>
        </w:trPr>
        <w:tc>
          <w:tcPr>
            <w:tcW w:w="2117"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8429" w:wrap="notBeside" w:vAnchor="text" w:hAnchor="text" w:xAlign="center" w:y="1"/>
              <w:shd w:val="clear" w:color="auto" w:fill="auto"/>
              <w:spacing w:after="0" w:line="298"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Доказ за предузетнике:</w:t>
            </w:r>
          </w:p>
        </w:tc>
        <w:tc>
          <w:tcPr>
            <w:tcW w:w="6312"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8429" w:wrap="notBeside" w:vAnchor="text" w:hAnchor="text" w:xAlign="center" w:y="1"/>
              <w:shd w:val="clear" w:color="auto" w:fill="auto"/>
              <w:spacing w:line="293"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EA550A" w:rsidRPr="00F109A8" w:rsidTr="00404B7F">
        <w:trPr>
          <w:trHeight w:hRule="exact" w:val="653"/>
          <w:jc w:val="center"/>
        </w:trPr>
        <w:tc>
          <w:tcPr>
            <w:tcW w:w="8429" w:type="dxa"/>
            <w:gridSpan w:val="2"/>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404B7F">
            <w:pPr>
              <w:pStyle w:val="Bodytext31"/>
              <w:framePr w:w="8429"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Доказ не може бити старији од </w:t>
            </w:r>
            <w:r w:rsidRPr="00F109A8">
              <w:rPr>
                <w:rStyle w:val="Bodytext3"/>
                <w:rFonts w:ascii="Times New Roman" w:hAnsi="Times New Roman"/>
                <w:b/>
                <w:color w:val="000000"/>
                <w:sz w:val="24"/>
                <w:szCs w:val="24"/>
              </w:rPr>
              <w:t xml:space="preserve">2 </w:t>
            </w:r>
            <w:r w:rsidRPr="00F109A8">
              <w:rPr>
                <w:rStyle w:val="Bodytext3"/>
                <w:rFonts w:ascii="Times New Roman" w:hAnsi="Times New Roman"/>
                <w:b/>
                <w:color w:val="000000"/>
                <w:sz w:val="24"/>
                <w:szCs w:val="24"/>
                <w:lang w:val="sr-Cyrl-CS" w:eastAsia="sr-Cyrl-CS"/>
              </w:rPr>
              <w:t>месеца пре отварања понуда</w:t>
            </w:r>
          </w:p>
        </w:tc>
      </w:tr>
    </w:tbl>
    <w:p w:rsidR="00EA550A" w:rsidRPr="00F109A8" w:rsidRDefault="00EA550A" w:rsidP="00EA550A">
      <w:pPr>
        <w:rPr>
          <w:color w:val="auto"/>
        </w:rPr>
      </w:pPr>
    </w:p>
    <w:p w:rsidR="00EA550A" w:rsidRPr="00F109A8" w:rsidRDefault="00EA550A" w:rsidP="00465BAE">
      <w:pPr>
        <w:pStyle w:val="Bodytext1"/>
        <w:numPr>
          <w:ilvl w:val="1"/>
          <w:numId w:val="15"/>
        </w:numPr>
        <w:shd w:val="clear" w:color="auto" w:fill="auto"/>
        <w:spacing w:before="220" w:line="317" w:lineRule="exact"/>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има важећу дозволу надлежног органа за обављање</w:t>
      </w:r>
    </w:p>
    <w:p w:rsidR="00EA550A" w:rsidRPr="00F109A8" w:rsidRDefault="00EA550A" w:rsidP="00EA550A">
      <w:pPr>
        <w:pStyle w:val="Bodytext1"/>
        <w:shd w:val="clear" w:color="auto" w:fill="auto"/>
        <w:spacing w:line="317"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делатности која је предмет јавне набавке.</w:t>
      </w:r>
    </w:p>
    <w:p w:rsidR="00EA550A" w:rsidRPr="00F109A8" w:rsidRDefault="00EA550A" w:rsidP="00EA550A">
      <w:pPr>
        <w:pStyle w:val="Bodytext1"/>
        <w:shd w:val="clear" w:color="auto" w:fill="auto"/>
        <w:spacing w:after="515" w:line="317" w:lineRule="exact"/>
        <w:ind w:left="14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(члан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тачка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Закона о јавним набавкама).</w:t>
      </w:r>
    </w:p>
    <w:tbl>
      <w:tblPr>
        <w:tblStyle w:val="TableGrid"/>
        <w:tblW w:w="0" w:type="auto"/>
        <w:tblInd w:w="140" w:type="dxa"/>
        <w:tblLook w:val="04A0" w:firstRow="1" w:lastRow="0" w:firstColumn="1" w:lastColumn="0" w:noHBand="0" w:noVBand="1"/>
      </w:tblPr>
      <w:tblGrid>
        <w:gridCol w:w="9482"/>
      </w:tblGrid>
      <w:tr w:rsidR="00627930" w:rsidTr="00627930">
        <w:tc>
          <w:tcPr>
            <w:tcW w:w="9622" w:type="dxa"/>
          </w:tcPr>
          <w:p w:rsidR="004A1227" w:rsidRPr="008E19F3" w:rsidRDefault="004A1227" w:rsidP="004A1227">
            <w:pPr>
              <w:spacing w:before="7" w:line="244" w:lineRule="auto"/>
              <w:ind w:right="80"/>
              <w:jc w:val="both"/>
            </w:pPr>
            <w:r w:rsidRPr="008E19F3">
              <w:t>„Решење Министарства унутрашњих послова Републике Србије – Сектор за ванредне ситуације којим се овлашћује привредно друштво за обављање</w:t>
            </w:r>
            <w:r>
              <w:t xml:space="preserve"> послова извођења посебних си</w:t>
            </w:r>
            <w:r w:rsidRPr="008E19F3">
              <w:t>стема и мера стабилних система за дојаву пожара.</w:t>
            </w:r>
          </w:p>
          <w:p w:rsidR="00627930" w:rsidRPr="004A1227" w:rsidRDefault="004A1227" w:rsidP="004A1227">
            <w:pPr>
              <w:spacing w:before="7" w:line="244" w:lineRule="auto"/>
              <w:ind w:right="80" w:firstLine="20"/>
              <w:jc w:val="both"/>
              <w:rPr>
                <w:rStyle w:val="Bodytext3"/>
                <w:b w:val="0"/>
                <w:bCs w:val="0"/>
                <w:sz w:val="24"/>
                <w:szCs w:val="24"/>
                <w:shd w:val="clear" w:color="auto" w:fill="auto"/>
              </w:rPr>
            </w:pPr>
            <w:r w:rsidRPr="008E19F3">
              <w:t xml:space="preserve">Лиценца за вршење послова монтаже, пуштања у рад, одржавање система техничке заштите и обуке корисника издату од Министарства унутрашњих послова Републике Србије, Дирекција полиције, начелник Управе полиције“. </w:t>
            </w:r>
          </w:p>
        </w:tc>
      </w:tr>
    </w:tbl>
    <w:p w:rsidR="00EA550A" w:rsidRPr="00F109A8" w:rsidRDefault="00EA550A" w:rsidP="00EA550A">
      <w:pPr>
        <w:pStyle w:val="Bodytext31"/>
        <w:shd w:val="clear" w:color="auto" w:fill="auto"/>
        <w:spacing w:after="18" w:line="230" w:lineRule="exact"/>
        <w:ind w:left="140"/>
        <w:jc w:val="left"/>
        <w:rPr>
          <w:rStyle w:val="Bodytext3"/>
          <w:rFonts w:ascii="Times New Roman" w:hAnsi="Times New Roman"/>
          <w:color w:val="000000"/>
          <w:sz w:val="24"/>
          <w:szCs w:val="24"/>
        </w:rPr>
      </w:pPr>
    </w:p>
    <w:p w:rsidR="00CC26B6" w:rsidRPr="00F109A8" w:rsidRDefault="00CC26B6" w:rsidP="00EA550A">
      <w:pPr>
        <w:pStyle w:val="Bodytext31"/>
        <w:shd w:val="clear" w:color="auto" w:fill="auto"/>
        <w:spacing w:after="18" w:line="230" w:lineRule="exact"/>
        <w:ind w:left="140"/>
        <w:jc w:val="left"/>
        <w:rPr>
          <w:rStyle w:val="Bodytext3"/>
          <w:rFonts w:ascii="Times New Roman" w:hAnsi="Times New Roman"/>
          <w:color w:val="000000"/>
          <w:sz w:val="24"/>
          <w:szCs w:val="24"/>
        </w:rPr>
      </w:pPr>
    </w:p>
    <w:p w:rsidR="00EA550A" w:rsidRPr="00061071" w:rsidRDefault="00EA550A" w:rsidP="00A47973">
      <w:pPr>
        <w:pStyle w:val="Bodytext31"/>
        <w:shd w:val="clear" w:color="auto" w:fill="auto"/>
        <w:spacing w:after="18" w:line="230" w:lineRule="exact"/>
        <w:ind w:left="140" w:firstLine="580"/>
        <w:jc w:val="left"/>
        <w:rPr>
          <w:rStyle w:val="Bodytext3"/>
          <w:rFonts w:ascii="Times New Roman" w:hAnsi="Times New Roman"/>
          <w:b/>
          <w:color w:val="000000"/>
          <w:sz w:val="24"/>
          <w:szCs w:val="24"/>
          <w:lang w:val="sr-Cyrl-CS" w:eastAsia="sr-Cyrl-CS"/>
        </w:rPr>
      </w:pPr>
      <w:r w:rsidRPr="00061071">
        <w:rPr>
          <w:rStyle w:val="Bodytext3"/>
          <w:rFonts w:ascii="Times New Roman" w:hAnsi="Times New Roman"/>
          <w:b/>
          <w:color w:val="000000"/>
          <w:sz w:val="24"/>
          <w:szCs w:val="24"/>
        </w:rPr>
        <w:t xml:space="preserve">2. </w:t>
      </w:r>
      <w:r w:rsidRPr="00061071">
        <w:rPr>
          <w:rStyle w:val="Bodytext3"/>
          <w:rFonts w:ascii="Times New Roman" w:hAnsi="Times New Roman"/>
          <w:b/>
          <w:color w:val="000000"/>
          <w:sz w:val="24"/>
          <w:szCs w:val="24"/>
          <w:lang w:val="sr-Cyrl-CS" w:eastAsia="sr-Cyrl-CS"/>
        </w:rPr>
        <w:t xml:space="preserve">Додатни услови (члан </w:t>
      </w:r>
      <w:r w:rsidRPr="00061071">
        <w:rPr>
          <w:rStyle w:val="Bodytext3"/>
          <w:rFonts w:ascii="Times New Roman" w:hAnsi="Times New Roman"/>
          <w:b/>
          <w:color w:val="000000"/>
          <w:sz w:val="24"/>
          <w:szCs w:val="24"/>
        </w:rPr>
        <w:t xml:space="preserve">76. </w:t>
      </w:r>
      <w:r w:rsidRPr="00061071">
        <w:rPr>
          <w:rStyle w:val="Bodytext3"/>
          <w:rFonts w:ascii="Times New Roman" w:hAnsi="Times New Roman"/>
          <w:b/>
          <w:color w:val="000000"/>
          <w:sz w:val="24"/>
          <w:szCs w:val="24"/>
          <w:lang w:val="sr-Cyrl-CS" w:eastAsia="sr-Cyrl-CS"/>
        </w:rPr>
        <w:t xml:space="preserve">став </w:t>
      </w:r>
      <w:r w:rsidRPr="00061071">
        <w:rPr>
          <w:rStyle w:val="Bodytext3"/>
          <w:rFonts w:ascii="Times New Roman" w:hAnsi="Times New Roman"/>
          <w:b/>
          <w:color w:val="000000"/>
          <w:sz w:val="24"/>
          <w:szCs w:val="24"/>
        </w:rPr>
        <w:t xml:space="preserve">2. </w:t>
      </w:r>
      <w:r w:rsidRPr="00061071">
        <w:rPr>
          <w:rStyle w:val="Bodytext3"/>
          <w:rFonts w:ascii="Times New Roman" w:hAnsi="Times New Roman"/>
          <w:b/>
          <w:color w:val="000000"/>
          <w:sz w:val="24"/>
          <w:szCs w:val="24"/>
          <w:lang w:val="sr-Cyrl-CS" w:eastAsia="sr-Cyrl-CS"/>
        </w:rPr>
        <w:t>Закона)</w:t>
      </w:r>
    </w:p>
    <w:p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lang w:val="sr-Cyrl-CS" w:eastAsia="sr-Cyrl-CS"/>
        </w:rPr>
      </w:pPr>
    </w:p>
    <w:tbl>
      <w:tblPr>
        <w:tblStyle w:val="TableGrid"/>
        <w:tblW w:w="0" w:type="auto"/>
        <w:tblInd w:w="140" w:type="dxa"/>
        <w:tblLook w:val="04A0" w:firstRow="1" w:lastRow="0" w:firstColumn="1" w:lastColumn="0" w:noHBand="0" w:noVBand="1"/>
      </w:tblPr>
      <w:tblGrid>
        <w:gridCol w:w="1953"/>
        <w:gridCol w:w="6804"/>
      </w:tblGrid>
      <w:tr w:rsidR="00CC26B6" w:rsidTr="00A62697">
        <w:tc>
          <w:tcPr>
            <w:tcW w:w="1953" w:type="dxa"/>
          </w:tcPr>
          <w:p w:rsidR="00CC26B6" w:rsidRPr="00CC26B6" w:rsidRDefault="00CC26B6" w:rsidP="00465BAE">
            <w:pPr>
              <w:pStyle w:val="Bodytext31"/>
              <w:numPr>
                <w:ilvl w:val="0"/>
                <w:numId w:val="10"/>
              </w:numPr>
              <w:shd w:val="clear" w:color="auto" w:fill="auto"/>
              <w:spacing w:after="18" w:line="230" w:lineRule="exact"/>
              <w:jc w:val="left"/>
              <w:rPr>
                <w:rStyle w:val="Bodytext3"/>
                <w:rFonts w:ascii="Times New Roman" w:hAnsi="Times New Roman"/>
                <w:b/>
                <w:color w:val="000000"/>
                <w:lang w:val="sr-Cyrl-CS" w:eastAsia="sr-Cyrl-CS"/>
              </w:rPr>
            </w:pPr>
            <w:r w:rsidRPr="00CC26B6">
              <w:rPr>
                <w:rStyle w:val="Bodytext3"/>
                <w:rFonts w:ascii="Times New Roman" w:hAnsi="Times New Roman"/>
                <w:b/>
                <w:color w:val="000000"/>
                <w:lang w:val="sr-Cyrl-CS" w:eastAsia="sr-Cyrl-CS"/>
              </w:rPr>
              <w:t>Услов</w:t>
            </w:r>
          </w:p>
        </w:tc>
        <w:tc>
          <w:tcPr>
            <w:tcW w:w="6804" w:type="dxa"/>
          </w:tcPr>
          <w:p w:rsidR="00CC26B6" w:rsidRPr="00F109A8" w:rsidRDefault="00CC26B6" w:rsidP="00AE045F">
            <w:pPr>
              <w:pStyle w:val="Bodytext31"/>
              <w:shd w:val="clear" w:color="auto" w:fill="auto"/>
              <w:spacing w:after="18" w:line="276" w:lineRule="auto"/>
              <w:jc w:val="both"/>
              <w:rPr>
                <w:rStyle w:val="Bodytext3"/>
                <w:rFonts w:ascii="Times New Roman" w:hAnsi="Times New Roman"/>
                <w:b/>
                <w:color w:val="000000"/>
                <w:sz w:val="24"/>
                <w:szCs w:val="24"/>
                <w:lang w:val="sr-Cyrl-CS" w:eastAsia="sr-Cyrl-CS"/>
              </w:rPr>
            </w:pPr>
            <w:r w:rsidRPr="00F109A8">
              <w:rPr>
                <w:rStyle w:val="Bodytext3"/>
                <w:rFonts w:ascii="Times New Roman" w:hAnsi="Times New Roman"/>
                <w:b/>
                <w:color w:val="000000"/>
                <w:sz w:val="24"/>
                <w:szCs w:val="24"/>
                <w:lang w:val="sr-Cyrl-CS" w:eastAsia="sr-Cyrl-CS"/>
              </w:rPr>
              <w:t>Да располаже неопходним финансијским капаци</w:t>
            </w:r>
            <w:r w:rsidR="003F7520" w:rsidRPr="00F109A8">
              <w:rPr>
                <w:rStyle w:val="Bodytext3"/>
                <w:rFonts w:ascii="Times New Roman" w:hAnsi="Times New Roman"/>
                <w:b/>
                <w:color w:val="000000"/>
                <w:sz w:val="24"/>
                <w:szCs w:val="24"/>
                <w:lang w:val="sr-Cyrl-CS" w:eastAsia="sr-Cyrl-CS"/>
              </w:rPr>
              <w:t xml:space="preserve">тетом односно да је у претходне 3 (три) обрачунске године (2015, 2016, 2017) </w:t>
            </w:r>
            <w:r w:rsidR="003F7520" w:rsidRPr="00826CB3">
              <w:rPr>
                <w:rStyle w:val="Bodytext3"/>
                <w:rFonts w:ascii="Times New Roman" w:hAnsi="Times New Roman"/>
                <w:b/>
                <w:color w:val="000000"/>
                <w:sz w:val="24"/>
                <w:szCs w:val="24"/>
                <w:lang w:val="sr-Cyrl-CS" w:eastAsia="sr-Cyrl-CS"/>
              </w:rPr>
              <w:t xml:space="preserve">остварио укупан пословни приход у минималном износу од </w:t>
            </w:r>
            <w:r w:rsidR="00AE045F">
              <w:rPr>
                <w:rStyle w:val="Bodytext3"/>
                <w:rFonts w:ascii="Times New Roman" w:hAnsi="Times New Roman"/>
                <w:b/>
                <w:color w:val="000000"/>
                <w:sz w:val="24"/>
                <w:szCs w:val="24"/>
                <w:lang w:val="sr-Cyrl-CS" w:eastAsia="sr-Cyrl-CS"/>
              </w:rPr>
              <w:t>25</w:t>
            </w:r>
            <w:r w:rsidR="003F7520" w:rsidRPr="00826CB3">
              <w:rPr>
                <w:rStyle w:val="Bodytext3"/>
                <w:rFonts w:ascii="Times New Roman" w:hAnsi="Times New Roman"/>
                <w:b/>
                <w:color w:val="000000"/>
                <w:sz w:val="24"/>
                <w:szCs w:val="24"/>
                <w:lang w:val="sr-Cyrl-CS" w:eastAsia="sr-Cyrl-CS"/>
              </w:rPr>
              <w:t>.000.000,00</w:t>
            </w:r>
            <w:r w:rsidR="003F7520" w:rsidRPr="00F109A8">
              <w:rPr>
                <w:rStyle w:val="Bodytext3"/>
                <w:rFonts w:ascii="Times New Roman" w:hAnsi="Times New Roman"/>
                <w:b/>
                <w:color w:val="000000"/>
                <w:sz w:val="24"/>
                <w:szCs w:val="24"/>
                <w:lang w:val="sr-Cyrl-CS" w:eastAsia="sr-Cyrl-CS"/>
              </w:rPr>
              <w:t xml:space="preserve"> динара као и да у 2017. години није био у блокади.</w:t>
            </w:r>
          </w:p>
        </w:tc>
      </w:tr>
      <w:tr w:rsidR="00CC26B6" w:rsidTr="00A62697">
        <w:tc>
          <w:tcPr>
            <w:tcW w:w="1953" w:type="dxa"/>
          </w:tcPr>
          <w:p w:rsidR="00CC26B6" w:rsidRPr="003F7520" w:rsidRDefault="003F7520" w:rsidP="003F7520">
            <w:pPr>
              <w:pStyle w:val="Bodytext31"/>
              <w:shd w:val="clear" w:color="auto" w:fill="auto"/>
              <w:spacing w:after="18" w:line="230" w:lineRule="exact"/>
              <w:rPr>
                <w:rStyle w:val="Bodytext3"/>
                <w:rFonts w:ascii="Times New Roman" w:hAnsi="Times New Roman"/>
                <w:b/>
                <w:color w:val="000000"/>
                <w:lang w:val="sr-Cyrl-CS" w:eastAsia="sr-Cyrl-CS"/>
              </w:rPr>
            </w:pPr>
            <w:r w:rsidRPr="003F7520">
              <w:rPr>
                <w:rStyle w:val="Bodytext3"/>
                <w:rFonts w:ascii="Times New Roman" w:hAnsi="Times New Roman"/>
                <w:b/>
                <w:color w:val="000000"/>
                <w:lang w:val="sr-Cyrl-CS" w:eastAsia="sr-Cyrl-CS"/>
              </w:rPr>
              <w:t xml:space="preserve">Доказ </w:t>
            </w:r>
          </w:p>
        </w:tc>
        <w:tc>
          <w:tcPr>
            <w:tcW w:w="6804" w:type="dxa"/>
          </w:tcPr>
          <w:p w:rsidR="00CC26B6" w:rsidRPr="00F109A8" w:rsidRDefault="003F7520" w:rsidP="0075205D">
            <w:pPr>
              <w:pStyle w:val="Bodytext31"/>
              <w:shd w:val="clear" w:color="auto" w:fill="auto"/>
              <w:spacing w:after="18" w:line="276" w:lineRule="auto"/>
              <w:jc w:val="both"/>
              <w:rPr>
                <w:rStyle w:val="Bodytext3"/>
                <w:rFonts w:ascii="Times New Roman" w:hAnsi="Times New Roman"/>
                <w:color w:val="000000"/>
                <w:sz w:val="24"/>
                <w:szCs w:val="24"/>
                <w:lang w:val="sr-Cyrl-CS" w:eastAsia="sr-Cyrl-CS"/>
              </w:rPr>
            </w:pPr>
            <w:r w:rsidRPr="00F109A8">
              <w:rPr>
                <w:rStyle w:val="Bodytext3"/>
                <w:rFonts w:ascii="Times New Roman" w:hAnsi="Times New Roman"/>
                <w:color w:val="000000"/>
                <w:sz w:val="24"/>
                <w:szCs w:val="24"/>
                <w:lang w:val="sr-Cyrl-CS" w:eastAsia="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w:t>
            </w:r>
            <w:r w:rsidR="00CE7776">
              <w:rPr>
                <w:rStyle w:val="Bodytext3"/>
                <w:rFonts w:ascii="Times New Roman" w:hAnsi="Times New Roman"/>
                <w:color w:val="000000"/>
                <w:sz w:val="24"/>
                <w:szCs w:val="24"/>
                <w:lang w:val="sr-Cyrl-CS" w:eastAsia="sr-Cyrl-CS"/>
              </w:rPr>
              <w:t xml:space="preserve"> </w:t>
            </w:r>
            <w:r w:rsidRPr="00F109A8">
              <w:rPr>
                <w:rStyle w:val="Bodytext3"/>
                <w:rFonts w:ascii="Times New Roman" w:hAnsi="Times New Roman"/>
                <w:color w:val="000000"/>
                <w:sz w:val="24"/>
                <w:szCs w:val="24"/>
                <w:lang w:val="sr-Cyrl-CS" w:eastAsia="sr-Cyrl-CS"/>
              </w:rPr>
              <w:t xml:space="preserve">и биланс успеха за претходне три обрачунске године (2015, 2016 и 2017) </w:t>
            </w:r>
            <w:r w:rsidRPr="00F109A8">
              <w:rPr>
                <w:rStyle w:val="Bodytext3"/>
                <w:rFonts w:ascii="Times New Roman" w:hAnsi="Times New Roman"/>
                <w:color w:val="000000"/>
                <w:sz w:val="24"/>
                <w:szCs w:val="24"/>
                <w:lang w:val="sr-Cyrl-CS" w:eastAsia="sr-Cyrl-CS"/>
              </w:rPr>
              <w:lastRenderedPageBreak/>
              <w:t xml:space="preserve">и податке о броју ликвидних и неликвидних дана. Уколико у обрасцу БОН-ЈН нису доступни подаци за 2017. </w:t>
            </w:r>
            <w:r w:rsidR="0075205D">
              <w:rPr>
                <w:rStyle w:val="Bodytext3"/>
                <w:rFonts w:ascii="Times New Roman" w:hAnsi="Times New Roman"/>
                <w:color w:val="000000"/>
                <w:sz w:val="24"/>
                <w:szCs w:val="24"/>
                <w:lang w:val="sr-Cyrl-CS" w:eastAsia="sr-Cyrl-CS"/>
              </w:rPr>
              <w:t>г</w:t>
            </w:r>
            <w:r w:rsidRPr="00F109A8">
              <w:rPr>
                <w:rStyle w:val="Bodytext3"/>
                <w:rFonts w:ascii="Times New Roman" w:hAnsi="Times New Roman"/>
                <w:color w:val="000000"/>
                <w:sz w:val="24"/>
                <w:szCs w:val="24"/>
                <w:lang w:val="sr-Cyrl-CS" w:eastAsia="sr-Cyrl-CS"/>
              </w:rPr>
              <w:t>одину понуђач је у обавези да достави биланс стања и биланс успеха за 2017. Годину. Уколико у Извештају о бонитету нису доступни подаци о броју ликвидних и неликвидних дана по годинама потребно је доставити потврду Народне банке Србије.</w:t>
            </w:r>
          </w:p>
        </w:tc>
      </w:tr>
      <w:tr w:rsidR="00CC26B6" w:rsidTr="00A62697">
        <w:tc>
          <w:tcPr>
            <w:tcW w:w="1953" w:type="dxa"/>
          </w:tcPr>
          <w:p w:rsidR="00CC26B6" w:rsidRPr="003F7520" w:rsidRDefault="003F7520" w:rsidP="00465BAE">
            <w:pPr>
              <w:pStyle w:val="Bodytext31"/>
              <w:numPr>
                <w:ilvl w:val="0"/>
                <w:numId w:val="10"/>
              </w:numPr>
              <w:shd w:val="clear" w:color="auto" w:fill="auto"/>
              <w:spacing w:after="18" w:line="230" w:lineRule="exact"/>
              <w:jc w:val="left"/>
              <w:rPr>
                <w:rStyle w:val="Bodytext3"/>
                <w:rFonts w:ascii="Times New Roman" w:hAnsi="Times New Roman"/>
                <w:b/>
                <w:color w:val="000000"/>
                <w:lang w:val="sr-Cyrl-CS" w:eastAsia="sr-Cyrl-CS"/>
              </w:rPr>
            </w:pPr>
            <w:r w:rsidRPr="003F7520">
              <w:rPr>
                <w:rStyle w:val="Bodytext3"/>
                <w:rFonts w:ascii="Times New Roman" w:hAnsi="Times New Roman"/>
                <w:b/>
                <w:color w:val="000000"/>
                <w:lang w:val="sr-Cyrl-CS" w:eastAsia="sr-Cyrl-CS"/>
              </w:rPr>
              <w:lastRenderedPageBreak/>
              <w:t>Услов</w:t>
            </w:r>
          </w:p>
        </w:tc>
        <w:tc>
          <w:tcPr>
            <w:tcW w:w="6804" w:type="dxa"/>
          </w:tcPr>
          <w:p w:rsidR="00CC26B6" w:rsidRPr="00F109A8" w:rsidRDefault="003F7520" w:rsidP="00FF4E28">
            <w:pPr>
              <w:pStyle w:val="Bodytext31"/>
              <w:shd w:val="clear" w:color="auto" w:fill="auto"/>
              <w:spacing w:after="18" w:line="276" w:lineRule="auto"/>
              <w:jc w:val="both"/>
              <w:rPr>
                <w:rStyle w:val="Bodytext3"/>
                <w:rFonts w:ascii="Times New Roman" w:hAnsi="Times New Roman"/>
                <w:color w:val="000000"/>
                <w:sz w:val="24"/>
                <w:szCs w:val="24"/>
                <w:lang w:val="sr-Cyrl-CS" w:eastAsia="sr-Cyrl-CS"/>
              </w:rPr>
            </w:pPr>
            <w:r w:rsidRPr="00F109A8">
              <w:rPr>
                <w:rStyle w:val="Bodytext3"/>
                <w:rFonts w:ascii="Times New Roman" w:hAnsi="Times New Roman"/>
                <w:b/>
                <w:bCs/>
                <w:color w:val="000000"/>
                <w:sz w:val="24"/>
                <w:szCs w:val="24"/>
                <w:lang w:val="sr-Cyrl-CS" w:eastAsia="sr-Cyrl-CS"/>
              </w:rPr>
              <w:t xml:space="preserve">Да располаже неопходним пословним капацитетом односно да је у претходних осам обрачунских година </w:t>
            </w:r>
            <w:r w:rsidRPr="00F109A8">
              <w:rPr>
                <w:rStyle w:val="Bodytext3"/>
                <w:rFonts w:ascii="Times New Roman" w:hAnsi="Times New Roman"/>
                <w:b/>
                <w:bCs/>
                <w:color w:val="000000"/>
                <w:sz w:val="24"/>
                <w:szCs w:val="24"/>
              </w:rPr>
              <w:t xml:space="preserve">(2010, 2011, 2012, 2013, 2014, 2015, 2016 </w:t>
            </w:r>
            <w:r w:rsidRPr="00F109A8">
              <w:rPr>
                <w:rStyle w:val="Bodytext3"/>
                <w:rFonts w:ascii="Times New Roman" w:hAnsi="Times New Roman"/>
                <w:b/>
                <w:bCs/>
                <w:color w:val="000000"/>
                <w:sz w:val="24"/>
                <w:szCs w:val="24"/>
                <w:lang w:val="sr-Cyrl-CS" w:eastAsia="sr-Cyrl-CS"/>
              </w:rPr>
              <w:t xml:space="preserve">и </w:t>
            </w:r>
            <w:r w:rsidRPr="00F109A8">
              <w:rPr>
                <w:rStyle w:val="Bodytext3"/>
                <w:rFonts w:ascii="Times New Roman" w:hAnsi="Times New Roman"/>
                <w:b/>
                <w:bCs/>
                <w:color w:val="000000"/>
                <w:sz w:val="24"/>
                <w:szCs w:val="24"/>
              </w:rPr>
              <w:t xml:space="preserve">2017) </w:t>
            </w:r>
            <w:r w:rsidRPr="00F109A8">
              <w:rPr>
                <w:rStyle w:val="Bodytext3"/>
                <w:rFonts w:ascii="Times New Roman" w:hAnsi="Times New Roman"/>
                <w:b/>
                <w:bCs/>
                <w:color w:val="000000"/>
                <w:sz w:val="24"/>
                <w:szCs w:val="24"/>
                <w:lang w:val="sr-Cyrl-CS" w:eastAsia="sr-Cyrl-CS"/>
              </w:rPr>
              <w:t xml:space="preserve">извео радове </w:t>
            </w:r>
            <w:r w:rsidR="00AE045F">
              <w:rPr>
                <w:rStyle w:val="Bodytext3"/>
                <w:rFonts w:ascii="Times New Roman" w:hAnsi="Times New Roman"/>
                <w:b/>
                <w:bCs/>
                <w:color w:val="000000"/>
                <w:sz w:val="24"/>
                <w:szCs w:val="24"/>
                <w:lang w:val="sr-Cyrl-CS" w:eastAsia="sr-Cyrl-CS"/>
              </w:rPr>
              <w:t>који се односе</w:t>
            </w:r>
            <w:r w:rsidRPr="00F109A8">
              <w:rPr>
                <w:rStyle w:val="Bodytext3"/>
                <w:rFonts w:ascii="Times New Roman" w:hAnsi="Times New Roman"/>
                <w:b/>
                <w:bCs/>
                <w:color w:val="000000"/>
                <w:sz w:val="24"/>
                <w:szCs w:val="24"/>
                <w:lang w:val="sr-Cyrl-CS" w:eastAsia="sr-Cyrl-CS"/>
              </w:rPr>
              <w:t xml:space="preserve"> </w:t>
            </w:r>
            <w:r w:rsidR="00AE045F" w:rsidRPr="00FF4E28">
              <w:rPr>
                <w:rStyle w:val="Bodytext3"/>
                <w:rFonts w:ascii="Times New Roman" w:eastAsia="Calibri" w:hAnsi="Times New Roman"/>
                <w:b/>
                <w:color w:val="000000"/>
                <w:sz w:val="24"/>
                <w:szCs w:val="24"/>
                <w:lang w:val="sr-Cyrl-CS" w:eastAsia="sr-Cyrl-CS"/>
              </w:rPr>
              <w:t>на извођење грађевинских и грађевинско-занатских радова и инсталатерских радова (водовод, канализација, електроинсталације, инсталације грејања) на реконструкцији, адаптацији, санацији, изградњи и доградњи објеката високоградње (стамбени, стамбено-пословни, пословни и јавни објекти)</w:t>
            </w:r>
            <w:r w:rsidR="00AE045F" w:rsidRPr="005A2650">
              <w:rPr>
                <w:rStyle w:val="Bodytext3"/>
                <w:rFonts w:ascii="Times New Roman" w:eastAsia="Calibri" w:hAnsi="Times New Roman"/>
                <w:color w:val="000000"/>
                <w:sz w:val="24"/>
                <w:szCs w:val="24"/>
                <w:lang w:val="sr-Cyrl-CS" w:eastAsia="sr-Cyrl-CS"/>
              </w:rPr>
              <w:t xml:space="preserve"> </w:t>
            </w:r>
            <w:r w:rsidRPr="00F109A8">
              <w:rPr>
                <w:rStyle w:val="Bodytext3"/>
                <w:rFonts w:ascii="Times New Roman" w:hAnsi="Times New Roman"/>
                <w:b/>
                <w:bCs/>
                <w:color w:val="000000"/>
                <w:sz w:val="24"/>
                <w:szCs w:val="24"/>
                <w:lang w:val="sr-Cyrl-CS" w:eastAsia="sr-Cyrl-CS"/>
              </w:rPr>
              <w:t xml:space="preserve">у вредности од најмање </w:t>
            </w:r>
            <w:r w:rsidR="00AE045F">
              <w:rPr>
                <w:rStyle w:val="Bodytext3"/>
                <w:rFonts w:ascii="Times New Roman" w:hAnsi="Times New Roman"/>
                <w:b/>
                <w:bCs/>
                <w:color w:val="000000"/>
                <w:sz w:val="24"/>
                <w:szCs w:val="24"/>
                <w:lang w:val="sr-Cyrl-CS" w:eastAsia="sr-Cyrl-CS"/>
              </w:rPr>
              <w:t>25</w:t>
            </w:r>
            <w:r w:rsidRPr="00F109A8">
              <w:rPr>
                <w:rStyle w:val="Bodytext3"/>
                <w:rFonts w:ascii="Times New Roman" w:hAnsi="Times New Roman"/>
                <w:b/>
                <w:bCs/>
                <w:color w:val="000000"/>
                <w:sz w:val="24"/>
                <w:szCs w:val="24"/>
              </w:rPr>
              <w:t xml:space="preserve">.000.000,00 </w:t>
            </w:r>
            <w:r w:rsidRPr="00F109A8">
              <w:rPr>
                <w:rStyle w:val="Bodytext3"/>
                <w:rFonts w:ascii="Times New Roman" w:hAnsi="Times New Roman"/>
                <w:b/>
                <w:bCs/>
                <w:color w:val="000000"/>
                <w:sz w:val="24"/>
                <w:szCs w:val="24"/>
                <w:lang w:val="sr-Cyrl-CS" w:eastAsia="sr-Cyrl-CS"/>
              </w:rPr>
              <w:t>динара без ПДВ</w:t>
            </w:r>
            <w:r w:rsidR="009E1A3D">
              <w:rPr>
                <w:rStyle w:val="Bodytext3"/>
                <w:rFonts w:ascii="Times New Roman" w:hAnsi="Times New Roman"/>
                <w:b/>
                <w:bCs/>
                <w:color w:val="000000"/>
                <w:sz w:val="24"/>
                <w:szCs w:val="24"/>
                <w:lang w:val="sr-Cyrl-CS" w:eastAsia="sr-Cyrl-CS"/>
              </w:rPr>
              <w:t xml:space="preserve">. </w:t>
            </w:r>
          </w:p>
        </w:tc>
      </w:tr>
      <w:tr w:rsidR="00CC26B6" w:rsidRPr="00F109A8" w:rsidTr="00A62697">
        <w:tc>
          <w:tcPr>
            <w:tcW w:w="1953" w:type="dxa"/>
          </w:tcPr>
          <w:p w:rsidR="00CC26B6" w:rsidRPr="00F109A8" w:rsidRDefault="003F7520" w:rsidP="003F7520">
            <w:pPr>
              <w:pStyle w:val="Bodytext31"/>
              <w:shd w:val="clear" w:color="auto" w:fill="auto"/>
              <w:spacing w:after="18" w:line="230" w:lineRule="exact"/>
              <w:rPr>
                <w:rStyle w:val="Bodytext3"/>
                <w:rFonts w:ascii="Times New Roman" w:hAnsi="Times New Roman"/>
                <w:color w:val="000000"/>
                <w:sz w:val="24"/>
                <w:szCs w:val="24"/>
                <w:lang w:val="sr-Cyrl-CS" w:eastAsia="sr-Cyrl-CS"/>
              </w:rPr>
            </w:pPr>
            <w:r w:rsidRPr="00F109A8">
              <w:rPr>
                <w:rStyle w:val="Bodytext3"/>
                <w:rFonts w:ascii="Times New Roman" w:hAnsi="Times New Roman"/>
                <w:b/>
                <w:color w:val="000000"/>
                <w:sz w:val="24"/>
                <w:szCs w:val="24"/>
                <w:lang w:val="sr-Cyrl-CS" w:eastAsia="sr-Cyrl-CS"/>
              </w:rPr>
              <w:t>Доказ</w:t>
            </w:r>
          </w:p>
        </w:tc>
        <w:tc>
          <w:tcPr>
            <w:tcW w:w="6804" w:type="dxa"/>
          </w:tcPr>
          <w:p w:rsidR="003F7520" w:rsidRPr="00F109A8" w:rsidRDefault="003F7520" w:rsidP="003F7520">
            <w:pPr>
              <w:pStyle w:val="Bodytext31"/>
              <w:shd w:val="clear" w:color="auto" w:fill="auto"/>
              <w:spacing w:after="180" w:line="274" w:lineRule="exact"/>
              <w:jc w:val="both"/>
              <w:rPr>
                <w:rFonts w:ascii="Times New Roman" w:hAnsi="Times New Roman"/>
                <w:sz w:val="24"/>
                <w:szCs w:val="24"/>
              </w:rPr>
            </w:pPr>
            <w:r w:rsidRPr="00F109A8">
              <w:rPr>
                <w:rStyle w:val="Bodytext3"/>
                <w:rFonts w:ascii="Times New Roman" w:hAnsi="Times New Roman"/>
                <w:b/>
                <w:bCs/>
                <w:color w:val="000000"/>
                <w:sz w:val="24"/>
                <w:szCs w:val="24"/>
                <w:lang w:val="sr-Cyrl-CS" w:eastAsia="sr-Cyrl-CS"/>
              </w:rPr>
              <w:t xml:space="preserve">Потврде </w:t>
            </w:r>
            <w:r w:rsidRPr="00F109A8">
              <w:rPr>
                <w:rStyle w:val="Bodytext3NotBold5"/>
                <w:b/>
                <w:bCs/>
                <w:color w:val="000000"/>
                <w:sz w:val="24"/>
                <w:szCs w:val="24"/>
              </w:rPr>
              <w:t>о извођењу</w:t>
            </w:r>
            <w:r w:rsidRPr="00F109A8">
              <w:rPr>
                <w:rStyle w:val="Bodytext3"/>
                <w:rFonts w:ascii="Times New Roman" w:hAnsi="Times New Roman"/>
                <w:b/>
                <w:bCs/>
                <w:color w:val="000000"/>
                <w:sz w:val="24"/>
                <w:szCs w:val="24"/>
                <w:lang w:val="sr-Cyrl-CS" w:eastAsia="sr-Cyrl-CS"/>
              </w:rPr>
              <w:t xml:space="preserve"> радова </w:t>
            </w:r>
            <w:r w:rsidR="00C5222B">
              <w:rPr>
                <w:rStyle w:val="Bodytext3"/>
                <w:rFonts w:ascii="Times New Roman" w:hAnsi="Times New Roman"/>
                <w:b/>
                <w:bCs/>
                <w:color w:val="000000"/>
                <w:sz w:val="24"/>
                <w:szCs w:val="24"/>
                <w:lang w:val="sr-Cyrl-CS" w:eastAsia="sr-Cyrl-CS"/>
              </w:rPr>
              <w:t>који се односе</w:t>
            </w:r>
            <w:r w:rsidR="00C5222B" w:rsidRPr="00F109A8">
              <w:rPr>
                <w:rStyle w:val="Bodytext3"/>
                <w:rFonts w:ascii="Times New Roman" w:hAnsi="Times New Roman"/>
                <w:b/>
                <w:bCs/>
                <w:color w:val="000000"/>
                <w:sz w:val="24"/>
                <w:szCs w:val="24"/>
                <w:lang w:val="sr-Cyrl-CS" w:eastAsia="sr-Cyrl-CS"/>
              </w:rPr>
              <w:t xml:space="preserve"> </w:t>
            </w:r>
            <w:r w:rsidR="00C5222B" w:rsidRPr="00FF4E28">
              <w:rPr>
                <w:rStyle w:val="Bodytext3"/>
                <w:rFonts w:ascii="Times New Roman" w:eastAsia="Calibri" w:hAnsi="Times New Roman"/>
                <w:b/>
                <w:color w:val="000000"/>
                <w:sz w:val="24"/>
                <w:szCs w:val="24"/>
                <w:lang w:val="sr-Cyrl-CS" w:eastAsia="sr-Cyrl-CS"/>
              </w:rPr>
              <w:t>на извођење грађевинских и грађевинско-занатских радова и инсталатерских радова (водовод, канализација, електроинсталације, инсталације грејања) на реконструкцији, адаптацији, санацији, изградњи и доградњи објеката високоградње (стамбени, стамбено-пословни, пословни и јавни објекти)</w:t>
            </w:r>
            <w:r w:rsidR="00C5222B">
              <w:rPr>
                <w:rStyle w:val="Bodytext3"/>
                <w:rFonts w:ascii="Times New Roman" w:hAnsi="Times New Roman"/>
                <w:b/>
                <w:color w:val="000000"/>
                <w:sz w:val="24"/>
                <w:szCs w:val="24"/>
                <w:lang w:val="sr-Cyrl-CS" w:eastAsia="sr-Cyrl-CS"/>
              </w:rPr>
              <w:t xml:space="preserve"> </w:t>
            </w:r>
            <w:r w:rsidRPr="00F109A8">
              <w:rPr>
                <w:rStyle w:val="Bodytext3NotBold5"/>
                <w:b/>
                <w:bCs/>
                <w:color w:val="000000"/>
                <w:sz w:val="24"/>
                <w:szCs w:val="24"/>
              </w:rPr>
              <w:t>у претходних осам година</w:t>
            </w:r>
            <w:r w:rsidR="009E1A3D">
              <w:rPr>
                <w:rStyle w:val="Bodytext3NotBold5"/>
                <w:b/>
                <w:bCs/>
                <w:color w:val="000000"/>
                <w:sz w:val="24"/>
                <w:szCs w:val="24"/>
              </w:rPr>
              <w:t xml:space="preserve"> </w:t>
            </w:r>
            <w:r w:rsidRPr="00F109A8">
              <w:rPr>
                <w:rStyle w:val="Bodytext3"/>
                <w:rFonts w:ascii="Times New Roman" w:hAnsi="Times New Roman"/>
                <w:b/>
                <w:bCs/>
                <w:color w:val="000000"/>
                <w:sz w:val="24"/>
                <w:szCs w:val="24"/>
              </w:rPr>
              <w:t xml:space="preserve">(2010, 2011, 2012, 2013, 2014, 2015, 2016 </w:t>
            </w:r>
            <w:r w:rsidRPr="00F109A8">
              <w:rPr>
                <w:rStyle w:val="Bodytext3"/>
                <w:rFonts w:ascii="Times New Roman" w:hAnsi="Times New Roman"/>
                <w:b/>
                <w:bCs/>
                <w:color w:val="000000"/>
                <w:sz w:val="24"/>
                <w:szCs w:val="24"/>
                <w:lang w:val="sr-Cyrl-CS" w:eastAsia="sr-Cyrl-CS"/>
              </w:rPr>
              <w:t xml:space="preserve">и </w:t>
            </w:r>
            <w:r w:rsidRPr="00F109A8">
              <w:rPr>
                <w:rStyle w:val="Bodytext3"/>
                <w:rFonts w:ascii="Times New Roman" w:hAnsi="Times New Roman"/>
                <w:b/>
                <w:bCs/>
                <w:color w:val="000000"/>
                <w:sz w:val="24"/>
                <w:szCs w:val="24"/>
              </w:rPr>
              <w:t xml:space="preserve">2017), </w:t>
            </w:r>
            <w:r w:rsidRPr="00F109A8">
              <w:rPr>
                <w:rStyle w:val="Bodytext3"/>
                <w:rFonts w:ascii="Times New Roman" w:hAnsi="Times New Roman"/>
                <w:b/>
                <w:bCs/>
                <w:color w:val="000000"/>
                <w:sz w:val="24"/>
                <w:szCs w:val="24"/>
                <w:lang w:val="sr-Cyrl-CS" w:eastAsia="sr-Cyrl-CS"/>
              </w:rPr>
              <w:t xml:space="preserve">у вредности од најмање </w:t>
            </w:r>
            <w:r w:rsidR="00C5222B">
              <w:rPr>
                <w:rStyle w:val="Bodytext3"/>
                <w:rFonts w:ascii="Times New Roman" w:hAnsi="Times New Roman"/>
                <w:b/>
                <w:bCs/>
                <w:color w:val="000000"/>
                <w:sz w:val="24"/>
                <w:szCs w:val="24"/>
                <w:lang w:val="sr-Cyrl-CS" w:eastAsia="sr-Cyrl-CS"/>
              </w:rPr>
              <w:t>25</w:t>
            </w:r>
            <w:r w:rsidRPr="00F109A8">
              <w:rPr>
                <w:rStyle w:val="Bodytext3"/>
                <w:rFonts w:ascii="Times New Roman" w:hAnsi="Times New Roman"/>
                <w:b/>
                <w:bCs/>
                <w:color w:val="000000"/>
                <w:sz w:val="24"/>
                <w:szCs w:val="24"/>
              </w:rPr>
              <w:t xml:space="preserve">.000.000,00 </w:t>
            </w:r>
            <w:r w:rsidRPr="00F109A8">
              <w:rPr>
                <w:rStyle w:val="Bodytext3"/>
                <w:rFonts w:ascii="Times New Roman" w:hAnsi="Times New Roman"/>
                <w:b/>
                <w:bCs/>
                <w:color w:val="000000"/>
                <w:sz w:val="24"/>
                <w:szCs w:val="24"/>
                <w:lang w:val="sr-Cyrl-CS" w:eastAsia="sr-Cyrl-CS"/>
              </w:rPr>
              <w:t>динара без ПДВ</w:t>
            </w:r>
            <w:r w:rsidR="009E1A3D">
              <w:rPr>
                <w:rStyle w:val="Bodytext3"/>
                <w:rFonts w:ascii="Times New Roman" w:hAnsi="Times New Roman"/>
                <w:b/>
                <w:bCs/>
                <w:color w:val="000000"/>
                <w:sz w:val="24"/>
                <w:szCs w:val="24"/>
                <w:lang w:val="sr-Cyrl-CS" w:eastAsia="sr-Cyrl-CS"/>
              </w:rPr>
              <w:t xml:space="preserve">. </w:t>
            </w:r>
          </w:p>
          <w:p w:rsidR="003F7520" w:rsidRPr="00F109A8" w:rsidRDefault="003F7520" w:rsidP="003F7520">
            <w:pPr>
              <w:pStyle w:val="Bodytext1"/>
              <w:shd w:val="clear" w:color="auto" w:fill="auto"/>
              <w:spacing w:line="317" w:lineRule="exact"/>
              <w:ind w:firstLine="0"/>
              <w:jc w:val="both"/>
              <w:rPr>
                <w:rFonts w:ascii="Times New Roman" w:hAnsi="Times New Roman"/>
                <w:sz w:val="24"/>
                <w:szCs w:val="24"/>
              </w:rPr>
            </w:pPr>
            <w:r w:rsidRPr="00F109A8">
              <w:rPr>
                <w:rStyle w:val="BodytextBold11"/>
                <w:color w:val="000000"/>
                <w:sz w:val="24"/>
                <w:szCs w:val="24"/>
              </w:rPr>
              <w:t>Напомена:</w:t>
            </w:r>
            <w:r w:rsidRPr="00F109A8">
              <w:rPr>
                <w:rStyle w:val="Bodytext"/>
                <w:rFonts w:ascii="Times New Roman" w:hAnsi="Times New Roman"/>
                <w:color w:val="000000"/>
                <w:sz w:val="24"/>
                <w:szCs w:val="24"/>
                <w:lang w:val="sr-Cyrl-CS" w:eastAsia="sr-Cyrl-CS"/>
              </w:rPr>
              <w:t xml:space="preserve"> Потврде Наручилаца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w:t>
            </w:r>
          </w:p>
          <w:p w:rsidR="003F7520" w:rsidRPr="00F109A8" w:rsidRDefault="003F7520" w:rsidP="00465BAE">
            <w:pPr>
              <w:pStyle w:val="Bodytext1"/>
              <w:numPr>
                <w:ilvl w:val="0"/>
                <w:numId w:val="11"/>
              </w:numPr>
              <w:shd w:val="clear" w:color="auto" w:fill="auto"/>
              <w:tabs>
                <w:tab w:val="left" w:pos="519"/>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и адреса Наручиоца</w:t>
            </w:r>
          </w:p>
          <w:p w:rsidR="003F7520" w:rsidRPr="00F109A8" w:rsidRDefault="003F7520" w:rsidP="00465BAE">
            <w:pPr>
              <w:pStyle w:val="Bodytext1"/>
              <w:numPr>
                <w:ilvl w:val="0"/>
                <w:numId w:val="11"/>
              </w:numPr>
              <w:shd w:val="clear" w:color="auto" w:fill="auto"/>
              <w:tabs>
                <w:tab w:val="left" w:pos="519"/>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и седиште понуђача</w:t>
            </w:r>
          </w:p>
          <w:p w:rsidR="00CC26B6" w:rsidRPr="00F109A8" w:rsidRDefault="003F7520" w:rsidP="00465BAE">
            <w:pPr>
              <w:pStyle w:val="Bodytext31"/>
              <w:numPr>
                <w:ilvl w:val="0"/>
                <w:numId w:val="11"/>
              </w:numPr>
              <w:shd w:val="clear" w:color="auto" w:fill="auto"/>
              <w:spacing w:after="18" w:line="230" w:lineRule="exact"/>
              <w:ind w:left="459"/>
              <w:jc w:val="left"/>
              <w:rPr>
                <w:rStyle w:val="Bodytext3"/>
                <w:rFonts w:ascii="Times New Roman" w:hAnsi="Times New Roman"/>
                <w:b/>
                <w:color w:val="000000"/>
                <w:sz w:val="24"/>
                <w:szCs w:val="24"/>
                <w:lang w:val="sr-Cyrl-CS" w:eastAsia="sr-Cyrl-CS"/>
              </w:rPr>
            </w:pPr>
            <w:r w:rsidRPr="00F109A8">
              <w:rPr>
                <w:rStyle w:val="Bodytext"/>
                <w:rFonts w:ascii="Times New Roman" w:hAnsi="Times New Roman"/>
                <w:b w:val="0"/>
                <w:color w:val="000000"/>
                <w:sz w:val="24"/>
                <w:szCs w:val="24"/>
                <w:lang w:val="sr-Cyrl-CS" w:eastAsia="sr-Cyrl-CS"/>
              </w:rPr>
              <w:t>облик наступања за радове за које се издаје Потврда</w:t>
            </w:r>
          </w:p>
        </w:tc>
      </w:tr>
    </w:tbl>
    <w:tbl>
      <w:tblPr>
        <w:tblW w:w="0" w:type="auto"/>
        <w:tblInd w:w="137" w:type="dxa"/>
        <w:tblLayout w:type="fixed"/>
        <w:tblCellMar>
          <w:left w:w="0" w:type="dxa"/>
          <w:right w:w="0" w:type="dxa"/>
        </w:tblCellMar>
        <w:tblLook w:val="0000" w:firstRow="0" w:lastRow="0" w:firstColumn="0" w:lastColumn="0" w:noHBand="0" w:noVBand="0"/>
      </w:tblPr>
      <w:tblGrid>
        <w:gridCol w:w="1985"/>
        <w:gridCol w:w="6681"/>
      </w:tblGrid>
      <w:tr w:rsidR="00EA550A" w:rsidRPr="00F109A8" w:rsidTr="00A47973">
        <w:trPr>
          <w:trHeight w:hRule="exact" w:val="4032"/>
        </w:trPr>
        <w:tc>
          <w:tcPr>
            <w:tcW w:w="1985"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EA550A">
            <w:pPr>
              <w:rPr>
                <w:color w:val="auto"/>
              </w:rPr>
            </w:pP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EA550A">
            <w:pPr>
              <w:pStyle w:val="Bodytext1"/>
              <w:numPr>
                <w:ilvl w:val="0"/>
                <w:numId w:val="5"/>
              </w:numPr>
              <w:shd w:val="clear" w:color="auto" w:fill="auto"/>
              <w:tabs>
                <w:tab w:val="left" w:pos="663"/>
              </w:tabs>
              <w:spacing w:line="312"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да су радови за потребе тог наручиоца извршени квалитетно и у уговореном року</w:t>
            </w:r>
          </w:p>
          <w:p w:rsidR="00EA550A" w:rsidRPr="00F109A8" w:rsidRDefault="00EA550A" w:rsidP="009E1A3D">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врста радова</w:t>
            </w:r>
          </w:p>
          <w:p w:rsidR="00EA550A" w:rsidRPr="00F109A8" w:rsidRDefault="00EA550A" w:rsidP="009E1A3D">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вредност изведених радова</w:t>
            </w:r>
          </w:p>
          <w:p w:rsidR="00EA550A" w:rsidRPr="00F109A8" w:rsidRDefault="00EA550A" w:rsidP="009E1A3D">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број и датум уговора</w:t>
            </w:r>
          </w:p>
          <w:p w:rsidR="00EA550A" w:rsidRPr="00F109A8" w:rsidRDefault="00EA550A" w:rsidP="00EA550A">
            <w:pPr>
              <w:pStyle w:val="Bodytext1"/>
              <w:numPr>
                <w:ilvl w:val="0"/>
                <w:numId w:val="5"/>
              </w:numPr>
              <w:shd w:val="clear" w:color="auto" w:fill="auto"/>
              <w:tabs>
                <w:tab w:val="left" w:pos="567"/>
              </w:tabs>
              <w:spacing w:line="312"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да се Потврда издаје ради учешћа на тендеру и у друге сврхе се не може користити</w:t>
            </w:r>
          </w:p>
          <w:p w:rsidR="00EA550A" w:rsidRPr="00F109A8" w:rsidRDefault="00EA550A" w:rsidP="009E1A3D">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контакт особа наручиоца и телефон</w:t>
            </w:r>
          </w:p>
          <w:p w:rsidR="00EA550A" w:rsidRPr="00F109A8" w:rsidRDefault="009E1A3D" w:rsidP="009E1A3D">
            <w:pPr>
              <w:pStyle w:val="Bodytext1"/>
              <w:shd w:val="clear" w:color="auto" w:fill="auto"/>
              <w:spacing w:line="240" w:lineRule="auto"/>
              <w:ind w:firstLine="0"/>
              <w:jc w:val="both"/>
              <w:rPr>
                <w:rFonts w:ascii="Times New Roman" w:hAnsi="Times New Roman"/>
                <w:sz w:val="24"/>
                <w:szCs w:val="24"/>
              </w:rPr>
            </w:pPr>
            <w:r>
              <w:rPr>
                <w:rStyle w:val="Bodytext"/>
                <w:rFonts w:ascii="Times New Roman" w:hAnsi="Times New Roman"/>
                <w:color w:val="000000"/>
                <w:sz w:val="24"/>
                <w:szCs w:val="24"/>
              </w:rPr>
              <w:t xml:space="preserve">      </w:t>
            </w:r>
            <w:r w:rsidR="00EA550A" w:rsidRPr="00F109A8">
              <w:rPr>
                <w:rStyle w:val="Bodytext"/>
                <w:rFonts w:ascii="Times New Roman" w:hAnsi="Times New Roman"/>
                <w:color w:val="000000"/>
                <w:sz w:val="24"/>
                <w:szCs w:val="24"/>
              </w:rPr>
              <w:t xml:space="preserve">- </w:t>
            </w:r>
            <w:r w:rsidR="00EA550A" w:rsidRPr="00F109A8">
              <w:rPr>
                <w:rStyle w:val="Bodytext"/>
                <w:rFonts w:ascii="Times New Roman" w:hAnsi="Times New Roman"/>
                <w:color w:val="000000"/>
                <w:sz w:val="24"/>
                <w:szCs w:val="24"/>
                <w:lang w:val="sr-Cyrl-CS" w:eastAsia="sr-Cyrl-CS"/>
              </w:rPr>
              <w:t>потпис овлашћеног лица и печат наручиоца</w:t>
            </w:r>
          </w:p>
        </w:tc>
      </w:tr>
      <w:tr w:rsidR="00A47973" w:rsidRPr="006F00BD" w:rsidTr="00A47973">
        <w:trPr>
          <w:trHeight w:hRule="exact" w:val="1796"/>
        </w:trPr>
        <w:tc>
          <w:tcPr>
            <w:tcW w:w="1985" w:type="dxa"/>
            <w:tcBorders>
              <w:top w:val="single" w:sz="4" w:space="0" w:color="auto"/>
              <w:left w:val="single" w:sz="4" w:space="0" w:color="auto"/>
              <w:bottom w:val="nil"/>
              <w:right w:val="nil"/>
            </w:tcBorders>
            <w:shd w:val="clear" w:color="auto" w:fill="FFFFFF"/>
          </w:tcPr>
          <w:p w:rsidR="00A47973" w:rsidRPr="00F109A8" w:rsidRDefault="00A47973" w:rsidP="00EA550A">
            <w:pPr>
              <w:pStyle w:val="Bodytext31"/>
              <w:shd w:val="clear" w:color="auto" w:fill="auto"/>
              <w:spacing w:after="0" w:line="230" w:lineRule="exact"/>
              <w:ind w:left="640"/>
              <w:jc w:val="left"/>
              <w:rPr>
                <w:rStyle w:val="Bodytext3"/>
                <w:rFonts w:ascii="Times New Roman" w:hAnsi="Times New Roman"/>
                <w:b/>
                <w:color w:val="000000"/>
                <w:sz w:val="24"/>
                <w:szCs w:val="24"/>
                <w:lang w:val="sr-Cyrl-CS" w:eastAsia="sr-Cyrl-CS"/>
              </w:rPr>
            </w:pPr>
            <w:r w:rsidRPr="00F109A8">
              <w:rPr>
                <w:rStyle w:val="Bodytext3"/>
                <w:rFonts w:ascii="Times New Roman" w:hAnsi="Times New Roman"/>
                <w:b/>
                <w:color w:val="000000"/>
                <w:sz w:val="24"/>
                <w:szCs w:val="24"/>
                <w:lang w:val="sr-Cyrl-CS" w:eastAsia="sr-Cyrl-CS"/>
              </w:rPr>
              <w:t>З.Услов</w:t>
            </w:r>
          </w:p>
        </w:tc>
        <w:tc>
          <w:tcPr>
            <w:tcW w:w="6681" w:type="dxa"/>
            <w:tcBorders>
              <w:top w:val="single" w:sz="4" w:space="0" w:color="auto"/>
              <w:left w:val="single" w:sz="4" w:space="0" w:color="auto"/>
              <w:bottom w:val="nil"/>
              <w:right w:val="single" w:sz="4" w:space="0" w:color="auto"/>
            </w:tcBorders>
            <w:shd w:val="clear" w:color="auto" w:fill="FFFFFF"/>
          </w:tcPr>
          <w:p w:rsidR="00A47973" w:rsidRPr="006F00BD" w:rsidRDefault="00A47973" w:rsidP="00A47973">
            <w:pPr>
              <w:pStyle w:val="Bodytext31"/>
              <w:shd w:val="clear" w:color="auto" w:fill="auto"/>
              <w:spacing w:after="300" w:line="230" w:lineRule="exact"/>
              <w:jc w:val="both"/>
              <w:rPr>
                <w:rFonts w:ascii="Times New Roman" w:hAnsi="Times New Roman"/>
                <w:sz w:val="24"/>
                <w:szCs w:val="24"/>
              </w:rPr>
            </w:pPr>
            <w:r w:rsidRPr="006F00BD">
              <w:rPr>
                <w:rStyle w:val="Bodytext3"/>
                <w:rFonts w:ascii="Times New Roman" w:hAnsi="Times New Roman"/>
                <w:sz w:val="24"/>
                <w:szCs w:val="24"/>
                <w:lang w:val="sr-Cyrl-CS" w:eastAsia="sr-Cyrl-CS"/>
              </w:rPr>
              <w:t>Да располаже довољним кадровским капацитетом и то:</w:t>
            </w:r>
          </w:p>
          <w:p w:rsidR="00A47973" w:rsidRPr="006F00BD" w:rsidRDefault="00A47973" w:rsidP="003E4337">
            <w:pPr>
              <w:pStyle w:val="Bodytext31"/>
              <w:shd w:val="clear" w:color="auto" w:fill="auto"/>
              <w:spacing w:after="300" w:line="230" w:lineRule="exact"/>
              <w:jc w:val="both"/>
              <w:rPr>
                <w:rStyle w:val="Bodytext3"/>
                <w:rFonts w:ascii="Times New Roman" w:hAnsi="Times New Roman"/>
                <w:sz w:val="24"/>
                <w:szCs w:val="24"/>
                <w:lang w:val="sr-Cyrl-CS" w:eastAsia="sr-Cyrl-CS"/>
              </w:rPr>
            </w:pPr>
            <w:r w:rsidRPr="006F00BD">
              <w:rPr>
                <w:rStyle w:val="Bodytext3"/>
                <w:rFonts w:ascii="Times New Roman" w:hAnsi="Times New Roman"/>
                <w:sz w:val="24"/>
                <w:szCs w:val="24"/>
                <w:lang w:val="sr-Cyrl-CS" w:eastAsia="sr-Cyrl-CS"/>
              </w:rPr>
              <w:t xml:space="preserve">да има најмање </w:t>
            </w:r>
            <w:r w:rsidR="003E4337">
              <w:rPr>
                <w:rStyle w:val="Bodytext3"/>
                <w:rFonts w:ascii="Times New Roman" w:hAnsi="Times New Roman"/>
                <w:sz w:val="24"/>
                <w:szCs w:val="24"/>
              </w:rPr>
              <w:t>1</w:t>
            </w:r>
            <w:r w:rsidRPr="006F00BD">
              <w:rPr>
                <w:rStyle w:val="Bodytext3"/>
                <w:rFonts w:ascii="Times New Roman" w:hAnsi="Times New Roman"/>
                <w:sz w:val="24"/>
                <w:szCs w:val="24"/>
              </w:rPr>
              <w:t xml:space="preserve">0 </w:t>
            </w:r>
            <w:r w:rsidRPr="006F00BD">
              <w:rPr>
                <w:rStyle w:val="Bodytext3"/>
                <w:rFonts w:ascii="Times New Roman" w:hAnsi="Times New Roman"/>
                <w:sz w:val="24"/>
                <w:szCs w:val="24"/>
                <w:lang w:val="sr-Cyrl-CS" w:eastAsia="sr-Cyrl-CS"/>
              </w:rPr>
              <w:t xml:space="preserve">запослених или радно ангажованих од којих </w:t>
            </w:r>
            <w:r w:rsidR="003E4337">
              <w:rPr>
                <w:rStyle w:val="Bodytext3"/>
                <w:rFonts w:ascii="Times New Roman" w:hAnsi="Times New Roman"/>
                <w:sz w:val="24"/>
                <w:szCs w:val="24"/>
                <w:lang w:val="sr-Cyrl-CS" w:eastAsia="sr-Cyrl-CS"/>
              </w:rPr>
              <w:t>3</w:t>
            </w:r>
            <w:r w:rsidRPr="006F00BD">
              <w:rPr>
                <w:rStyle w:val="Bodytext3"/>
                <w:rFonts w:ascii="Times New Roman" w:hAnsi="Times New Roman"/>
                <w:sz w:val="24"/>
                <w:szCs w:val="24"/>
                <w:lang w:val="sr-Cyrl-CS" w:eastAsia="sr-Cyrl-CS"/>
              </w:rPr>
              <w:t>(</w:t>
            </w:r>
            <w:r w:rsidR="003E4337">
              <w:rPr>
                <w:rStyle w:val="Bodytext3"/>
                <w:rFonts w:ascii="Times New Roman" w:hAnsi="Times New Roman"/>
                <w:sz w:val="24"/>
                <w:szCs w:val="24"/>
                <w:lang w:val="sr-Cyrl-CS" w:eastAsia="sr-Cyrl-CS"/>
              </w:rPr>
              <w:t>три</w:t>
            </w:r>
            <w:r w:rsidRPr="006F00BD">
              <w:rPr>
                <w:rStyle w:val="Bodytext3"/>
                <w:rFonts w:ascii="Times New Roman" w:hAnsi="Times New Roman"/>
                <w:sz w:val="24"/>
                <w:szCs w:val="24"/>
                <w:lang w:val="sr-Cyrl-CS" w:eastAsia="sr-Cyrl-CS"/>
              </w:rPr>
              <w:t>) радника морају бити дипло</w:t>
            </w:r>
            <w:r w:rsidR="003E4337">
              <w:rPr>
                <w:rStyle w:val="Bodytext3"/>
                <w:rFonts w:ascii="Times New Roman" w:hAnsi="Times New Roman"/>
                <w:sz w:val="24"/>
                <w:szCs w:val="24"/>
                <w:lang w:val="sr-Cyrl-CS" w:eastAsia="sr-Cyrl-CS"/>
              </w:rPr>
              <w:t>мирани инжењери техничке струке</w:t>
            </w:r>
            <w:r w:rsidRPr="006F00BD">
              <w:rPr>
                <w:rStyle w:val="Bodytext3"/>
                <w:rFonts w:ascii="Times New Roman" w:hAnsi="Times New Roman"/>
                <w:sz w:val="24"/>
                <w:szCs w:val="24"/>
                <w:lang w:val="sr-Cyrl-CS" w:eastAsia="sr-Cyrl-CS"/>
              </w:rPr>
              <w:t>.</w:t>
            </w:r>
          </w:p>
        </w:tc>
      </w:tr>
      <w:tr w:rsidR="00EA550A" w:rsidRPr="00F109A8" w:rsidTr="00A1648C">
        <w:trPr>
          <w:trHeight w:hRule="exact" w:val="7390"/>
        </w:trPr>
        <w:tc>
          <w:tcPr>
            <w:tcW w:w="1985"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EA550A">
            <w:pPr>
              <w:pStyle w:val="Bodytext31"/>
              <w:shd w:val="clear" w:color="auto" w:fill="auto"/>
              <w:spacing w:after="0" w:line="230" w:lineRule="exact"/>
              <w:ind w:left="64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lastRenderedPageBreak/>
              <w:t>Доказ</w:t>
            </w: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EA550A">
            <w:pPr>
              <w:pStyle w:val="Bodytext1"/>
              <w:shd w:val="clear" w:color="auto" w:fill="auto"/>
              <w:spacing w:after="120" w:line="317" w:lineRule="exact"/>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Извод из појединачне пореске пријаве за порез и доприносе п</w:t>
            </w:r>
            <w:r w:rsidR="00186AB4">
              <w:rPr>
                <w:rStyle w:val="Bodytext"/>
                <w:rFonts w:ascii="Times New Roman" w:hAnsi="Times New Roman"/>
                <w:color w:val="000000"/>
                <w:sz w:val="24"/>
                <w:szCs w:val="24"/>
                <w:lang w:val="sr-Cyrl-CS" w:eastAsia="sr-Cyrl-CS"/>
              </w:rPr>
              <w:t>о одбитку-односно прва страна ППП</w:t>
            </w:r>
            <w:r w:rsidRPr="00F109A8">
              <w:rPr>
                <w:rStyle w:val="Bodytext"/>
                <w:rFonts w:ascii="Times New Roman" w:hAnsi="Times New Roman"/>
                <w:color w:val="000000"/>
                <w:sz w:val="24"/>
                <w:szCs w:val="24"/>
                <w:lang w:val="sr-Cyrl-CS" w:eastAsia="sr-Cyrl-CS"/>
              </w:rPr>
              <w:t>-ПД пријаве где је наведен укупан број запослених/</w:t>
            </w:r>
            <w:r w:rsidR="006E2BF1">
              <w:rPr>
                <w:rStyle w:val="Bodytext"/>
                <w:rFonts w:ascii="Times New Roman" w:hAnsi="Times New Roman"/>
                <w:color w:val="000000"/>
                <w:sz w:val="24"/>
                <w:szCs w:val="24"/>
                <w:lang w:val="sr-Cyrl-CS" w:eastAsia="sr-Cyrl-CS"/>
              </w:rPr>
              <w:t xml:space="preserve">односно МА образац за </w:t>
            </w:r>
            <w:r w:rsidRPr="00F109A8">
              <w:rPr>
                <w:rStyle w:val="Bodytext"/>
                <w:rFonts w:ascii="Times New Roman" w:hAnsi="Times New Roman"/>
                <w:color w:val="000000"/>
                <w:sz w:val="24"/>
                <w:szCs w:val="24"/>
                <w:lang w:val="sr-Cyrl-CS" w:eastAsia="sr-Cyrl-CS"/>
              </w:rPr>
              <w:t>радно ангажован</w:t>
            </w:r>
            <w:r w:rsidR="006E2BF1">
              <w:rPr>
                <w:rStyle w:val="Bodytext"/>
                <w:rFonts w:ascii="Times New Roman" w:hAnsi="Times New Roman"/>
                <w:color w:val="000000"/>
                <w:sz w:val="24"/>
                <w:szCs w:val="24"/>
                <w:lang w:val="sr-Cyrl-CS" w:eastAsia="sr-Cyrl-CS"/>
              </w:rPr>
              <w:t>е</w:t>
            </w:r>
            <w:r w:rsidRPr="00F109A8">
              <w:rPr>
                <w:rStyle w:val="Bodytext"/>
                <w:rFonts w:ascii="Times New Roman" w:hAnsi="Times New Roman"/>
                <w:color w:val="000000"/>
                <w:sz w:val="24"/>
                <w:szCs w:val="24"/>
                <w:lang w:val="sr-Cyrl-CS" w:eastAsia="sr-Cyrl-CS"/>
              </w:rPr>
              <w:t>, а којим понуђач доказује да располаже са минимум</w:t>
            </w:r>
            <w:r w:rsidR="00A1648C">
              <w:rPr>
                <w:rStyle w:val="BodytextBold10"/>
                <w:color w:val="000000"/>
                <w:sz w:val="24"/>
                <w:szCs w:val="24"/>
              </w:rPr>
              <w:t xml:space="preserve"> 1</w:t>
            </w:r>
            <w:r w:rsidRPr="00F109A8">
              <w:rPr>
                <w:rStyle w:val="BodytextBold10"/>
                <w:color w:val="000000"/>
                <w:sz w:val="24"/>
                <w:szCs w:val="24"/>
              </w:rPr>
              <w:t>0</w:t>
            </w:r>
            <w:r w:rsidR="00A1648C">
              <w:rPr>
                <w:rStyle w:val="BodytextBold10"/>
                <w:color w:val="000000"/>
                <w:sz w:val="24"/>
                <w:szCs w:val="24"/>
              </w:rPr>
              <w:t xml:space="preserve"> </w:t>
            </w:r>
            <w:r w:rsidRPr="00F109A8">
              <w:rPr>
                <w:rStyle w:val="Bodytext"/>
                <w:rFonts w:ascii="Times New Roman" w:hAnsi="Times New Roman"/>
                <w:color w:val="000000"/>
                <w:sz w:val="24"/>
                <w:szCs w:val="24"/>
                <w:lang w:val="sr-Cyrl-CS" w:eastAsia="sr-Cyrl-CS"/>
              </w:rPr>
              <w:t>запослених/радно ангажованих од којих</w:t>
            </w:r>
            <w:r w:rsidR="00A1648C">
              <w:rPr>
                <w:rStyle w:val="Bodytext"/>
                <w:rFonts w:ascii="Times New Roman" w:hAnsi="Times New Roman"/>
                <w:color w:val="000000"/>
                <w:sz w:val="24"/>
                <w:szCs w:val="24"/>
                <w:lang w:val="sr-Cyrl-CS" w:eastAsia="sr-Cyrl-CS"/>
              </w:rPr>
              <w:t xml:space="preserve"> 3</w:t>
            </w:r>
            <w:r w:rsidRPr="00F109A8">
              <w:rPr>
                <w:rStyle w:val="BodytextBold10"/>
                <w:color w:val="000000"/>
                <w:sz w:val="24"/>
                <w:szCs w:val="24"/>
              </w:rPr>
              <w:t xml:space="preserve"> (</w:t>
            </w:r>
            <w:r w:rsidR="00A1648C">
              <w:rPr>
                <w:rStyle w:val="BodytextBold10"/>
                <w:color w:val="000000"/>
                <w:sz w:val="24"/>
                <w:szCs w:val="24"/>
              </w:rPr>
              <w:t>три</w:t>
            </w:r>
            <w:r w:rsidRPr="00F109A8">
              <w:rPr>
                <w:rStyle w:val="BodytextBold10"/>
                <w:color w:val="000000"/>
                <w:sz w:val="24"/>
                <w:szCs w:val="24"/>
              </w:rPr>
              <w:t>)</w:t>
            </w:r>
            <w:r w:rsidRPr="00F109A8">
              <w:rPr>
                <w:rStyle w:val="Bodytext"/>
                <w:rFonts w:ascii="Times New Roman" w:hAnsi="Times New Roman"/>
                <w:color w:val="000000"/>
                <w:sz w:val="24"/>
                <w:szCs w:val="24"/>
                <w:lang w:val="sr-Cyrl-CS" w:eastAsia="sr-Cyrl-CS"/>
              </w:rPr>
              <w:t xml:space="preserve"> радника морају бити дипломирани инжењери техничке струке. </w:t>
            </w:r>
          </w:p>
          <w:p w:rsidR="00EA550A" w:rsidRPr="00F109A8" w:rsidRDefault="00EA550A" w:rsidP="00EA550A">
            <w:pPr>
              <w:pStyle w:val="Bodytext1"/>
              <w:shd w:val="clear" w:color="auto" w:fill="auto"/>
              <w:spacing w:before="120" w:after="120" w:line="317" w:lineRule="exact"/>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За дипломиране инжењере техничке струке понуђач мора доставити доказе да су запослени/радно ангажовани код Понуђача и да поседују звање дипломираног инжењера техничке струке:</w:t>
            </w:r>
          </w:p>
          <w:p w:rsidR="00EA550A" w:rsidRPr="00F109A8" w:rsidRDefault="00EA550A" w:rsidP="00EA550A">
            <w:pPr>
              <w:pStyle w:val="Bodytext1"/>
              <w:shd w:val="clear" w:color="auto" w:fill="auto"/>
              <w:spacing w:before="120" w:after="120" w:line="317" w:lineRule="exact"/>
              <w:ind w:firstLine="0"/>
              <w:jc w:val="both"/>
              <w:rPr>
                <w:rStyle w:val="Bodytext"/>
                <w:rFonts w:ascii="Times New Roman" w:hAnsi="Times New Roman"/>
                <w:b/>
                <w:color w:val="000000"/>
                <w:sz w:val="24"/>
                <w:szCs w:val="24"/>
                <w:lang w:val="sr-Cyrl-CS" w:eastAsia="sr-Cyrl-CS"/>
              </w:rPr>
            </w:pPr>
            <w:r w:rsidRPr="00F109A8">
              <w:rPr>
                <w:rStyle w:val="Bodytext"/>
                <w:rFonts w:ascii="Times New Roman" w:hAnsi="Times New Roman"/>
                <w:b/>
                <w:color w:val="000000"/>
                <w:sz w:val="24"/>
                <w:szCs w:val="24"/>
                <w:lang w:val="sr-Cyrl-CS" w:eastAsia="sr-Cyrl-CS"/>
              </w:rPr>
              <w:t>Докази за запослене дипломиране инжењере техничке струке</w:t>
            </w:r>
            <w:r w:rsidR="00512DA0">
              <w:rPr>
                <w:rStyle w:val="Bodytext"/>
                <w:rFonts w:ascii="Times New Roman" w:hAnsi="Times New Roman"/>
                <w:b/>
                <w:color w:val="000000"/>
                <w:sz w:val="24"/>
                <w:szCs w:val="24"/>
                <w:lang w:val="sr-Cyrl-CS" w:eastAsia="sr-Cyrl-CS"/>
              </w:rPr>
              <w:t xml:space="preserve"> </w:t>
            </w:r>
            <w:r w:rsidRPr="00F109A8">
              <w:rPr>
                <w:rStyle w:val="Bodytext"/>
                <w:rFonts w:ascii="Times New Roman" w:hAnsi="Times New Roman"/>
                <w:b/>
                <w:color w:val="000000"/>
                <w:sz w:val="24"/>
                <w:szCs w:val="24"/>
                <w:lang w:val="sr-Cyrl-CS" w:eastAsia="sr-Cyrl-CS"/>
              </w:rPr>
              <w:t>к</w:t>
            </w:r>
            <w:r w:rsidR="00491DAE" w:rsidRPr="00F109A8">
              <w:rPr>
                <w:rStyle w:val="Bodytext"/>
                <w:rFonts w:ascii="Times New Roman" w:hAnsi="Times New Roman"/>
                <w:b/>
                <w:color w:val="000000"/>
                <w:sz w:val="24"/>
                <w:szCs w:val="24"/>
                <w:lang w:val="sr-Cyrl-CS" w:eastAsia="sr-Cyrl-CS"/>
              </w:rPr>
              <w:t>о</w:t>
            </w:r>
            <w:r w:rsidRPr="00F109A8">
              <w:rPr>
                <w:rStyle w:val="Bodytext"/>
                <w:rFonts w:ascii="Times New Roman" w:hAnsi="Times New Roman"/>
                <w:b/>
                <w:color w:val="000000"/>
                <w:sz w:val="24"/>
                <w:szCs w:val="24"/>
                <w:lang w:val="sr-Cyrl-CS" w:eastAsia="sr-Cyrl-CS"/>
              </w:rPr>
              <w:t>ји се достављају: (</w:t>
            </w:r>
            <w:r w:rsidR="00512DA0">
              <w:rPr>
                <w:rStyle w:val="Bodytext"/>
                <w:rFonts w:ascii="Times New Roman" w:hAnsi="Times New Roman"/>
                <w:b/>
                <w:color w:val="000000"/>
                <w:sz w:val="24"/>
                <w:szCs w:val="24"/>
                <w:lang w:val="sr-Cyrl-CS" w:eastAsia="sr-Cyrl-CS"/>
              </w:rPr>
              <w:t xml:space="preserve">фотокопија уговора о раду са </w:t>
            </w:r>
            <w:r w:rsidR="00564CB4">
              <w:rPr>
                <w:rStyle w:val="Bodytext"/>
                <w:rFonts w:ascii="Times New Roman" w:hAnsi="Times New Roman"/>
                <w:b/>
                <w:color w:val="000000"/>
                <w:sz w:val="24"/>
                <w:szCs w:val="24"/>
                <w:lang w:val="sr-Cyrl-CS" w:eastAsia="sr-Cyrl-CS"/>
              </w:rPr>
              <w:t>копиј</w:t>
            </w:r>
            <w:r w:rsidR="00512DA0">
              <w:rPr>
                <w:rStyle w:val="Bodytext"/>
                <w:rFonts w:ascii="Times New Roman" w:hAnsi="Times New Roman"/>
                <w:b/>
                <w:color w:val="000000"/>
                <w:sz w:val="24"/>
                <w:szCs w:val="24"/>
                <w:lang w:val="sr-Cyrl-CS" w:eastAsia="sr-Cyrl-CS"/>
              </w:rPr>
              <w:t>ом</w:t>
            </w:r>
            <w:r w:rsidRPr="00F109A8">
              <w:rPr>
                <w:rStyle w:val="Bodytext"/>
                <w:rFonts w:ascii="Times New Roman" w:hAnsi="Times New Roman"/>
                <w:b/>
                <w:color w:val="000000"/>
                <w:sz w:val="24"/>
                <w:szCs w:val="24"/>
                <w:lang w:val="sr-Cyrl-CS" w:eastAsia="sr-Cyrl-CS"/>
              </w:rPr>
              <w:t xml:space="preserve"> обрасца „пријава-одјава“ фонду ПИО (МА, односно одговарајући образац одјава-пријава)</w:t>
            </w:r>
          </w:p>
          <w:p w:rsidR="00EA550A" w:rsidRPr="00564CB4" w:rsidRDefault="00EA550A" w:rsidP="00EA550A">
            <w:pPr>
              <w:pStyle w:val="Bodytext1"/>
              <w:shd w:val="clear" w:color="auto" w:fill="auto"/>
              <w:spacing w:before="120" w:after="120" w:line="317" w:lineRule="exact"/>
              <w:ind w:firstLine="0"/>
              <w:jc w:val="both"/>
              <w:rPr>
                <w:rStyle w:val="Bodytext"/>
                <w:rFonts w:ascii="Times New Roman" w:hAnsi="Times New Roman"/>
                <w:b/>
                <w:color w:val="000000"/>
                <w:sz w:val="24"/>
                <w:szCs w:val="24"/>
                <w:lang w:val="sr-Cyrl-CS" w:eastAsia="sr-Cyrl-CS"/>
              </w:rPr>
            </w:pPr>
            <w:r w:rsidRPr="00F109A8">
              <w:rPr>
                <w:rStyle w:val="Bodytext"/>
                <w:rFonts w:ascii="Times New Roman" w:hAnsi="Times New Roman"/>
                <w:b/>
                <w:color w:val="000000"/>
                <w:sz w:val="24"/>
                <w:szCs w:val="24"/>
                <w:lang w:val="sr-Cyrl-CS" w:eastAsia="sr-Cyrl-CS"/>
              </w:rPr>
              <w:t xml:space="preserve">Докази за радно ангажоване дипломиране инжењере техничке струке: (фотокопија уговора </w:t>
            </w:r>
            <w:r w:rsidR="00681401">
              <w:rPr>
                <w:rStyle w:val="Bodytext"/>
                <w:rFonts w:ascii="Times New Roman" w:hAnsi="Times New Roman"/>
                <w:b/>
                <w:color w:val="000000"/>
                <w:sz w:val="24"/>
                <w:szCs w:val="24"/>
                <w:lang w:val="sr-Cyrl-CS" w:eastAsia="sr-Cyrl-CS"/>
              </w:rPr>
              <w:t xml:space="preserve">ван радног односа у складу са чл.197-202. Закона о раду </w:t>
            </w:r>
            <w:r w:rsidRPr="00F109A8">
              <w:rPr>
                <w:rStyle w:val="Bodytext"/>
                <w:rFonts w:ascii="Times New Roman" w:hAnsi="Times New Roman"/>
                <w:b/>
                <w:color w:val="000000"/>
                <w:sz w:val="24"/>
                <w:szCs w:val="24"/>
                <w:lang w:val="sr-Cyrl-CS" w:eastAsia="sr-Cyrl-CS"/>
              </w:rPr>
              <w:t>са копијом обрасца „Пријава-одјава“ фонду ПИО (МА односно одгов</w:t>
            </w:r>
            <w:r w:rsidR="00564CB4">
              <w:rPr>
                <w:rStyle w:val="Bodytext"/>
                <w:rFonts w:ascii="Times New Roman" w:hAnsi="Times New Roman"/>
                <w:b/>
                <w:color w:val="000000"/>
                <w:sz w:val="24"/>
                <w:szCs w:val="24"/>
                <w:lang w:val="sr-Cyrl-CS" w:eastAsia="sr-Cyrl-CS"/>
              </w:rPr>
              <w:t>арајући образац одјава-пријава)</w:t>
            </w:r>
          </w:p>
          <w:p w:rsidR="00EA550A" w:rsidRPr="00F109A8" w:rsidRDefault="00EA550A" w:rsidP="00305E92">
            <w:pPr>
              <w:pStyle w:val="Bodytext1"/>
              <w:shd w:val="clear" w:color="auto" w:fill="auto"/>
              <w:spacing w:before="120" w:after="120" w:line="317" w:lineRule="exact"/>
              <w:ind w:firstLine="0"/>
              <w:jc w:val="both"/>
              <w:rPr>
                <w:rFonts w:ascii="Times New Roman" w:hAnsi="Times New Roman"/>
                <w:b/>
                <w:sz w:val="24"/>
                <w:szCs w:val="24"/>
              </w:rPr>
            </w:pPr>
          </w:p>
        </w:tc>
      </w:tr>
    </w:tbl>
    <w:p w:rsidR="00EA550A" w:rsidRPr="00F109A8" w:rsidRDefault="00EA550A" w:rsidP="00EA550A"/>
    <w:tbl>
      <w:tblPr>
        <w:tblW w:w="0" w:type="auto"/>
        <w:tblLayout w:type="fixed"/>
        <w:tblCellMar>
          <w:left w:w="0" w:type="dxa"/>
          <w:right w:w="0" w:type="dxa"/>
        </w:tblCellMar>
        <w:tblLook w:val="0000" w:firstRow="0" w:lastRow="0" w:firstColumn="0" w:lastColumn="0" w:noHBand="0" w:noVBand="0"/>
      </w:tblPr>
      <w:tblGrid>
        <w:gridCol w:w="1980"/>
        <w:gridCol w:w="6823"/>
      </w:tblGrid>
      <w:tr w:rsidR="00EA550A" w:rsidRPr="00F109A8" w:rsidTr="00A1648C">
        <w:trPr>
          <w:trHeight w:hRule="exact" w:val="3705"/>
        </w:trPr>
        <w:tc>
          <w:tcPr>
            <w:tcW w:w="1980"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404B7F">
            <w:pPr>
              <w:pStyle w:val="Bodytext31"/>
              <w:shd w:val="clear" w:color="auto" w:fill="auto"/>
              <w:spacing w:after="0" w:line="230" w:lineRule="exact"/>
              <w:ind w:left="640"/>
              <w:jc w:val="left"/>
              <w:rPr>
                <w:rFonts w:ascii="Times New Roman" w:hAnsi="Times New Roman"/>
                <w:b w:val="0"/>
                <w:sz w:val="24"/>
                <w:szCs w:val="24"/>
              </w:rPr>
            </w:pPr>
            <w:r w:rsidRPr="00F109A8">
              <w:rPr>
                <w:rStyle w:val="Bodytext3"/>
                <w:rFonts w:ascii="Times New Roman" w:hAnsi="Times New Roman"/>
                <w:b/>
                <w:sz w:val="24"/>
                <w:szCs w:val="24"/>
              </w:rPr>
              <w:t>4.Услов</w:t>
            </w:r>
          </w:p>
        </w:tc>
        <w:tc>
          <w:tcPr>
            <w:tcW w:w="6823" w:type="dxa"/>
            <w:tcBorders>
              <w:top w:val="single" w:sz="4" w:space="0" w:color="auto"/>
              <w:left w:val="single" w:sz="4" w:space="0" w:color="auto"/>
              <w:bottom w:val="single" w:sz="4" w:space="0" w:color="auto"/>
              <w:right w:val="single" w:sz="4" w:space="0" w:color="auto"/>
            </w:tcBorders>
            <w:shd w:val="clear" w:color="auto" w:fill="FFFFFF"/>
          </w:tcPr>
          <w:p w:rsidR="00EA550A" w:rsidRPr="00061071" w:rsidRDefault="00EA550A" w:rsidP="00E17651">
            <w:pPr>
              <w:pStyle w:val="Heading21"/>
              <w:keepNext/>
              <w:keepLines/>
              <w:shd w:val="clear" w:color="auto" w:fill="auto"/>
              <w:spacing w:after="23" w:line="317" w:lineRule="exact"/>
              <w:ind w:right="240"/>
              <w:jc w:val="both"/>
              <w:rPr>
                <w:sz w:val="24"/>
                <w:szCs w:val="24"/>
              </w:rPr>
            </w:pPr>
            <w:r w:rsidRPr="00061071">
              <w:rPr>
                <w:rStyle w:val="Bodytext3"/>
                <w:color w:val="000000"/>
                <w:sz w:val="24"/>
                <w:szCs w:val="24"/>
              </w:rPr>
              <w:t xml:space="preserve">Да </w:t>
            </w:r>
            <w:r w:rsidRPr="00061071">
              <w:rPr>
                <w:rStyle w:val="Heading20"/>
                <w:color w:val="000000"/>
                <w:sz w:val="24"/>
                <w:szCs w:val="24"/>
              </w:rPr>
              <w:t>планирани одговорни извођачи радова који ће решењем бити именовани за извођење радова у предметној јавној набавци поседују личну лиценцу и то:</w:t>
            </w:r>
          </w:p>
          <w:p w:rsidR="00EA550A" w:rsidRPr="00061071" w:rsidRDefault="00EA550A" w:rsidP="00404B7F">
            <w:pPr>
              <w:pStyle w:val="Heading21"/>
              <w:keepNext/>
              <w:keepLines/>
              <w:shd w:val="clear" w:color="auto" w:fill="auto"/>
              <w:tabs>
                <w:tab w:val="left" w:pos="1637"/>
              </w:tabs>
              <w:spacing w:after="0" w:line="514" w:lineRule="exact"/>
              <w:rPr>
                <w:sz w:val="24"/>
                <w:szCs w:val="24"/>
              </w:rPr>
            </w:pPr>
            <w:bookmarkStart w:id="37" w:name="bookmark41"/>
            <w:r w:rsidRPr="00061071">
              <w:rPr>
                <w:rStyle w:val="Heading20"/>
                <w:color w:val="000000"/>
                <w:sz w:val="24"/>
                <w:szCs w:val="24"/>
              </w:rPr>
              <w:t>- дипл. инж. грађ.</w:t>
            </w:r>
            <w:bookmarkEnd w:id="37"/>
          </w:p>
          <w:p w:rsidR="00EA550A" w:rsidRPr="00061071" w:rsidRDefault="00EA550A" w:rsidP="00404B7F">
            <w:pPr>
              <w:pStyle w:val="Heading21"/>
              <w:keepNext/>
              <w:keepLines/>
              <w:shd w:val="clear" w:color="auto" w:fill="auto"/>
              <w:spacing w:after="0" w:line="240" w:lineRule="auto"/>
              <w:ind w:right="240"/>
              <w:rPr>
                <w:rStyle w:val="Heading20"/>
                <w:color w:val="000000"/>
                <w:sz w:val="24"/>
                <w:szCs w:val="24"/>
              </w:rPr>
            </w:pPr>
            <w:bookmarkStart w:id="38" w:name="bookmark42"/>
            <w:r w:rsidRPr="00061071">
              <w:rPr>
                <w:rStyle w:val="Heading20"/>
                <w:color w:val="000000"/>
                <w:sz w:val="24"/>
                <w:szCs w:val="24"/>
                <w:lang w:val="en-US" w:eastAsia="en-US"/>
              </w:rPr>
              <w:t xml:space="preserve">410 - 1 </w:t>
            </w:r>
            <w:r w:rsidRPr="00061071">
              <w:rPr>
                <w:rStyle w:val="Heading20"/>
                <w:color w:val="000000"/>
                <w:sz w:val="24"/>
                <w:szCs w:val="24"/>
              </w:rPr>
              <w:t xml:space="preserve">извршилац </w:t>
            </w:r>
          </w:p>
          <w:p w:rsidR="00EA550A" w:rsidRPr="00061071" w:rsidRDefault="00EA550A" w:rsidP="00E17651">
            <w:pPr>
              <w:pStyle w:val="Heading21"/>
              <w:keepNext/>
              <w:keepLines/>
              <w:numPr>
                <w:ilvl w:val="0"/>
                <w:numId w:val="6"/>
              </w:numPr>
              <w:shd w:val="clear" w:color="auto" w:fill="auto"/>
              <w:tabs>
                <w:tab w:val="left" w:pos="281"/>
              </w:tabs>
              <w:spacing w:after="0" w:line="514" w:lineRule="exact"/>
              <w:ind w:right="240"/>
              <w:rPr>
                <w:rStyle w:val="Heading20"/>
                <w:sz w:val="24"/>
                <w:szCs w:val="24"/>
              </w:rPr>
            </w:pPr>
            <w:bookmarkStart w:id="39" w:name="bookmark43"/>
            <w:bookmarkEnd w:id="38"/>
            <w:r w:rsidRPr="00061071">
              <w:rPr>
                <w:rStyle w:val="Heading20"/>
                <w:color w:val="000000"/>
                <w:sz w:val="24"/>
                <w:szCs w:val="24"/>
              </w:rPr>
              <w:t xml:space="preserve">дипл. инж. електротехнике </w:t>
            </w:r>
          </w:p>
          <w:p w:rsidR="00EA550A" w:rsidRPr="00A1648C" w:rsidRDefault="00EA550A" w:rsidP="00465BAE">
            <w:pPr>
              <w:pStyle w:val="Heading21"/>
              <w:keepNext/>
              <w:keepLines/>
              <w:numPr>
                <w:ilvl w:val="0"/>
                <w:numId w:val="13"/>
              </w:numPr>
              <w:shd w:val="clear" w:color="auto" w:fill="auto"/>
              <w:tabs>
                <w:tab w:val="left" w:pos="1574"/>
              </w:tabs>
              <w:spacing w:after="0" w:line="240" w:lineRule="auto"/>
              <w:ind w:right="240"/>
              <w:rPr>
                <w:b w:val="0"/>
                <w:bCs w:val="0"/>
                <w:sz w:val="24"/>
                <w:szCs w:val="24"/>
                <w:shd w:val="clear" w:color="auto" w:fill="FFFFFF"/>
              </w:rPr>
            </w:pPr>
            <w:r w:rsidRPr="00061071">
              <w:rPr>
                <w:rStyle w:val="Heading20"/>
                <w:color w:val="000000"/>
                <w:sz w:val="24"/>
                <w:szCs w:val="24"/>
              </w:rPr>
              <w:t xml:space="preserve">- 1 извршилац </w:t>
            </w:r>
            <w:bookmarkEnd w:id="39"/>
          </w:p>
          <w:p w:rsidR="00E17651" w:rsidRPr="00061071" w:rsidRDefault="00E17651" w:rsidP="00E17651">
            <w:pPr>
              <w:pStyle w:val="Heading21"/>
              <w:keepNext/>
              <w:keepLines/>
              <w:shd w:val="clear" w:color="auto" w:fill="auto"/>
              <w:tabs>
                <w:tab w:val="left" w:pos="1574"/>
              </w:tabs>
              <w:spacing w:after="0" w:line="514" w:lineRule="exact"/>
              <w:ind w:right="240"/>
              <w:rPr>
                <w:rStyle w:val="Heading20"/>
                <w:sz w:val="24"/>
                <w:szCs w:val="24"/>
              </w:rPr>
            </w:pPr>
            <w:bookmarkStart w:id="40" w:name="bookmark44"/>
            <w:r w:rsidRPr="00061071">
              <w:rPr>
                <w:rStyle w:val="Heading20"/>
                <w:color w:val="000000"/>
                <w:sz w:val="24"/>
                <w:szCs w:val="24"/>
              </w:rPr>
              <w:t>-</w:t>
            </w:r>
            <w:r w:rsidR="00EA550A" w:rsidRPr="00061071">
              <w:rPr>
                <w:rStyle w:val="Heading20"/>
                <w:color w:val="000000"/>
                <w:sz w:val="24"/>
                <w:szCs w:val="24"/>
              </w:rPr>
              <w:t xml:space="preserve">дипл. инж. машинства </w:t>
            </w:r>
          </w:p>
          <w:p w:rsidR="003F6FD6" w:rsidRPr="00A1648C" w:rsidRDefault="00EA550A" w:rsidP="00465BAE">
            <w:pPr>
              <w:pStyle w:val="Heading21"/>
              <w:keepNext/>
              <w:keepLines/>
              <w:numPr>
                <w:ilvl w:val="0"/>
                <w:numId w:val="14"/>
              </w:numPr>
              <w:shd w:val="clear" w:color="auto" w:fill="auto"/>
              <w:tabs>
                <w:tab w:val="left" w:pos="1574"/>
              </w:tabs>
              <w:spacing w:after="0" w:line="240" w:lineRule="auto"/>
              <w:ind w:right="240"/>
              <w:rPr>
                <w:b w:val="0"/>
                <w:bCs w:val="0"/>
                <w:sz w:val="24"/>
                <w:szCs w:val="24"/>
                <w:shd w:val="clear" w:color="auto" w:fill="FFFFFF"/>
              </w:rPr>
            </w:pPr>
            <w:r w:rsidRPr="00061071">
              <w:rPr>
                <w:rStyle w:val="Heading20"/>
                <w:color w:val="000000"/>
                <w:sz w:val="24"/>
                <w:szCs w:val="24"/>
              </w:rPr>
              <w:t>- 1 извршила</w:t>
            </w:r>
            <w:bookmarkEnd w:id="40"/>
            <w:r w:rsidR="00A1648C">
              <w:rPr>
                <w:rStyle w:val="Heading20"/>
                <w:color w:val="000000"/>
                <w:sz w:val="24"/>
                <w:szCs w:val="24"/>
              </w:rPr>
              <w:t>ц</w:t>
            </w:r>
          </w:p>
          <w:p w:rsidR="00EA550A" w:rsidRPr="00061071" w:rsidRDefault="00EA550A" w:rsidP="00404B7F">
            <w:pPr>
              <w:pStyle w:val="Bodytext1"/>
              <w:spacing w:before="120" w:after="120" w:line="317" w:lineRule="exact"/>
              <w:rPr>
                <w:rFonts w:ascii="Times New Roman" w:hAnsi="Times New Roman"/>
                <w:b/>
                <w:color w:val="000000"/>
                <w:sz w:val="24"/>
                <w:szCs w:val="24"/>
                <w:lang w:eastAsia="sr-Cyrl-CS"/>
              </w:rPr>
            </w:pPr>
            <w:bookmarkStart w:id="41" w:name="bookmark45"/>
            <w:r w:rsidRPr="00061071">
              <w:rPr>
                <w:rStyle w:val="Heading25"/>
                <w:b w:val="0"/>
                <w:bCs w:val="0"/>
                <w:color w:val="000000"/>
                <w:sz w:val="24"/>
                <w:szCs w:val="24"/>
                <w:lang w:val="en-US" w:eastAsia="en-US"/>
              </w:rPr>
              <w:t xml:space="preserve">432 - 1 </w:t>
            </w:r>
            <w:bookmarkEnd w:id="41"/>
          </w:p>
          <w:p w:rsidR="00A1648C" w:rsidRDefault="00A1648C" w:rsidP="00404B7F">
            <w:pPr>
              <w:pStyle w:val="Bodytext1"/>
              <w:spacing w:before="120" w:after="120" w:line="317" w:lineRule="exact"/>
              <w:rPr>
                <w:rFonts w:ascii="Times New Roman" w:hAnsi="Times New Roman"/>
                <w:b/>
                <w:color w:val="000000"/>
                <w:sz w:val="24"/>
                <w:szCs w:val="24"/>
                <w:lang w:val="sr-Cyrl-CS" w:eastAsia="sr-Cyrl-CS"/>
              </w:rPr>
            </w:pPr>
          </w:p>
          <w:p w:rsidR="00A1648C" w:rsidRPr="00A1648C" w:rsidRDefault="00A1648C" w:rsidP="00A1648C">
            <w:pPr>
              <w:rPr>
                <w:lang w:val="sr-Cyrl-CS" w:eastAsia="sr-Cyrl-CS"/>
              </w:rPr>
            </w:pPr>
          </w:p>
          <w:p w:rsidR="00A1648C" w:rsidRPr="00A1648C" w:rsidRDefault="00A1648C" w:rsidP="00A1648C">
            <w:pPr>
              <w:rPr>
                <w:lang w:val="sr-Cyrl-CS" w:eastAsia="sr-Cyrl-CS"/>
              </w:rPr>
            </w:pPr>
          </w:p>
          <w:p w:rsidR="00A1648C" w:rsidRPr="00A1648C" w:rsidRDefault="00A1648C" w:rsidP="00A1648C">
            <w:pPr>
              <w:rPr>
                <w:lang w:val="sr-Cyrl-CS" w:eastAsia="sr-Cyrl-CS"/>
              </w:rPr>
            </w:pPr>
          </w:p>
          <w:p w:rsidR="00A1648C" w:rsidRDefault="00A1648C" w:rsidP="00A1648C">
            <w:pPr>
              <w:rPr>
                <w:lang w:val="sr-Cyrl-CS" w:eastAsia="sr-Cyrl-CS"/>
              </w:rPr>
            </w:pPr>
          </w:p>
          <w:p w:rsidR="00EA550A" w:rsidRPr="00A1648C" w:rsidRDefault="00EA550A" w:rsidP="00A1648C">
            <w:pPr>
              <w:rPr>
                <w:lang w:val="sr-Cyrl-CS" w:eastAsia="sr-Cyrl-CS"/>
              </w:rPr>
            </w:pPr>
          </w:p>
        </w:tc>
      </w:tr>
      <w:tr w:rsidR="00EA550A" w:rsidRPr="00F109A8" w:rsidTr="00DC7DFD">
        <w:trPr>
          <w:trHeight w:hRule="exact" w:val="5111"/>
        </w:trPr>
        <w:tc>
          <w:tcPr>
            <w:tcW w:w="1980"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404B7F">
            <w:pPr>
              <w:pStyle w:val="Bodytext31"/>
              <w:shd w:val="clear" w:color="auto" w:fill="auto"/>
              <w:spacing w:after="0" w:line="230" w:lineRule="exact"/>
              <w:ind w:left="640"/>
              <w:jc w:val="left"/>
              <w:rPr>
                <w:rFonts w:ascii="Times New Roman" w:hAnsi="Times New Roman"/>
                <w:b w:val="0"/>
                <w:sz w:val="24"/>
                <w:szCs w:val="24"/>
              </w:rPr>
            </w:pPr>
            <w:r w:rsidRPr="00F109A8">
              <w:rPr>
                <w:rStyle w:val="Bodytext3"/>
                <w:rFonts w:ascii="Times New Roman" w:hAnsi="Times New Roman"/>
                <w:b/>
                <w:sz w:val="24"/>
                <w:szCs w:val="24"/>
              </w:rPr>
              <w:lastRenderedPageBreak/>
              <w:t>Доказ</w:t>
            </w:r>
          </w:p>
        </w:tc>
        <w:tc>
          <w:tcPr>
            <w:tcW w:w="6823" w:type="dxa"/>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404B7F">
            <w:pPr>
              <w:pStyle w:val="Bodytext1"/>
              <w:shd w:val="clear" w:color="auto" w:fill="auto"/>
              <w:spacing w:line="274" w:lineRule="exact"/>
              <w:ind w:right="320" w:firstLine="0"/>
              <w:jc w:val="both"/>
              <w:rPr>
                <w:rStyle w:val="Bodytext"/>
                <w:rFonts w:ascii="Times New Roman" w:hAnsi="Times New Roman"/>
                <w:sz w:val="24"/>
                <w:szCs w:val="24"/>
              </w:rPr>
            </w:pPr>
            <w:r w:rsidRPr="00F109A8">
              <w:rPr>
                <w:rStyle w:val="Bodytext"/>
                <w:rFonts w:ascii="Times New Roman" w:hAnsi="Times New Roman"/>
                <w:color w:val="000000"/>
                <w:sz w:val="24"/>
                <w:szCs w:val="24"/>
                <w:lang w:val="sr-Cyrl-CS" w:eastAsia="sr-Cyrl-CS"/>
              </w:rPr>
              <w:t>Копије личне лиценце</w:t>
            </w:r>
            <w:r w:rsidRPr="00F109A8">
              <w:rPr>
                <w:rStyle w:val="BodytextBold9"/>
                <w:rFonts w:ascii="Times New Roman" w:hAnsi="Times New Roman"/>
                <w:color w:val="000000"/>
                <w:sz w:val="24"/>
                <w:szCs w:val="24"/>
              </w:rPr>
              <w:t xml:space="preserve"> (410) и (450) и (430)</w:t>
            </w:r>
            <w:r w:rsidR="003F6FD6">
              <w:rPr>
                <w:rStyle w:val="BodytextBold9"/>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издате од Инжењерске коморе Србије. 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фотокопија </w:t>
            </w:r>
            <w:r w:rsidR="000E2B86">
              <w:rPr>
                <w:rStyle w:val="Bodytext"/>
                <w:rFonts w:ascii="Times New Roman" w:hAnsi="Times New Roman"/>
                <w:color w:val="000000"/>
                <w:sz w:val="24"/>
                <w:szCs w:val="24"/>
                <w:lang w:val="sr-Cyrl-CS" w:eastAsia="sr-Cyrl-CS"/>
              </w:rPr>
              <w:t>уговора о раду</w:t>
            </w:r>
            <w:r w:rsidRPr="00F109A8">
              <w:rPr>
                <w:rStyle w:val="Bodytext"/>
                <w:rFonts w:ascii="Times New Roman" w:hAnsi="Times New Roman"/>
                <w:color w:val="000000"/>
                <w:sz w:val="24"/>
                <w:szCs w:val="24"/>
                <w:lang w:val="sr-Cyrl-CS" w:eastAsia="sr-Cyrl-CS"/>
              </w:rPr>
              <w:t xml:space="preserve"> и МА или другог одговарајућег обрасца, односно за носиоца лиценце који није запослен код понуђача: фотокопија уговора </w:t>
            </w:r>
            <w:r w:rsidR="007B2D5B">
              <w:rPr>
                <w:rStyle w:val="Bodytext"/>
                <w:rFonts w:ascii="Times New Roman" w:hAnsi="Times New Roman"/>
                <w:color w:val="000000"/>
                <w:sz w:val="24"/>
                <w:szCs w:val="24"/>
                <w:lang w:val="sr-Cyrl-CS" w:eastAsia="sr-Cyrl-CS"/>
              </w:rPr>
              <w:t>о раду ван радног односа</w:t>
            </w:r>
            <w:r w:rsidR="005410F3">
              <w:rPr>
                <w:rStyle w:val="Bodytext"/>
                <w:rFonts w:ascii="Times New Roman" w:hAnsi="Times New Roman"/>
                <w:color w:val="000000"/>
                <w:sz w:val="24"/>
                <w:szCs w:val="24"/>
                <w:lang w:val="sr-Cyrl-CS" w:eastAsia="sr-Cyrl-CS"/>
              </w:rPr>
              <w:t xml:space="preserve"> </w:t>
            </w:r>
            <w:r w:rsidR="005410F3" w:rsidRPr="005410F3">
              <w:rPr>
                <w:rStyle w:val="Bodytext"/>
                <w:rFonts w:ascii="Times New Roman" w:hAnsi="Times New Roman"/>
                <w:color w:val="000000"/>
                <w:sz w:val="24"/>
                <w:szCs w:val="24"/>
                <w:lang w:val="sr-Cyrl-CS" w:eastAsia="sr-Cyrl-CS"/>
              </w:rPr>
              <w:t>у складу са чл.197-202. Закона о раду</w:t>
            </w:r>
            <w:r w:rsidRPr="00F109A8">
              <w:rPr>
                <w:rStyle w:val="Bodytext"/>
                <w:rFonts w:ascii="Times New Roman" w:hAnsi="Times New Roman"/>
                <w:color w:val="000000"/>
                <w:sz w:val="24"/>
                <w:szCs w:val="24"/>
                <w:lang w:val="sr-Cyrl-CS" w:eastAsia="sr-Cyrl-CS"/>
              </w:rPr>
              <w:t xml:space="preserve"> чији је предмет ова јавна набавка) уз изјаву понуђача о одговорним извођачима, који ће решењем бити именовани за извођење радова у предметној јавној набавци и који ће бити расположиви у периоду извршења уговора за предметну јавну набавку (Образац из конкурсне документације). Ако у уговору није наведена ова јавна набавка, приложити и Анекс уговора којим ће се Наручилац и одговорни извођач радова обавезати да ће наведено лице бити на располагању за време реализације</w:t>
            </w:r>
            <w:r w:rsidR="00D34A8F">
              <w:rPr>
                <w:rStyle w:val="Bodytext"/>
                <w:rFonts w:ascii="Times New Roman" w:hAnsi="Times New Roman"/>
                <w:color w:val="000000"/>
                <w:sz w:val="24"/>
                <w:szCs w:val="24"/>
                <w:lang w:val="sr-Cyrl-CS" w:eastAsia="sr-Cyrl-CS"/>
              </w:rPr>
              <w:t xml:space="preserve"> </w:t>
            </w:r>
            <w:r w:rsidRPr="00F109A8">
              <w:rPr>
                <w:rStyle w:val="Bodytext11"/>
                <w:color w:val="000000"/>
                <w:sz w:val="24"/>
                <w:szCs w:val="24"/>
              </w:rPr>
              <w:t>конкретне јавне набавке.</w:t>
            </w:r>
          </w:p>
          <w:p w:rsidR="00EA550A" w:rsidRPr="00F109A8" w:rsidRDefault="00EA550A" w:rsidP="00404B7F">
            <w:pPr>
              <w:pStyle w:val="Bodytext1"/>
              <w:shd w:val="clear" w:color="auto" w:fill="auto"/>
              <w:spacing w:before="120" w:after="120" w:line="317" w:lineRule="exact"/>
              <w:ind w:firstLine="0"/>
              <w:jc w:val="both"/>
              <w:rPr>
                <w:rStyle w:val="Bodytext"/>
                <w:rFonts w:ascii="Times New Roman" w:hAnsi="Times New Roman"/>
                <w:b/>
                <w:color w:val="000000"/>
                <w:sz w:val="24"/>
                <w:szCs w:val="24"/>
                <w:lang w:val="sr-Cyrl-CS" w:eastAsia="sr-Cyrl-CS"/>
              </w:rPr>
            </w:pPr>
          </w:p>
          <w:p w:rsidR="00EA550A" w:rsidRPr="00F109A8" w:rsidRDefault="00EA550A" w:rsidP="00404B7F">
            <w:pPr>
              <w:pStyle w:val="Bodytext1"/>
              <w:shd w:val="clear" w:color="auto" w:fill="auto"/>
              <w:spacing w:before="120" w:after="120" w:line="317" w:lineRule="exact"/>
              <w:ind w:firstLine="0"/>
              <w:jc w:val="both"/>
              <w:rPr>
                <w:rFonts w:ascii="Times New Roman" w:hAnsi="Times New Roman"/>
                <w:b/>
                <w:color w:val="000000"/>
                <w:sz w:val="24"/>
                <w:szCs w:val="24"/>
                <w:lang w:val="sr-Cyrl-CS" w:eastAsia="sr-Cyrl-CS"/>
              </w:rPr>
            </w:pPr>
          </w:p>
        </w:tc>
      </w:tr>
      <w:tr w:rsidR="00C4442C" w:rsidRPr="00F109A8" w:rsidTr="00C4442C">
        <w:trPr>
          <w:trHeight w:hRule="exact" w:val="80"/>
        </w:trPr>
        <w:tc>
          <w:tcPr>
            <w:tcW w:w="1980" w:type="dxa"/>
            <w:tcBorders>
              <w:top w:val="single" w:sz="4" w:space="0" w:color="auto"/>
              <w:left w:val="single" w:sz="4" w:space="0" w:color="auto"/>
              <w:bottom w:val="nil"/>
              <w:right w:val="nil"/>
            </w:tcBorders>
            <w:shd w:val="clear" w:color="auto" w:fill="FFFFFF"/>
          </w:tcPr>
          <w:p w:rsidR="00C4442C" w:rsidRPr="00F109A8" w:rsidRDefault="00C4442C" w:rsidP="00EA550A">
            <w:pPr>
              <w:pStyle w:val="Bodytext1"/>
              <w:shd w:val="clear" w:color="auto" w:fill="auto"/>
              <w:spacing w:line="230" w:lineRule="exact"/>
              <w:ind w:left="100" w:firstLine="540"/>
              <w:rPr>
                <w:rStyle w:val="Bodytext"/>
                <w:rFonts w:ascii="Times New Roman" w:hAnsi="Times New Roman"/>
                <w:color w:val="000000"/>
                <w:sz w:val="24"/>
                <w:szCs w:val="24"/>
                <w:lang w:val="sr-Cyrl-CS" w:eastAsia="sr-Cyrl-CS"/>
              </w:rPr>
            </w:pPr>
          </w:p>
        </w:tc>
        <w:tc>
          <w:tcPr>
            <w:tcW w:w="6823" w:type="dxa"/>
            <w:tcBorders>
              <w:top w:val="single" w:sz="4" w:space="0" w:color="auto"/>
              <w:left w:val="single" w:sz="4" w:space="0" w:color="auto"/>
              <w:bottom w:val="nil"/>
              <w:right w:val="single" w:sz="4" w:space="0" w:color="auto"/>
            </w:tcBorders>
            <w:shd w:val="clear" w:color="auto" w:fill="FFFFFF"/>
          </w:tcPr>
          <w:p w:rsidR="00C4442C" w:rsidRPr="00F109A8" w:rsidRDefault="00C4442C" w:rsidP="00EA550A">
            <w:pPr>
              <w:pStyle w:val="Bodytext1"/>
              <w:shd w:val="clear" w:color="auto" w:fill="auto"/>
              <w:spacing w:line="230" w:lineRule="exact"/>
              <w:ind w:left="120" w:firstLine="0"/>
              <w:rPr>
                <w:rStyle w:val="Bodytext"/>
                <w:rFonts w:ascii="Times New Roman" w:hAnsi="Times New Roman"/>
                <w:color w:val="000000"/>
                <w:sz w:val="24"/>
                <w:szCs w:val="24"/>
                <w:lang w:val="sr-Cyrl-CS" w:eastAsia="sr-Cyrl-CS"/>
              </w:rPr>
            </w:pPr>
          </w:p>
        </w:tc>
      </w:tr>
    </w:tbl>
    <w:p w:rsidR="00EA550A" w:rsidRPr="00F109A8" w:rsidRDefault="00EA550A" w:rsidP="00EA550A"/>
    <w:p w:rsidR="00EA550A" w:rsidRPr="00F109A8" w:rsidRDefault="00EA550A" w:rsidP="00EA550A"/>
    <w:p w:rsidR="00EA550A" w:rsidRDefault="00EA550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E03701" w:rsidRDefault="00E03701" w:rsidP="00EA550A"/>
    <w:p w:rsidR="00E03701" w:rsidRDefault="00E03701" w:rsidP="00EA550A"/>
    <w:p w:rsidR="00E03701" w:rsidRDefault="00E03701" w:rsidP="00EA550A"/>
    <w:p w:rsidR="00E03701" w:rsidRPr="00E03701" w:rsidRDefault="00E03701" w:rsidP="00EA550A"/>
    <w:p w:rsidR="00F12BDA" w:rsidRDefault="00F12BDA" w:rsidP="00EA550A"/>
    <w:p w:rsidR="00F12BDA" w:rsidRDefault="00F12BDA" w:rsidP="00EA550A"/>
    <w:p w:rsidR="00F12BDA" w:rsidRDefault="00F12BDA" w:rsidP="00EA550A"/>
    <w:p w:rsidR="00F12BDA" w:rsidRPr="00F109A8" w:rsidRDefault="00F12BDA" w:rsidP="00EA550A"/>
    <w:p w:rsidR="00EA550A" w:rsidRPr="00F109A8" w:rsidRDefault="00EA550A" w:rsidP="00EA550A"/>
    <w:p w:rsidR="00EA550A" w:rsidRPr="00F109A8" w:rsidRDefault="00EA550A" w:rsidP="00EA550A">
      <w:pPr>
        <w:pStyle w:val="Heading11"/>
        <w:keepNext/>
        <w:keepLines/>
        <w:shd w:val="clear" w:color="auto" w:fill="auto"/>
        <w:spacing w:after="259" w:line="230" w:lineRule="exact"/>
        <w:ind w:left="20"/>
        <w:rPr>
          <w:b w:val="0"/>
          <w:sz w:val="24"/>
          <w:szCs w:val="24"/>
        </w:rPr>
      </w:pPr>
      <w:bookmarkStart w:id="42" w:name="bookmark47"/>
      <w:r w:rsidRPr="00F109A8">
        <w:rPr>
          <w:rStyle w:val="Heading10"/>
          <w:b/>
          <w:color w:val="000000"/>
          <w:sz w:val="24"/>
          <w:szCs w:val="24"/>
        </w:rPr>
        <w:lastRenderedPageBreak/>
        <w:t>РЕГИСТАР ПОНУЂАЧА:</w:t>
      </w:r>
      <w:bookmarkEnd w:id="42"/>
    </w:p>
    <w:p w:rsidR="00EA550A" w:rsidRPr="00F109A8" w:rsidRDefault="00EA550A" w:rsidP="00EA550A">
      <w:pPr>
        <w:pStyle w:val="Bodytext1"/>
        <w:shd w:val="clear" w:color="auto" w:fill="auto"/>
        <w:spacing w:after="213" w:line="278"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до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 xml:space="preserve">ЗЈН, сходно чл. </w:t>
      </w:r>
      <w:r w:rsidRPr="00F109A8">
        <w:rPr>
          <w:rStyle w:val="Bodytext"/>
          <w:rFonts w:ascii="Times New Roman" w:hAnsi="Times New Roman"/>
          <w:color w:val="000000"/>
          <w:sz w:val="24"/>
          <w:szCs w:val="24"/>
        </w:rPr>
        <w:t xml:space="preserve">78. </w:t>
      </w:r>
      <w:r w:rsidRPr="00F109A8">
        <w:rPr>
          <w:rStyle w:val="Bodytext"/>
          <w:rFonts w:ascii="Times New Roman" w:hAnsi="Times New Roman"/>
          <w:color w:val="000000"/>
          <w:sz w:val="24"/>
          <w:szCs w:val="24"/>
          <w:lang w:val="sr-Cyrl-CS" w:eastAsia="sr-Cyrl-CS"/>
        </w:rPr>
        <w:t>ЗЈН.</w:t>
      </w:r>
    </w:p>
    <w:p w:rsidR="00EA550A" w:rsidRPr="00F109A8" w:rsidRDefault="00EA550A" w:rsidP="00EA550A">
      <w:pPr>
        <w:pStyle w:val="Heading11"/>
        <w:keepNext/>
        <w:keepLines/>
        <w:shd w:val="clear" w:color="auto" w:fill="auto"/>
        <w:spacing w:after="364" w:line="312" w:lineRule="exact"/>
        <w:ind w:left="20" w:right="40"/>
        <w:rPr>
          <w:b w:val="0"/>
          <w:sz w:val="24"/>
          <w:szCs w:val="24"/>
        </w:rPr>
      </w:pPr>
      <w:bookmarkStart w:id="43" w:name="bookmark48"/>
      <w:r w:rsidRPr="00F109A8">
        <w:rPr>
          <w:rStyle w:val="Heading10"/>
          <w:b/>
          <w:color w:val="000000"/>
          <w:sz w:val="24"/>
          <w:szCs w:val="24"/>
        </w:rPr>
        <w:t>УСЛОВИ КОЈЕ МОРА ДА ИСПУ</w:t>
      </w:r>
      <w:r w:rsidRPr="0073671C">
        <w:rPr>
          <w:rStyle w:val="Heading12"/>
          <w:b/>
          <w:color w:val="000000"/>
          <w:sz w:val="24"/>
          <w:szCs w:val="24"/>
          <w:u w:val="none"/>
        </w:rPr>
        <w:t>НИ</w:t>
      </w:r>
      <w:r w:rsidRPr="00F109A8">
        <w:rPr>
          <w:rStyle w:val="Heading10"/>
          <w:b/>
          <w:color w:val="000000"/>
          <w:sz w:val="24"/>
          <w:szCs w:val="24"/>
        </w:rPr>
        <w:t xml:space="preserve"> ПОНУЂАЧ АКО ИЗВРШЕЊЕ НАБАВКЕ ДЕЛИМИЧНО ПОВЕРАВА ПОДИЗВОЂАЧУ</w:t>
      </w:r>
      <w:bookmarkEnd w:id="43"/>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у понуди наведе да ли ће извршење јавне набавке делимично поверити подизвођачу.</w:t>
      </w:r>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w:t>
      </w:r>
      <w:r w:rsidRPr="00F109A8">
        <w:rPr>
          <w:rStyle w:val="Bodytext"/>
          <w:rFonts w:ascii="Times New Roman" w:hAnsi="Times New Roman"/>
          <w:color w:val="000000"/>
          <w:sz w:val="24"/>
          <w:szCs w:val="24"/>
        </w:rPr>
        <w:t xml:space="preserve">50 % </w:t>
      </w:r>
      <w:r w:rsidRPr="00F109A8">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w:t>
      </w:r>
      <w:r w:rsidR="001D0E35">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уговору.</w:t>
      </w:r>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услова.</w:t>
      </w:r>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је дужан да за подизвођаче достави доказе о испуњености обавезних услова Поглавље IV. УСЛОВИ ЗА УЧЕШЋЕ У ПОСТУПКУ ЈАВНЕ НАБАВКЕ (чл.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ЗЈН) И УПУТСТВО КАКО ДА СЕ ДОКАЗУЈЕ ИСПУЊЕНОСТ УСЛОВА, а доказ о испуњености услова из подтачке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 xml:space="preserve">члана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ЗЈН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w:t>
      </w:r>
    </w:p>
    <w:p w:rsidR="00EA550A" w:rsidRPr="00F109A8" w:rsidRDefault="00EA550A" w:rsidP="00641FAC">
      <w:pPr>
        <w:pStyle w:val="Bodytext1"/>
        <w:shd w:val="clear" w:color="auto" w:fill="auto"/>
        <w:spacing w:after="244"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A550A" w:rsidRPr="00F109A8" w:rsidRDefault="00EA550A" w:rsidP="00EA550A">
      <w:pPr>
        <w:pStyle w:val="Heading11"/>
        <w:keepNext/>
        <w:keepLines/>
        <w:shd w:val="clear" w:color="auto" w:fill="auto"/>
        <w:spacing w:after="0" w:line="302" w:lineRule="exact"/>
        <w:ind w:left="20" w:right="40"/>
        <w:rPr>
          <w:sz w:val="24"/>
          <w:szCs w:val="24"/>
        </w:rPr>
      </w:pPr>
      <w:bookmarkStart w:id="44" w:name="bookmark49"/>
      <w:r w:rsidRPr="00F109A8">
        <w:rPr>
          <w:rStyle w:val="Heading10"/>
          <w:b/>
          <w:color w:val="000000"/>
          <w:sz w:val="24"/>
          <w:szCs w:val="24"/>
        </w:rPr>
        <w:t>УСЛОВИ КОЈЕ МОРА ДА ИСПУ</w:t>
      </w:r>
      <w:r w:rsidRPr="002C18ED">
        <w:rPr>
          <w:rStyle w:val="Heading12"/>
          <w:b/>
          <w:color w:val="000000"/>
          <w:sz w:val="24"/>
          <w:szCs w:val="24"/>
          <w:u w:val="none"/>
        </w:rPr>
        <w:t>НИ</w:t>
      </w:r>
      <w:r w:rsidRPr="00F109A8">
        <w:rPr>
          <w:rStyle w:val="Heading10"/>
          <w:b/>
          <w:color w:val="000000"/>
          <w:sz w:val="24"/>
          <w:szCs w:val="24"/>
        </w:rPr>
        <w:t xml:space="preserve"> СВАКИ ОД ПОНУЂАЧА ИЗ ГРУ</w:t>
      </w:r>
      <w:r w:rsidRPr="00A47973">
        <w:rPr>
          <w:rStyle w:val="Heading12"/>
          <w:b/>
          <w:color w:val="000000"/>
          <w:sz w:val="24"/>
          <w:szCs w:val="24"/>
          <w:u w:val="none"/>
        </w:rPr>
        <w:t>П</w:t>
      </w:r>
      <w:r w:rsidRPr="00F109A8">
        <w:rPr>
          <w:rStyle w:val="Heading10"/>
          <w:b/>
          <w:color w:val="000000"/>
          <w:sz w:val="24"/>
          <w:szCs w:val="24"/>
        </w:rPr>
        <w:t>Е</w:t>
      </w:r>
      <w:r w:rsidR="00410113">
        <w:rPr>
          <w:rStyle w:val="Heading10"/>
          <w:b/>
          <w:color w:val="000000"/>
          <w:sz w:val="24"/>
          <w:szCs w:val="24"/>
        </w:rPr>
        <w:t xml:space="preserve"> </w:t>
      </w:r>
      <w:r w:rsidRPr="00F109A8">
        <w:rPr>
          <w:rStyle w:val="Heading10"/>
          <w:b/>
          <w:color w:val="000000"/>
          <w:sz w:val="24"/>
          <w:szCs w:val="24"/>
        </w:rPr>
        <w:t>ПОНУЂАЧА</w:t>
      </w:r>
      <w:bookmarkEnd w:id="44"/>
    </w:p>
    <w:p w:rsidR="00EA550A" w:rsidRPr="00F109A8" w:rsidRDefault="00EA550A" w:rsidP="00641FAC">
      <w:pPr>
        <w:pStyle w:val="Bodytext1"/>
        <w:shd w:val="clear" w:color="auto" w:fill="auto"/>
        <w:tabs>
          <w:tab w:val="center" w:pos="7011"/>
        </w:tabs>
        <w:spacing w:line="307"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Понуду може поднети група понуђача.</w:t>
      </w:r>
      <w:r w:rsidRPr="00F109A8">
        <w:rPr>
          <w:rStyle w:val="Bodytext"/>
          <w:rFonts w:ascii="Times New Roman" w:hAnsi="Times New Roman"/>
          <w:color w:val="000000"/>
          <w:sz w:val="24"/>
          <w:szCs w:val="24"/>
          <w:lang w:val="sr-Cyrl-CS" w:eastAsia="sr-Cyrl-CS"/>
        </w:rPr>
        <w:tab/>
      </w:r>
    </w:p>
    <w:p w:rsidR="00EA550A" w:rsidRDefault="00EA550A" w:rsidP="00641FAC">
      <w:pPr>
        <w:jc w:val="both"/>
        <w:rPr>
          <w:rStyle w:val="Bodytext"/>
          <w:sz w:val="24"/>
          <w:szCs w:val="24"/>
          <w:lang w:val="sr-Cyrl-CS" w:eastAsia="sr-Cyrl-CS"/>
        </w:rPr>
      </w:pPr>
      <w:r w:rsidRPr="00F109A8">
        <w:rPr>
          <w:rStyle w:val="Bodytext"/>
          <w:sz w:val="24"/>
          <w:szCs w:val="24"/>
          <w:lang w:val="sr-Cyrl-CS" w:eastAsia="sr-Cyrl-CS"/>
        </w:rPr>
        <w:t xml:space="preserve">Сваки понуђач из групе понуђача мора да испуни обавезне услове из Поглавља IV. УСЛОВИ ЗА УЧЕШЋЕ У ПОСТУПКУ ЈАВНЕ НАБАВКЕ (чл. </w:t>
      </w:r>
      <w:r w:rsidRPr="00F109A8">
        <w:rPr>
          <w:rStyle w:val="Bodytext"/>
          <w:sz w:val="24"/>
          <w:szCs w:val="24"/>
        </w:rPr>
        <w:t xml:space="preserve">75. </w:t>
      </w:r>
      <w:r w:rsidRPr="00F109A8">
        <w:rPr>
          <w:rStyle w:val="Bodytext"/>
          <w:sz w:val="24"/>
          <w:szCs w:val="24"/>
          <w:lang w:val="sr-Cyrl-CS" w:eastAsia="sr-Cyrl-CS"/>
        </w:rPr>
        <w:t xml:space="preserve">ЗЈН) И УПУТСТВО КАКО ДА СЕ ДОКАЗУЈЕ ИСПУЊЕНОСТ УСЛОВА, а додатне услове испуњавају заједно, осим ако наручилац из оправданих разлога не одреди другачије. </w:t>
      </w:r>
    </w:p>
    <w:p w:rsidR="00F507E0" w:rsidRPr="00F109A8" w:rsidRDefault="00F507E0" w:rsidP="00641FAC">
      <w:pPr>
        <w:jc w:val="both"/>
        <w:rPr>
          <w:rStyle w:val="Bodytext"/>
          <w:sz w:val="24"/>
          <w:szCs w:val="24"/>
          <w:lang w:eastAsia="sr-Cyrl-CS"/>
        </w:rPr>
      </w:pPr>
    </w:p>
    <w:p w:rsidR="00EA550A" w:rsidRPr="00F109A8" w:rsidRDefault="00EA550A" w:rsidP="00641FAC">
      <w:pPr>
        <w:pStyle w:val="Bodytext1"/>
        <w:shd w:val="clear" w:color="auto" w:fill="auto"/>
        <w:spacing w:line="317" w:lineRule="exact"/>
        <w:ind w:left="4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EA550A" w:rsidRPr="00F109A8" w:rsidRDefault="00EA550A" w:rsidP="00465BAE">
      <w:pPr>
        <w:pStyle w:val="Bodytext1"/>
        <w:numPr>
          <w:ilvl w:val="0"/>
          <w:numId w:val="7"/>
        </w:numPr>
        <w:shd w:val="clear" w:color="auto" w:fill="auto"/>
        <w:tabs>
          <w:tab w:val="left" w:pos="309"/>
        </w:tabs>
        <w:spacing w:line="317" w:lineRule="exact"/>
        <w:ind w:left="40" w:right="18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податке о члану групе који ће бити носилац посла, односно који ће поднети понуду и који ће заступати групу понуђача пред наручиоцем;</w:t>
      </w:r>
    </w:p>
    <w:p w:rsidR="00EA550A" w:rsidRPr="00F109A8" w:rsidRDefault="00EA550A" w:rsidP="00465BAE">
      <w:pPr>
        <w:pStyle w:val="Bodytext1"/>
        <w:numPr>
          <w:ilvl w:val="0"/>
          <w:numId w:val="7"/>
        </w:numPr>
        <w:shd w:val="clear" w:color="auto" w:fill="auto"/>
        <w:tabs>
          <w:tab w:val="left" w:pos="314"/>
        </w:tabs>
        <w:spacing w:after="368" w:line="317"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опис послова сваког од понуђача из групе понуђача у извршењу уговора.</w:t>
      </w:r>
    </w:p>
    <w:p w:rsidR="00EA550A" w:rsidRPr="00F109A8" w:rsidRDefault="00EA550A" w:rsidP="00EA550A">
      <w:pPr>
        <w:pStyle w:val="Bodytext1"/>
        <w:shd w:val="clear" w:color="auto" w:fill="auto"/>
        <w:spacing w:after="422" w:line="307" w:lineRule="exact"/>
        <w:ind w:left="4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Понуђачи који поднесу заједничку понуду одговарају неограничено солидарно према наручиоцу.</w:t>
      </w:r>
    </w:p>
    <w:tbl>
      <w:tblPr>
        <w:tblStyle w:val="TableGrid"/>
        <w:tblW w:w="0" w:type="auto"/>
        <w:tblInd w:w="1140" w:type="dxa"/>
        <w:tblLook w:val="04A0" w:firstRow="1" w:lastRow="0" w:firstColumn="1" w:lastColumn="0" w:noHBand="0" w:noVBand="1"/>
      </w:tblPr>
      <w:tblGrid>
        <w:gridCol w:w="8482"/>
      </w:tblGrid>
      <w:tr w:rsidR="00EA550A" w:rsidRPr="00F109A8" w:rsidTr="00404B7F">
        <w:tc>
          <w:tcPr>
            <w:tcW w:w="9249" w:type="dxa"/>
          </w:tcPr>
          <w:p w:rsidR="00EA550A" w:rsidRPr="00F109A8" w:rsidRDefault="00EA550A" w:rsidP="00972CA0">
            <w:pPr>
              <w:pStyle w:val="Bodytext1"/>
              <w:shd w:val="clear" w:color="auto" w:fill="auto"/>
              <w:spacing w:after="231" w:line="230" w:lineRule="exact"/>
              <w:ind w:firstLine="0"/>
              <w:rPr>
                <w:rFonts w:ascii="Times New Roman" w:hAnsi="Times New Roman"/>
                <w:sz w:val="24"/>
                <w:szCs w:val="24"/>
              </w:rPr>
            </w:pPr>
            <w:r w:rsidRPr="00F109A8">
              <w:rPr>
                <w:rStyle w:val="BodytextBold8"/>
                <w:color w:val="000000"/>
                <w:sz w:val="24"/>
                <w:szCs w:val="24"/>
              </w:rPr>
              <w:t>Доказ:</w:t>
            </w:r>
            <w:r w:rsidRPr="00F109A8">
              <w:rPr>
                <w:rStyle w:val="Bodytext"/>
                <w:rFonts w:ascii="Times New Roman" w:hAnsi="Times New Roman"/>
                <w:color w:val="000000"/>
                <w:sz w:val="24"/>
                <w:szCs w:val="24"/>
                <w:lang w:val="sr-Cyrl-CS" w:eastAsia="sr-Cyrl-CS"/>
              </w:rPr>
              <w:t xml:space="preserve">  Споразум понуђача доставити у понуди</w:t>
            </w:r>
          </w:p>
        </w:tc>
      </w:tr>
    </w:tbl>
    <w:p w:rsidR="00EA550A" w:rsidRPr="00F109A8" w:rsidRDefault="00EA550A" w:rsidP="00641FAC">
      <w:pPr>
        <w:pStyle w:val="Bodytext31"/>
        <w:shd w:val="clear" w:color="auto" w:fill="auto"/>
        <w:spacing w:after="0" w:line="307"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Докази о испуњености услова могу се достављати у неовереним копијама, осим ако другачије није одређено конкурсном документацијом.</w:t>
      </w:r>
    </w:p>
    <w:p w:rsidR="00EA550A" w:rsidRPr="00F109A8" w:rsidRDefault="00EA550A" w:rsidP="00641FAC">
      <w:pPr>
        <w:pStyle w:val="Bodytext31"/>
        <w:shd w:val="clear" w:color="auto" w:fill="auto"/>
        <w:spacing w:after="0" w:line="307"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w:t>
      </w:r>
    </w:p>
    <w:p w:rsidR="00EA550A" w:rsidRPr="00F109A8" w:rsidRDefault="00EA550A" w:rsidP="00641FAC">
      <w:pPr>
        <w:pStyle w:val="Bodytext31"/>
        <w:shd w:val="clear" w:color="auto" w:fill="auto"/>
        <w:spacing w:after="259" w:line="326"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Ако понуђач у остављеном року не достави на увид оригинал или оверену копију тражених доказа његова ће понуда бити одбијена као неприхватљива.</w:t>
      </w:r>
    </w:p>
    <w:p w:rsidR="00EA550A" w:rsidRPr="00F109A8" w:rsidRDefault="00EA550A" w:rsidP="00641FAC">
      <w:pPr>
        <w:pStyle w:val="Bodytext31"/>
        <w:shd w:val="clear" w:color="auto" w:fill="auto"/>
        <w:spacing w:after="0" w:line="302"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Уколико је понуђач у складу са чланом </w:t>
      </w:r>
      <w:r w:rsidRPr="00F109A8">
        <w:rPr>
          <w:rStyle w:val="Bodytext3"/>
          <w:rFonts w:ascii="Times New Roman" w:hAnsi="Times New Roman"/>
          <w:b/>
          <w:color w:val="000000"/>
          <w:sz w:val="24"/>
          <w:szCs w:val="24"/>
        </w:rPr>
        <w:t xml:space="preserve">78. </w:t>
      </w:r>
      <w:r w:rsidRPr="00F109A8">
        <w:rPr>
          <w:rStyle w:val="Bodytext3"/>
          <w:rFonts w:ascii="Times New Roman" w:hAnsi="Times New Roman"/>
          <w:b/>
          <w:color w:val="000000"/>
          <w:sz w:val="24"/>
          <w:szCs w:val="24"/>
          <w:lang w:val="sr-Cyrl-CS" w:eastAsia="sr-Cyrl-CS"/>
        </w:rPr>
        <w:t>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EA550A" w:rsidRPr="00F109A8" w:rsidRDefault="00EA550A" w:rsidP="00641FAC">
      <w:pPr>
        <w:pStyle w:val="Bodytext31"/>
        <w:shd w:val="clear" w:color="auto" w:fill="auto"/>
        <w:spacing w:after="0" w:line="302"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EA550A" w:rsidRPr="00F109A8" w:rsidRDefault="00EA550A" w:rsidP="00641FAC">
      <w:pPr>
        <w:pStyle w:val="Bodytext31"/>
        <w:shd w:val="clear" w:color="auto" w:fill="auto"/>
        <w:spacing w:after="0" w:line="302"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w:t>
      </w:r>
    </w:p>
    <w:p w:rsidR="00EA550A" w:rsidRPr="00F109A8" w:rsidRDefault="00EA550A" w:rsidP="00641FAC">
      <w:pPr>
        <w:jc w:val="both"/>
        <w:rPr>
          <w:rStyle w:val="Bodytext3"/>
          <w:bCs w:val="0"/>
          <w:sz w:val="24"/>
          <w:szCs w:val="24"/>
          <w:lang w:eastAsia="sr-Cyrl-CS"/>
        </w:rPr>
      </w:pPr>
      <w:r w:rsidRPr="00F109A8">
        <w:rPr>
          <w:rStyle w:val="Bodytext3"/>
          <w:bCs w:val="0"/>
          <w:sz w:val="24"/>
          <w:szCs w:val="24"/>
          <w:lang w:val="sr-Cyrl-CS" w:eastAsia="sr-Cyrl-CS"/>
        </w:rPr>
        <w:t xml:space="preserve">Ако се у држави у којој понуђач има седиште не издају докази из члана </w:t>
      </w:r>
      <w:r w:rsidRPr="00F109A8">
        <w:rPr>
          <w:rStyle w:val="Bodytext3"/>
          <w:bCs w:val="0"/>
          <w:sz w:val="24"/>
          <w:szCs w:val="24"/>
        </w:rPr>
        <w:t xml:space="preserve">77. </w:t>
      </w:r>
      <w:r w:rsidRPr="00F109A8">
        <w:rPr>
          <w:rStyle w:val="Bodytext3"/>
          <w:bCs w:val="0"/>
          <w:sz w:val="24"/>
          <w:szCs w:val="24"/>
          <w:lang w:val="sr-Cyrl-CS" w:eastAsia="sr-Cyrl-CS"/>
        </w:rPr>
        <w:t>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F109A8">
        <w:rPr>
          <w:rStyle w:val="Bodytext3"/>
          <w:bCs w:val="0"/>
          <w:sz w:val="24"/>
          <w:szCs w:val="24"/>
          <w:lang w:eastAsia="sr-Cyrl-CS"/>
        </w:rPr>
        <w:t>.</w:t>
      </w:r>
    </w:p>
    <w:p w:rsidR="00972CA0" w:rsidRPr="00F109A8" w:rsidRDefault="00972CA0" w:rsidP="00641FAC">
      <w:pPr>
        <w:jc w:val="both"/>
        <w:rPr>
          <w:rStyle w:val="Bodytext3"/>
          <w:b w:val="0"/>
          <w:bCs w:val="0"/>
          <w:sz w:val="24"/>
          <w:szCs w:val="24"/>
          <w:lang w:eastAsia="sr-Cyrl-CS"/>
        </w:rPr>
      </w:pPr>
    </w:p>
    <w:p w:rsidR="00BB336C" w:rsidRDefault="00BB336C" w:rsidP="00641FAC">
      <w:pPr>
        <w:pStyle w:val="Bodytext31"/>
        <w:shd w:val="clear" w:color="auto" w:fill="auto"/>
        <w:spacing w:after="53" w:line="230" w:lineRule="exact"/>
        <w:ind w:left="1480"/>
        <w:jc w:val="both"/>
        <w:rPr>
          <w:rStyle w:val="Bodytext3"/>
          <w:rFonts w:ascii="Times New Roman" w:hAnsi="Times New Roman"/>
          <w:b/>
          <w:color w:val="000000"/>
          <w:sz w:val="24"/>
          <w:szCs w:val="24"/>
        </w:rPr>
      </w:pPr>
    </w:p>
    <w:p w:rsidR="00BD1B88" w:rsidRDefault="00BD1B88" w:rsidP="00641FAC">
      <w:pPr>
        <w:pStyle w:val="Bodytext31"/>
        <w:shd w:val="clear" w:color="auto" w:fill="auto"/>
        <w:spacing w:after="53" w:line="230" w:lineRule="exact"/>
        <w:ind w:left="1480"/>
        <w:jc w:val="both"/>
        <w:rPr>
          <w:rStyle w:val="Bodytext3"/>
          <w:rFonts w:ascii="Times New Roman" w:hAnsi="Times New Roman"/>
          <w:b/>
          <w:color w:val="000000"/>
          <w:sz w:val="24"/>
          <w:szCs w:val="24"/>
        </w:rPr>
      </w:pPr>
    </w:p>
    <w:p w:rsidR="00BD1B88" w:rsidRPr="00BD1B88" w:rsidRDefault="00BD1B88" w:rsidP="00641FAC">
      <w:pPr>
        <w:pStyle w:val="Bodytext31"/>
        <w:shd w:val="clear" w:color="auto" w:fill="auto"/>
        <w:spacing w:after="53" w:line="230" w:lineRule="exact"/>
        <w:ind w:left="1480"/>
        <w:jc w:val="both"/>
        <w:rPr>
          <w:rStyle w:val="Bodytext3"/>
          <w:rFonts w:ascii="Times New Roman" w:hAnsi="Times New Roman"/>
          <w:b/>
          <w:color w:val="000000"/>
          <w:sz w:val="24"/>
          <w:szCs w:val="24"/>
        </w:rPr>
      </w:pPr>
    </w:p>
    <w:p w:rsidR="0073671C" w:rsidRDefault="0073671C" w:rsidP="003F07D9">
      <w:pPr>
        <w:pStyle w:val="Bodytext31"/>
        <w:shd w:val="clear" w:color="auto" w:fill="auto"/>
        <w:spacing w:after="53" w:line="230" w:lineRule="exact"/>
        <w:jc w:val="left"/>
        <w:rPr>
          <w:rStyle w:val="Bodytext3"/>
          <w:rFonts w:ascii="Times New Roman" w:hAnsi="Times New Roman"/>
          <w:b/>
          <w:color w:val="000000"/>
          <w:sz w:val="24"/>
          <w:szCs w:val="24"/>
        </w:rPr>
      </w:pPr>
    </w:p>
    <w:p w:rsidR="0073671C" w:rsidRDefault="0073671C" w:rsidP="003F07D9">
      <w:pPr>
        <w:pStyle w:val="Bodytext31"/>
        <w:shd w:val="clear" w:color="auto" w:fill="auto"/>
        <w:spacing w:after="53" w:line="230" w:lineRule="exact"/>
        <w:jc w:val="left"/>
        <w:rPr>
          <w:rStyle w:val="Bodytext3"/>
          <w:rFonts w:ascii="Times New Roman" w:hAnsi="Times New Roman"/>
          <w:b/>
          <w:color w:val="000000"/>
          <w:sz w:val="24"/>
          <w:szCs w:val="24"/>
        </w:rPr>
      </w:pPr>
    </w:p>
    <w:p w:rsidR="00EA550A" w:rsidRPr="00F109A8" w:rsidRDefault="00EA550A" w:rsidP="003F07D9">
      <w:pPr>
        <w:pStyle w:val="Bodytext31"/>
        <w:shd w:val="clear" w:color="auto" w:fill="auto"/>
        <w:spacing w:after="53" w:line="230" w:lineRule="exact"/>
        <w:jc w:val="left"/>
        <w:rPr>
          <w:rFonts w:ascii="Times New Roman" w:hAnsi="Times New Roman"/>
          <w:b w:val="0"/>
          <w:sz w:val="24"/>
          <w:szCs w:val="24"/>
        </w:rPr>
      </w:pPr>
      <w:r w:rsidRPr="00F109A8">
        <w:rPr>
          <w:rStyle w:val="Bodytext3"/>
          <w:rFonts w:ascii="Times New Roman" w:hAnsi="Times New Roman"/>
          <w:b/>
          <w:color w:val="000000"/>
          <w:sz w:val="24"/>
          <w:szCs w:val="24"/>
        </w:rPr>
        <w:lastRenderedPageBreak/>
        <w:t xml:space="preserve">IV.1. </w:t>
      </w:r>
      <w:r w:rsidRPr="00F109A8">
        <w:rPr>
          <w:rStyle w:val="Bodytext3"/>
          <w:rFonts w:ascii="Times New Roman" w:hAnsi="Times New Roman"/>
          <w:b/>
          <w:color w:val="000000"/>
          <w:sz w:val="24"/>
          <w:szCs w:val="24"/>
          <w:lang w:val="sr-Cyrl-CS" w:eastAsia="sr-Cyrl-CS"/>
        </w:rPr>
        <w:t>СПИСАК ОБРАЗАЦА КОЈИ СУ САСТ</w:t>
      </w:r>
      <w:r w:rsidRPr="00641FAC">
        <w:rPr>
          <w:rStyle w:val="Bodytext3"/>
          <w:rFonts w:ascii="Times New Roman" w:hAnsi="Times New Roman"/>
          <w:b/>
          <w:color w:val="000000"/>
          <w:sz w:val="24"/>
          <w:szCs w:val="24"/>
          <w:lang w:val="sr-Cyrl-CS" w:eastAsia="sr-Cyrl-CS"/>
        </w:rPr>
        <w:t>АВ</w:t>
      </w:r>
      <w:r w:rsidRPr="00641FAC">
        <w:rPr>
          <w:rStyle w:val="Bodytext35"/>
          <w:b/>
          <w:bCs/>
          <w:color w:val="000000"/>
          <w:sz w:val="24"/>
          <w:szCs w:val="24"/>
          <w:u w:val="none"/>
        </w:rPr>
        <w:t>НИ</w:t>
      </w:r>
      <w:r w:rsidRPr="00F109A8">
        <w:rPr>
          <w:rStyle w:val="Bodytext3"/>
          <w:rFonts w:ascii="Times New Roman" w:hAnsi="Times New Roman"/>
          <w:b/>
          <w:color w:val="000000"/>
          <w:sz w:val="24"/>
          <w:szCs w:val="24"/>
          <w:lang w:val="sr-Cyrl-CS" w:eastAsia="sr-Cyrl-CS"/>
        </w:rPr>
        <w:t xml:space="preserve"> ДЕО КОНКУРСНЕ</w:t>
      </w:r>
    </w:p>
    <w:p w:rsidR="00EA550A" w:rsidRPr="003F07D9" w:rsidRDefault="00EA550A" w:rsidP="003F07D9">
      <w:pPr>
        <w:pStyle w:val="Bodytext31"/>
        <w:shd w:val="clear" w:color="auto" w:fill="auto"/>
        <w:spacing w:after="734" w:line="230" w:lineRule="exact"/>
        <w:ind w:left="424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ДОКУМЕНТАЦИЈЕ</w:t>
      </w: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F109A8" w:rsidTr="00404B7F">
        <w:trPr>
          <w:trHeight w:hRule="exact" w:val="62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НАЗИВ ОБРАСЦА</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БРОЈ ОБРАСЦА</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Општи подаци о понуђачу</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2</w:t>
            </w:r>
          </w:p>
        </w:tc>
      </w:tr>
      <w:tr w:rsidR="00EA550A" w:rsidRPr="00F109A8"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Општи подаци о члану групе понуђача</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3</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понуђача да не наступа са подизвођачима</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4</w:t>
            </w:r>
          </w:p>
        </w:tc>
      </w:tr>
      <w:tr w:rsidR="00EA550A" w:rsidRPr="00F109A8" w:rsidTr="00404B7F">
        <w:trPr>
          <w:trHeight w:hRule="exact" w:val="634"/>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Општи подаци о подизвођачу</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5</w:t>
            </w:r>
          </w:p>
        </w:tc>
      </w:tr>
      <w:tr w:rsidR="00EA550A" w:rsidRPr="00F109A8" w:rsidTr="00404B7F">
        <w:trPr>
          <w:trHeight w:hRule="exact" w:val="974"/>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6</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317"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о одговорном извођачу, који ће решењем бити именовани за извршење предметне јавне набавке</w:t>
            </w:r>
          </w:p>
        </w:tc>
        <w:tc>
          <w:tcPr>
            <w:tcW w:w="2280" w:type="dxa"/>
            <w:tcBorders>
              <w:top w:val="single" w:sz="4" w:space="0" w:color="auto"/>
              <w:left w:val="single" w:sz="4" w:space="0" w:color="auto"/>
              <w:bottom w:val="nil"/>
              <w:right w:val="single" w:sz="4" w:space="0" w:color="auto"/>
            </w:tcBorders>
            <w:shd w:val="clear" w:color="auto" w:fill="FFFFFF"/>
          </w:tcPr>
          <w:p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6</w:t>
            </w:r>
          </w:p>
        </w:tc>
      </w:tr>
      <w:tr w:rsidR="00EA550A" w:rsidRPr="00F109A8" w:rsidTr="00404B7F">
        <w:trPr>
          <w:trHeight w:hRule="exact" w:val="787"/>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7</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Списак реализованих уговора</w:t>
            </w:r>
          </w:p>
        </w:tc>
        <w:tc>
          <w:tcPr>
            <w:tcW w:w="2280" w:type="dxa"/>
            <w:tcBorders>
              <w:top w:val="single" w:sz="4" w:space="0" w:color="auto"/>
              <w:left w:val="single" w:sz="4" w:space="0" w:color="auto"/>
              <w:bottom w:val="nil"/>
              <w:right w:val="single" w:sz="4" w:space="0" w:color="auto"/>
            </w:tcBorders>
            <w:shd w:val="clear" w:color="auto" w:fill="FFFFFF"/>
          </w:tcPr>
          <w:p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7</w:t>
            </w:r>
          </w:p>
        </w:tc>
      </w:tr>
      <w:tr w:rsidR="00EA550A" w:rsidRPr="00F109A8"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8</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Потврде о реализацији закључених уговора</w:t>
            </w:r>
          </w:p>
        </w:tc>
        <w:tc>
          <w:tcPr>
            <w:tcW w:w="2280" w:type="dxa"/>
            <w:tcBorders>
              <w:top w:val="single" w:sz="4" w:space="0" w:color="auto"/>
              <w:left w:val="single" w:sz="4" w:space="0" w:color="auto"/>
              <w:bottom w:val="nil"/>
              <w:right w:val="single" w:sz="4" w:space="0" w:color="auto"/>
            </w:tcBorders>
            <w:shd w:val="clear" w:color="auto" w:fill="FFFFFF"/>
          </w:tcPr>
          <w:p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8</w:t>
            </w:r>
          </w:p>
        </w:tc>
      </w:tr>
      <w:tr w:rsidR="00EA550A" w:rsidRPr="00F109A8"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9</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о прибављању полисе осигурања</w:t>
            </w:r>
          </w:p>
        </w:tc>
        <w:tc>
          <w:tcPr>
            <w:tcW w:w="2280" w:type="dxa"/>
            <w:tcBorders>
              <w:top w:val="single" w:sz="4" w:space="0" w:color="auto"/>
              <w:left w:val="single" w:sz="4" w:space="0" w:color="auto"/>
              <w:bottom w:val="nil"/>
              <w:right w:val="single" w:sz="4" w:space="0" w:color="auto"/>
            </w:tcBorders>
            <w:shd w:val="clear" w:color="auto" w:fill="FFFFFF"/>
          </w:tcPr>
          <w:p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9</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0</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nil"/>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0</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1</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Предмер и предрачун -образац структуре понуђене цена</w:t>
            </w:r>
          </w:p>
        </w:tc>
        <w:tc>
          <w:tcPr>
            <w:tcW w:w="2280" w:type="dxa"/>
            <w:tcBorders>
              <w:top w:val="single" w:sz="4" w:space="0" w:color="auto"/>
              <w:left w:val="single" w:sz="4" w:space="0" w:color="auto"/>
              <w:bottom w:val="nil"/>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1</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2</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2</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3</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3</w:t>
            </w:r>
          </w:p>
        </w:tc>
      </w:tr>
      <w:tr w:rsidR="00EA550A" w:rsidRPr="00F109A8" w:rsidTr="00972CA0">
        <w:trPr>
          <w:trHeight w:hRule="exact" w:val="624"/>
          <w:jc w:val="center"/>
        </w:trPr>
        <w:tc>
          <w:tcPr>
            <w:tcW w:w="763"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4</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317"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4</w:t>
            </w:r>
          </w:p>
        </w:tc>
      </w:tr>
    </w:tbl>
    <w:p w:rsidR="00EA550A" w:rsidRDefault="00EA550A" w:rsidP="00EA550A"/>
    <w:p w:rsidR="00EA550A" w:rsidRPr="00F109A8" w:rsidRDefault="00EA550A" w:rsidP="00EA550A"/>
    <w:p w:rsidR="00EA550A" w:rsidRPr="00F109A8" w:rsidRDefault="00EA550A" w:rsidP="00EA550A"/>
    <w:p w:rsidR="00EA550A" w:rsidRPr="00F109A8" w:rsidRDefault="00EA550A" w:rsidP="00EA550A"/>
    <w:p w:rsidR="00972CA0" w:rsidRPr="00F109A8" w:rsidRDefault="00972CA0" w:rsidP="00972CA0">
      <w:pPr>
        <w:pStyle w:val="Heading21"/>
        <w:keepNext/>
        <w:keepLines/>
        <w:shd w:val="clear" w:color="auto" w:fill="auto"/>
        <w:spacing w:after="0" w:line="230" w:lineRule="exact"/>
        <w:ind w:left="142"/>
        <w:rPr>
          <w:rStyle w:val="Heading20"/>
          <w:b/>
          <w:color w:val="000000"/>
          <w:sz w:val="24"/>
          <w:szCs w:val="24"/>
        </w:rPr>
      </w:pPr>
      <w:r w:rsidRPr="00F109A8">
        <w:rPr>
          <w:rStyle w:val="Heading20"/>
          <w:b/>
          <w:color w:val="000000"/>
          <w:sz w:val="24"/>
          <w:szCs w:val="24"/>
        </w:rPr>
        <w:lastRenderedPageBreak/>
        <w:t>Образац 1.</w:t>
      </w:r>
    </w:p>
    <w:p w:rsidR="00972CA0" w:rsidRPr="00F109A8" w:rsidRDefault="00972CA0" w:rsidP="00972CA0">
      <w:pPr>
        <w:pStyle w:val="Heading21"/>
        <w:keepNext/>
        <w:keepLines/>
        <w:shd w:val="clear" w:color="auto" w:fill="auto"/>
        <w:spacing w:after="0" w:line="230" w:lineRule="exact"/>
        <w:ind w:left="142"/>
        <w:rPr>
          <w:rStyle w:val="Heading20"/>
          <w:b/>
          <w:color w:val="000000"/>
          <w:sz w:val="24"/>
          <w:szCs w:val="24"/>
        </w:rPr>
      </w:pPr>
    </w:p>
    <w:p w:rsidR="00972CA0" w:rsidRPr="00F109A8" w:rsidRDefault="00972CA0" w:rsidP="00972CA0">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1715" w:type="dxa"/>
        <w:tblLook w:val="04A0" w:firstRow="1" w:lastRow="0" w:firstColumn="1" w:lastColumn="0" w:noHBand="0" w:noVBand="1"/>
      </w:tblPr>
      <w:tblGrid>
        <w:gridCol w:w="6202"/>
      </w:tblGrid>
      <w:tr w:rsidR="00972CA0" w:rsidRPr="00F109A8" w:rsidTr="00972CA0">
        <w:tc>
          <w:tcPr>
            <w:tcW w:w="6202" w:type="dxa"/>
          </w:tcPr>
          <w:p w:rsidR="00972CA0" w:rsidRPr="00F109A8" w:rsidRDefault="00972CA0" w:rsidP="00972CA0">
            <w:pPr>
              <w:pStyle w:val="Heading21"/>
              <w:keepNext/>
              <w:keepLines/>
              <w:shd w:val="clear" w:color="auto" w:fill="auto"/>
              <w:spacing w:after="0" w:line="230" w:lineRule="exact"/>
              <w:jc w:val="center"/>
              <w:rPr>
                <w:rStyle w:val="Heading20"/>
                <w:b/>
                <w:color w:val="000000"/>
                <w:sz w:val="24"/>
                <w:szCs w:val="24"/>
              </w:rPr>
            </w:pPr>
            <w:r w:rsidRPr="00F109A8">
              <w:rPr>
                <w:rStyle w:val="Heading20"/>
                <w:b/>
                <w:color w:val="000000"/>
                <w:sz w:val="24"/>
                <w:szCs w:val="24"/>
              </w:rPr>
              <w:t>ОБРАЗАЦ ПОНУДЕ</w:t>
            </w:r>
          </w:p>
        </w:tc>
      </w:tr>
    </w:tbl>
    <w:p w:rsidR="00972CA0" w:rsidRPr="00F109A8" w:rsidRDefault="00972CA0" w:rsidP="00972CA0">
      <w:pPr>
        <w:pStyle w:val="Heading21"/>
        <w:keepNext/>
        <w:keepLines/>
        <w:shd w:val="clear" w:color="auto" w:fill="auto"/>
        <w:spacing w:after="0" w:line="230" w:lineRule="exact"/>
        <w:ind w:left="3420"/>
        <w:rPr>
          <w:rStyle w:val="Heading20"/>
          <w:color w:val="000000"/>
          <w:sz w:val="24"/>
          <w:szCs w:val="24"/>
        </w:rPr>
      </w:pPr>
    </w:p>
    <w:p w:rsidR="00972CA0" w:rsidRPr="00F109A8" w:rsidRDefault="00972CA0" w:rsidP="00972CA0">
      <w:pPr>
        <w:pStyle w:val="Heading21"/>
        <w:keepNext/>
        <w:keepLines/>
        <w:shd w:val="clear" w:color="auto" w:fill="auto"/>
        <w:spacing w:after="0" w:line="230" w:lineRule="exact"/>
        <w:ind w:left="3420"/>
        <w:rPr>
          <w:sz w:val="24"/>
          <w:szCs w:val="24"/>
        </w:rPr>
      </w:pPr>
    </w:p>
    <w:p w:rsidR="00EA550A" w:rsidRPr="00F109A8" w:rsidRDefault="00EA550A" w:rsidP="00EA550A">
      <w:pPr>
        <w:pStyle w:val="Heading21"/>
        <w:keepNext/>
        <w:keepLines/>
        <w:shd w:val="clear" w:color="auto" w:fill="auto"/>
        <w:tabs>
          <w:tab w:val="left" w:leader="underscore" w:pos="4273"/>
          <w:tab w:val="left" w:leader="underscore" w:pos="4993"/>
          <w:tab w:val="left" w:leader="underscore" w:pos="5415"/>
          <w:tab w:val="left" w:leader="underscore" w:pos="6318"/>
        </w:tabs>
        <w:spacing w:after="229" w:line="230" w:lineRule="exact"/>
        <w:ind w:left="1460"/>
        <w:rPr>
          <w:b w:val="0"/>
          <w:sz w:val="24"/>
          <w:szCs w:val="24"/>
        </w:rPr>
      </w:pPr>
      <w:bookmarkStart w:id="45" w:name="bookmark51"/>
      <w:r w:rsidRPr="00F109A8">
        <w:rPr>
          <w:rStyle w:val="Heading20"/>
          <w:b/>
          <w:color w:val="000000"/>
          <w:sz w:val="24"/>
          <w:szCs w:val="24"/>
        </w:rPr>
        <w:t>Понуда број</w:t>
      </w:r>
      <w:r w:rsidRPr="00F109A8">
        <w:rPr>
          <w:rStyle w:val="Heading20"/>
          <w:b/>
          <w:color w:val="000000"/>
          <w:sz w:val="24"/>
          <w:szCs w:val="24"/>
          <w:lang w:val="en-US" w:eastAsia="en-US"/>
        </w:rPr>
        <w:tab/>
      </w:r>
      <w:r w:rsidRPr="00F109A8">
        <w:rPr>
          <w:rStyle w:val="Heading20"/>
          <w:b/>
          <w:color w:val="000000"/>
          <w:sz w:val="24"/>
          <w:szCs w:val="24"/>
        </w:rPr>
        <w:t>од</w:t>
      </w:r>
      <w:r w:rsidRPr="00F109A8">
        <w:rPr>
          <w:rStyle w:val="Heading20"/>
          <w:b/>
          <w:color w:val="000000"/>
          <w:sz w:val="24"/>
          <w:szCs w:val="24"/>
          <w:lang w:val="en-US" w:eastAsia="en-US"/>
        </w:rPr>
        <w:tab/>
        <w:t>.</w:t>
      </w:r>
      <w:r w:rsidRPr="00F109A8">
        <w:rPr>
          <w:rStyle w:val="Heading20"/>
          <w:b/>
          <w:color w:val="000000"/>
          <w:sz w:val="24"/>
          <w:szCs w:val="24"/>
          <w:lang w:val="en-US" w:eastAsia="en-US"/>
        </w:rPr>
        <w:tab/>
        <w:t>.</w:t>
      </w:r>
      <w:r w:rsidRPr="00F109A8">
        <w:rPr>
          <w:rStyle w:val="Heading20"/>
          <w:b/>
          <w:color w:val="000000"/>
          <w:sz w:val="24"/>
          <w:szCs w:val="24"/>
          <w:lang w:val="en-US" w:eastAsia="en-US"/>
        </w:rPr>
        <w:tab/>
        <w:t xml:space="preserve">. </w:t>
      </w:r>
      <w:r w:rsidRPr="00F109A8">
        <w:rPr>
          <w:rStyle w:val="Heading20"/>
          <w:b/>
          <w:color w:val="000000"/>
          <w:sz w:val="24"/>
          <w:szCs w:val="24"/>
        </w:rPr>
        <w:t>године</w:t>
      </w:r>
      <w:bookmarkEnd w:id="45"/>
    </w:p>
    <w:p w:rsidR="00EA550A" w:rsidRPr="00125FC7" w:rsidRDefault="004567D1" w:rsidP="00972CA0">
      <w:pPr>
        <w:jc w:val="center"/>
      </w:pPr>
      <w:r>
        <w:rPr>
          <w:rStyle w:val="Bodytext"/>
          <w:sz w:val="24"/>
          <w:szCs w:val="24"/>
          <w:lang w:val="sr-Cyrl-CS" w:eastAsia="sr-Cyrl-CS"/>
        </w:rPr>
        <w:t xml:space="preserve">за јавну набавку број </w:t>
      </w:r>
      <w:r w:rsidR="003507D7">
        <w:rPr>
          <w:rStyle w:val="Bodytext"/>
          <w:sz w:val="24"/>
          <w:szCs w:val="24"/>
          <w:lang w:eastAsia="sr-Cyrl-CS"/>
        </w:rPr>
        <w:t>VIII 404-</w:t>
      </w:r>
      <w:r w:rsidR="00125FC7">
        <w:rPr>
          <w:rStyle w:val="Bodytext"/>
          <w:sz w:val="24"/>
          <w:szCs w:val="24"/>
          <w:lang w:eastAsia="sr-Cyrl-CS"/>
        </w:rPr>
        <w:t>134</w:t>
      </w:r>
      <w:r w:rsidR="003507D7">
        <w:rPr>
          <w:rStyle w:val="Bodytext"/>
          <w:sz w:val="24"/>
          <w:szCs w:val="24"/>
          <w:lang w:eastAsia="sr-Cyrl-CS"/>
        </w:rPr>
        <w:t xml:space="preserve">/18 Радови на реконструкцији </w:t>
      </w:r>
      <w:r w:rsidR="00125FC7">
        <w:rPr>
          <w:rStyle w:val="Bodytext"/>
          <w:sz w:val="24"/>
          <w:szCs w:val="24"/>
          <w:lang w:eastAsia="sr-Cyrl-CS"/>
        </w:rPr>
        <w:t>старе школе „Алекса Дејовић“ у Севојну</w:t>
      </w:r>
    </w:p>
    <w:p w:rsidR="00EA550A" w:rsidRPr="00F109A8" w:rsidRDefault="00EA550A" w:rsidP="00EA550A">
      <w:pPr>
        <w:pStyle w:val="Bodytext1"/>
        <w:shd w:val="clear" w:color="auto" w:fill="auto"/>
        <w:spacing w:line="317" w:lineRule="exact"/>
        <w:ind w:right="220" w:firstLine="0"/>
        <w:jc w:val="center"/>
        <w:rPr>
          <w:rStyle w:val="Bodytext135pt"/>
          <w:rFonts w:ascii="Times New Roman" w:hAnsi="Times New Roman"/>
          <w:color w:val="000000"/>
          <w:sz w:val="24"/>
          <w:szCs w:val="24"/>
        </w:rPr>
      </w:pPr>
    </w:p>
    <w:p w:rsidR="00EA550A" w:rsidRPr="00F109A8" w:rsidRDefault="00EA550A" w:rsidP="00EA550A">
      <w:pPr>
        <w:pStyle w:val="Bodytext1"/>
        <w:shd w:val="clear" w:color="auto" w:fill="auto"/>
        <w:spacing w:line="317" w:lineRule="exact"/>
        <w:ind w:right="220" w:firstLine="0"/>
        <w:jc w:val="center"/>
        <w:rPr>
          <w:rFonts w:ascii="Times New Roman" w:hAnsi="Times New Roman"/>
          <w:sz w:val="24"/>
          <w:szCs w:val="24"/>
        </w:rPr>
      </w:pPr>
      <w:r w:rsidRPr="00F109A8">
        <w:rPr>
          <w:rStyle w:val="Bodytext135pt"/>
          <w:rFonts w:ascii="Times New Roman" w:hAnsi="Times New Roman"/>
          <w:color w:val="000000"/>
          <w:sz w:val="24"/>
          <w:szCs w:val="24"/>
        </w:rPr>
        <w:t>1)</w:t>
      </w:r>
      <w:r w:rsidRPr="00F109A8">
        <w:rPr>
          <w:rStyle w:val="Bodytext"/>
          <w:rFonts w:ascii="Times New Roman" w:hAnsi="Times New Roman"/>
          <w:color w:val="000000"/>
          <w:sz w:val="24"/>
          <w:szCs w:val="24"/>
          <w:lang w:val="sr-Cyrl-CS" w:eastAsia="sr-Cyrl-CS"/>
        </w:rPr>
        <w:t xml:space="preserve">Општи подаци о: понуђачу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понуђачу из групе понуђача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подизвођачу:</w:t>
      </w:r>
    </w:p>
    <w:p w:rsidR="00EA550A" w:rsidRPr="00F109A8" w:rsidRDefault="00EA550A" w:rsidP="00EA550A">
      <w:pPr>
        <w:pStyle w:val="Bodytext1"/>
        <w:shd w:val="clear" w:color="auto" w:fill="auto"/>
        <w:tabs>
          <w:tab w:val="left" w:leader="underscore" w:pos="8540"/>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Скраћени назив:</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8569"/>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ПИБ:</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681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spacing w:after="538" w:line="312" w:lineRule="exact"/>
        <w:ind w:left="20" w:right="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F109A8">
        <w:rPr>
          <w:rStyle w:val="Bodytext100"/>
          <w:color w:val="000000"/>
          <w:sz w:val="24"/>
          <w:szCs w:val="24"/>
        </w:rPr>
        <w:t>(заокружити)</w:t>
      </w:r>
    </w:p>
    <w:p w:rsidR="00EA550A" w:rsidRPr="00F109A8" w:rsidRDefault="00EA550A" w:rsidP="00EA550A">
      <w:pPr>
        <w:pStyle w:val="Bodytext1"/>
        <w:shd w:val="clear" w:color="auto" w:fill="auto"/>
        <w:tabs>
          <w:tab w:val="left" w:leader="underscore" w:pos="8540"/>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Скраћени назив:</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8574"/>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ПИБ:</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6807"/>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r w:rsidRPr="00F109A8">
        <w:rPr>
          <w:rStyle w:val="Bodytext"/>
          <w:rFonts w:ascii="Times New Roman" w:hAnsi="Times New Roman"/>
          <w:color w:val="000000"/>
          <w:sz w:val="24"/>
          <w:szCs w:val="24"/>
        </w:rPr>
        <w:tab/>
      </w:r>
    </w:p>
    <w:p w:rsidR="00EA550A" w:rsidRPr="00F109A8" w:rsidRDefault="00EA550A" w:rsidP="00972CA0">
      <w:pPr>
        <w:pStyle w:val="Heading21"/>
        <w:keepNext/>
        <w:keepLines/>
        <w:shd w:val="clear" w:color="auto" w:fill="auto"/>
        <w:spacing w:after="0" w:line="230" w:lineRule="exact"/>
        <w:rPr>
          <w:b w:val="0"/>
          <w:sz w:val="24"/>
          <w:szCs w:val="24"/>
        </w:rPr>
      </w:pPr>
      <w:r w:rsidRPr="00F109A8">
        <w:rPr>
          <w:rStyle w:val="Bodytext"/>
          <w:b w:val="0"/>
          <w:color w:val="000000"/>
          <w:sz w:val="24"/>
          <w:szCs w:val="24"/>
        </w:rPr>
        <w:t xml:space="preserve">а) понуђач који наступа самостално б) понуђач - носилац посла в) понуђач из групе понуђача г) подизвођач </w:t>
      </w:r>
      <w:r w:rsidRPr="00F109A8">
        <w:rPr>
          <w:rStyle w:val="Bodytext100"/>
          <w:b w:val="0"/>
          <w:color w:val="000000"/>
          <w:sz w:val="24"/>
          <w:szCs w:val="24"/>
        </w:rPr>
        <w:t>(заокружити)</w:t>
      </w:r>
    </w:p>
    <w:p w:rsidR="00EA550A" w:rsidRPr="00F109A8" w:rsidRDefault="00EA550A" w:rsidP="00EA550A">
      <w:pPr>
        <w:rPr>
          <w:rStyle w:val="Bodytext100"/>
          <w:sz w:val="24"/>
          <w:szCs w:val="24"/>
        </w:rPr>
      </w:pPr>
    </w:p>
    <w:p w:rsidR="00EA550A" w:rsidRPr="00F109A8" w:rsidRDefault="00EA550A" w:rsidP="00EA550A">
      <w:pPr>
        <w:pStyle w:val="Bodytext1"/>
        <w:shd w:val="clear" w:color="auto" w:fill="auto"/>
        <w:tabs>
          <w:tab w:val="left" w:leader="underscore" w:pos="8079"/>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Скраћени назив:</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8079"/>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ПИБ:</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681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spacing w:after="1196" w:line="312" w:lineRule="exact"/>
        <w:ind w:left="20" w:right="3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F109A8">
        <w:rPr>
          <w:rStyle w:val="Bodytext9"/>
          <w:color w:val="000000"/>
          <w:sz w:val="24"/>
          <w:szCs w:val="24"/>
        </w:rPr>
        <w:t>(заокружити)</w:t>
      </w:r>
    </w:p>
    <w:p w:rsidR="00EA550A" w:rsidRPr="00F109A8" w:rsidRDefault="00EA550A" w:rsidP="00EA550A">
      <w:pPr>
        <w:rPr>
          <w:rStyle w:val="Bodytext4"/>
          <w:i w:val="0"/>
          <w:iCs w:val="0"/>
          <w:sz w:val="24"/>
          <w:szCs w:val="24"/>
        </w:rPr>
      </w:pPr>
      <w:r w:rsidRPr="00F109A8">
        <w:rPr>
          <w:rStyle w:val="Bodytext4Bold"/>
          <w:i w:val="0"/>
          <w:iCs w:val="0"/>
          <w:sz w:val="24"/>
          <w:szCs w:val="24"/>
        </w:rPr>
        <w:lastRenderedPageBreak/>
        <w:t>НАПОМЕНА:</w:t>
      </w:r>
      <w:r w:rsidRPr="00F109A8">
        <w:rPr>
          <w:rStyle w:val="Bodytext4"/>
          <w:i w:val="0"/>
          <w:iCs w:val="0"/>
          <w:sz w:val="24"/>
          <w:szCs w:val="24"/>
        </w:rPr>
        <w:t xml:space="preserve"> Образац копирати у потребном броју примерака у случају већег броја понуђача из групе понуђача или подизвођача</w:t>
      </w:r>
    </w:p>
    <w:p w:rsidR="00EA550A" w:rsidRPr="00F109A8" w:rsidRDefault="00EA550A" w:rsidP="00EA550A">
      <w:pPr>
        <w:rPr>
          <w:rStyle w:val="Bodytext4"/>
          <w:i w:val="0"/>
          <w:iCs w:val="0"/>
          <w:sz w:val="24"/>
          <w:szCs w:val="24"/>
        </w:rPr>
      </w:pPr>
    </w:p>
    <w:p w:rsidR="00EA550A" w:rsidRPr="00F109A8" w:rsidRDefault="00EA550A" w:rsidP="00EA550A">
      <w:pPr>
        <w:pStyle w:val="Bodytext1"/>
        <w:shd w:val="clear" w:color="auto" w:fill="auto"/>
        <w:tabs>
          <w:tab w:val="left" w:leader="underscore" w:pos="3530"/>
          <w:tab w:val="left" w:leader="underscore" w:pos="4254"/>
          <w:tab w:val="left" w:leader="underscore" w:pos="4672"/>
          <w:tab w:val="left" w:leader="underscore" w:pos="5334"/>
        </w:tabs>
        <w:spacing w:after="110" w:line="270" w:lineRule="exact"/>
        <w:ind w:left="160" w:firstLine="0"/>
        <w:rPr>
          <w:rFonts w:ascii="Times New Roman" w:hAnsi="Times New Roman"/>
          <w:sz w:val="24"/>
          <w:szCs w:val="24"/>
        </w:rPr>
      </w:pPr>
      <w:r w:rsidRPr="00F109A8">
        <w:rPr>
          <w:rStyle w:val="Bodytext135pt2"/>
          <w:rFonts w:ascii="Times New Roman" w:hAnsi="Times New Roman"/>
          <w:color w:val="000000"/>
          <w:sz w:val="24"/>
          <w:szCs w:val="24"/>
        </w:rPr>
        <w:t>2)</w:t>
      </w:r>
      <w:r w:rsidRPr="00F109A8">
        <w:rPr>
          <w:rStyle w:val="Bodytext"/>
          <w:rFonts w:ascii="Times New Roman" w:hAnsi="Times New Roman"/>
          <w:color w:val="000000"/>
          <w:sz w:val="24"/>
          <w:szCs w:val="24"/>
          <w:lang w:val="sr-Cyrl-CS" w:eastAsia="sr-Cyrl-CS"/>
        </w:rPr>
        <w:t>Понуду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од</w:t>
      </w:r>
      <w:r w:rsidRPr="00F109A8">
        <w:rPr>
          <w:rStyle w:val="Bodytext"/>
          <w:rFonts w:ascii="Times New Roman" w:hAnsi="Times New Roman"/>
          <w:color w:val="000000"/>
          <w:sz w:val="24"/>
          <w:szCs w:val="24"/>
        </w:rPr>
        <w:tab/>
        <w:t>.</w:t>
      </w:r>
      <w:r w:rsidRPr="00F109A8">
        <w:rPr>
          <w:rStyle w:val="Bodytext"/>
          <w:rFonts w:ascii="Times New Roman" w:hAnsi="Times New Roman"/>
          <w:color w:val="000000"/>
          <w:sz w:val="24"/>
          <w:szCs w:val="24"/>
        </w:rPr>
        <w:tab/>
        <w:t>.</w:t>
      </w: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године подносимо</w:t>
      </w:r>
    </w:p>
    <w:p w:rsidR="00EA550A" w:rsidRPr="00F109A8" w:rsidRDefault="00EA550A" w:rsidP="00EA550A">
      <w:pPr>
        <w:pStyle w:val="Bodytext1"/>
        <w:shd w:val="clear" w:color="auto" w:fill="auto"/>
        <w:tabs>
          <w:tab w:val="left" w:pos="2728"/>
          <w:tab w:val="left" w:pos="6256"/>
        </w:tabs>
        <w:spacing w:after="494" w:line="230" w:lineRule="exact"/>
        <w:ind w:left="160" w:firstLine="0"/>
        <w:rPr>
          <w:rFonts w:ascii="Times New Roman" w:hAnsi="Times New Roman"/>
          <w:sz w:val="24"/>
          <w:szCs w:val="24"/>
        </w:rPr>
      </w:pPr>
      <w:r w:rsidRPr="00F109A8">
        <w:rPr>
          <w:rStyle w:val="BodytextBold7"/>
          <w:color w:val="000000"/>
          <w:sz w:val="24"/>
          <w:szCs w:val="24"/>
        </w:rPr>
        <w:t>а)</w:t>
      </w:r>
      <w:r w:rsidRPr="00F109A8">
        <w:rPr>
          <w:rStyle w:val="Bodytext"/>
          <w:rFonts w:ascii="Times New Roman" w:hAnsi="Times New Roman"/>
          <w:color w:val="000000"/>
          <w:sz w:val="24"/>
          <w:szCs w:val="24"/>
          <w:lang w:val="sr-Cyrl-CS" w:eastAsia="sr-Cyrl-CS"/>
        </w:rPr>
        <w:t xml:space="preserve"> самостално</w:t>
      </w:r>
      <w:r w:rsidRPr="00F109A8">
        <w:rPr>
          <w:rStyle w:val="BodytextBold7"/>
          <w:color w:val="000000"/>
          <w:sz w:val="24"/>
          <w:szCs w:val="24"/>
        </w:rPr>
        <w:tab/>
        <w:t>б)</w:t>
      </w:r>
      <w:r w:rsidRPr="00F109A8">
        <w:rPr>
          <w:rStyle w:val="Bodytext"/>
          <w:rFonts w:ascii="Times New Roman" w:hAnsi="Times New Roman"/>
          <w:color w:val="000000"/>
          <w:sz w:val="24"/>
          <w:szCs w:val="24"/>
          <w:lang w:val="sr-Cyrl-CS" w:eastAsia="sr-Cyrl-CS"/>
        </w:rPr>
        <w:t xml:space="preserve"> као заједничку понуду</w:t>
      </w:r>
      <w:r w:rsidRPr="00F109A8">
        <w:rPr>
          <w:rStyle w:val="BodytextBold7"/>
          <w:color w:val="000000"/>
          <w:sz w:val="24"/>
          <w:szCs w:val="24"/>
        </w:rPr>
        <w:tab/>
        <w:t>ц)</w:t>
      </w:r>
      <w:r w:rsidRPr="00F109A8">
        <w:rPr>
          <w:rStyle w:val="Bodytext"/>
          <w:rFonts w:ascii="Times New Roman" w:hAnsi="Times New Roman"/>
          <w:color w:val="000000"/>
          <w:sz w:val="24"/>
          <w:szCs w:val="24"/>
          <w:lang w:val="sr-Cyrl-CS" w:eastAsia="sr-Cyrl-CS"/>
        </w:rPr>
        <w:t xml:space="preserve"> са подизвођачем</w:t>
      </w:r>
    </w:p>
    <w:tbl>
      <w:tblPr>
        <w:tblW w:w="0" w:type="auto"/>
        <w:jc w:val="center"/>
        <w:tblLayout w:type="fixed"/>
        <w:tblCellMar>
          <w:left w:w="0" w:type="dxa"/>
          <w:right w:w="0" w:type="dxa"/>
        </w:tblCellMar>
        <w:tblLook w:val="0000" w:firstRow="0" w:lastRow="0" w:firstColumn="0" w:lastColumn="0" w:noHBand="0" w:noVBand="0"/>
      </w:tblPr>
      <w:tblGrid>
        <w:gridCol w:w="2976"/>
        <w:gridCol w:w="6346"/>
      </w:tblGrid>
      <w:tr w:rsidR="00EA550A" w:rsidRPr="00F109A8" w:rsidTr="00404B7F">
        <w:trPr>
          <w:trHeight w:hRule="exact" w:val="1051"/>
          <w:jc w:val="center"/>
        </w:trPr>
        <w:tc>
          <w:tcPr>
            <w:tcW w:w="2976"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32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Укупна цена без ПДВ</w:t>
            </w:r>
          </w:p>
        </w:tc>
        <w:tc>
          <w:tcPr>
            <w:tcW w:w="6346"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framePr w:w="9322" w:wrap="notBeside" w:vAnchor="text" w:hAnchor="text" w:xAlign="center" w:y="1"/>
              <w:rPr>
                <w:color w:val="auto"/>
              </w:rPr>
            </w:pPr>
          </w:p>
        </w:tc>
      </w:tr>
      <w:tr w:rsidR="00EA550A" w:rsidRPr="00F109A8" w:rsidTr="00404B7F">
        <w:trPr>
          <w:trHeight w:hRule="exact" w:val="523"/>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Словима:</w:t>
            </w:r>
          </w:p>
        </w:tc>
      </w:tr>
      <w:tr w:rsidR="00EA550A" w:rsidRPr="00F109A8" w:rsidTr="00404B7F">
        <w:trPr>
          <w:trHeight w:hRule="exact" w:val="710"/>
          <w:jc w:val="center"/>
        </w:trPr>
        <w:tc>
          <w:tcPr>
            <w:tcW w:w="2976"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32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Укупна цена са ПДВ</w:t>
            </w:r>
          </w:p>
        </w:tc>
        <w:tc>
          <w:tcPr>
            <w:tcW w:w="6346"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framePr w:w="9322" w:wrap="notBeside" w:vAnchor="text" w:hAnchor="text" w:xAlign="center" w:y="1"/>
              <w:rPr>
                <w:color w:val="auto"/>
              </w:rPr>
            </w:pPr>
          </w:p>
        </w:tc>
      </w:tr>
      <w:tr w:rsidR="00EA550A" w:rsidRPr="00F109A8" w:rsidTr="00404B7F">
        <w:trPr>
          <w:trHeight w:hRule="exact" w:val="542"/>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Словима:</w:t>
            </w:r>
          </w:p>
        </w:tc>
      </w:tr>
      <w:tr w:rsidR="00EA550A" w:rsidRPr="00F109A8" w:rsidTr="00404B7F">
        <w:trPr>
          <w:trHeight w:hRule="exact" w:val="845"/>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F109A8" w:rsidRDefault="00EA550A" w:rsidP="003507D7">
            <w:pPr>
              <w:pStyle w:val="Bodytext1"/>
              <w:framePr w:w="9322" w:wrap="notBeside" w:vAnchor="text" w:hAnchor="text" w:xAlign="center" w:y="1"/>
              <w:shd w:val="clear" w:color="auto" w:fill="auto"/>
              <w:spacing w:line="317" w:lineRule="exact"/>
              <w:ind w:left="120" w:firstLine="0"/>
              <w:rPr>
                <w:rFonts w:ascii="Times New Roman" w:hAnsi="Times New Roman"/>
                <w:sz w:val="24"/>
                <w:szCs w:val="24"/>
              </w:rPr>
            </w:pPr>
            <w:r w:rsidRPr="00F109A8">
              <w:rPr>
                <w:rStyle w:val="BodytextBold7"/>
                <w:color w:val="000000"/>
                <w:sz w:val="24"/>
                <w:szCs w:val="24"/>
              </w:rPr>
              <w:t>Рок</w:t>
            </w:r>
            <w:r w:rsidRPr="00F109A8">
              <w:rPr>
                <w:rStyle w:val="Bodytext"/>
                <w:rFonts w:ascii="Times New Roman" w:hAnsi="Times New Roman"/>
                <w:color w:val="000000"/>
                <w:sz w:val="24"/>
                <w:szCs w:val="24"/>
                <w:lang w:val="sr-Cyrl-CS" w:eastAsia="sr-Cyrl-CS"/>
              </w:rPr>
              <w:t xml:space="preserve"> завршетка радова износи</w:t>
            </w:r>
            <w:r w:rsidR="00972CA0" w:rsidRPr="00F109A8">
              <w:rPr>
                <w:rStyle w:val="Bodytext"/>
                <w:rFonts w:ascii="Times New Roman" w:hAnsi="Times New Roman"/>
                <w:color w:val="000000"/>
                <w:sz w:val="24"/>
                <w:szCs w:val="24"/>
                <w:lang w:val="sr-Cyrl-CS" w:eastAsia="sr-Cyrl-CS"/>
              </w:rPr>
              <w:t xml:space="preserve"> ___________</w:t>
            </w:r>
            <w:r w:rsidRPr="00F109A8">
              <w:rPr>
                <w:rStyle w:val="Bodytext"/>
                <w:rFonts w:ascii="Times New Roman" w:hAnsi="Times New Roman"/>
                <w:color w:val="000000"/>
                <w:sz w:val="24"/>
                <w:szCs w:val="24"/>
                <w:lang w:val="sr-Cyrl-CS" w:eastAsia="sr-Cyrl-CS"/>
              </w:rPr>
              <w:t xml:space="preserve"> календарских дана од дана увођења у посао (</w:t>
            </w:r>
            <w:r w:rsidR="003507D7">
              <w:rPr>
                <w:rStyle w:val="Bodytext"/>
                <w:rFonts w:ascii="Times New Roman" w:hAnsi="Times New Roman"/>
                <w:color w:val="000000"/>
                <w:sz w:val="24"/>
                <w:szCs w:val="24"/>
                <w:lang w:val="sr-Cyrl-CS" w:eastAsia="sr-Cyrl-CS"/>
              </w:rPr>
              <w:t>не дужи од 90 (деведесет</w:t>
            </w:r>
            <w:r w:rsidRPr="00F109A8">
              <w:rPr>
                <w:rStyle w:val="Bodytext"/>
                <w:rFonts w:ascii="Times New Roman" w:hAnsi="Times New Roman"/>
                <w:color w:val="000000"/>
                <w:sz w:val="24"/>
                <w:szCs w:val="24"/>
                <w:lang w:val="sr-Cyrl-CS" w:eastAsia="sr-Cyrl-CS"/>
              </w:rPr>
              <w:t>)</w:t>
            </w:r>
            <w:r w:rsidR="003507D7">
              <w:rPr>
                <w:rStyle w:val="Bodytext"/>
                <w:rFonts w:ascii="Times New Roman" w:hAnsi="Times New Roman"/>
                <w:color w:val="000000"/>
                <w:sz w:val="24"/>
                <w:szCs w:val="24"/>
                <w:lang w:val="sr-Cyrl-CS" w:eastAsia="sr-Cyrl-CS"/>
              </w:rPr>
              <w:t xml:space="preserve"> календарских дана)</w:t>
            </w:r>
          </w:p>
        </w:tc>
      </w:tr>
      <w:tr w:rsidR="00EA550A" w:rsidRPr="00F109A8" w:rsidTr="00404B7F">
        <w:trPr>
          <w:trHeight w:hRule="exact" w:val="432"/>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Bold7"/>
                <w:color w:val="000000"/>
                <w:sz w:val="24"/>
                <w:szCs w:val="24"/>
              </w:rPr>
              <w:t>Гарантни рок</w:t>
            </w:r>
            <w:r w:rsidRPr="00F109A8">
              <w:rPr>
                <w:rStyle w:val="Bodytext"/>
                <w:rFonts w:ascii="Times New Roman" w:hAnsi="Times New Roman"/>
                <w:color w:val="000000"/>
                <w:sz w:val="24"/>
                <w:szCs w:val="24"/>
                <w:lang w:val="sr-Cyrl-CS" w:eastAsia="sr-Cyrl-CS"/>
              </w:rPr>
              <w:t xml:space="preserve"> за све радове је</w:t>
            </w:r>
            <w:r w:rsidR="003507D7">
              <w:rPr>
                <w:rStyle w:val="Bodytext"/>
                <w:rFonts w:ascii="Times New Roman" w:hAnsi="Times New Roman"/>
                <w:color w:val="000000"/>
                <w:sz w:val="24"/>
                <w:szCs w:val="24"/>
                <w:lang w:val="sr-Cyrl-CS" w:eastAsia="sr-Cyrl-CS"/>
              </w:rPr>
              <w:t xml:space="preserve"> ________</w:t>
            </w:r>
            <w:r w:rsidRPr="00F109A8">
              <w:rPr>
                <w:rStyle w:val="Bodytext"/>
                <w:rFonts w:ascii="Times New Roman" w:hAnsi="Times New Roman"/>
                <w:color w:val="000000"/>
                <w:sz w:val="24"/>
                <w:szCs w:val="24"/>
                <w:lang w:val="sr-Cyrl-CS" w:eastAsia="sr-Cyrl-CS"/>
              </w:rPr>
              <w:t xml:space="preserve"> године, од дана примопредаје радова.</w:t>
            </w:r>
          </w:p>
        </w:tc>
      </w:tr>
      <w:tr w:rsidR="00EA550A" w:rsidRPr="00F109A8" w:rsidTr="003507D7">
        <w:trPr>
          <w:trHeight w:hRule="exact" w:val="614"/>
          <w:jc w:val="center"/>
        </w:trPr>
        <w:tc>
          <w:tcPr>
            <w:tcW w:w="2976" w:type="dxa"/>
            <w:tcBorders>
              <w:top w:val="nil"/>
              <w:left w:val="single" w:sz="4" w:space="0" w:color="auto"/>
              <w:bottom w:val="single" w:sz="4" w:space="0" w:color="auto"/>
              <w:right w:val="nil"/>
            </w:tcBorders>
            <w:shd w:val="clear" w:color="auto" w:fill="FFFFFF"/>
          </w:tcPr>
          <w:p w:rsidR="00EA550A" w:rsidRPr="00F109A8" w:rsidRDefault="00EA550A" w:rsidP="0075205D">
            <w:pPr>
              <w:pStyle w:val="Bodytext1"/>
              <w:framePr w:w="9322" w:wrap="notBeside" w:vAnchor="text" w:hAnchor="text" w:xAlign="center" w:y="1"/>
              <w:shd w:val="clear" w:color="auto" w:fill="auto"/>
              <w:spacing w:line="230" w:lineRule="exact"/>
              <w:ind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(не краћи од </w:t>
            </w:r>
            <w:r w:rsidR="003507D7">
              <w:rPr>
                <w:rStyle w:val="Bodytext"/>
                <w:rFonts w:ascii="Times New Roman" w:hAnsi="Times New Roman"/>
                <w:color w:val="000000"/>
                <w:sz w:val="24"/>
                <w:szCs w:val="24"/>
                <w:lang w:val="sr-Cyrl-CS" w:eastAsia="sr-Cyrl-CS"/>
              </w:rPr>
              <w:t>2</w:t>
            </w:r>
            <w:r w:rsidR="0075205D">
              <w:rPr>
                <w:rStyle w:val="Bodytext"/>
                <w:rFonts w:ascii="Times New Roman" w:hAnsi="Times New Roman"/>
                <w:color w:val="000000"/>
                <w:sz w:val="24"/>
                <w:szCs w:val="24"/>
                <w:lang w:val="sr-Cyrl-CS" w:eastAsia="sr-Cyrl-CS"/>
              </w:rPr>
              <w:t xml:space="preserve"> (две)</w:t>
            </w:r>
            <w:r w:rsidR="003507D7">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године).</w:t>
            </w:r>
          </w:p>
        </w:tc>
        <w:tc>
          <w:tcPr>
            <w:tcW w:w="6346" w:type="dxa"/>
            <w:tcBorders>
              <w:top w:val="nil"/>
              <w:left w:val="nil"/>
              <w:bottom w:val="single" w:sz="4" w:space="0" w:color="auto"/>
              <w:right w:val="single" w:sz="4" w:space="0" w:color="auto"/>
            </w:tcBorders>
            <w:shd w:val="clear" w:color="auto" w:fill="FFFFFF"/>
          </w:tcPr>
          <w:p w:rsidR="00EA550A" w:rsidRPr="00F109A8" w:rsidRDefault="00EA550A" w:rsidP="00404B7F">
            <w:pPr>
              <w:framePr w:w="9322" w:wrap="notBeside" w:vAnchor="text" w:hAnchor="text" w:xAlign="center" w:y="1"/>
              <w:rPr>
                <w:color w:val="auto"/>
              </w:rPr>
            </w:pPr>
          </w:p>
        </w:tc>
      </w:tr>
      <w:tr w:rsidR="00EA550A" w:rsidRPr="00F109A8" w:rsidTr="003507D7">
        <w:trPr>
          <w:trHeight w:hRule="exact" w:val="802"/>
          <w:jc w:val="center"/>
        </w:trPr>
        <w:tc>
          <w:tcPr>
            <w:tcW w:w="9322" w:type="dxa"/>
            <w:gridSpan w:val="2"/>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3507D7" w:rsidP="0075205D">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Pr>
                <w:rStyle w:val="Bodytext"/>
                <w:rFonts w:ascii="Times New Roman" w:hAnsi="Times New Roman"/>
                <w:color w:val="000000"/>
                <w:sz w:val="24"/>
                <w:szCs w:val="24"/>
                <w:lang w:val="sr-Cyrl-CS" w:eastAsia="sr-Cyrl-CS"/>
              </w:rPr>
              <w:t>Р</w:t>
            </w:r>
            <w:r w:rsidR="00EA550A" w:rsidRPr="00F109A8">
              <w:rPr>
                <w:rStyle w:val="Bodytext"/>
                <w:rFonts w:ascii="Times New Roman" w:hAnsi="Times New Roman"/>
                <w:color w:val="000000"/>
                <w:sz w:val="24"/>
                <w:szCs w:val="24"/>
                <w:lang w:val="sr-Cyrl-CS" w:eastAsia="sr-Cyrl-CS"/>
              </w:rPr>
              <w:t>ок важења понуде је</w:t>
            </w:r>
            <w:r>
              <w:rPr>
                <w:rStyle w:val="Bodytext"/>
                <w:rFonts w:ascii="Times New Roman" w:hAnsi="Times New Roman"/>
                <w:color w:val="000000"/>
                <w:sz w:val="24"/>
                <w:szCs w:val="24"/>
                <w:lang w:val="sr-Cyrl-CS" w:eastAsia="sr-Cyrl-CS"/>
              </w:rPr>
              <w:t xml:space="preserve"> __________</w:t>
            </w:r>
            <w:r w:rsidR="00EA550A" w:rsidRPr="00F109A8">
              <w:rPr>
                <w:rStyle w:val="Bodytext"/>
                <w:rFonts w:ascii="Times New Roman" w:hAnsi="Times New Roman"/>
                <w:color w:val="000000"/>
                <w:sz w:val="24"/>
                <w:szCs w:val="24"/>
                <w:lang w:val="sr-Cyrl-CS" w:eastAsia="sr-Cyrl-CS"/>
              </w:rPr>
              <w:t xml:space="preserve"> </w:t>
            </w:r>
            <w:r>
              <w:rPr>
                <w:rStyle w:val="Bodytext"/>
                <w:rFonts w:ascii="Times New Roman" w:hAnsi="Times New Roman"/>
                <w:color w:val="000000"/>
                <w:sz w:val="24"/>
                <w:szCs w:val="24"/>
                <w:lang w:val="sr-Cyrl-CS" w:eastAsia="sr-Cyrl-CS"/>
              </w:rPr>
              <w:t xml:space="preserve">дана </w:t>
            </w:r>
            <w:r w:rsidR="00EA550A" w:rsidRPr="00F109A8">
              <w:rPr>
                <w:rStyle w:val="Bodytext"/>
                <w:rFonts w:ascii="Times New Roman" w:hAnsi="Times New Roman"/>
                <w:color w:val="000000"/>
                <w:sz w:val="24"/>
                <w:szCs w:val="24"/>
                <w:lang w:val="sr-Cyrl-CS" w:eastAsia="sr-Cyrl-CS"/>
              </w:rPr>
              <w:t>од дана отварања понуда</w:t>
            </w:r>
            <w:r>
              <w:rPr>
                <w:rStyle w:val="Bodytext"/>
                <w:rFonts w:ascii="Times New Roman" w:hAnsi="Times New Roman"/>
                <w:color w:val="000000"/>
                <w:sz w:val="24"/>
                <w:szCs w:val="24"/>
                <w:lang w:val="sr-Cyrl-CS" w:eastAsia="sr-Cyrl-CS"/>
              </w:rPr>
              <w:t xml:space="preserve"> (не краћи од 120</w:t>
            </w:r>
            <w:r w:rsidR="0075205D">
              <w:rPr>
                <w:rStyle w:val="Bodytext"/>
                <w:rFonts w:ascii="Times New Roman" w:hAnsi="Times New Roman"/>
                <w:color w:val="000000"/>
                <w:sz w:val="24"/>
                <w:szCs w:val="24"/>
                <w:lang w:val="sr-Cyrl-CS" w:eastAsia="sr-Cyrl-CS"/>
              </w:rPr>
              <w:t xml:space="preserve"> (стодвадесет)</w:t>
            </w:r>
            <w:r>
              <w:rPr>
                <w:rStyle w:val="Bodytext"/>
                <w:rFonts w:ascii="Times New Roman" w:hAnsi="Times New Roman"/>
                <w:color w:val="000000"/>
                <w:sz w:val="24"/>
                <w:szCs w:val="24"/>
                <w:lang w:val="sr-Cyrl-CS" w:eastAsia="sr-Cyrl-CS"/>
              </w:rPr>
              <w:t xml:space="preserve"> дана</w:t>
            </w:r>
          </w:p>
        </w:tc>
      </w:tr>
    </w:tbl>
    <w:p w:rsidR="00EA550A" w:rsidRPr="00F109A8" w:rsidRDefault="00EA550A" w:rsidP="00EA550A"/>
    <w:p w:rsidR="00776CEF" w:rsidRPr="00F109A8" w:rsidRDefault="00776CEF" w:rsidP="00EA550A"/>
    <w:p w:rsidR="00776CEF" w:rsidRDefault="00776CEF" w:rsidP="00776CEF">
      <w:pPr>
        <w:pStyle w:val="Tablecaption0"/>
        <w:framePr w:w="9360" w:wrap="notBeside" w:vAnchor="text" w:hAnchor="text" w:xAlign="center" w:y="1"/>
        <w:shd w:val="clear" w:color="auto" w:fill="auto"/>
        <w:spacing w:line="270" w:lineRule="exact"/>
        <w:jc w:val="left"/>
        <w:rPr>
          <w:rStyle w:val="Tablecaption"/>
          <w:color w:val="000000"/>
          <w:sz w:val="24"/>
          <w:szCs w:val="24"/>
        </w:rPr>
      </w:pPr>
      <w:r w:rsidRPr="00F109A8">
        <w:rPr>
          <w:rStyle w:val="Tablecaption135pt"/>
          <w:color w:val="000000"/>
          <w:sz w:val="24"/>
          <w:szCs w:val="24"/>
          <w:lang w:val="en-US" w:eastAsia="en-US"/>
        </w:rPr>
        <w:t>3)</w:t>
      </w:r>
      <w:r w:rsidRPr="00F109A8">
        <w:rPr>
          <w:rStyle w:val="Tablecaption"/>
          <w:color w:val="000000"/>
          <w:sz w:val="24"/>
          <w:szCs w:val="24"/>
        </w:rPr>
        <w:t>Подаци о подизвођачу:</w:t>
      </w:r>
    </w:p>
    <w:p w:rsidR="002C18ED" w:rsidRPr="00F109A8" w:rsidRDefault="002C18ED" w:rsidP="00776CEF">
      <w:pPr>
        <w:pStyle w:val="Tablecaption0"/>
        <w:framePr w:w="9360" w:wrap="notBeside" w:vAnchor="text" w:hAnchor="text" w:xAlign="center" w:y="1"/>
        <w:shd w:val="clear" w:color="auto" w:fill="auto"/>
        <w:spacing w:line="270" w:lineRule="exact"/>
        <w:jc w:val="left"/>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4"/>
        <w:gridCol w:w="2486"/>
        <w:gridCol w:w="2074"/>
        <w:gridCol w:w="1896"/>
      </w:tblGrid>
      <w:tr w:rsidR="00776CEF" w:rsidRPr="00F109A8" w:rsidTr="00404B7F">
        <w:trPr>
          <w:trHeight w:hRule="exact" w:val="1872"/>
          <w:jc w:val="center"/>
        </w:trPr>
        <w:tc>
          <w:tcPr>
            <w:tcW w:w="2904"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0" w:wrap="notBeside" w:vAnchor="text" w:hAnchor="text" w:xAlign="center" w:y="1"/>
              <w:shd w:val="clear" w:color="auto" w:fill="auto"/>
              <w:spacing w:line="230" w:lineRule="exact"/>
              <w:ind w:left="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подизвођача</w:t>
            </w:r>
          </w:p>
        </w:tc>
        <w:tc>
          <w:tcPr>
            <w:tcW w:w="24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0" w:wrap="notBeside" w:vAnchor="text" w:hAnchor="text" w:xAlign="center" w:y="1"/>
              <w:shd w:val="clear" w:color="auto" w:fill="auto"/>
              <w:spacing w:line="274" w:lineRule="exact"/>
              <w:ind w:firstLine="0"/>
              <w:jc w:val="center"/>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Позиција радова које изводи</w:t>
            </w:r>
          </w:p>
        </w:tc>
        <w:tc>
          <w:tcPr>
            <w:tcW w:w="2074"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0" w:wrap="notBeside" w:vAnchor="text" w:hAnchor="text" w:xAlign="center" w:y="1"/>
              <w:shd w:val="clear" w:color="auto" w:fill="auto"/>
              <w:spacing w:line="278" w:lineRule="exact"/>
              <w:ind w:firstLine="0"/>
              <w:jc w:val="center"/>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Вредност радова са ПДВ</w:t>
            </w:r>
          </w:p>
        </w:tc>
        <w:tc>
          <w:tcPr>
            <w:tcW w:w="1896"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pStyle w:val="Bodytext1"/>
              <w:framePr w:w="9360" w:wrap="notBeside" w:vAnchor="text" w:hAnchor="text" w:xAlign="center" w:y="1"/>
              <w:shd w:val="clear" w:color="auto" w:fill="auto"/>
              <w:spacing w:line="274" w:lineRule="exact"/>
              <w:ind w:right="460" w:firstLine="0"/>
              <w:jc w:val="right"/>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Проценат</w:t>
            </w:r>
          </w:p>
          <w:p w:rsidR="00776CEF" w:rsidRPr="00F109A8" w:rsidRDefault="00776CEF" w:rsidP="00404B7F">
            <w:pPr>
              <w:pStyle w:val="Bodytext1"/>
              <w:framePr w:w="9360" w:wrap="notBeside" w:vAnchor="text" w:hAnchor="text" w:xAlign="center" w:y="1"/>
              <w:shd w:val="clear" w:color="auto" w:fill="auto"/>
              <w:spacing w:line="274" w:lineRule="exact"/>
              <w:ind w:right="460" w:firstLine="0"/>
              <w:jc w:val="right"/>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укупне вредности набавке који ће извршити подизвођач:</w:t>
            </w:r>
          </w:p>
        </w:tc>
      </w:tr>
      <w:tr w:rsidR="00776CEF" w:rsidRPr="00F109A8" w:rsidTr="00404B7F">
        <w:trPr>
          <w:trHeight w:hRule="exact" w:val="624"/>
          <w:jc w:val="center"/>
        </w:trPr>
        <w:tc>
          <w:tcPr>
            <w:tcW w:w="2904"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0" w:wrap="notBeside" w:vAnchor="text" w:hAnchor="text" w:xAlign="center" w:y="1"/>
              <w:rPr>
                <w:color w:val="auto"/>
              </w:rPr>
            </w:pPr>
          </w:p>
        </w:tc>
      </w:tr>
      <w:tr w:rsidR="00776CEF" w:rsidRPr="00F109A8" w:rsidTr="00404B7F">
        <w:trPr>
          <w:trHeight w:hRule="exact" w:val="624"/>
          <w:jc w:val="center"/>
        </w:trPr>
        <w:tc>
          <w:tcPr>
            <w:tcW w:w="2904"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0" w:wrap="notBeside" w:vAnchor="text" w:hAnchor="text" w:xAlign="center" w:y="1"/>
              <w:rPr>
                <w:color w:val="auto"/>
              </w:rPr>
            </w:pPr>
          </w:p>
        </w:tc>
      </w:tr>
      <w:tr w:rsidR="00776CEF" w:rsidRPr="00F109A8" w:rsidTr="00482049">
        <w:trPr>
          <w:trHeight w:hRule="exact" w:val="624"/>
          <w:jc w:val="center"/>
        </w:trPr>
        <w:tc>
          <w:tcPr>
            <w:tcW w:w="2904"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360" w:wrap="notBeside" w:vAnchor="text" w:hAnchor="text" w:xAlign="center" w:y="1"/>
              <w:rPr>
                <w:color w:val="auto"/>
              </w:rPr>
            </w:pPr>
          </w:p>
        </w:tc>
      </w:tr>
      <w:tr w:rsidR="00776CEF" w:rsidRPr="00F109A8" w:rsidTr="00482049">
        <w:trPr>
          <w:trHeight w:hRule="exact" w:val="624"/>
          <w:jc w:val="center"/>
        </w:trPr>
        <w:tc>
          <w:tcPr>
            <w:tcW w:w="2904"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360" w:wrap="notBeside" w:vAnchor="text" w:hAnchor="text" w:xAlign="center" w:y="1"/>
              <w:rPr>
                <w:color w:val="auto"/>
              </w:rPr>
            </w:pPr>
          </w:p>
        </w:tc>
      </w:tr>
    </w:tbl>
    <w:p w:rsidR="00776CEF" w:rsidRPr="00482049" w:rsidRDefault="00482049" w:rsidP="00776CEF">
      <w:pPr>
        <w:rPr>
          <w:color w:val="auto"/>
        </w:rPr>
      </w:pPr>
      <w:r>
        <w:rPr>
          <w:color w:val="auto"/>
        </w:rPr>
        <w:lastRenderedPageBreak/>
        <w:t xml:space="preserve">                                                                                                     _________________________</w:t>
      </w:r>
    </w:p>
    <w:p w:rsidR="00776CEF" w:rsidRPr="00F109A8" w:rsidRDefault="00776CEF" w:rsidP="00776CEF">
      <w:pPr>
        <w:pStyle w:val="Bodytext1"/>
        <w:shd w:val="clear" w:color="auto" w:fill="auto"/>
        <w:tabs>
          <w:tab w:val="left" w:leader="underscore" w:pos="3230"/>
          <w:tab w:val="left" w:pos="6230"/>
        </w:tabs>
        <w:spacing w:line="230" w:lineRule="exact"/>
        <w:ind w:left="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rsidR="00776CEF" w:rsidRPr="00F109A8" w:rsidRDefault="00776CEF" w:rsidP="00776CEF">
      <w:pPr>
        <w:pStyle w:val="Bodytext1"/>
        <w:shd w:val="clear" w:color="auto" w:fill="auto"/>
        <w:spacing w:line="230" w:lineRule="exact"/>
        <w:ind w:left="4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М.П.</w:t>
      </w:r>
    </w:p>
    <w:p w:rsidR="002A2C30" w:rsidRDefault="002A2C30" w:rsidP="00776CEF">
      <w:pPr>
        <w:rPr>
          <w:rStyle w:val="Bodytext40"/>
          <w:iCs w:val="0"/>
          <w:sz w:val="24"/>
          <w:szCs w:val="24"/>
        </w:rPr>
      </w:pPr>
    </w:p>
    <w:p w:rsidR="002A2C30" w:rsidRDefault="002A2C30" w:rsidP="00776CEF">
      <w:pPr>
        <w:rPr>
          <w:rStyle w:val="Bodytext40"/>
          <w:iCs w:val="0"/>
          <w:sz w:val="24"/>
          <w:szCs w:val="24"/>
        </w:rPr>
      </w:pPr>
    </w:p>
    <w:p w:rsidR="002A2C30" w:rsidRDefault="002A2C30" w:rsidP="00776CEF">
      <w:pPr>
        <w:rPr>
          <w:rStyle w:val="Bodytext40"/>
          <w:iCs w:val="0"/>
          <w:sz w:val="24"/>
          <w:szCs w:val="24"/>
        </w:rPr>
      </w:pPr>
    </w:p>
    <w:p w:rsidR="00776CEF" w:rsidRPr="00F109A8" w:rsidRDefault="00776CEF" w:rsidP="00776CEF">
      <w:pPr>
        <w:rPr>
          <w:rStyle w:val="Bodytext4"/>
          <w:iCs w:val="0"/>
          <w:sz w:val="24"/>
          <w:szCs w:val="24"/>
        </w:rPr>
      </w:pPr>
      <w:r w:rsidRPr="00F109A8">
        <w:rPr>
          <w:rStyle w:val="Bodytext40"/>
          <w:iCs w:val="0"/>
          <w:sz w:val="24"/>
          <w:szCs w:val="24"/>
        </w:rPr>
        <w:t>Напомена:</w:t>
      </w:r>
      <w:r w:rsidRPr="00F109A8">
        <w:rPr>
          <w:rStyle w:val="Bodytext4"/>
          <w:iCs w:val="0"/>
          <w:sz w:val="24"/>
          <w:szCs w:val="24"/>
        </w:rPr>
        <w:t xml:space="preserve"> Образац понуде понуђач мора да попуни, овери печатом и потпише, чиме потврђује да су тачни подаци који су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6CEF" w:rsidRPr="00F109A8" w:rsidRDefault="00776CEF"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Default="00972CA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0A6BCC" w:rsidRDefault="000A6BCC" w:rsidP="00776CEF">
      <w:pPr>
        <w:rPr>
          <w:rStyle w:val="Bodytext4"/>
          <w:i w:val="0"/>
          <w:iCs w:val="0"/>
          <w:sz w:val="24"/>
          <w:szCs w:val="24"/>
        </w:rPr>
      </w:pPr>
    </w:p>
    <w:p w:rsidR="002A2C30" w:rsidRPr="00F109A8" w:rsidRDefault="002A2C3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b/>
          <w:i w:val="0"/>
          <w:iCs w:val="0"/>
          <w:sz w:val="24"/>
          <w:szCs w:val="24"/>
        </w:rPr>
      </w:pPr>
      <w:r w:rsidRPr="00F109A8">
        <w:rPr>
          <w:rStyle w:val="Bodytext4"/>
          <w:b/>
          <w:i w:val="0"/>
          <w:iCs w:val="0"/>
          <w:sz w:val="24"/>
          <w:szCs w:val="24"/>
        </w:rPr>
        <w:lastRenderedPageBreak/>
        <w:t>Образац 2.</w:t>
      </w:r>
    </w:p>
    <w:p w:rsidR="00972CA0" w:rsidRPr="00F109A8" w:rsidRDefault="00972CA0" w:rsidP="00776CEF">
      <w:pPr>
        <w:rPr>
          <w:rStyle w:val="Bodytext4"/>
          <w:i w:val="0"/>
          <w:iCs w:val="0"/>
          <w:sz w:val="24"/>
          <w:szCs w:val="24"/>
        </w:rPr>
      </w:pPr>
    </w:p>
    <w:tbl>
      <w:tblPr>
        <w:tblStyle w:val="TableGrid"/>
        <w:tblW w:w="0" w:type="auto"/>
        <w:jc w:val="center"/>
        <w:tblLook w:val="04A0" w:firstRow="1" w:lastRow="0" w:firstColumn="1" w:lastColumn="0" w:noHBand="0" w:noVBand="1"/>
      </w:tblPr>
      <w:tblGrid>
        <w:gridCol w:w="9622"/>
      </w:tblGrid>
      <w:tr w:rsidR="00972CA0" w:rsidRPr="00F109A8" w:rsidTr="00972CA0">
        <w:trPr>
          <w:jc w:val="center"/>
        </w:trPr>
        <w:tc>
          <w:tcPr>
            <w:tcW w:w="9622" w:type="dxa"/>
          </w:tcPr>
          <w:p w:rsidR="00972CA0" w:rsidRPr="00F109A8" w:rsidRDefault="00972CA0" w:rsidP="00972CA0">
            <w:pPr>
              <w:pStyle w:val="Heading11"/>
              <w:keepNext/>
              <w:keepLines/>
              <w:shd w:val="clear" w:color="auto" w:fill="auto"/>
              <w:spacing w:after="198" w:line="230" w:lineRule="exact"/>
              <w:jc w:val="center"/>
              <w:rPr>
                <w:b w:val="0"/>
                <w:sz w:val="24"/>
                <w:szCs w:val="24"/>
              </w:rPr>
            </w:pPr>
            <w:r w:rsidRPr="00F109A8">
              <w:rPr>
                <w:rStyle w:val="Heading10"/>
                <w:b/>
                <w:color w:val="000000"/>
                <w:sz w:val="24"/>
                <w:szCs w:val="24"/>
              </w:rPr>
              <w:t>ОПШТИ ПОДАЦИ О ПОНУЂАЧУ</w:t>
            </w:r>
          </w:p>
        </w:tc>
      </w:tr>
    </w:tbl>
    <w:p w:rsidR="00776CEF" w:rsidRPr="00F109A8" w:rsidRDefault="00776CEF" w:rsidP="00465BAE">
      <w:pPr>
        <w:pStyle w:val="Bodytext1"/>
        <w:numPr>
          <w:ilvl w:val="0"/>
          <w:numId w:val="8"/>
        </w:numPr>
        <w:shd w:val="clear" w:color="auto" w:fill="auto"/>
        <w:tabs>
          <w:tab w:val="left" w:pos="2911"/>
        </w:tabs>
        <w:spacing w:line="274" w:lineRule="exact"/>
        <w:ind w:left="2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КОЈИ НАСТУПА САМОСТАЛНО</w:t>
      </w:r>
    </w:p>
    <w:p w:rsidR="00776CEF" w:rsidRPr="00F109A8" w:rsidRDefault="00776CEF" w:rsidP="00465BAE">
      <w:pPr>
        <w:pStyle w:val="Bodytext1"/>
        <w:numPr>
          <w:ilvl w:val="0"/>
          <w:numId w:val="8"/>
        </w:numPr>
        <w:shd w:val="clear" w:color="auto" w:fill="auto"/>
        <w:tabs>
          <w:tab w:val="left" w:pos="2935"/>
        </w:tabs>
        <w:spacing w:line="274" w:lineRule="exact"/>
        <w:ind w:left="2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КОЈИ НАСТУПА СА ПОДИЗВОЂАЧИМА</w:t>
      </w:r>
    </w:p>
    <w:p w:rsidR="00776CEF" w:rsidRPr="00F109A8" w:rsidRDefault="00776CEF" w:rsidP="00465BAE">
      <w:pPr>
        <w:pStyle w:val="Bodytext1"/>
        <w:numPr>
          <w:ilvl w:val="0"/>
          <w:numId w:val="8"/>
        </w:numPr>
        <w:shd w:val="clear" w:color="auto" w:fill="auto"/>
        <w:tabs>
          <w:tab w:val="left" w:pos="2930"/>
        </w:tabs>
        <w:spacing w:line="274" w:lineRule="exact"/>
        <w:ind w:left="2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НОСИЛАЦ ПОСЛА ГРУПЕ ПОНУЂАЧА</w:t>
      </w:r>
    </w:p>
    <w:p w:rsidR="00776CEF" w:rsidRPr="00F109A8" w:rsidRDefault="00776CEF" w:rsidP="00776CEF">
      <w:pPr>
        <w:pStyle w:val="Bodytext1"/>
        <w:shd w:val="clear" w:color="auto" w:fill="auto"/>
        <w:spacing w:after="185" w:line="274" w:lineRule="exact"/>
        <w:ind w:left="40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(заокружити)</w:t>
      </w:r>
    </w:p>
    <w:tbl>
      <w:tblPr>
        <w:tblW w:w="0" w:type="auto"/>
        <w:jc w:val="center"/>
        <w:tblLayout w:type="fixed"/>
        <w:tblCellMar>
          <w:left w:w="0" w:type="dxa"/>
          <w:right w:w="0" w:type="dxa"/>
        </w:tblCellMar>
        <w:tblLook w:val="0000" w:firstRow="0" w:lastRow="0" w:firstColumn="0" w:lastColumn="0" w:noHBand="0" w:noVBand="0"/>
      </w:tblPr>
      <w:tblGrid>
        <w:gridCol w:w="3547"/>
        <w:gridCol w:w="5491"/>
      </w:tblGrid>
      <w:tr w:rsidR="00776CEF" w:rsidRPr="00F109A8" w:rsidTr="00404B7F">
        <w:trPr>
          <w:trHeight w:hRule="exact" w:val="792"/>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понуђача</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792"/>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 Понуђача</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Одговорно лице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директор</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81"/>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Телефакс</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rPr>
              <w:t>E-mail</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Текући рачун предузећа и банка</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81"/>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 понуђача</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Порески број предузећа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ПИБ</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86"/>
          <w:jc w:val="center"/>
        </w:trPr>
        <w:tc>
          <w:tcPr>
            <w:tcW w:w="3547"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ПДВ број</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bl>
    <w:p w:rsidR="00776CEF" w:rsidRPr="00F109A8" w:rsidRDefault="00776CEF" w:rsidP="00776CEF">
      <w:pPr>
        <w:rPr>
          <w:color w:val="auto"/>
        </w:rPr>
      </w:pPr>
    </w:p>
    <w:p w:rsidR="00776CEF" w:rsidRPr="00F109A8" w:rsidRDefault="00776CEF" w:rsidP="00776CEF">
      <w:pPr>
        <w:pStyle w:val="Bodytext1"/>
        <w:shd w:val="clear" w:color="auto" w:fill="auto"/>
        <w:tabs>
          <w:tab w:val="left" w:leader="underscore" w:pos="2790"/>
          <w:tab w:val="left" w:pos="5973"/>
        </w:tabs>
        <w:spacing w:before="224" w:after="48" w:line="230" w:lineRule="exact"/>
        <w:ind w:left="40" w:firstLine="0"/>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tabs>
          <w:tab w:val="left" w:leader="underscore" w:pos="2790"/>
          <w:tab w:val="left" w:pos="5973"/>
        </w:tabs>
        <w:spacing w:before="224" w:after="48" w:line="230" w:lineRule="exact"/>
        <w:ind w:left="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rsidR="002C18ED" w:rsidRDefault="00776CEF" w:rsidP="002C18ED">
      <w:pPr>
        <w:pStyle w:val="Bodytext1"/>
        <w:shd w:val="clear" w:color="auto" w:fill="auto"/>
        <w:spacing w:after="1798" w:line="230" w:lineRule="exact"/>
        <w:ind w:left="386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М.П.</w:t>
      </w:r>
    </w:p>
    <w:p w:rsidR="00776CEF" w:rsidRPr="002C18ED" w:rsidRDefault="00776CEF" w:rsidP="002C18ED">
      <w:pPr>
        <w:pStyle w:val="Bodytext1"/>
        <w:shd w:val="clear" w:color="auto" w:fill="auto"/>
        <w:spacing w:after="1798" w:line="230" w:lineRule="exact"/>
        <w:ind w:firstLine="0"/>
        <w:rPr>
          <w:rStyle w:val="Bodytext4"/>
          <w:i w:val="0"/>
          <w:iCs w:val="0"/>
          <w:sz w:val="24"/>
          <w:szCs w:val="24"/>
          <w:shd w:val="clear" w:color="auto" w:fill="auto"/>
          <w:lang w:val="en-US" w:eastAsia="en-US"/>
        </w:rPr>
      </w:pPr>
      <w:r w:rsidRPr="00F109A8">
        <w:rPr>
          <w:rStyle w:val="Bodytext4"/>
          <w:i w:val="0"/>
          <w:iCs w:val="0"/>
          <w:sz w:val="24"/>
          <w:szCs w:val="24"/>
        </w:rPr>
        <w:t>Образац потписује и о</w:t>
      </w:r>
      <w:r w:rsidR="00641FAC">
        <w:rPr>
          <w:rStyle w:val="Bodytext4"/>
          <w:i w:val="0"/>
          <w:iCs w:val="0"/>
          <w:sz w:val="24"/>
          <w:szCs w:val="24"/>
        </w:rPr>
        <w:t>верава овлашћено лице понуђача.</w:t>
      </w:r>
    </w:p>
    <w:p w:rsidR="00641FAC" w:rsidRPr="00F109A8" w:rsidRDefault="00641FAC" w:rsidP="00776CEF">
      <w:pPr>
        <w:rPr>
          <w:rStyle w:val="Bodytext4"/>
          <w:i w:val="0"/>
          <w:iCs w:val="0"/>
          <w:sz w:val="24"/>
          <w:szCs w:val="24"/>
        </w:rPr>
      </w:pPr>
    </w:p>
    <w:p w:rsidR="00972CA0" w:rsidRPr="00F109A8" w:rsidRDefault="00972CA0" w:rsidP="00972CA0">
      <w:pPr>
        <w:pStyle w:val="Heading11"/>
        <w:keepNext/>
        <w:keepLines/>
        <w:shd w:val="clear" w:color="auto" w:fill="auto"/>
        <w:spacing w:after="734" w:line="230" w:lineRule="exact"/>
        <w:jc w:val="left"/>
        <w:rPr>
          <w:rStyle w:val="Heading10"/>
          <w:b/>
          <w:color w:val="000000"/>
          <w:sz w:val="24"/>
          <w:szCs w:val="24"/>
        </w:rPr>
      </w:pPr>
      <w:r w:rsidRPr="00F109A8">
        <w:rPr>
          <w:rStyle w:val="Heading10"/>
          <w:b/>
          <w:color w:val="000000"/>
          <w:sz w:val="24"/>
          <w:szCs w:val="24"/>
        </w:rPr>
        <w:t>Образац 3.</w:t>
      </w:r>
    </w:p>
    <w:tbl>
      <w:tblPr>
        <w:tblStyle w:val="TableGrid"/>
        <w:tblW w:w="0" w:type="auto"/>
        <w:jc w:val="center"/>
        <w:tblLook w:val="04A0" w:firstRow="1" w:lastRow="0" w:firstColumn="1" w:lastColumn="0" w:noHBand="0" w:noVBand="1"/>
      </w:tblPr>
      <w:tblGrid>
        <w:gridCol w:w="9622"/>
      </w:tblGrid>
      <w:tr w:rsidR="00972CA0" w:rsidRPr="00F109A8" w:rsidTr="00972CA0">
        <w:trPr>
          <w:trHeight w:val="453"/>
          <w:jc w:val="center"/>
        </w:trPr>
        <w:tc>
          <w:tcPr>
            <w:tcW w:w="9622" w:type="dxa"/>
          </w:tcPr>
          <w:p w:rsidR="00972CA0" w:rsidRPr="00F109A8" w:rsidRDefault="00972CA0" w:rsidP="00972CA0">
            <w:pPr>
              <w:pStyle w:val="Heading11"/>
              <w:keepNext/>
              <w:keepLines/>
              <w:shd w:val="clear" w:color="auto" w:fill="auto"/>
              <w:spacing w:after="734" w:line="230" w:lineRule="exact"/>
              <w:jc w:val="center"/>
              <w:rPr>
                <w:b w:val="0"/>
                <w:sz w:val="24"/>
                <w:szCs w:val="24"/>
              </w:rPr>
            </w:pPr>
            <w:r w:rsidRPr="00F109A8">
              <w:rPr>
                <w:rStyle w:val="Heading10"/>
                <w:b/>
                <w:color w:val="000000"/>
                <w:sz w:val="24"/>
                <w:szCs w:val="24"/>
              </w:rPr>
              <w:t>ОПШТИ ПОДАЦИ О ЧЛАНУ ГРУ</w:t>
            </w:r>
            <w:r w:rsidRPr="002C18ED">
              <w:rPr>
                <w:rStyle w:val="Heading19"/>
                <w:b/>
                <w:bCs/>
                <w:color w:val="000000"/>
                <w:sz w:val="24"/>
                <w:szCs w:val="24"/>
                <w:u w:val="none"/>
              </w:rPr>
              <w:t>П</w:t>
            </w:r>
            <w:r w:rsidRPr="002C18ED">
              <w:rPr>
                <w:rStyle w:val="Heading10"/>
                <w:b/>
                <w:color w:val="000000"/>
                <w:sz w:val="24"/>
                <w:szCs w:val="24"/>
              </w:rPr>
              <w:t>Е</w:t>
            </w:r>
            <w:r w:rsidRPr="00F109A8">
              <w:rPr>
                <w:rStyle w:val="Heading10"/>
                <w:b/>
                <w:color w:val="000000"/>
                <w:sz w:val="24"/>
                <w:szCs w:val="24"/>
              </w:rPr>
              <w:t xml:space="preserve"> ПОНУЂАЧА</w:t>
            </w:r>
          </w:p>
        </w:tc>
      </w:tr>
    </w:tbl>
    <w:tbl>
      <w:tblPr>
        <w:tblW w:w="0" w:type="auto"/>
        <w:jc w:val="center"/>
        <w:tblLayout w:type="fixed"/>
        <w:tblCellMar>
          <w:left w:w="0" w:type="dxa"/>
          <w:right w:w="0" w:type="dxa"/>
        </w:tblCellMar>
        <w:tblLook w:val="0000" w:firstRow="0" w:lastRow="0" w:firstColumn="0" w:lastColumn="0" w:noHBand="0" w:noVBand="0"/>
      </w:tblPr>
      <w:tblGrid>
        <w:gridCol w:w="3686"/>
        <w:gridCol w:w="5678"/>
      </w:tblGrid>
      <w:tr w:rsidR="00776CEF" w:rsidRPr="00F109A8" w:rsidTr="00404B7F">
        <w:trPr>
          <w:trHeight w:hRule="exact" w:val="840"/>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члана групе понуђача</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845"/>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317"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 члана групе Понуђача</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845"/>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312"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Одговорно лице члана групе - директор</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81"/>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Телефакс</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rPr>
              <w:t>E-mail</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Текући рачун предузећа и банка</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 понуђача</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81"/>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Порески број предузећа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ПИБ</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ПДВ број</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941"/>
          <w:jc w:val="center"/>
        </w:trPr>
        <w:tc>
          <w:tcPr>
            <w:tcW w:w="3686" w:type="dxa"/>
            <w:tcBorders>
              <w:top w:val="single" w:sz="4" w:space="0" w:color="auto"/>
              <w:left w:val="nil"/>
              <w:bottom w:val="nil"/>
              <w:right w:val="nil"/>
            </w:tcBorders>
            <w:shd w:val="clear" w:color="auto" w:fill="FFFFFF"/>
          </w:tcPr>
          <w:p w:rsidR="00972CA0" w:rsidRPr="00F109A8" w:rsidRDefault="00972CA0" w:rsidP="00404B7F">
            <w:pPr>
              <w:pStyle w:val="Bodytext1"/>
              <w:framePr w:w="9365" w:wrap="notBeside" w:vAnchor="text" w:hAnchor="text" w:xAlign="center" w:y="1"/>
              <w:shd w:val="clear" w:color="auto" w:fill="auto"/>
              <w:spacing w:line="230" w:lineRule="exact"/>
              <w:ind w:left="120" w:firstLine="0"/>
              <w:rPr>
                <w:rStyle w:val="Bodytext"/>
                <w:rFonts w:ascii="Times New Roman" w:hAnsi="Times New Roman"/>
                <w:color w:val="000000"/>
                <w:sz w:val="24"/>
                <w:szCs w:val="24"/>
                <w:lang w:val="sr-Cyrl-CS" w:eastAsia="sr-Cyrl-CS"/>
              </w:rPr>
            </w:pPr>
          </w:p>
          <w:p w:rsidR="00776CEF" w:rsidRPr="00F109A8" w:rsidRDefault="00972CA0"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Датум: ------------------------</w:t>
            </w:r>
          </w:p>
        </w:tc>
        <w:tc>
          <w:tcPr>
            <w:tcW w:w="5678" w:type="dxa"/>
            <w:tcBorders>
              <w:top w:val="single" w:sz="4" w:space="0" w:color="auto"/>
              <w:left w:val="nil"/>
              <w:bottom w:val="single" w:sz="4" w:space="0" w:color="auto"/>
              <w:right w:val="nil"/>
            </w:tcBorders>
            <w:shd w:val="clear" w:color="auto" w:fill="FFFFFF"/>
          </w:tcPr>
          <w:p w:rsidR="00972CA0" w:rsidRPr="00F109A8" w:rsidRDefault="00972CA0" w:rsidP="00404B7F">
            <w:pPr>
              <w:pStyle w:val="Bodytext1"/>
              <w:framePr w:w="9365" w:wrap="notBeside" w:vAnchor="text" w:hAnchor="text" w:xAlign="center" w:y="1"/>
              <w:shd w:val="clear" w:color="auto" w:fill="auto"/>
              <w:spacing w:line="230" w:lineRule="exact"/>
              <w:ind w:left="2380" w:firstLine="0"/>
              <w:rPr>
                <w:rStyle w:val="Bodytext"/>
                <w:rFonts w:ascii="Times New Roman" w:hAnsi="Times New Roman"/>
                <w:color w:val="000000"/>
                <w:sz w:val="24"/>
                <w:szCs w:val="24"/>
                <w:lang w:val="sr-Cyrl-CS" w:eastAsia="sr-Cyrl-CS"/>
              </w:rPr>
            </w:pPr>
          </w:p>
          <w:p w:rsidR="00776CEF" w:rsidRPr="00F109A8" w:rsidRDefault="00776CEF" w:rsidP="00404B7F">
            <w:pPr>
              <w:pStyle w:val="Bodytext1"/>
              <w:framePr w:w="9365" w:wrap="notBeside" w:vAnchor="text" w:hAnchor="text" w:xAlign="center" w:y="1"/>
              <w:shd w:val="clear" w:color="auto" w:fill="auto"/>
              <w:spacing w:line="230" w:lineRule="exact"/>
              <w:ind w:left="2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Потпис овлашћеног лица</w:t>
            </w:r>
          </w:p>
        </w:tc>
      </w:tr>
    </w:tbl>
    <w:p w:rsidR="00776CEF" w:rsidRPr="00F109A8" w:rsidRDefault="00776CEF" w:rsidP="002A2C30">
      <w:pPr>
        <w:pStyle w:val="Tablecaption0"/>
        <w:framePr w:w="9365" w:wrap="notBeside" w:vAnchor="text" w:hAnchor="text" w:xAlign="center" w:y="1"/>
        <w:shd w:val="clear" w:color="auto" w:fill="auto"/>
        <w:spacing w:line="230" w:lineRule="exact"/>
        <w:jc w:val="center"/>
        <w:rPr>
          <w:sz w:val="24"/>
          <w:szCs w:val="24"/>
        </w:rPr>
      </w:pPr>
      <w:r w:rsidRPr="00F109A8">
        <w:rPr>
          <w:rStyle w:val="Tablecaption"/>
          <w:color w:val="000000"/>
          <w:sz w:val="24"/>
          <w:szCs w:val="24"/>
        </w:rPr>
        <w:t>М.П.</w:t>
      </w:r>
    </w:p>
    <w:p w:rsidR="00776CEF" w:rsidRPr="00F109A8" w:rsidRDefault="00776CEF" w:rsidP="00776CEF">
      <w:pPr>
        <w:rPr>
          <w:color w:val="auto"/>
        </w:rPr>
      </w:pPr>
    </w:p>
    <w:p w:rsidR="00776CEF" w:rsidRPr="00F109A8" w:rsidRDefault="00776CEF" w:rsidP="00776CEF">
      <w:pPr>
        <w:pStyle w:val="Bodytext41"/>
        <w:shd w:val="clear" w:color="auto" w:fill="auto"/>
        <w:spacing w:before="893" w:line="518" w:lineRule="exact"/>
        <w:ind w:left="20"/>
        <w:jc w:val="left"/>
        <w:rPr>
          <w:sz w:val="24"/>
          <w:szCs w:val="24"/>
        </w:rPr>
      </w:pPr>
      <w:r w:rsidRPr="00F109A8">
        <w:rPr>
          <w:rStyle w:val="Bodytext4"/>
          <w:i/>
          <w:color w:val="000000"/>
          <w:sz w:val="24"/>
          <w:szCs w:val="24"/>
        </w:rPr>
        <w:t>Образац копирати у потребном броју примерака за сваког члана групе понуђача.</w:t>
      </w:r>
    </w:p>
    <w:p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носиоца посла групе понуђача или овлашћено лице члана групе.</w:t>
      </w:r>
    </w:p>
    <w:p w:rsidR="00776CEF" w:rsidRPr="00F109A8" w:rsidRDefault="00776CEF" w:rsidP="00776CEF">
      <w:pPr>
        <w:rPr>
          <w:rStyle w:val="Bodytext4"/>
          <w:iCs w:val="0"/>
          <w:sz w:val="24"/>
          <w:szCs w:val="24"/>
        </w:rPr>
      </w:pPr>
    </w:p>
    <w:p w:rsidR="00972CA0" w:rsidRPr="00F109A8" w:rsidRDefault="00972CA0" w:rsidP="00972CA0">
      <w:pPr>
        <w:pStyle w:val="Heading11"/>
        <w:keepNext/>
        <w:keepLines/>
        <w:shd w:val="clear" w:color="auto" w:fill="auto"/>
        <w:spacing w:after="0" w:line="518" w:lineRule="exact"/>
        <w:ind w:right="120"/>
        <w:jc w:val="left"/>
        <w:rPr>
          <w:rStyle w:val="Heading10"/>
          <w:b/>
          <w:color w:val="000000"/>
          <w:sz w:val="24"/>
          <w:szCs w:val="24"/>
        </w:rPr>
      </w:pPr>
      <w:r w:rsidRPr="00F109A8">
        <w:rPr>
          <w:rStyle w:val="Heading10"/>
          <w:b/>
          <w:color w:val="000000"/>
          <w:sz w:val="24"/>
          <w:szCs w:val="24"/>
        </w:rPr>
        <w:lastRenderedPageBreak/>
        <w:t>Образац 4.</w:t>
      </w:r>
    </w:p>
    <w:p w:rsidR="00972CA0" w:rsidRPr="00F109A8" w:rsidRDefault="00972CA0" w:rsidP="00972CA0">
      <w:pPr>
        <w:pStyle w:val="Heading11"/>
        <w:keepNext/>
        <w:keepLines/>
        <w:shd w:val="clear" w:color="auto" w:fill="auto"/>
        <w:spacing w:after="0" w:line="518" w:lineRule="exact"/>
        <w:ind w:right="120"/>
        <w:jc w:val="left"/>
        <w:rPr>
          <w:rStyle w:val="Heading10"/>
          <w:color w:val="000000"/>
          <w:sz w:val="24"/>
          <w:szCs w:val="24"/>
        </w:rPr>
      </w:pPr>
    </w:p>
    <w:tbl>
      <w:tblPr>
        <w:tblStyle w:val="TableGrid"/>
        <w:tblW w:w="0" w:type="auto"/>
        <w:tblLook w:val="04A0" w:firstRow="1" w:lastRow="0" w:firstColumn="1" w:lastColumn="0" w:noHBand="0" w:noVBand="1"/>
      </w:tblPr>
      <w:tblGrid>
        <w:gridCol w:w="9622"/>
      </w:tblGrid>
      <w:tr w:rsidR="00972CA0" w:rsidRPr="00F109A8" w:rsidTr="00972CA0">
        <w:tc>
          <w:tcPr>
            <w:tcW w:w="9622" w:type="dxa"/>
          </w:tcPr>
          <w:p w:rsidR="00972CA0" w:rsidRPr="00F109A8" w:rsidRDefault="00972CA0" w:rsidP="005C5510">
            <w:pPr>
              <w:pStyle w:val="Heading11"/>
              <w:keepNext/>
              <w:keepLines/>
              <w:shd w:val="clear" w:color="auto" w:fill="auto"/>
              <w:spacing w:after="0" w:line="518" w:lineRule="exact"/>
              <w:jc w:val="center"/>
              <w:rPr>
                <w:rStyle w:val="Heading10"/>
                <w:b/>
                <w:color w:val="000000"/>
                <w:sz w:val="24"/>
                <w:szCs w:val="24"/>
              </w:rPr>
            </w:pPr>
            <w:r w:rsidRPr="00F109A8">
              <w:rPr>
                <w:rStyle w:val="Heading10"/>
                <w:b/>
                <w:color w:val="000000"/>
                <w:sz w:val="24"/>
                <w:szCs w:val="24"/>
              </w:rPr>
              <w:t>ИЗЈАВА ПОНУЂАЧА ДА НЕ НАСТУПА СА ПОДИЗВОЂАЧИМА</w:t>
            </w:r>
          </w:p>
        </w:tc>
      </w:tr>
    </w:tbl>
    <w:p w:rsidR="00972CA0" w:rsidRPr="00F109A8" w:rsidRDefault="00972CA0" w:rsidP="00972CA0">
      <w:pPr>
        <w:pStyle w:val="Heading11"/>
        <w:keepNext/>
        <w:keepLines/>
        <w:shd w:val="clear" w:color="auto" w:fill="auto"/>
        <w:spacing w:after="0" w:line="518" w:lineRule="exact"/>
        <w:ind w:right="120"/>
        <w:jc w:val="center"/>
        <w:rPr>
          <w:sz w:val="24"/>
          <w:szCs w:val="24"/>
        </w:rPr>
      </w:pPr>
    </w:p>
    <w:p w:rsidR="00776CEF" w:rsidRPr="00F109A8" w:rsidRDefault="00776CEF" w:rsidP="006B2E78">
      <w:pPr>
        <w:rPr>
          <w:rStyle w:val="Bodytext"/>
          <w:sz w:val="24"/>
          <w:szCs w:val="24"/>
          <w:lang w:val="sr-Cyrl-CS" w:eastAsia="sr-Cyrl-CS"/>
        </w:rPr>
      </w:pPr>
      <w:r w:rsidRPr="00F109A8">
        <w:rPr>
          <w:rStyle w:val="Bodytext"/>
          <w:sz w:val="24"/>
          <w:szCs w:val="24"/>
          <w:lang w:val="sr-Cyrl-CS" w:eastAsia="sr-Cyrl-CS"/>
        </w:rPr>
        <w:t xml:space="preserve">У понуди за јавну набавку: </w:t>
      </w:r>
      <w:r w:rsidR="006B2E78">
        <w:rPr>
          <w:rStyle w:val="Bodytext"/>
          <w:sz w:val="24"/>
          <w:szCs w:val="24"/>
          <w:lang w:eastAsia="sr-Cyrl-CS"/>
        </w:rPr>
        <w:t>Радови на реконструкцији старе школе „Алекса Дејовић“ у Севојну.</w:t>
      </w:r>
    </w:p>
    <w:p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F109A8" w:rsidRDefault="00776CEF" w:rsidP="00F05CFC">
      <w:pPr>
        <w:pStyle w:val="Bodytext1"/>
        <w:shd w:val="clear" w:color="auto" w:fill="auto"/>
        <w:spacing w:line="317" w:lineRule="exact"/>
        <w:ind w:right="1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00F05CFC" w:rsidRPr="00F109A8">
        <w:rPr>
          <w:rStyle w:val="Bodytext"/>
          <w:rFonts w:ascii="Times New Roman" w:hAnsi="Times New Roman"/>
          <w:color w:val="000000"/>
          <w:sz w:val="24"/>
          <w:szCs w:val="24"/>
          <w:lang w:val="sr-Cyrl-CS" w:eastAsia="sr-Cyrl-CS"/>
        </w:rPr>
        <w:t>___________</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00036CCA">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Потпис овлашћеног лица</w:t>
      </w:r>
    </w:p>
    <w:p w:rsidR="007D1377" w:rsidRPr="00F109A8" w:rsidRDefault="007D1377"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М.П.</w:t>
      </w:r>
    </w:p>
    <w:p w:rsidR="00F05CFC" w:rsidRPr="00F109A8" w:rsidRDefault="00F05CFC" w:rsidP="00641FAC">
      <w:pPr>
        <w:pStyle w:val="Bodytext1"/>
        <w:shd w:val="clear" w:color="auto" w:fill="auto"/>
        <w:spacing w:line="230" w:lineRule="exact"/>
        <w:ind w:right="120" w:firstLine="0"/>
        <w:jc w:val="both"/>
        <w:rPr>
          <w:rStyle w:val="Bodytext"/>
          <w:rFonts w:ascii="Times New Roman" w:hAnsi="Times New Roman"/>
          <w:color w:val="000000"/>
          <w:sz w:val="24"/>
          <w:szCs w:val="24"/>
          <w:lang w:val="sr-Cyrl-CS" w:eastAsia="sr-Cyrl-CS"/>
        </w:rPr>
      </w:pPr>
    </w:p>
    <w:p w:rsidR="00F05CFC" w:rsidRPr="00F109A8" w:rsidRDefault="00F05CFC"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F05CFC" w:rsidRPr="00F109A8" w:rsidRDefault="00F05CFC"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F05CFC" w:rsidRPr="00F109A8" w:rsidRDefault="00F05CFC" w:rsidP="00776CEF">
      <w:pPr>
        <w:pStyle w:val="Bodytext1"/>
        <w:shd w:val="clear" w:color="auto" w:fill="auto"/>
        <w:spacing w:line="230" w:lineRule="exact"/>
        <w:ind w:right="120" w:firstLine="0"/>
        <w:jc w:val="center"/>
        <w:rPr>
          <w:rFonts w:ascii="Times New Roman" w:hAnsi="Times New Roman"/>
          <w:sz w:val="24"/>
          <w:szCs w:val="24"/>
        </w:rPr>
      </w:pPr>
    </w:p>
    <w:p w:rsidR="00776CEF" w:rsidRPr="00F109A8" w:rsidRDefault="00776CEF" w:rsidP="00776CEF">
      <w:pPr>
        <w:rPr>
          <w:rStyle w:val="Bodytext4"/>
          <w:i w:val="0"/>
          <w:iCs w:val="0"/>
          <w:sz w:val="24"/>
          <w:szCs w:val="24"/>
        </w:rPr>
      </w:pPr>
      <w:r w:rsidRPr="00F109A8">
        <w:rPr>
          <w:rStyle w:val="Bodytext4"/>
          <w:i w:val="0"/>
          <w:iCs w:val="0"/>
          <w:sz w:val="24"/>
          <w:szCs w:val="24"/>
        </w:rPr>
        <w:t>Образац потписује и оверава овлашћено лице понуђача.</w:t>
      </w: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D1377" w:rsidP="00776CEF">
      <w:pPr>
        <w:rPr>
          <w:rStyle w:val="Bodytext4"/>
          <w:b/>
          <w:i w:val="0"/>
          <w:iCs w:val="0"/>
          <w:sz w:val="24"/>
          <w:szCs w:val="24"/>
        </w:rPr>
      </w:pPr>
      <w:r w:rsidRPr="00F109A8">
        <w:rPr>
          <w:rStyle w:val="Bodytext4"/>
          <w:b/>
          <w:i w:val="0"/>
          <w:iCs w:val="0"/>
          <w:sz w:val="24"/>
          <w:szCs w:val="24"/>
        </w:rPr>
        <w:lastRenderedPageBreak/>
        <w:t>Образац 5.</w:t>
      </w:r>
    </w:p>
    <w:p w:rsidR="00F05CFC" w:rsidRPr="00F109A8" w:rsidRDefault="00F05CFC" w:rsidP="00776CEF">
      <w:pPr>
        <w:rPr>
          <w:rStyle w:val="Bodytext4"/>
          <w:b/>
          <w:i w:val="0"/>
          <w:iCs w:val="0"/>
          <w:sz w:val="24"/>
          <w:szCs w:val="24"/>
        </w:rPr>
      </w:pPr>
    </w:p>
    <w:tbl>
      <w:tblPr>
        <w:tblStyle w:val="TableGrid"/>
        <w:tblW w:w="0" w:type="auto"/>
        <w:jc w:val="center"/>
        <w:tblLook w:val="04A0" w:firstRow="1" w:lastRow="0" w:firstColumn="1" w:lastColumn="0" w:noHBand="0" w:noVBand="1"/>
      </w:tblPr>
      <w:tblGrid>
        <w:gridCol w:w="9259"/>
      </w:tblGrid>
      <w:tr w:rsidR="007D1377" w:rsidRPr="00F109A8" w:rsidTr="00C4442C">
        <w:trPr>
          <w:jc w:val="center"/>
        </w:trPr>
        <w:tc>
          <w:tcPr>
            <w:tcW w:w="9259" w:type="dxa"/>
          </w:tcPr>
          <w:p w:rsidR="007D1377" w:rsidRPr="00F109A8" w:rsidRDefault="007D1377" w:rsidP="007D1377">
            <w:pPr>
              <w:pStyle w:val="Heading11"/>
              <w:keepNext/>
              <w:keepLines/>
              <w:shd w:val="clear" w:color="auto" w:fill="auto"/>
              <w:spacing w:after="854" w:line="230" w:lineRule="exact"/>
              <w:jc w:val="center"/>
              <w:rPr>
                <w:b w:val="0"/>
                <w:sz w:val="24"/>
                <w:szCs w:val="24"/>
              </w:rPr>
            </w:pPr>
            <w:r w:rsidRPr="00F109A8">
              <w:rPr>
                <w:rStyle w:val="Heading10"/>
                <w:b/>
                <w:color w:val="000000"/>
                <w:sz w:val="24"/>
                <w:szCs w:val="24"/>
              </w:rPr>
              <w:t xml:space="preserve">ОПШТИ </w:t>
            </w:r>
            <w:r w:rsidRPr="008D0B19">
              <w:rPr>
                <w:rStyle w:val="Heading10"/>
                <w:b/>
                <w:color w:val="000000"/>
                <w:sz w:val="24"/>
                <w:szCs w:val="24"/>
              </w:rPr>
              <w:t>ПОДАЦ</w:t>
            </w:r>
            <w:r w:rsidRPr="008D0B19">
              <w:rPr>
                <w:rStyle w:val="Heading18"/>
                <w:b/>
                <w:bCs/>
                <w:color w:val="000000"/>
                <w:sz w:val="24"/>
                <w:szCs w:val="24"/>
                <w:u w:val="none"/>
              </w:rPr>
              <w:t>И</w:t>
            </w:r>
            <w:r w:rsidRPr="008D0B19">
              <w:rPr>
                <w:rStyle w:val="Heading10"/>
                <w:b/>
                <w:color w:val="000000"/>
                <w:sz w:val="24"/>
                <w:szCs w:val="24"/>
              </w:rPr>
              <w:t xml:space="preserve"> О</w:t>
            </w:r>
            <w:r w:rsidRPr="00F109A8">
              <w:rPr>
                <w:rStyle w:val="Heading10"/>
                <w:b/>
                <w:color w:val="000000"/>
                <w:sz w:val="24"/>
                <w:szCs w:val="24"/>
              </w:rPr>
              <w:t xml:space="preserve"> ПОДИЗВОЂАЧУ</w:t>
            </w:r>
          </w:p>
        </w:tc>
      </w:tr>
    </w:tbl>
    <w:tbl>
      <w:tblPr>
        <w:tblW w:w="0" w:type="auto"/>
        <w:jc w:val="center"/>
        <w:tblLayout w:type="fixed"/>
        <w:tblCellMar>
          <w:left w:w="0" w:type="dxa"/>
          <w:right w:w="0" w:type="dxa"/>
        </w:tblCellMar>
        <w:tblLook w:val="0000" w:firstRow="0" w:lastRow="0" w:firstColumn="0" w:lastColumn="0" w:noHBand="0" w:noVBand="0"/>
      </w:tblPr>
      <w:tblGrid>
        <w:gridCol w:w="3643"/>
        <w:gridCol w:w="5539"/>
      </w:tblGrid>
      <w:tr w:rsidR="00776CEF" w:rsidRPr="00F109A8" w:rsidTr="00404B7F">
        <w:trPr>
          <w:trHeight w:hRule="exact" w:val="878"/>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840"/>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Наслов и седиште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Одговорна особа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директор</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Телефакс</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Latn-CS" w:eastAsia="sr-Latn-CS"/>
              </w:rPr>
              <w:t>E-mail</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Текући рачун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Порески број подизвођача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ПИБ</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ПДВ број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1771"/>
          <w:jc w:val="center"/>
        </w:trPr>
        <w:tc>
          <w:tcPr>
            <w:tcW w:w="3643" w:type="dxa"/>
            <w:tcBorders>
              <w:top w:val="single" w:sz="4" w:space="0" w:color="auto"/>
              <w:left w:val="nil"/>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Датум:</w:t>
            </w:r>
          </w:p>
        </w:tc>
        <w:tc>
          <w:tcPr>
            <w:tcW w:w="5539" w:type="dxa"/>
            <w:tcBorders>
              <w:top w:val="single" w:sz="4" w:space="0" w:color="auto"/>
              <w:left w:val="nil"/>
              <w:bottom w:val="single" w:sz="4" w:space="0" w:color="auto"/>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after="660" w:line="230" w:lineRule="exact"/>
              <w:ind w:left="2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Потпис овлашћеног лица</w:t>
            </w:r>
          </w:p>
          <w:p w:rsidR="00776CEF" w:rsidRPr="00F109A8" w:rsidRDefault="00776CEF" w:rsidP="00404B7F">
            <w:pPr>
              <w:pStyle w:val="Bodytext1"/>
              <w:framePr w:w="9182" w:wrap="notBeside" w:vAnchor="text" w:hAnchor="text" w:xAlign="center" w:y="1"/>
              <w:shd w:val="clear" w:color="auto" w:fill="auto"/>
              <w:spacing w:before="660" w:line="230" w:lineRule="exact"/>
              <w:ind w:left="7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М.П.</w:t>
            </w:r>
          </w:p>
        </w:tc>
      </w:tr>
    </w:tbl>
    <w:p w:rsidR="00776CEF" w:rsidRPr="00F109A8" w:rsidRDefault="00776CEF" w:rsidP="00776CEF">
      <w:pPr>
        <w:rPr>
          <w:color w:val="auto"/>
        </w:rPr>
      </w:pPr>
    </w:p>
    <w:p w:rsidR="004567D1" w:rsidRDefault="004567D1" w:rsidP="00776CEF">
      <w:pPr>
        <w:pStyle w:val="Bodytext41"/>
        <w:shd w:val="clear" w:color="auto" w:fill="auto"/>
        <w:spacing w:after="180" w:line="317" w:lineRule="exact"/>
        <w:ind w:left="60" w:right="240"/>
        <w:jc w:val="left"/>
        <w:rPr>
          <w:rStyle w:val="Bodytext4"/>
          <w:i/>
          <w:color w:val="000000"/>
          <w:sz w:val="24"/>
          <w:szCs w:val="24"/>
        </w:rPr>
      </w:pPr>
    </w:p>
    <w:p w:rsidR="00776CEF" w:rsidRPr="00F109A8" w:rsidRDefault="00776CEF" w:rsidP="00776CEF">
      <w:pPr>
        <w:pStyle w:val="Bodytext41"/>
        <w:shd w:val="clear" w:color="auto" w:fill="auto"/>
        <w:spacing w:after="180" w:line="317" w:lineRule="exact"/>
        <w:ind w:left="60" w:right="240"/>
        <w:jc w:val="left"/>
        <w:rPr>
          <w:sz w:val="24"/>
          <w:szCs w:val="24"/>
        </w:rPr>
      </w:pPr>
      <w:r w:rsidRPr="00F109A8">
        <w:rPr>
          <w:rStyle w:val="Bodytext4"/>
          <w:i/>
          <w:color w:val="000000"/>
          <w:sz w:val="24"/>
          <w:szCs w:val="24"/>
        </w:rPr>
        <w:t>Образац копирати у потребном броју примерака за подизвођаче уколико понуђач наступа са подизвођачима.</w:t>
      </w:r>
    </w:p>
    <w:p w:rsidR="00776CEF" w:rsidRDefault="00776CEF" w:rsidP="00776CEF">
      <w:pPr>
        <w:rPr>
          <w:rStyle w:val="Bodytext4"/>
          <w:iCs w:val="0"/>
          <w:sz w:val="24"/>
          <w:szCs w:val="24"/>
        </w:rPr>
      </w:pPr>
      <w:r w:rsidRPr="00F109A8">
        <w:rPr>
          <w:rStyle w:val="Bodytext4"/>
          <w:iCs w:val="0"/>
          <w:sz w:val="24"/>
          <w:szCs w:val="24"/>
        </w:rPr>
        <w:t>Образац потписује и оверава овлашћено овлашћено лице подизвођача или овлашћено лице понуђача</w:t>
      </w:r>
    </w:p>
    <w:p w:rsidR="006B2E78" w:rsidRPr="00F109A8" w:rsidRDefault="006B2E78" w:rsidP="00776CEF">
      <w:pPr>
        <w:rPr>
          <w:rStyle w:val="Bodytext4"/>
          <w:iCs w:val="0"/>
          <w:sz w:val="24"/>
          <w:szCs w:val="24"/>
        </w:rPr>
      </w:pPr>
    </w:p>
    <w:p w:rsidR="00776CEF" w:rsidRPr="00F109A8" w:rsidRDefault="00776CEF" w:rsidP="00776CEF">
      <w:pPr>
        <w:rPr>
          <w:rStyle w:val="Bodytext4"/>
          <w:i w:val="0"/>
          <w:iCs w:val="0"/>
          <w:sz w:val="24"/>
          <w:szCs w:val="24"/>
        </w:rPr>
      </w:pPr>
    </w:p>
    <w:p w:rsidR="00776CEF" w:rsidRPr="00F109A8" w:rsidRDefault="00EC658F" w:rsidP="00776CEF">
      <w:pPr>
        <w:rPr>
          <w:b/>
        </w:rPr>
      </w:pPr>
      <w:r w:rsidRPr="00F109A8">
        <w:rPr>
          <w:b/>
        </w:rPr>
        <w:lastRenderedPageBreak/>
        <w:t xml:space="preserve">Образац </w:t>
      </w:r>
      <w:r w:rsidR="004567D1">
        <w:rPr>
          <w:b/>
        </w:rPr>
        <w:t>6</w:t>
      </w:r>
      <w:r w:rsidRPr="00F109A8">
        <w:rPr>
          <w:b/>
        </w:rPr>
        <w:t>.</w:t>
      </w:r>
    </w:p>
    <w:p w:rsidR="00776CEF" w:rsidRPr="00F109A8" w:rsidRDefault="00776CEF" w:rsidP="00776CEF"/>
    <w:tbl>
      <w:tblPr>
        <w:tblStyle w:val="TableGrid"/>
        <w:tblW w:w="0" w:type="auto"/>
        <w:tblInd w:w="20" w:type="dxa"/>
        <w:tblLook w:val="04A0" w:firstRow="1" w:lastRow="0" w:firstColumn="1" w:lastColumn="0" w:noHBand="0" w:noVBand="1"/>
      </w:tblPr>
      <w:tblGrid>
        <w:gridCol w:w="9602"/>
      </w:tblGrid>
      <w:tr w:rsidR="00EC658F" w:rsidRPr="00F109A8" w:rsidTr="00EC658F">
        <w:tc>
          <w:tcPr>
            <w:tcW w:w="9602" w:type="dxa"/>
          </w:tcPr>
          <w:p w:rsidR="00EC658F" w:rsidRPr="00BB5A8D" w:rsidRDefault="00EC658F" w:rsidP="00BB5A8D">
            <w:pPr>
              <w:pStyle w:val="Heading11"/>
              <w:keepNext/>
              <w:keepLines/>
              <w:shd w:val="clear" w:color="auto" w:fill="auto"/>
              <w:spacing w:after="180" w:line="317" w:lineRule="exact"/>
              <w:jc w:val="center"/>
              <w:rPr>
                <w:b w:val="0"/>
                <w:sz w:val="24"/>
                <w:szCs w:val="24"/>
              </w:rPr>
            </w:pPr>
            <w:r w:rsidRPr="00F109A8">
              <w:rPr>
                <w:rStyle w:val="Heading10"/>
                <w:b/>
                <w:color w:val="000000"/>
                <w:sz w:val="24"/>
                <w:szCs w:val="24"/>
              </w:rPr>
              <w:t xml:space="preserve">ИЗЈАВА О ОДГОВОРНОМ ИЗВОЂАЧУ, КОЈИ ЋЕ РЕШЕЊЕМ БИТИ </w:t>
            </w:r>
            <w:r w:rsidRPr="002C18ED">
              <w:rPr>
                <w:rStyle w:val="Heading10"/>
                <w:b/>
                <w:color w:val="000000"/>
                <w:sz w:val="24"/>
                <w:szCs w:val="24"/>
              </w:rPr>
              <w:t>ИМЕНОВ</w:t>
            </w:r>
            <w:r w:rsidRPr="002C18ED">
              <w:rPr>
                <w:rStyle w:val="Heading17"/>
                <w:b/>
                <w:bCs/>
                <w:color w:val="000000"/>
                <w:sz w:val="24"/>
                <w:szCs w:val="24"/>
                <w:u w:val="none"/>
              </w:rPr>
              <w:t>АНИ</w:t>
            </w:r>
            <w:r w:rsidRPr="002C18ED">
              <w:rPr>
                <w:rStyle w:val="Heading10"/>
                <w:b/>
                <w:color w:val="000000"/>
                <w:sz w:val="24"/>
                <w:szCs w:val="24"/>
              </w:rPr>
              <w:t xml:space="preserve"> ЗА ИЗВРШЕЊЕ ЈАВ</w:t>
            </w:r>
            <w:r w:rsidRPr="002C18ED">
              <w:rPr>
                <w:rStyle w:val="Heading17"/>
                <w:b/>
                <w:bCs/>
                <w:color w:val="000000"/>
                <w:sz w:val="24"/>
                <w:szCs w:val="24"/>
                <w:u w:val="none"/>
              </w:rPr>
              <w:t>Н</w:t>
            </w:r>
            <w:r w:rsidRPr="002C18ED">
              <w:rPr>
                <w:rStyle w:val="Heading10"/>
                <w:b/>
                <w:color w:val="000000"/>
                <w:sz w:val="24"/>
                <w:szCs w:val="24"/>
              </w:rPr>
              <w:t>Е</w:t>
            </w:r>
            <w:r w:rsidRPr="00F109A8">
              <w:rPr>
                <w:rStyle w:val="Heading10"/>
                <w:b/>
                <w:color w:val="000000"/>
                <w:sz w:val="24"/>
                <w:szCs w:val="24"/>
              </w:rPr>
              <w:t xml:space="preserve"> НАБАВКЕ БРОЈ </w:t>
            </w:r>
            <w:r w:rsidR="00BB5A8D">
              <w:rPr>
                <w:rStyle w:val="Heading10"/>
                <w:b/>
                <w:color w:val="000000"/>
                <w:sz w:val="24"/>
                <w:szCs w:val="24"/>
              </w:rPr>
              <w:t>VIII 404-65/18</w:t>
            </w:r>
          </w:p>
        </w:tc>
      </w:tr>
    </w:tbl>
    <w:p w:rsidR="00776CEF" w:rsidRPr="00BB5A8D" w:rsidRDefault="00776CEF" w:rsidP="00776CEF">
      <w:pPr>
        <w:rPr>
          <w:rStyle w:val="Bodytext"/>
          <w:sz w:val="24"/>
          <w:szCs w:val="24"/>
        </w:rPr>
      </w:pPr>
      <w:r w:rsidRPr="00F109A8">
        <w:rPr>
          <w:rStyle w:val="Bodytext"/>
          <w:sz w:val="24"/>
          <w:szCs w:val="24"/>
          <w:lang w:val="sr-Cyrl-CS" w:eastAsia="sr-Cyrl-CS"/>
        </w:rPr>
        <w:t xml:space="preserve">Овим потврђујемо да ће доле наведени одговорни извођачи бити расположиви у периоду извршења уговора: </w:t>
      </w:r>
      <w:r w:rsidR="002F1E9E">
        <w:rPr>
          <w:rStyle w:val="Bodytext"/>
          <w:sz w:val="24"/>
          <w:szCs w:val="24"/>
          <w:lang w:eastAsia="sr-Cyrl-CS"/>
        </w:rPr>
        <w:t>Радови на реконструкцији старе школе „Алекса Дејовић“ у Севојну</w:t>
      </w:r>
      <w:r w:rsidRPr="00F109A8">
        <w:rPr>
          <w:rStyle w:val="Bodytext"/>
          <w:sz w:val="24"/>
          <w:szCs w:val="24"/>
          <w:lang w:val="sr-Cyrl-CS" w:eastAsia="sr-Cyrl-CS"/>
        </w:rPr>
        <w:t xml:space="preserve">, ЈН број </w:t>
      </w:r>
      <w:r w:rsidR="00BB5A8D">
        <w:rPr>
          <w:rStyle w:val="Bodytext"/>
          <w:sz w:val="24"/>
          <w:szCs w:val="24"/>
          <w:lang w:eastAsia="sr-Cyrl-CS"/>
        </w:rPr>
        <w:t>VIII 404-</w:t>
      </w:r>
      <w:r w:rsidR="002F1E9E">
        <w:rPr>
          <w:rStyle w:val="Bodytext"/>
          <w:sz w:val="24"/>
          <w:szCs w:val="24"/>
          <w:lang w:eastAsia="sr-Cyrl-CS"/>
        </w:rPr>
        <w:t>134</w:t>
      </w:r>
      <w:r w:rsidR="00BB5A8D">
        <w:rPr>
          <w:rStyle w:val="Bodytext"/>
          <w:sz w:val="24"/>
          <w:szCs w:val="24"/>
          <w:lang w:eastAsia="sr-Cyrl-CS"/>
        </w:rPr>
        <w:t>/18</w:t>
      </w:r>
    </w:p>
    <w:p w:rsidR="00641FAC" w:rsidRPr="00F109A8" w:rsidRDefault="00641FAC" w:rsidP="00776CEF"/>
    <w:tbl>
      <w:tblPr>
        <w:tblW w:w="9982" w:type="dxa"/>
        <w:jc w:val="center"/>
        <w:tblInd w:w="371" w:type="dxa"/>
        <w:tblLayout w:type="fixed"/>
        <w:tblCellMar>
          <w:left w:w="0" w:type="dxa"/>
          <w:right w:w="0" w:type="dxa"/>
        </w:tblCellMar>
        <w:tblLook w:val="0000" w:firstRow="0" w:lastRow="0" w:firstColumn="0" w:lastColumn="0" w:noHBand="0" w:noVBand="0"/>
      </w:tblPr>
      <w:tblGrid>
        <w:gridCol w:w="601"/>
        <w:gridCol w:w="2535"/>
        <w:gridCol w:w="1172"/>
        <w:gridCol w:w="3366"/>
        <w:gridCol w:w="2308"/>
      </w:tblGrid>
      <w:tr w:rsidR="00776CEF" w:rsidRPr="00F109A8" w:rsidTr="00EB3690">
        <w:trPr>
          <w:trHeight w:hRule="exact" w:val="1994"/>
          <w:jc w:val="center"/>
        </w:trPr>
        <w:tc>
          <w:tcPr>
            <w:tcW w:w="601" w:type="dxa"/>
            <w:tcBorders>
              <w:top w:val="single" w:sz="4" w:space="0" w:color="auto"/>
              <w:left w:val="single" w:sz="4" w:space="0" w:color="auto"/>
              <w:bottom w:val="nil"/>
              <w:right w:val="nil"/>
            </w:tcBorders>
            <w:shd w:val="clear" w:color="auto" w:fill="FFFFFF"/>
          </w:tcPr>
          <w:p w:rsidR="00776CEF" w:rsidRPr="00EB3690" w:rsidRDefault="00776CEF" w:rsidP="00EB3690">
            <w:pPr>
              <w:pStyle w:val="Bodytext1"/>
              <w:framePr w:w="9240" w:wrap="notBeside" w:vAnchor="text" w:hAnchor="text" w:xAlign="center" w:y="1"/>
              <w:shd w:val="clear" w:color="auto" w:fill="auto"/>
              <w:spacing w:line="230" w:lineRule="exact"/>
              <w:ind w:firstLine="0"/>
              <w:rPr>
                <w:rFonts w:ascii="Times New Roman" w:hAnsi="Times New Roman"/>
                <w:sz w:val="20"/>
                <w:szCs w:val="20"/>
              </w:rPr>
            </w:pPr>
          </w:p>
        </w:tc>
        <w:tc>
          <w:tcPr>
            <w:tcW w:w="2535" w:type="dxa"/>
            <w:tcBorders>
              <w:top w:val="single" w:sz="4" w:space="0" w:color="auto"/>
              <w:left w:val="single" w:sz="4" w:space="0" w:color="auto"/>
              <w:bottom w:val="nil"/>
              <w:right w:val="nil"/>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230" w:lineRule="exact"/>
              <w:ind w:left="4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Име и презиме</w:t>
            </w:r>
          </w:p>
        </w:tc>
        <w:tc>
          <w:tcPr>
            <w:tcW w:w="1172" w:type="dxa"/>
            <w:tcBorders>
              <w:top w:val="single" w:sz="4" w:space="0" w:color="auto"/>
              <w:left w:val="single" w:sz="4" w:space="0" w:color="auto"/>
              <w:bottom w:val="nil"/>
              <w:right w:val="nil"/>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317" w:lineRule="exact"/>
              <w:ind w:firstLine="0"/>
              <w:jc w:val="both"/>
              <w:rPr>
                <w:rFonts w:ascii="Times New Roman" w:hAnsi="Times New Roman"/>
                <w:sz w:val="20"/>
                <w:szCs w:val="20"/>
              </w:rPr>
            </w:pPr>
            <w:r w:rsidRPr="002C18ED">
              <w:rPr>
                <w:rStyle w:val="Bodytext"/>
                <w:rFonts w:ascii="Times New Roman" w:hAnsi="Times New Roman"/>
                <w:color w:val="000000"/>
                <w:sz w:val="20"/>
                <w:szCs w:val="20"/>
                <w:lang w:val="sr-Cyrl-CS" w:eastAsia="sr-Cyrl-CS"/>
              </w:rPr>
              <w:t>Број лиценце</w:t>
            </w:r>
          </w:p>
        </w:tc>
        <w:tc>
          <w:tcPr>
            <w:tcW w:w="3366" w:type="dxa"/>
            <w:tcBorders>
              <w:top w:val="single" w:sz="4" w:space="0" w:color="auto"/>
              <w:left w:val="single" w:sz="4" w:space="0" w:color="auto"/>
              <w:bottom w:val="nil"/>
              <w:right w:val="nil"/>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317" w:lineRule="exact"/>
              <w:ind w:firstLine="0"/>
              <w:jc w:val="center"/>
              <w:rPr>
                <w:rFonts w:ascii="Times New Roman" w:hAnsi="Times New Roman"/>
                <w:sz w:val="20"/>
                <w:szCs w:val="20"/>
              </w:rPr>
            </w:pPr>
            <w:r w:rsidRPr="002C18ED">
              <w:rPr>
                <w:rStyle w:val="Bodytext"/>
                <w:rFonts w:ascii="Times New Roman" w:hAnsi="Times New Roman"/>
                <w:color w:val="000000"/>
                <w:sz w:val="20"/>
                <w:szCs w:val="20"/>
                <w:lang w:val="sr-Cyrl-CS" w:eastAsia="sr-Cyrl-CS"/>
              </w:rPr>
              <w:t>Назив привредног субјекта који ангажује одговорног извођача:</w:t>
            </w:r>
          </w:p>
        </w:tc>
        <w:tc>
          <w:tcPr>
            <w:tcW w:w="2308" w:type="dxa"/>
            <w:tcBorders>
              <w:top w:val="single" w:sz="4" w:space="0" w:color="auto"/>
              <w:left w:val="single" w:sz="4" w:space="0" w:color="auto"/>
              <w:bottom w:val="nil"/>
              <w:right w:val="single" w:sz="4" w:space="0" w:color="auto"/>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230" w:lineRule="exact"/>
              <w:ind w:left="2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Основ ангажовања:</w:t>
            </w:r>
          </w:p>
          <w:p w:rsidR="00776CEF" w:rsidRPr="00040416" w:rsidRDefault="00776CEF" w:rsidP="00465BAE">
            <w:pPr>
              <w:pStyle w:val="Bodytext1"/>
              <w:framePr w:w="9240" w:wrap="notBeside" w:vAnchor="text" w:hAnchor="text" w:xAlign="center" w:y="1"/>
              <w:numPr>
                <w:ilvl w:val="0"/>
                <w:numId w:val="9"/>
              </w:numPr>
              <w:shd w:val="clear" w:color="auto" w:fill="auto"/>
              <w:tabs>
                <w:tab w:val="left" w:pos="436"/>
              </w:tabs>
              <w:spacing w:line="240" w:lineRule="auto"/>
              <w:ind w:left="220" w:firstLine="0"/>
              <w:rPr>
                <w:rStyle w:val="Bodytext"/>
                <w:rFonts w:ascii="Times New Roman" w:hAnsi="Times New Roman"/>
                <w:sz w:val="20"/>
                <w:szCs w:val="20"/>
                <w:shd w:val="clear" w:color="auto" w:fill="auto"/>
              </w:rPr>
            </w:pPr>
            <w:r w:rsidRPr="002C18ED">
              <w:rPr>
                <w:rStyle w:val="Bodytext"/>
                <w:rFonts w:ascii="Times New Roman" w:hAnsi="Times New Roman"/>
                <w:color w:val="000000"/>
                <w:sz w:val="20"/>
                <w:szCs w:val="20"/>
                <w:lang w:val="sr-Cyrl-CS" w:eastAsia="sr-Cyrl-CS"/>
              </w:rPr>
              <w:t>Запослен код понуђача</w:t>
            </w:r>
          </w:p>
          <w:p w:rsidR="00040416" w:rsidRPr="00040416" w:rsidRDefault="00040416" w:rsidP="00465BAE">
            <w:pPr>
              <w:pStyle w:val="Bodytext1"/>
              <w:framePr w:w="9240" w:wrap="notBeside" w:vAnchor="text" w:hAnchor="text" w:xAlign="center" w:y="1"/>
              <w:numPr>
                <w:ilvl w:val="0"/>
                <w:numId w:val="9"/>
              </w:numPr>
              <w:shd w:val="clear" w:color="auto" w:fill="auto"/>
              <w:tabs>
                <w:tab w:val="left" w:pos="436"/>
              </w:tabs>
              <w:spacing w:line="240" w:lineRule="auto"/>
              <w:ind w:left="220" w:firstLine="0"/>
              <w:rPr>
                <w:rStyle w:val="Bodytext"/>
                <w:rFonts w:ascii="Times New Roman" w:hAnsi="Times New Roman"/>
                <w:sz w:val="20"/>
                <w:szCs w:val="20"/>
                <w:shd w:val="clear" w:color="auto" w:fill="auto"/>
              </w:rPr>
            </w:pPr>
            <w:r>
              <w:rPr>
                <w:rStyle w:val="Bodytext"/>
                <w:rFonts w:ascii="Times New Roman" w:hAnsi="Times New Roman"/>
                <w:sz w:val="20"/>
                <w:szCs w:val="20"/>
                <w:shd w:val="clear" w:color="auto" w:fill="auto"/>
              </w:rPr>
              <w:t xml:space="preserve">Ангажован </w:t>
            </w:r>
          </w:p>
          <w:p w:rsidR="00040416" w:rsidRPr="00040416" w:rsidRDefault="00040416" w:rsidP="00040416">
            <w:pPr>
              <w:pStyle w:val="Bodytext1"/>
              <w:framePr w:w="9240" w:wrap="notBeside" w:vAnchor="text" w:hAnchor="text" w:xAlign="center" w:y="1"/>
              <w:shd w:val="clear" w:color="auto" w:fill="auto"/>
              <w:tabs>
                <w:tab w:val="left" w:pos="436"/>
              </w:tabs>
              <w:spacing w:line="240" w:lineRule="auto"/>
              <w:ind w:left="220" w:firstLine="0"/>
              <w:rPr>
                <w:rStyle w:val="Bodytext"/>
                <w:rFonts w:ascii="Times New Roman" w:hAnsi="Times New Roman"/>
                <w:sz w:val="20"/>
                <w:szCs w:val="20"/>
                <w:shd w:val="clear" w:color="auto" w:fill="auto"/>
              </w:rPr>
            </w:pPr>
            <w:r>
              <w:rPr>
                <w:rStyle w:val="Bodytext"/>
                <w:rFonts w:ascii="Times New Roman" w:hAnsi="Times New Roman"/>
                <w:sz w:val="20"/>
                <w:szCs w:val="20"/>
                <w:shd w:val="clear" w:color="auto" w:fill="auto"/>
              </w:rPr>
              <w:t>уговором</w:t>
            </w:r>
          </w:p>
          <w:p w:rsidR="00040416" w:rsidRPr="002C18ED" w:rsidRDefault="00040416" w:rsidP="00040416">
            <w:pPr>
              <w:pStyle w:val="Bodytext1"/>
              <w:framePr w:w="9240" w:wrap="notBeside" w:vAnchor="text" w:hAnchor="text" w:xAlign="center" w:y="1"/>
              <w:shd w:val="clear" w:color="auto" w:fill="auto"/>
              <w:tabs>
                <w:tab w:val="left" w:pos="436"/>
              </w:tabs>
              <w:spacing w:before="300" w:after="120" w:line="317" w:lineRule="exact"/>
              <w:ind w:left="220" w:firstLine="0"/>
              <w:rPr>
                <w:rFonts w:ascii="Times New Roman" w:hAnsi="Times New Roman"/>
                <w:sz w:val="20"/>
                <w:szCs w:val="20"/>
              </w:rPr>
            </w:pPr>
          </w:p>
          <w:p w:rsidR="00776CEF" w:rsidRPr="002C18ED" w:rsidRDefault="00776CEF" w:rsidP="00465BAE">
            <w:pPr>
              <w:pStyle w:val="Bodytext1"/>
              <w:framePr w:w="9240" w:wrap="notBeside" w:vAnchor="text" w:hAnchor="text" w:xAlign="center" w:y="1"/>
              <w:numPr>
                <w:ilvl w:val="0"/>
                <w:numId w:val="9"/>
              </w:numPr>
              <w:shd w:val="clear" w:color="auto" w:fill="auto"/>
              <w:tabs>
                <w:tab w:val="left" w:pos="518"/>
              </w:tabs>
              <w:spacing w:before="120" w:line="322" w:lineRule="exact"/>
              <w:ind w:left="2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Ангажован уговором</w:t>
            </w:r>
          </w:p>
        </w:tc>
      </w:tr>
      <w:tr w:rsidR="00776CEF" w:rsidRPr="00F109A8" w:rsidTr="00EB3690">
        <w:trPr>
          <w:trHeight w:hRule="exact" w:val="587"/>
          <w:jc w:val="center"/>
        </w:trPr>
        <w:tc>
          <w:tcPr>
            <w:tcW w:w="601" w:type="dxa"/>
            <w:tcBorders>
              <w:top w:val="single" w:sz="4" w:space="0" w:color="auto"/>
              <w:left w:val="single" w:sz="4" w:space="0" w:color="auto"/>
              <w:bottom w:val="nil"/>
              <w:right w:val="nil"/>
            </w:tcBorders>
            <w:shd w:val="clear" w:color="auto" w:fill="FFFFFF"/>
          </w:tcPr>
          <w:p w:rsidR="00776CEF" w:rsidRPr="00EB3690"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1.</w:t>
            </w:r>
            <w:r w:rsidR="00EB3690">
              <w:rPr>
                <w:rStyle w:val="Bodytext"/>
                <w:rFonts w:ascii="Times New Roman" w:hAnsi="Times New Roman"/>
                <w:color w:val="000000"/>
                <w:sz w:val="20"/>
                <w:szCs w:val="20"/>
              </w:rPr>
              <w:t>1.</w:t>
            </w:r>
          </w:p>
        </w:tc>
        <w:tc>
          <w:tcPr>
            <w:tcW w:w="2535"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rsidR="00776CEF" w:rsidRPr="002C18ED" w:rsidRDefault="00776CEF" w:rsidP="00404B7F">
            <w:pPr>
              <w:framePr w:w="9240" w:wrap="notBeside" w:vAnchor="text" w:hAnchor="text" w:xAlign="center" w:y="1"/>
              <w:rPr>
                <w:color w:val="auto"/>
                <w:sz w:val="20"/>
                <w:szCs w:val="20"/>
              </w:rPr>
            </w:pPr>
          </w:p>
        </w:tc>
      </w:tr>
      <w:tr w:rsidR="00776CEF" w:rsidRPr="00F109A8" w:rsidTr="00EB3690">
        <w:trPr>
          <w:trHeight w:hRule="exact" w:val="583"/>
          <w:jc w:val="center"/>
        </w:trPr>
        <w:tc>
          <w:tcPr>
            <w:tcW w:w="601" w:type="dxa"/>
            <w:tcBorders>
              <w:top w:val="single" w:sz="4" w:space="0" w:color="auto"/>
              <w:left w:val="single" w:sz="4" w:space="0" w:color="auto"/>
              <w:bottom w:val="nil"/>
              <w:right w:val="nil"/>
            </w:tcBorders>
            <w:shd w:val="clear" w:color="auto" w:fill="FFFFFF"/>
          </w:tcPr>
          <w:p w:rsidR="00776CEF" w:rsidRPr="00EB3690"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2.</w:t>
            </w:r>
            <w:r w:rsidR="00EB3690">
              <w:rPr>
                <w:rStyle w:val="Bodytext"/>
                <w:rFonts w:ascii="Times New Roman" w:hAnsi="Times New Roman"/>
                <w:color w:val="000000"/>
                <w:sz w:val="20"/>
                <w:szCs w:val="20"/>
              </w:rPr>
              <w:t>2.</w:t>
            </w:r>
          </w:p>
        </w:tc>
        <w:tc>
          <w:tcPr>
            <w:tcW w:w="2535"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rsidR="00776CEF" w:rsidRPr="002C18ED" w:rsidRDefault="00776CEF" w:rsidP="00404B7F">
            <w:pPr>
              <w:framePr w:w="9240" w:wrap="notBeside" w:vAnchor="text" w:hAnchor="text" w:xAlign="center" w:y="1"/>
              <w:rPr>
                <w:color w:val="auto"/>
                <w:sz w:val="20"/>
                <w:szCs w:val="20"/>
              </w:rPr>
            </w:pPr>
          </w:p>
        </w:tc>
      </w:tr>
      <w:tr w:rsidR="00776CEF" w:rsidRPr="00F109A8" w:rsidTr="00EB3690">
        <w:trPr>
          <w:trHeight w:hRule="exact" w:val="587"/>
          <w:jc w:val="center"/>
        </w:trPr>
        <w:tc>
          <w:tcPr>
            <w:tcW w:w="601" w:type="dxa"/>
            <w:tcBorders>
              <w:top w:val="single" w:sz="4" w:space="0" w:color="auto"/>
              <w:left w:val="single" w:sz="4" w:space="0" w:color="auto"/>
              <w:bottom w:val="single" w:sz="4" w:space="0" w:color="auto"/>
              <w:right w:val="nil"/>
            </w:tcBorders>
            <w:shd w:val="clear" w:color="auto" w:fill="FFFFFF"/>
          </w:tcPr>
          <w:p w:rsidR="00776CEF" w:rsidRPr="00EB3690"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3.</w:t>
            </w:r>
            <w:r w:rsidR="00EB3690">
              <w:rPr>
                <w:rStyle w:val="Bodytext"/>
                <w:rFonts w:ascii="Times New Roman" w:hAnsi="Times New Roman"/>
                <w:color w:val="000000"/>
                <w:sz w:val="20"/>
                <w:szCs w:val="20"/>
              </w:rPr>
              <w:t>3.</w:t>
            </w:r>
          </w:p>
        </w:tc>
        <w:tc>
          <w:tcPr>
            <w:tcW w:w="2535"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776CEF" w:rsidRPr="002C18ED" w:rsidRDefault="00776CEF" w:rsidP="00404B7F">
            <w:pPr>
              <w:framePr w:w="9240" w:wrap="notBeside" w:vAnchor="text" w:hAnchor="text" w:xAlign="center" w:y="1"/>
              <w:rPr>
                <w:color w:val="auto"/>
                <w:sz w:val="20"/>
                <w:szCs w:val="20"/>
              </w:rPr>
            </w:pPr>
          </w:p>
        </w:tc>
      </w:tr>
      <w:tr w:rsidR="00776CEF" w:rsidRPr="00F109A8" w:rsidTr="00EB3690">
        <w:trPr>
          <w:trHeight w:hRule="exact" w:val="587"/>
          <w:jc w:val="center"/>
        </w:trPr>
        <w:tc>
          <w:tcPr>
            <w:tcW w:w="601"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4.</w:t>
            </w:r>
          </w:p>
        </w:tc>
        <w:tc>
          <w:tcPr>
            <w:tcW w:w="2535"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776CEF" w:rsidRPr="002C18ED" w:rsidRDefault="00776CEF" w:rsidP="00404B7F">
            <w:pPr>
              <w:framePr w:w="9240" w:wrap="notBeside" w:vAnchor="text" w:hAnchor="text" w:xAlign="center" w:y="1"/>
              <w:rPr>
                <w:color w:val="auto"/>
                <w:sz w:val="20"/>
                <w:szCs w:val="20"/>
              </w:rPr>
            </w:pPr>
          </w:p>
        </w:tc>
      </w:tr>
    </w:tbl>
    <w:p w:rsidR="00F12BDA" w:rsidRDefault="00F12BDA"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rStyle w:val="Tablecaption"/>
          <w:color w:val="000000"/>
          <w:sz w:val="24"/>
          <w:szCs w:val="24"/>
        </w:rPr>
      </w:pPr>
    </w:p>
    <w:p w:rsidR="00040416" w:rsidRDefault="00040416"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rStyle w:val="Tablecaption"/>
          <w:color w:val="000000"/>
          <w:sz w:val="24"/>
          <w:szCs w:val="24"/>
        </w:rPr>
      </w:pPr>
    </w:p>
    <w:p w:rsidR="00040416" w:rsidRDefault="00040416"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rStyle w:val="Tablecaption"/>
          <w:color w:val="000000"/>
          <w:sz w:val="24"/>
          <w:szCs w:val="24"/>
        </w:rPr>
      </w:pPr>
    </w:p>
    <w:p w:rsidR="00040416" w:rsidRPr="00040416" w:rsidRDefault="00040416"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rStyle w:val="Tablecaption"/>
          <w:color w:val="000000"/>
          <w:sz w:val="24"/>
          <w:szCs w:val="24"/>
        </w:rPr>
      </w:pPr>
    </w:p>
    <w:p w:rsidR="00776CEF" w:rsidRPr="00F109A8" w:rsidRDefault="00F05CFC"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sz w:val="24"/>
          <w:szCs w:val="24"/>
        </w:rPr>
      </w:pPr>
      <w:r w:rsidRPr="00F109A8">
        <w:rPr>
          <w:rStyle w:val="Tablecaption"/>
          <w:color w:val="000000"/>
          <w:sz w:val="24"/>
          <w:szCs w:val="24"/>
        </w:rPr>
        <w:t>Датум:</w:t>
      </w:r>
      <w:r w:rsidR="00776CEF" w:rsidRPr="00F109A8">
        <w:rPr>
          <w:rStyle w:val="Tablecaption"/>
          <w:color w:val="000000"/>
          <w:sz w:val="24"/>
          <w:szCs w:val="24"/>
          <w:lang w:val="en-US" w:eastAsia="en-US"/>
        </w:rPr>
        <w:tab/>
      </w:r>
      <w:r w:rsidR="00776CEF" w:rsidRPr="00F109A8">
        <w:rPr>
          <w:rStyle w:val="Tablecaption"/>
          <w:color w:val="000000"/>
          <w:sz w:val="24"/>
          <w:szCs w:val="24"/>
          <w:lang w:val="en-US" w:eastAsia="en-US"/>
        </w:rPr>
        <w:tab/>
      </w:r>
      <w:r w:rsidR="00776CEF" w:rsidRPr="00F109A8">
        <w:rPr>
          <w:rStyle w:val="Tablecaption"/>
          <w:color w:val="000000"/>
          <w:sz w:val="24"/>
          <w:szCs w:val="24"/>
        </w:rPr>
        <w:t>Потпис овлашћеног лица</w:t>
      </w:r>
    </w:p>
    <w:p w:rsidR="00776CEF" w:rsidRPr="00F109A8" w:rsidRDefault="00776CEF" w:rsidP="00776CEF">
      <w:pPr>
        <w:rPr>
          <w:color w:val="auto"/>
        </w:rPr>
      </w:pPr>
    </w:p>
    <w:p w:rsidR="00776CEF" w:rsidRPr="00F109A8" w:rsidRDefault="00776CEF" w:rsidP="00776CEF">
      <w:pPr>
        <w:pStyle w:val="Bodytext1"/>
        <w:shd w:val="clear" w:color="auto" w:fill="auto"/>
        <w:tabs>
          <w:tab w:val="left" w:pos="6035"/>
          <w:tab w:val="left" w:leader="underscore" w:pos="9285"/>
        </w:tabs>
        <w:spacing w:before="574" w:after="118" w:line="230" w:lineRule="exact"/>
        <w:ind w:left="3760" w:firstLine="0"/>
        <w:rPr>
          <w:rFonts w:ascii="Times New Roman" w:hAnsi="Times New Roman"/>
          <w:b/>
          <w:sz w:val="24"/>
          <w:szCs w:val="24"/>
        </w:rPr>
      </w:pPr>
      <w:r w:rsidRPr="00F109A8">
        <w:rPr>
          <w:rStyle w:val="Bodytext"/>
          <w:rFonts w:ascii="Times New Roman" w:hAnsi="Times New Roman"/>
          <w:b/>
          <w:color w:val="000000"/>
          <w:sz w:val="24"/>
          <w:szCs w:val="24"/>
          <w:lang w:val="sr-Cyrl-CS" w:eastAsia="sr-Cyrl-CS"/>
        </w:rPr>
        <w:t>М.П.</w:t>
      </w:r>
      <w:r w:rsidRPr="00F109A8">
        <w:rPr>
          <w:rStyle w:val="Bodytext"/>
          <w:rFonts w:ascii="Times New Roman" w:hAnsi="Times New Roman"/>
          <w:b/>
          <w:color w:val="000000"/>
          <w:sz w:val="24"/>
          <w:szCs w:val="24"/>
          <w:lang w:val="sr-Cyrl-CS" w:eastAsia="sr-Cyrl-CS"/>
        </w:rPr>
        <w:tab/>
      </w:r>
      <w:r w:rsidRPr="00F109A8">
        <w:rPr>
          <w:rStyle w:val="Bodytext"/>
          <w:rFonts w:ascii="Times New Roman" w:hAnsi="Times New Roman"/>
          <w:b/>
          <w:color w:val="000000"/>
          <w:sz w:val="24"/>
          <w:szCs w:val="24"/>
        </w:rPr>
        <w:tab/>
      </w:r>
    </w:p>
    <w:p w:rsidR="004567D1" w:rsidRDefault="004567D1" w:rsidP="002C18ED">
      <w:pPr>
        <w:pStyle w:val="Bodytext41"/>
        <w:shd w:val="clear" w:color="auto" w:fill="auto"/>
        <w:spacing w:after="79" w:line="230" w:lineRule="exact"/>
        <w:rPr>
          <w:rStyle w:val="Bodytext4"/>
          <w:color w:val="000000"/>
          <w:sz w:val="24"/>
          <w:szCs w:val="24"/>
        </w:rPr>
      </w:pPr>
    </w:p>
    <w:p w:rsidR="00776CEF" w:rsidRPr="00F109A8" w:rsidRDefault="00776CEF" w:rsidP="00776CEF">
      <w:pPr>
        <w:pStyle w:val="Bodytext41"/>
        <w:shd w:val="clear" w:color="auto" w:fill="auto"/>
        <w:spacing w:after="79" w:line="230" w:lineRule="exact"/>
        <w:ind w:left="20"/>
        <w:rPr>
          <w:sz w:val="24"/>
          <w:szCs w:val="24"/>
        </w:rPr>
      </w:pPr>
      <w:r w:rsidRPr="00F109A8">
        <w:rPr>
          <w:rStyle w:val="Bodytext4"/>
          <w:color w:val="000000"/>
          <w:sz w:val="24"/>
          <w:szCs w:val="24"/>
        </w:rPr>
        <w:t>Образац копирати у потребном броју примерака.</w:t>
      </w:r>
    </w:p>
    <w:p w:rsidR="00776CEF" w:rsidRPr="00F109A8" w:rsidRDefault="00776CEF" w:rsidP="00776CEF">
      <w:pPr>
        <w:pStyle w:val="Bodytext41"/>
        <w:shd w:val="clear" w:color="auto" w:fill="auto"/>
        <w:spacing w:after="211" w:line="278" w:lineRule="exact"/>
        <w:ind w:left="20" w:right="320"/>
        <w:rPr>
          <w:sz w:val="24"/>
          <w:szCs w:val="24"/>
        </w:rPr>
      </w:pPr>
      <w:r w:rsidRPr="00F109A8">
        <w:rPr>
          <w:rStyle w:val="Bodytext4"/>
          <w:color w:val="000000"/>
          <w:sz w:val="24"/>
          <w:szCs w:val="24"/>
        </w:rPr>
        <w:t>Образац потписује и оверава овлашћено лице понуђача уколико наступа самостално или са подизвођачима.Уколико наступау групи, образац потписује и оверава овлашћено лице носиоца посла групе понуђача или овлашћено лице члана групе.</w:t>
      </w:r>
    </w:p>
    <w:p w:rsidR="004567D1" w:rsidRPr="002C18ED" w:rsidRDefault="00776CEF" w:rsidP="002C18ED">
      <w:pPr>
        <w:rPr>
          <w:rStyle w:val="Heading10"/>
          <w:b w:val="0"/>
          <w:bCs w:val="0"/>
          <w:sz w:val="24"/>
          <w:szCs w:val="24"/>
          <w:lang w:val="en-US" w:eastAsia="en-US"/>
        </w:rPr>
      </w:pPr>
      <w:r w:rsidRPr="00F109A8">
        <w:rPr>
          <w:rStyle w:val="Bodytext5"/>
          <w:i w:val="0"/>
          <w:iCs w:val="0"/>
          <w:sz w:val="24"/>
          <w:szCs w:val="24"/>
        </w:rPr>
        <w:t xml:space="preserve">Напомена: Последњу колону «Основ ангажовања» попунити тако што се за запослене уноси број </w:t>
      </w:r>
      <w:r w:rsidRPr="00F109A8">
        <w:rPr>
          <w:rStyle w:val="Bodytext5"/>
          <w:i w:val="0"/>
          <w:iCs w:val="0"/>
          <w:sz w:val="24"/>
          <w:szCs w:val="24"/>
          <w:lang w:val="en-US" w:eastAsia="en-US"/>
        </w:rPr>
        <w:t xml:space="preserve">-1, </w:t>
      </w:r>
      <w:r w:rsidRPr="00F109A8">
        <w:rPr>
          <w:rStyle w:val="Bodytext5"/>
          <w:i w:val="0"/>
          <w:iCs w:val="0"/>
          <w:sz w:val="24"/>
          <w:szCs w:val="24"/>
        </w:rPr>
        <w:t xml:space="preserve">а за ангажоване уговором број </w:t>
      </w:r>
      <w:r w:rsidRPr="00F109A8">
        <w:rPr>
          <w:rStyle w:val="Bodytext5"/>
          <w:i w:val="0"/>
          <w:iCs w:val="0"/>
          <w:sz w:val="24"/>
          <w:szCs w:val="24"/>
          <w:lang w:val="en-US" w:eastAsia="en-US"/>
        </w:rPr>
        <w:t>- 2.</w:t>
      </w:r>
    </w:p>
    <w:p w:rsidR="00EC658F" w:rsidRPr="00F109A8" w:rsidRDefault="00EC658F" w:rsidP="00EC658F">
      <w:pPr>
        <w:pStyle w:val="Heading11"/>
        <w:keepNext/>
        <w:keepLines/>
        <w:shd w:val="clear" w:color="auto" w:fill="auto"/>
        <w:spacing w:after="674" w:line="230" w:lineRule="exact"/>
        <w:jc w:val="left"/>
        <w:rPr>
          <w:rStyle w:val="Heading10"/>
          <w:b/>
          <w:color w:val="000000"/>
          <w:sz w:val="24"/>
          <w:szCs w:val="24"/>
        </w:rPr>
      </w:pPr>
      <w:r w:rsidRPr="00F109A8">
        <w:rPr>
          <w:rStyle w:val="Heading10"/>
          <w:b/>
          <w:color w:val="000000"/>
          <w:sz w:val="24"/>
          <w:szCs w:val="24"/>
        </w:rPr>
        <w:lastRenderedPageBreak/>
        <w:t xml:space="preserve">Образац </w:t>
      </w:r>
      <w:r w:rsidR="00131EAF">
        <w:rPr>
          <w:rStyle w:val="Heading10"/>
          <w:b/>
          <w:color w:val="000000"/>
          <w:sz w:val="24"/>
          <w:szCs w:val="24"/>
        </w:rPr>
        <w:t>7</w:t>
      </w:r>
      <w:r w:rsidRPr="00F109A8">
        <w:rPr>
          <w:rStyle w:val="Heading10"/>
          <w:b/>
          <w:color w:val="000000"/>
          <w:sz w:val="24"/>
          <w:szCs w:val="24"/>
        </w:rPr>
        <w:t>.</w:t>
      </w:r>
    </w:p>
    <w:tbl>
      <w:tblPr>
        <w:tblStyle w:val="TableGrid"/>
        <w:tblW w:w="0" w:type="auto"/>
        <w:jc w:val="center"/>
        <w:tblLook w:val="04A0" w:firstRow="1" w:lastRow="0" w:firstColumn="1" w:lastColumn="0" w:noHBand="0" w:noVBand="1"/>
      </w:tblPr>
      <w:tblGrid>
        <w:gridCol w:w="9622"/>
      </w:tblGrid>
      <w:tr w:rsidR="00EC658F" w:rsidRPr="00F109A8" w:rsidTr="00EC658F">
        <w:trPr>
          <w:jc w:val="center"/>
        </w:trPr>
        <w:tc>
          <w:tcPr>
            <w:tcW w:w="9622" w:type="dxa"/>
          </w:tcPr>
          <w:p w:rsidR="00EC658F" w:rsidRPr="00F109A8" w:rsidRDefault="00EC658F" w:rsidP="00EC658F">
            <w:pPr>
              <w:pStyle w:val="Heading11"/>
              <w:keepNext/>
              <w:keepLines/>
              <w:shd w:val="clear" w:color="auto" w:fill="auto"/>
              <w:spacing w:after="674" w:line="230" w:lineRule="exact"/>
              <w:jc w:val="center"/>
              <w:rPr>
                <w:b w:val="0"/>
                <w:sz w:val="24"/>
                <w:szCs w:val="24"/>
              </w:rPr>
            </w:pPr>
            <w:r w:rsidRPr="00F109A8">
              <w:rPr>
                <w:rStyle w:val="Heading10"/>
                <w:b/>
                <w:color w:val="000000"/>
                <w:sz w:val="24"/>
                <w:szCs w:val="24"/>
              </w:rPr>
              <w:t>СПИСАК РЕАЛИЗОВАНИХ УГОВОРА</w:t>
            </w:r>
          </w:p>
        </w:tc>
      </w:tr>
    </w:tbl>
    <w:tbl>
      <w:tblPr>
        <w:tblW w:w="0" w:type="auto"/>
        <w:jc w:val="center"/>
        <w:tblLayout w:type="fixed"/>
        <w:tblCellMar>
          <w:left w:w="0" w:type="dxa"/>
          <w:right w:w="0" w:type="dxa"/>
        </w:tblCellMar>
        <w:tblLook w:val="0000" w:firstRow="0" w:lastRow="0" w:firstColumn="0" w:lastColumn="0" w:noHBand="0" w:noVBand="0"/>
      </w:tblPr>
      <w:tblGrid>
        <w:gridCol w:w="2472"/>
        <w:gridCol w:w="1709"/>
        <w:gridCol w:w="3197"/>
        <w:gridCol w:w="2419"/>
      </w:tblGrid>
      <w:tr w:rsidR="00776CEF" w:rsidRPr="00F109A8" w:rsidTr="00404B7F">
        <w:trPr>
          <w:trHeight w:hRule="exact" w:val="1234"/>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797" w:wrap="notBeside" w:vAnchor="text" w:hAnchor="text" w:xAlign="center" w:y="1"/>
              <w:shd w:val="clear" w:color="auto" w:fill="auto"/>
              <w:spacing w:line="230" w:lineRule="exact"/>
              <w:ind w:left="6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w:t>
            </w: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797" w:wrap="notBeside" w:vAnchor="text" w:hAnchor="text" w:xAlign="center" w:y="1"/>
              <w:shd w:val="clear" w:color="auto" w:fill="auto"/>
              <w:spacing w:line="278"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Период вршења уговора</w:t>
            </w: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797" w:wrap="notBeside" w:vAnchor="text" w:hAnchor="text" w:xAlign="center" w:y="1"/>
              <w:shd w:val="clear" w:color="auto" w:fill="auto"/>
              <w:spacing w:line="230" w:lineRule="exact"/>
              <w:ind w:left="7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Предмет уговора</w:t>
            </w: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pStyle w:val="Bodytext1"/>
              <w:framePr w:w="9797" w:wrap="notBeside" w:vAnchor="text" w:hAnchor="text" w:xAlign="center" w:y="1"/>
              <w:shd w:val="clear" w:color="auto" w:fill="auto"/>
              <w:spacing w:line="283"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Вредност извршеног уговора (без ПДВ)</w:t>
            </w:r>
          </w:p>
        </w:tc>
      </w:tr>
      <w:tr w:rsidR="00776CEF" w:rsidRPr="00F109A8" w:rsidTr="00404B7F">
        <w:trPr>
          <w:trHeight w:hRule="exact" w:val="1157"/>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1075"/>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1080"/>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1075"/>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1080"/>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643"/>
          <w:jc w:val="center"/>
        </w:trPr>
        <w:tc>
          <w:tcPr>
            <w:tcW w:w="7378" w:type="dxa"/>
            <w:gridSpan w:val="3"/>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pStyle w:val="Bodytext31"/>
              <w:framePr w:w="9797" w:wrap="notBeside" w:vAnchor="text" w:hAnchor="text" w:xAlign="center" w:y="1"/>
              <w:shd w:val="clear" w:color="auto" w:fill="auto"/>
              <w:spacing w:after="0" w:line="230" w:lineRule="exact"/>
              <w:ind w:right="120"/>
              <w:jc w:val="right"/>
              <w:rPr>
                <w:rFonts w:ascii="Times New Roman" w:hAnsi="Times New Roman"/>
                <w:sz w:val="24"/>
                <w:szCs w:val="24"/>
              </w:rPr>
            </w:pPr>
            <w:r w:rsidRPr="00F109A8">
              <w:rPr>
                <w:rStyle w:val="Bodytext3"/>
                <w:rFonts w:ascii="Times New Roman" w:hAnsi="Times New Roman"/>
                <w:color w:val="000000"/>
                <w:sz w:val="24"/>
                <w:szCs w:val="24"/>
                <w:lang w:val="sr-Cyrl-CS" w:eastAsia="sr-Cyrl-CS"/>
              </w:rPr>
              <w:t>УКУПНО извршено без ПДВ:</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bl>
    <w:p w:rsidR="00776CEF" w:rsidRPr="00F109A8" w:rsidRDefault="00776CEF" w:rsidP="00776CEF">
      <w:pPr>
        <w:pStyle w:val="Bodytext1"/>
        <w:shd w:val="clear" w:color="auto" w:fill="auto"/>
        <w:tabs>
          <w:tab w:val="left" w:leader="underscore" w:pos="4050"/>
          <w:tab w:val="left" w:pos="5068"/>
          <w:tab w:val="left" w:pos="6330"/>
        </w:tabs>
        <w:spacing w:before="704" w:line="230" w:lineRule="exact"/>
        <w:ind w:left="13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00EC658F" w:rsidRPr="00F109A8">
        <w:rPr>
          <w:rStyle w:val="Bodytext"/>
          <w:rFonts w:ascii="Times New Roman" w:hAnsi="Times New Roman"/>
          <w:color w:val="000000"/>
          <w:sz w:val="24"/>
          <w:szCs w:val="24"/>
          <w:lang w:val="sr-Cyrl-CS" w:eastAsia="sr-Cyrl-CS"/>
        </w:rPr>
        <w:t>----------------</w:t>
      </w:r>
      <w:r w:rsidR="000229A1">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М.П.</w:t>
      </w:r>
      <w:r w:rsidRPr="00F109A8">
        <w:rPr>
          <w:rStyle w:val="Bodytext"/>
          <w:rFonts w:ascii="Times New Roman" w:hAnsi="Times New Roman"/>
          <w:color w:val="000000"/>
          <w:sz w:val="24"/>
          <w:szCs w:val="24"/>
          <w:lang w:val="sr-Cyrl-CS" w:eastAsia="sr-Cyrl-CS"/>
        </w:rPr>
        <w:tab/>
        <w:t>Потпис овлашћеног лица</w:t>
      </w:r>
    </w:p>
    <w:p w:rsidR="00EC658F" w:rsidRPr="00F109A8" w:rsidRDefault="00EC658F" w:rsidP="00EC658F">
      <w:pPr>
        <w:pStyle w:val="Bodytext41"/>
        <w:shd w:val="clear" w:color="auto" w:fill="auto"/>
        <w:ind w:right="1160"/>
        <w:rPr>
          <w:rStyle w:val="Bodytext4"/>
          <w:i/>
          <w:color w:val="000000"/>
          <w:sz w:val="24"/>
          <w:szCs w:val="24"/>
        </w:rPr>
      </w:pPr>
      <w:r w:rsidRPr="00F109A8">
        <w:rPr>
          <w:rStyle w:val="Bodytext4"/>
          <w:i/>
          <w:color w:val="000000"/>
          <w:sz w:val="24"/>
          <w:szCs w:val="24"/>
        </w:rPr>
        <w:t xml:space="preserve">                                                                                             ______________________</w:t>
      </w:r>
    </w:p>
    <w:p w:rsidR="00EC658F" w:rsidRPr="00F109A8" w:rsidRDefault="00EC658F" w:rsidP="00EC658F">
      <w:pPr>
        <w:pStyle w:val="Bodytext41"/>
        <w:shd w:val="clear" w:color="auto" w:fill="auto"/>
        <w:ind w:right="1160"/>
        <w:rPr>
          <w:rStyle w:val="Bodytext4"/>
          <w:i/>
          <w:color w:val="000000"/>
          <w:sz w:val="24"/>
          <w:szCs w:val="24"/>
        </w:rPr>
      </w:pPr>
    </w:p>
    <w:p w:rsidR="00776CEF" w:rsidRPr="00F109A8" w:rsidRDefault="00776CEF" w:rsidP="00EC658F">
      <w:pPr>
        <w:pStyle w:val="Bodytext41"/>
        <w:shd w:val="clear" w:color="auto" w:fill="auto"/>
        <w:ind w:right="1160"/>
        <w:rPr>
          <w:sz w:val="24"/>
          <w:szCs w:val="24"/>
        </w:rPr>
      </w:pPr>
      <w:r w:rsidRPr="00F109A8">
        <w:rPr>
          <w:rStyle w:val="Bodytext4"/>
          <w:i/>
          <w:color w:val="000000"/>
          <w:sz w:val="24"/>
          <w:szCs w:val="24"/>
        </w:rPr>
        <w:t>Образац копирати у потребном броју примерака за сваког члана групе понуђача. Образац потписује и оверава овлашћено лице понуђача уколико наступа самостално или са подизвођачима.</w:t>
      </w:r>
    </w:p>
    <w:p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носиоца посла групе понуђача или овлашћено лице члана групе</w:t>
      </w: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EC658F" w:rsidRPr="00F109A8" w:rsidRDefault="00EC658F" w:rsidP="00EC658F">
      <w:pPr>
        <w:pStyle w:val="Heading11"/>
        <w:keepNext/>
        <w:keepLines/>
        <w:shd w:val="clear" w:color="auto" w:fill="auto"/>
        <w:spacing w:after="190" w:line="230" w:lineRule="exact"/>
        <w:jc w:val="left"/>
        <w:rPr>
          <w:rStyle w:val="Heading10"/>
          <w:b/>
          <w:color w:val="000000"/>
          <w:sz w:val="24"/>
          <w:szCs w:val="24"/>
        </w:rPr>
      </w:pPr>
      <w:r w:rsidRPr="00F109A8">
        <w:rPr>
          <w:rStyle w:val="Heading10"/>
          <w:b/>
          <w:color w:val="000000"/>
          <w:sz w:val="24"/>
          <w:szCs w:val="24"/>
        </w:rPr>
        <w:lastRenderedPageBreak/>
        <w:t xml:space="preserve">Образац </w:t>
      </w:r>
      <w:r w:rsidR="00131EAF">
        <w:rPr>
          <w:rStyle w:val="Heading10"/>
          <w:b/>
          <w:color w:val="000000"/>
          <w:sz w:val="24"/>
          <w:szCs w:val="24"/>
        </w:rPr>
        <w:t>8</w:t>
      </w:r>
      <w:r w:rsidRPr="00F109A8">
        <w:rPr>
          <w:rStyle w:val="Heading10"/>
          <w:b/>
          <w:color w:val="000000"/>
          <w:sz w:val="24"/>
          <w:szCs w:val="24"/>
        </w:rPr>
        <w:t>.</w:t>
      </w:r>
    </w:p>
    <w:tbl>
      <w:tblPr>
        <w:tblStyle w:val="TableGrid"/>
        <w:tblW w:w="0" w:type="auto"/>
        <w:jc w:val="center"/>
        <w:tblLook w:val="04A0" w:firstRow="1" w:lastRow="0" w:firstColumn="1" w:lastColumn="0" w:noHBand="0" w:noVBand="1"/>
      </w:tblPr>
      <w:tblGrid>
        <w:gridCol w:w="9622"/>
      </w:tblGrid>
      <w:tr w:rsidR="00EC658F" w:rsidRPr="00F109A8" w:rsidTr="00EC658F">
        <w:trPr>
          <w:jc w:val="center"/>
        </w:trPr>
        <w:tc>
          <w:tcPr>
            <w:tcW w:w="9622" w:type="dxa"/>
          </w:tcPr>
          <w:p w:rsidR="00EC658F" w:rsidRPr="00F109A8" w:rsidRDefault="00EC658F" w:rsidP="00EC658F">
            <w:pPr>
              <w:pStyle w:val="Heading11"/>
              <w:keepNext/>
              <w:keepLines/>
              <w:shd w:val="clear" w:color="auto" w:fill="auto"/>
              <w:spacing w:after="190" w:line="230" w:lineRule="exact"/>
              <w:jc w:val="center"/>
              <w:rPr>
                <w:b w:val="0"/>
                <w:sz w:val="24"/>
                <w:szCs w:val="24"/>
              </w:rPr>
            </w:pPr>
            <w:r w:rsidRPr="00F109A8">
              <w:rPr>
                <w:rStyle w:val="Heading10"/>
                <w:b/>
                <w:color w:val="000000"/>
                <w:sz w:val="24"/>
                <w:szCs w:val="24"/>
              </w:rPr>
              <w:t>ПОТВРДА О РЕАЛИЗАЦИЈИ ЗАКЉУЧЕНИХ УГОВОРА</w:t>
            </w:r>
          </w:p>
        </w:tc>
      </w:tr>
    </w:tbl>
    <w:p w:rsidR="00EC658F" w:rsidRPr="00F109A8" w:rsidRDefault="00EC658F" w:rsidP="00776CEF">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p>
    <w:p w:rsidR="00776CEF" w:rsidRPr="00F109A8" w:rsidRDefault="00776CEF" w:rsidP="00776CEF">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Назив наручиоца </w:t>
      </w:r>
    </w:p>
    <w:p w:rsidR="00EC658F" w:rsidRPr="00F109A8" w:rsidRDefault="00EC658F" w:rsidP="00776CEF">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Адреса</w:t>
      </w:r>
    </w:p>
    <w:p w:rsidR="00776CEF" w:rsidRPr="00F109A8" w:rsidRDefault="00776CEF" w:rsidP="00776CEF">
      <w:pPr>
        <w:pStyle w:val="Bodytext1"/>
        <w:shd w:val="clear" w:color="auto" w:fill="auto"/>
        <w:spacing w:line="734" w:lineRule="exact"/>
        <w:ind w:left="20" w:right="240" w:firstLine="0"/>
        <w:rPr>
          <w:rFonts w:ascii="Times New Roman" w:hAnsi="Times New Roman"/>
          <w:sz w:val="24"/>
          <w:szCs w:val="24"/>
        </w:rPr>
      </w:pPr>
    </w:p>
    <w:p w:rsidR="00776CEF" w:rsidRPr="00F109A8" w:rsidRDefault="00776CEF" w:rsidP="00776CEF">
      <w:pPr>
        <w:pStyle w:val="Bodytext1"/>
        <w:shd w:val="clear" w:color="auto" w:fill="auto"/>
        <w:spacing w:after="545" w:line="230"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Овим потврђујемо да је понуђач</w:t>
      </w:r>
    </w:p>
    <w:p w:rsidR="00776CEF" w:rsidRPr="00F109A8" w:rsidRDefault="00776CEF" w:rsidP="00776CEF">
      <w:pPr>
        <w:pStyle w:val="Bodytext1"/>
        <w:shd w:val="clear" w:color="auto" w:fill="auto"/>
        <w:tabs>
          <w:tab w:val="left" w:leader="underscore" w:pos="2934"/>
          <w:tab w:val="left" w:leader="underscore" w:pos="9121"/>
        </w:tabs>
        <w:spacing w:after="123" w:line="230"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ул.</w:t>
      </w:r>
      <w:r w:rsidRPr="00F109A8">
        <w:rPr>
          <w:rStyle w:val="Bodytext"/>
          <w:rFonts w:ascii="Times New Roman" w:hAnsi="Times New Roman"/>
          <w:color w:val="000000"/>
          <w:sz w:val="24"/>
          <w:szCs w:val="24"/>
        </w:rPr>
        <w:tab/>
        <w:t>,</w:t>
      </w:r>
    </w:p>
    <w:p w:rsidR="00776CEF" w:rsidRPr="00F109A8" w:rsidRDefault="00776CEF" w:rsidP="00776CEF">
      <w:pPr>
        <w:pStyle w:val="Bodytext1"/>
        <w:shd w:val="clear" w:color="auto" w:fill="auto"/>
        <w:tabs>
          <w:tab w:val="left" w:pos="3783"/>
          <w:tab w:val="left" w:pos="8137"/>
        </w:tabs>
        <w:spacing w:line="230" w:lineRule="exact"/>
        <w:ind w:left="20" w:firstLine="0"/>
        <w:rPr>
          <w:rStyle w:val="Bodytext"/>
          <w:rFonts w:ascii="Times New Roman" w:hAnsi="Times New Roman"/>
          <w:color w:val="000000"/>
          <w:sz w:val="24"/>
          <w:szCs w:val="24"/>
          <w:lang w:val="sr-Cyrl-CS" w:eastAsia="sr-Cyrl-CS"/>
        </w:rPr>
      </w:pPr>
    </w:p>
    <w:p w:rsidR="00F05CFC" w:rsidRPr="00F109A8" w:rsidRDefault="00F05CFC" w:rsidP="00F05CFC">
      <w:pPr>
        <w:pStyle w:val="Bodytext1"/>
        <w:shd w:val="clear" w:color="auto" w:fill="auto"/>
        <w:tabs>
          <w:tab w:val="left" w:pos="3783"/>
          <w:tab w:val="left" w:pos="8137"/>
        </w:tabs>
        <w:spacing w:line="276" w:lineRule="auto"/>
        <w:ind w:left="20" w:firstLine="0"/>
        <w:rPr>
          <w:rStyle w:val="Bodytext"/>
          <w:rFonts w:ascii="Times New Roman" w:hAnsi="Times New Roman"/>
          <w:color w:val="000000"/>
          <w:sz w:val="24"/>
          <w:szCs w:val="24"/>
          <w:lang w:val="sr-Cyrl-CS" w:eastAsia="sr-Cyrl-CS"/>
        </w:rPr>
      </w:pPr>
      <w:r w:rsidRPr="00F109A8">
        <w:rPr>
          <w:rFonts w:ascii="Times New Roman" w:hAnsi="Times New Roman"/>
          <w:sz w:val="24"/>
          <w:szCs w:val="24"/>
        </w:rPr>
        <w:t xml:space="preserve">за потребе Наручиоца  </w:t>
      </w:r>
      <w:r w:rsidR="00776CEF" w:rsidRPr="00F109A8">
        <w:rPr>
          <w:rStyle w:val="Bodytext"/>
          <w:rFonts w:ascii="Times New Roman" w:hAnsi="Times New Roman"/>
          <w:color w:val="000000"/>
          <w:sz w:val="24"/>
          <w:szCs w:val="24"/>
          <w:lang w:val="sr-Cyrl-CS" w:eastAsia="sr-Cyrl-CS"/>
        </w:rPr>
        <w:t>квалитетно и у уговореном року извршио уговор</w:t>
      </w:r>
    </w:p>
    <w:p w:rsidR="00776CEF" w:rsidRPr="00F109A8" w:rsidRDefault="00F05CFC" w:rsidP="00F05CFC">
      <w:pPr>
        <w:pStyle w:val="Bodytext1"/>
        <w:shd w:val="clear" w:color="auto" w:fill="auto"/>
        <w:tabs>
          <w:tab w:val="left" w:pos="3783"/>
          <w:tab w:val="left" w:pos="8137"/>
        </w:tabs>
        <w:spacing w:line="276" w:lineRule="auto"/>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 ---------------------------------------------------------------------------------------------------------------------</w:t>
      </w:r>
      <w:r w:rsidR="00972F3F">
        <w:rPr>
          <w:rStyle w:val="Bodytext"/>
          <w:rFonts w:ascii="Times New Roman" w:hAnsi="Times New Roman"/>
          <w:color w:val="000000"/>
          <w:sz w:val="24"/>
          <w:szCs w:val="24"/>
          <w:lang w:val="sr-Cyrl-CS" w:eastAsia="sr-Cyrl-CS"/>
        </w:rPr>
        <w:t>_____________________________________________________________________________</w:t>
      </w:r>
    </w:p>
    <w:p w:rsidR="00776CEF" w:rsidRPr="00F109A8" w:rsidRDefault="00776CEF" w:rsidP="00776CEF">
      <w:pPr>
        <w:pStyle w:val="Bodytext41"/>
        <w:shd w:val="clear" w:color="auto" w:fill="auto"/>
        <w:spacing w:line="230" w:lineRule="exact"/>
        <w:ind w:left="3240"/>
        <w:jc w:val="left"/>
        <w:rPr>
          <w:sz w:val="24"/>
          <w:szCs w:val="24"/>
        </w:rPr>
      </w:pPr>
      <w:r w:rsidRPr="00F109A8">
        <w:rPr>
          <w:rStyle w:val="Bodytext4NotItalic2"/>
          <w:i/>
          <w:iCs/>
          <w:color w:val="000000"/>
          <w:sz w:val="24"/>
          <w:szCs w:val="24"/>
          <w:lang w:val="en-US" w:eastAsia="en-US"/>
        </w:rPr>
        <w:t>(</w:t>
      </w:r>
      <w:r w:rsidRPr="00F109A8">
        <w:rPr>
          <w:rStyle w:val="Bodytext4"/>
          <w:color w:val="000000"/>
          <w:sz w:val="24"/>
          <w:szCs w:val="24"/>
        </w:rPr>
        <w:t>навести предмет уговора)</w:t>
      </w:r>
    </w:p>
    <w:p w:rsidR="00776CEF" w:rsidRPr="00F109A8" w:rsidRDefault="00776CEF" w:rsidP="00776CEF">
      <w:pPr>
        <w:pStyle w:val="Bodytext1"/>
        <w:shd w:val="clear" w:color="auto" w:fill="auto"/>
        <w:tabs>
          <w:tab w:val="left" w:leader="underscore" w:pos="7114"/>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 вредности од укупно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динара без ПДВ,</w:t>
      </w:r>
    </w:p>
    <w:p w:rsidR="00776CEF" w:rsidRPr="00F109A8" w:rsidRDefault="00776CEF" w:rsidP="00776CEF">
      <w:pPr>
        <w:pStyle w:val="Bodytext1"/>
        <w:shd w:val="clear" w:color="auto" w:fill="auto"/>
        <w:tabs>
          <w:tab w:val="left" w:leader="underscore" w:pos="7407"/>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односно у вредности од укупно</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динара са ПДВ, а</w:t>
      </w:r>
    </w:p>
    <w:p w:rsidR="00776CEF" w:rsidRPr="00F109A8" w:rsidRDefault="00776CEF" w:rsidP="00776CEF">
      <w:pPr>
        <w:pStyle w:val="Bodytext1"/>
        <w:shd w:val="clear" w:color="auto" w:fill="auto"/>
        <w:tabs>
          <w:tab w:val="left" w:leader="underscore" w:pos="5842"/>
          <w:tab w:val="left" w:leader="underscore" w:pos="8305"/>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 основу уговора број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 xml:space="preserve">од </w:t>
      </w:r>
      <w:r w:rsidRPr="00F109A8">
        <w:rPr>
          <w:rStyle w:val="Bodytext"/>
          <w:rFonts w:ascii="Times New Roman" w:hAnsi="Times New Roman"/>
          <w:color w:val="000000"/>
          <w:sz w:val="24"/>
          <w:szCs w:val="24"/>
        </w:rPr>
        <w:tab/>
        <w:t>.</w:t>
      </w:r>
    </w:p>
    <w:p w:rsidR="00776CEF" w:rsidRPr="00F109A8" w:rsidRDefault="00776CEF" w:rsidP="00776CEF">
      <w:pPr>
        <w:pStyle w:val="Bodytext1"/>
        <w:shd w:val="clear" w:color="auto" w:fill="auto"/>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Ова потврда се издаје ради учешћа на тендеру и у друге сврхе се не може користити.</w:t>
      </w:r>
    </w:p>
    <w:p w:rsidR="00776CEF" w:rsidRPr="00F109A8" w:rsidRDefault="00776CEF" w:rsidP="00776CEF">
      <w:pPr>
        <w:pStyle w:val="Bodytext1"/>
        <w:shd w:val="clear" w:color="auto" w:fill="auto"/>
        <w:tabs>
          <w:tab w:val="left" w:leader="underscore" w:pos="6414"/>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Контакт особа Наручиоца:</w:t>
      </w:r>
      <w:r w:rsidRPr="00F109A8">
        <w:rPr>
          <w:rStyle w:val="Bodytext"/>
          <w:rFonts w:ascii="Times New Roman" w:hAnsi="Times New Roman"/>
          <w:color w:val="000000"/>
          <w:sz w:val="24"/>
          <w:szCs w:val="24"/>
        </w:rPr>
        <w:tab/>
      </w:r>
    </w:p>
    <w:p w:rsidR="00776CEF" w:rsidRPr="00F109A8" w:rsidRDefault="00776CEF" w:rsidP="00776CEF">
      <w:pPr>
        <w:pStyle w:val="Bodytext1"/>
        <w:shd w:val="clear" w:color="auto" w:fill="auto"/>
        <w:tabs>
          <w:tab w:val="left" w:leader="underscore" w:pos="3063"/>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r w:rsidRPr="00F109A8">
        <w:rPr>
          <w:rStyle w:val="Bodytext"/>
          <w:rFonts w:ascii="Times New Roman" w:hAnsi="Times New Roman"/>
          <w:color w:val="000000"/>
          <w:sz w:val="24"/>
          <w:szCs w:val="24"/>
        </w:rPr>
        <w:tab/>
      </w:r>
    </w:p>
    <w:p w:rsidR="00776CEF" w:rsidRPr="00F109A8" w:rsidRDefault="00776CEF" w:rsidP="00776CEF">
      <w:pPr>
        <w:pStyle w:val="Bodytext1"/>
        <w:shd w:val="clear" w:color="auto" w:fill="auto"/>
        <w:tabs>
          <w:tab w:val="left" w:pos="5050"/>
        </w:tabs>
        <w:spacing w:after="326"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Датум:</w:t>
      </w:r>
      <w:r w:rsidRPr="00F109A8">
        <w:rPr>
          <w:rStyle w:val="Bodytext"/>
          <w:rFonts w:ascii="Times New Roman" w:hAnsi="Times New Roman"/>
          <w:color w:val="000000"/>
          <w:sz w:val="24"/>
          <w:szCs w:val="24"/>
          <w:lang w:val="sr-Cyrl-CS" w:eastAsia="sr-Cyrl-CS"/>
        </w:rPr>
        <w:tab/>
        <w:t>Потпис овлашћеног лица Наручиоца</w:t>
      </w:r>
    </w:p>
    <w:p w:rsidR="00776CEF" w:rsidRPr="00F109A8" w:rsidRDefault="00776CEF" w:rsidP="00776CEF">
      <w:pPr>
        <w:pStyle w:val="Bodytext1"/>
        <w:shd w:val="clear" w:color="auto" w:fill="auto"/>
        <w:spacing w:after="1018" w:line="230" w:lineRule="exact"/>
        <w:ind w:left="36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М.П.</w:t>
      </w:r>
    </w:p>
    <w:p w:rsidR="00776CEF" w:rsidRPr="00F109A8" w:rsidRDefault="00776CEF" w:rsidP="00776CEF">
      <w:pPr>
        <w:rPr>
          <w:rStyle w:val="Bodytext4"/>
          <w:iCs w:val="0"/>
          <w:sz w:val="24"/>
          <w:szCs w:val="24"/>
        </w:rPr>
      </w:pPr>
      <w:r w:rsidRPr="00F109A8">
        <w:rPr>
          <w:rStyle w:val="Bodytext4"/>
          <w:iCs w:val="0"/>
          <w:sz w:val="24"/>
          <w:szCs w:val="24"/>
        </w:rPr>
        <w:t>Образац копирати у потребном броју примерака.</w:t>
      </w:r>
    </w:p>
    <w:p w:rsidR="00F05CFC" w:rsidRPr="00F109A8" w:rsidRDefault="00F05CFC" w:rsidP="00776CEF">
      <w:pPr>
        <w:rPr>
          <w:rStyle w:val="Bodytext4"/>
          <w:iCs w:val="0"/>
          <w:sz w:val="24"/>
          <w:szCs w:val="24"/>
        </w:rPr>
      </w:pPr>
    </w:p>
    <w:p w:rsidR="00F05CFC" w:rsidRPr="00F109A8" w:rsidRDefault="00F05CFC" w:rsidP="00776CEF">
      <w:pPr>
        <w:rPr>
          <w:rStyle w:val="Bodytext4"/>
          <w:iCs w:val="0"/>
          <w:sz w:val="24"/>
          <w:szCs w:val="24"/>
        </w:rPr>
      </w:pPr>
    </w:p>
    <w:p w:rsidR="00F05CFC" w:rsidRPr="00F109A8" w:rsidRDefault="00F05CFC" w:rsidP="00776CEF">
      <w:pPr>
        <w:rPr>
          <w:rStyle w:val="Bodytext4"/>
          <w:iCs w:val="0"/>
          <w:sz w:val="24"/>
          <w:szCs w:val="24"/>
        </w:rPr>
      </w:pPr>
    </w:p>
    <w:p w:rsidR="00F05CFC" w:rsidRPr="00F109A8" w:rsidRDefault="00F05CFC" w:rsidP="00776CEF">
      <w:pPr>
        <w:rPr>
          <w:rStyle w:val="Bodytext4"/>
          <w:iCs w:val="0"/>
          <w:sz w:val="24"/>
          <w:szCs w:val="24"/>
        </w:rPr>
      </w:pPr>
    </w:p>
    <w:p w:rsidR="00F05CFC" w:rsidRPr="00F109A8" w:rsidRDefault="00F05CFC" w:rsidP="00776CEF">
      <w:pPr>
        <w:rPr>
          <w:rStyle w:val="Bodytext4"/>
          <w:iCs w:val="0"/>
          <w:sz w:val="24"/>
          <w:szCs w:val="24"/>
        </w:rPr>
      </w:pPr>
    </w:p>
    <w:p w:rsidR="00776CEF" w:rsidRPr="00F109A8" w:rsidRDefault="00776CEF" w:rsidP="00776CEF">
      <w:pPr>
        <w:rPr>
          <w:rStyle w:val="Bodytext4"/>
          <w:i w:val="0"/>
          <w:iCs w:val="0"/>
          <w:sz w:val="24"/>
          <w:szCs w:val="24"/>
        </w:rPr>
      </w:pPr>
    </w:p>
    <w:p w:rsidR="00776CEF" w:rsidRPr="00F109A8" w:rsidRDefault="00EC658F" w:rsidP="00776CEF">
      <w:pPr>
        <w:rPr>
          <w:rStyle w:val="Bodytext4"/>
          <w:b/>
          <w:i w:val="0"/>
          <w:iCs w:val="0"/>
          <w:sz w:val="24"/>
          <w:szCs w:val="24"/>
        </w:rPr>
      </w:pPr>
      <w:r w:rsidRPr="00F109A8">
        <w:rPr>
          <w:rStyle w:val="Bodytext4"/>
          <w:b/>
          <w:i w:val="0"/>
          <w:iCs w:val="0"/>
          <w:sz w:val="24"/>
          <w:szCs w:val="24"/>
        </w:rPr>
        <w:t xml:space="preserve">Образац </w:t>
      </w:r>
      <w:r w:rsidR="00131EAF">
        <w:rPr>
          <w:rStyle w:val="Bodytext4"/>
          <w:b/>
          <w:i w:val="0"/>
          <w:iCs w:val="0"/>
          <w:sz w:val="24"/>
          <w:szCs w:val="24"/>
        </w:rPr>
        <w:t>9</w:t>
      </w:r>
      <w:r w:rsidRPr="00F109A8">
        <w:rPr>
          <w:rStyle w:val="Bodytext4"/>
          <w:b/>
          <w:i w:val="0"/>
          <w:iCs w:val="0"/>
          <w:sz w:val="24"/>
          <w:szCs w:val="24"/>
        </w:rPr>
        <w:t>.</w:t>
      </w: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tbl>
      <w:tblPr>
        <w:tblStyle w:val="TableGrid"/>
        <w:tblpPr w:leftFromText="180" w:rightFromText="180" w:vertAnchor="text" w:horzAnchor="page" w:tblpX="1918" w:tblpY="-45"/>
        <w:tblW w:w="0" w:type="auto"/>
        <w:tblLook w:val="04A0" w:firstRow="1" w:lastRow="0" w:firstColumn="1" w:lastColumn="0" w:noHBand="0" w:noVBand="1"/>
      </w:tblPr>
      <w:tblGrid>
        <w:gridCol w:w="7882"/>
      </w:tblGrid>
      <w:tr w:rsidR="00EC658F" w:rsidRPr="00F109A8" w:rsidTr="00EC658F">
        <w:tc>
          <w:tcPr>
            <w:tcW w:w="7882" w:type="dxa"/>
          </w:tcPr>
          <w:p w:rsidR="00EC658F" w:rsidRPr="00F109A8" w:rsidRDefault="00EC658F" w:rsidP="00EC658F">
            <w:pPr>
              <w:pStyle w:val="Heading11"/>
              <w:keepNext/>
              <w:keepLines/>
              <w:shd w:val="clear" w:color="auto" w:fill="auto"/>
              <w:spacing w:after="1734" w:line="230" w:lineRule="exact"/>
              <w:jc w:val="center"/>
              <w:rPr>
                <w:b w:val="0"/>
                <w:sz w:val="24"/>
                <w:szCs w:val="24"/>
              </w:rPr>
            </w:pPr>
            <w:r w:rsidRPr="00F109A8">
              <w:rPr>
                <w:rStyle w:val="Heading10"/>
                <w:b/>
                <w:color w:val="000000"/>
                <w:sz w:val="24"/>
                <w:szCs w:val="24"/>
              </w:rPr>
              <w:t>ИЗЈАВА О ПРИБАВЉАЊУ ПОЛИСЕ ОСИГУРАЊА</w:t>
            </w:r>
          </w:p>
        </w:tc>
      </w:tr>
    </w:tbl>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776CEF" w:rsidRPr="00F109A8" w:rsidRDefault="00776CEF" w:rsidP="00776CEF">
      <w:pPr>
        <w:jc w:val="both"/>
        <w:rPr>
          <w:rStyle w:val="Bodytext"/>
          <w:sz w:val="24"/>
          <w:szCs w:val="24"/>
          <w:lang w:val="sr-Cyrl-CS" w:eastAsia="sr-Cyrl-CS"/>
        </w:rPr>
      </w:pPr>
      <w:r w:rsidRPr="00F109A8">
        <w:rPr>
          <w:rStyle w:val="Bodytext"/>
          <w:sz w:val="24"/>
          <w:szCs w:val="24"/>
          <w:lang w:val="sr-Cyrl-CS" w:eastAsia="sr-Cyrl-CS"/>
        </w:rPr>
        <w:t xml:space="preserve">Изјављујемо да ћемо, уколико у поступку јавне набавке број </w:t>
      </w:r>
      <w:r w:rsidR="000229A1">
        <w:rPr>
          <w:rStyle w:val="Bodytext"/>
          <w:sz w:val="24"/>
          <w:szCs w:val="24"/>
          <w:lang w:eastAsia="sr-Cyrl-CS"/>
        </w:rPr>
        <w:t>VIII 404-</w:t>
      </w:r>
      <w:r w:rsidR="00886A61">
        <w:rPr>
          <w:rStyle w:val="Bodytext"/>
          <w:sz w:val="24"/>
          <w:szCs w:val="24"/>
          <w:lang w:eastAsia="sr-Cyrl-CS"/>
        </w:rPr>
        <w:t>134</w:t>
      </w:r>
      <w:r w:rsidR="000229A1">
        <w:rPr>
          <w:rStyle w:val="Bodytext"/>
          <w:sz w:val="24"/>
          <w:szCs w:val="24"/>
          <w:lang w:eastAsia="sr-Cyrl-CS"/>
        </w:rPr>
        <w:t>/18</w:t>
      </w:r>
      <w:r w:rsidRPr="00F109A8">
        <w:rPr>
          <w:rStyle w:val="Bodytext"/>
          <w:sz w:val="24"/>
          <w:szCs w:val="24"/>
        </w:rPr>
        <w:t xml:space="preserve">, </w:t>
      </w:r>
      <w:r w:rsidRPr="00F109A8">
        <w:rPr>
          <w:rStyle w:val="Bodytext"/>
          <w:sz w:val="24"/>
          <w:szCs w:val="24"/>
          <w:lang w:val="sr-Cyrl-CS" w:eastAsia="sr-Cyrl-CS"/>
        </w:rPr>
        <w:t xml:space="preserve">наша понуда буде изабрана као најповољнија, те уколико приступимо закључењу уговора: </w:t>
      </w:r>
      <w:r w:rsidR="00886A61">
        <w:rPr>
          <w:rStyle w:val="Bodytext"/>
          <w:sz w:val="24"/>
          <w:szCs w:val="24"/>
          <w:lang w:eastAsia="sr-Cyrl-CS"/>
        </w:rPr>
        <w:t>Радови на реконструкцији старе школе „Алекса Дејовић“ у Севојну</w:t>
      </w:r>
      <w:r w:rsidRPr="00F109A8">
        <w:rPr>
          <w:rStyle w:val="Bodytext"/>
          <w:sz w:val="24"/>
          <w:szCs w:val="24"/>
          <w:lang w:val="sr-Cyrl-CS" w:eastAsia="sr-Cyrl-CS"/>
        </w:rPr>
        <w:t xml:space="preserve">, у року од </w:t>
      </w:r>
      <w:r w:rsidRPr="00F109A8">
        <w:rPr>
          <w:rStyle w:val="Bodytext"/>
          <w:sz w:val="24"/>
          <w:szCs w:val="24"/>
        </w:rPr>
        <w:t xml:space="preserve">15 </w:t>
      </w:r>
      <w:r w:rsidRPr="00F109A8">
        <w:rPr>
          <w:rStyle w:val="Bodytext"/>
          <w:sz w:val="24"/>
          <w:szCs w:val="24"/>
          <w:lang w:val="sr-Cyrl-CS" w:eastAsia="sr-Cyrl-CS"/>
        </w:rPr>
        <w:t>(петнаест) дана од дана потписивања уговора, доставити полису осигурања за објекат у изградњи</w:t>
      </w:r>
      <w:r w:rsidR="00131EAF">
        <w:rPr>
          <w:rStyle w:val="Bodytext"/>
          <w:sz w:val="24"/>
          <w:szCs w:val="24"/>
          <w:lang w:val="sr-Cyrl-CS" w:eastAsia="sr-Cyrl-CS"/>
        </w:rPr>
        <w:t xml:space="preserve"> и рекострукцији</w:t>
      </w:r>
      <w:r w:rsidRPr="00F109A8">
        <w:rPr>
          <w:rStyle w:val="Bodytext"/>
          <w:sz w:val="24"/>
          <w:szCs w:val="24"/>
          <w:lang w:val="sr-Cyrl-CS" w:eastAsia="sr-Cyrl-CS"/>
        </w:rPr>
        <w:t xml:space="preserve">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776CEF" w:rsidRPr="00F109A8" w:rsidRDefault="00776CEF" w:rsidP="00776CEF">
      <w:pPr>
        <w:jc w:val="both"/>
      </w:pPr>
    </w:p>
    <w:p w:rsidR="00776CEF" w:rsidRPr="00F109A8" w:rsidRDefault="00776CEF" w:rsidP="00776CEF">
      <w:pPr>
        <w:pStyle w:val="Bodytext1"/>
        <w:shd w:val="clear" w:color="auto" w:fill="auto"/>
        <w:tabs>
          <w:tab w:val="left" w:leader="underscore" w:pos="2770"/>
          <w:tab w:val="left" w:pos="6308"/>
        </w:tabs>
        <w:spacing w:after="588" w:line="230"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rsidR="00776CEF" w:rsidRPr="00F109A8" w:rsidRDefault="00776CEF" w:rsidP="00776CEF">
      <w:pPr>
        <w:pStyle w:val="Bodytext1"/>
        <w:shd w:val="clear" w:color="auto" w:fill="auto"/>
        <w:spacing w:line="230" w:lineRule="exact"/>
        <w:ind w:left="372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b/>
          <w:color w:val="000000"/>
          <w:sz w:val="24"/>
          <w:szCs w:val="24"/>
          <w:lang w:val="sr-Cyrl-CS" w:eastAsia="sr-Cyrl-CS"/>
        </w:rPr>
        <w:t>М.П</w:t>
      </w:r>
      <w:r w:rsidRPr="00F109A8">
        <w:rPr>
          <w:rStyle w:val="Bodytext"/>
          <w:rFonts w:ascii="Times New Roman" w:hAnsi="Times New Roman"/>
          <w:color w:val="000000"/>
          <w:sz w:val="24"/>
          <w:szCs w:val="24"/>
          <w:lang w:val="sr-Cyrl-CS" w:eastAsia="sr-Cyrl-CS"/>
        </w:rPr>
        <w:t>.</w:t>
      </w:r>
    </w:p>
    <w:p w:rsidR="00E012ED" w:rsidRPr="00F109A8" w:rsidRDefault="00E012ED" w:rsidP="00776CEF">
      <w:pPr>
        <w:pStyle w:val="Bodytext1"/>
        <w:shd w:val="clear" w:color="auto" w:fill="auto"/>
        <w:spacing w:line="230" w:lineRule="exact"/>
        <w:ind w:left="372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                           ---------------------------------------------------</w:t>
      </w:r>
    </w:p>
    <w:p w:rsidR="00E012ED" w:rsidRPr="00F109A8" w:rsidRDefault="00E012ED" w:rsidP="00776CEF">
      <w:pPr>
        <w:pStyle w:val="Bodytext1"/>
        <w:shd w:val="clear" w:color="auto" w:fill="auto"/>
        <w:spacing w:line="230" w:lineRule="exact"/>
        <w:ind w:left="3720" w:firstLine="0"/>
        <w:rPr>
          <w:rFonts w:ascii="Times New Roman" w:hAnsi="Times New Roman"/>
          <w:sz w:val="24"/>
          <w:szCs w:val="24"/>
        </w:rPr>
      </w:pPr>
    </w:p>
    <w:p w:rsidR="00776CEF" w:rsidRPr="00F109A8" w:rsidRDefault="00776CEF" w:rsidP="00776CEF">
      <w:pPr>
        <w:pStyle w:val="Bodytext41"/>
        <w:shd w:val="clear" w:color="auto" w:fill="auto"/>
        <w:spacing w:after="236"/>
        <w:ind w:left="20" w:right="20"/>
        <w:rPr>
          <w:sz w:val="24"/>
          <w:szCs w:val="24"/>
        </w:rPr>
      </w:pPr>
      <w:r w:rsidRPr="00F109A8">
        <w:rPr>
          <w:rStyle w:val="Bodytext4"/>
          <w:i/>
          <w:color w:val="000000"/>
          <w:sz w:val="24"/>
          <w:szCs w:val="24"/>
        </w:rPr>
        <w:t>Образац потписује и оверава овлашћено лице понуђача уколико наступа самостално или са подизвођачима.</w:t>
      </w:r>
    </w:p>
    <w:p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носиоца посла групе понуђача или овлашћено лице члана групе</w:t>
      </w:r>
      <w:r w:rsidR="00EC658F" w:rsidRPr="00F109A8">
        <w:rPr>
          <w:rStyle w:val="Bodytext4"/>
          <w:iCs w:val="0"/>
          <w:sz w:val="24"/>
          <w:szCs w:val="24"/>
        </w:rPr>
        <w:t>.</w:t>
      </w: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2C18ED" w:rsidP="00776CEF">
      <w:pPr>
        <w:rPr>
          <w:rStyle w:val="Bodytext4"/>
          <w:b/>
          <w:i w:val="0"/>
          <w:iCs w:val="0"/>
          <w:sz w:val="24"/>
          <w:szCs w:val="24"/>
        </w:rPr>
      </w:pPr>
      <w:r>
        <w:rPr>
          <w:rStyle w:val="Bodytext4"/>
          <w:b/>
          <w:i w:val="0"/>
          <w:iCs w:val="0"/>
          <w:sz w:val="24"/>
          <w:szCs w:val="24"/>
        </w:rPr>
        <w:lastRenderedPageBreak/>
        <w:t>Образац 1</w:t>
      </w:r>
      <w:r w:rsidR="000A6BCC">
        <w:rPr>
          <w:rStyle w:val="Bodytext4"/>
          <w:b/>
          <w:i w:val="0"/>
          <w:iCs w:val="0"/>
          <w:sz w:val="24"/>
          <w:szCs w:val="24"/>
        </w:rPr>
        <w:t>0</w:t>
      </w:r>
      <w:r w:rsidR="00CE30B2" w:rsidRPr="00F109A8">
        <w:rPr>
          <w:rStyle w:val="Bodytext4"/>
          <w:b/>
          <w:i w:val="0"/>
          <w:iCs w:val="0"/>
          <w:sz w:val="24"/>
          <w:szCs w:val="24"/>
        </w:rPr>
        <w:t>.</w:t>
      </w:r>
    </w:p>
    <w:p w:rsidR="00776CEF" w:rsidRPr="00F109A8" w:rsidRDefault="00776CEF" w:rsidP="00776CEF">
      <w:pPr>
        <w:rPr>
          <w:rStyle w:val="Bodytext4"/>
          <w:i w:val="0"/>
          <w:iCs w:val="0"/>
          <w:sz w:val="24"/>
          <w:szCs w:val="24"/>
        </w:rPr>
      </w:pPr>
    </w:p>
    <w:p w:rsidR="00972F3F" w:rsidRDefault="00972F3F" w:rsidP="00972F3F">
      <w:pPr>
        <w:pStyle w:val="Bodytext1"/>
        <w:shd w:val="clear" w:color="auto" w:fill="auto"/>
        <w:spacing w:line="230" w:lineRule="exact"/>
        <w:ind w:left="20" w:firstLine="0"/>
        <w:jc w:val="center"/>
        <w:rPr>
          <w:rStyle w:val="Bodytext"/>
          <w:rFonts w:ascii="Times New Roman" w:hAnsi="Times New Roman"/>
          <w:b/>
          <w:sz w:val="24"/>
          <w:szCs w:val="24"/>
          <w:lang w:val="sr-Cyrl-CS" w:eastAsia="sr-Cyrl-CS"/>
        </w:rPr>
      </w:pPr>
      <w:r w:rsidRPr="00FF4D92">
        <w:rPr>
          <w:rStyle w:val="Bodytext"/>
          <w:rFonts w:ascii="Times New Roman" w:hAnsi="Times New Roman"/>
          <w:b/>
          <w:sz w:val="24"/>
          <w:szCs w:val="24"/>
          <w:lang w:eastAsia="sr-Cyrl-CS"/>
        </w:rPr>
        <w:t>MO</w:t>
      </w:r>
      <w:r w:rsidRPr="00FF4D92">
        <w:rPr>
          <w:rStyle w:val="Bodytext"/>
          <w:rFonts w:ascii="Times New Roman" w:hAnsi="Times New Roman"/>
          <w:b/>
          <w:sz w:val="24"/>
          <w:szCs w:val="24"/>
          <w:lang w:val="sr-Cyrl-CS" w:eastAsia="sr-Cyrl-CS"/>
        </w:rPr>
        <w:t>ДЕЛ УГОВОРА</w:t>
      </w:r>
    </w:p>
    <w:p w:rsidR="00FA2D4A" w:rsidRPr="00FF4D92" w:rsidRDefault="00FA2D4A" w:rsidP="00972F3F">
      <w:pPr>
        <w:pStyle w:val="Bodytext1"/>
        <w:shd w:val="clear" w:color="auto" w:fill="auto"/>
        <w:spacing w:line="230" w:lineRule="exact"/>
        <w:ind w:left="20" w:firstLine="0"/>
        <w:jc w:val="center"/>
        <w:rPr>
          <w:rStyle w:val="Bodytext"/>
          <w:rFonts w:ascii="Times New Roman" w:hAnsi="Times New Roman"/>
          <w:b/>
          <w:sz w:val="24"/>
          <w:szCs w:val="24"/>
          <w:lang w:val="sr-Cyrl-CS" w:eastAsia="sr-Cyrl-CS"/>
        </w:rPr>
      </w:pPr>
    </w:p>
    <w:p w:rsidR="00D02219" w:rsidRDefault="00D02219" w:rsidP="00F41967">
      <w:pPr>
        <w:pStyle w:val="Heading11"/>
        <w:keepNext/>
        <w:keepLines/>
        <w:shd w:val="clear" w:color="auto" w:fill="auto"/>
        <w:spacing w:after="0" w:line="230" w:lineRule="exact"/>
        <w:ind w:left="20" w:firstLine="700"/>
        <w:rPr>
          <w:rStyle w:val="Bodytext"/>
          <w:b w:val="0"/>
          <w:color w:val="000000"/>
          <w:sz w:val="24"/>
          <w:szCs w:val="24"/>
        </w:rPr>
      </w:pPr>
    </w:p>
    <w:p w:rsidR="00C018B9" w:rsidRPr="00C22CD3" w:rsidRDefault="00C018B9" w:rsidP="00C018B9">
      <w:pPr>
        <w:tabs>
          <w:tab w:val="left" w:pos="1350"/>
        </w:tabs>
        <w:rPr>
          <w:b/>
          <w:w w:val="103"/>
          <w:lang w:val="ru-RU"/>
        </w:rPr>
      </w:pPr>
      <w:r w:rsidRPr="00C22CD3">
        <w:rPr>
          <w:b/>
          <w:spacing w:val="2"/>
          <w:w w:val="103"/>
          <w:lang w:val="ru-RU"/>
        </w:rPr>
        <w:t>Н</w:t>
      </w:r>
      <w:r w:rsidRPr="00C22CD3">
        <w:rPr>
          <w:b/>
          <w:spacing w:val="-8"/>
          <w:w w:val="103"/>
          <w:lang w:val="ru-RU"/>
        </w:rPr>
        <w:t>А</w:t>
      </w:r>
      <w:r w:rsidRPr="00C22CD3">
        <w:rPr>
          <w:b/>
          <w:w w:val="103"/>
          <w:lang w:val="ru-RU"/>
        </w:rPr>
        <w:t>П</w:t>
      </w:r>
      <w:r w:rsidRPr="00C22CD3">
        <w:rPr>
          <w:b/>
          <w:spacing w:val="2"/>
          <w:w w:val="103"/>
          <w:lang w:val="ru-RU"/>
        </w:rPr>
        <w:t>О</w:t>
      </w:r>
      <w:r w:rsidRPr="00C22CD3">
        <w:rPr>
          <w:b/>
          <w:spacing w:val="-2"/>
          <w:w w:val="103"/>
          <w:lang w:val="ru-RU"/>
        </w:rPr>
        <w:t>М</w:t>
      </w:r>
      <w:r w:rsidRPr="00C22CD3">
        <w:rPr>
          <w:b/>
          <w:spacing w:val="-1"/>
          <w:w w:val="103"/>
          <w:lang w:val="ru-RU"/>
        </w:rPr>
        <w:t>Е</w:t>
      </w:r>
      <w:r w:rsidRPr="00C22CD3">
        <w:rPr>
          <w:b/>
          <w:spacing w:val="2"/>
          <w:w w:val="103"/>
          <w:lang w:val="ru-RU"/>
        </w:rPr>
        <w:t>Н</w:t>
      </w:r>
      <w:r w:rsidRPr="00C22CD3">
        <w:rPr>
          <w:b/>
          <w:spacing w:val="1"/>
          <w:w w:val="103"/>
          <w:lang w:val="ru-RU"/>
        </w:rPr>
        <w:t>Е</w:t>
      </w:r>
      <w:r w:rsidRPr="00C22CD3">
        <w:rPr>
          <w:b/>
          <w:w w:val="103"/>
          <w:lang w:val="ru-RU"/>
        </w:rPr>
        <w:t>:</w:t>
      </w:r>
    </w:p>
    <w:p w:rsidR="00C018B9" w:rsidRPr="00C22CD3" w:rsidRDefault="00C018B9" w:rsidP="00C018B9">
      <w:pPr>
        <w:tabs>
          <w:tab w:val="left" w:pos="-720"/>
        </w:tabs>
        <w:jc w:val="both"/>
        <w:rPr>
          <w:w w:val="103"/>
          <w:lang w:val="ru-RU"/>
        </w:rPr>
      </w:pPr>
      <w:r w:rsidRPr="00C22CD3">
        <w:rPr>
          <w:w w:val="103"/>
          <w:lang w:val="ru-RU"/>
        </w:rPr>
        <w:t>Овај модел уговора представља садржину уговора који ће бити закључен са изабраним понуђачем.</w:t>
      </w:r>
    </w:p>
    <w:p w:rsidR="00C018B9" w:rsidRPr="00C22CD3" w:rsidRDefault="00C018B9" w:rsidP="00C018B9">
      <w:pPr>
        <w:tabs>
          <w:tab w:val="left" w:pos="-720"/>
        </w:tabs>
        <w:jc w:val="both"/>
        <w:rPr>
          <w:w w:val="103"/>
          <w:lang w:val="ru-RU"/>
        </w:rPr>
      </w:pPr>
      <w:r w:rsidRPr="00C22CD3">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018B9" w:rsidRPr="00C22CD3" w:rsidRDefault="00C018B9" w:rsidP="00C018B9">
      <w:pPr>
        <w:tabs>
          <w:tab w:val="left" w:pos="-720"/>
        </w:tabs>
        <w:jc w:val="both"/>
        <w:rPr>
          <w:w w:val="103"/>
        </w:rPr>
      </w:pPr>
      <w:r w:rsidRPr="00C22CD3">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C018B9" w:rsidRPr="00C22CD3" w:rsidRDefault="00C018B9" w:rsidP="00C018B9">
      <w:pPr>
        <w:tabs>
          <w:tab w:val="left" w:pos="1350"/>
        </w:tabs>
        <w:jc w:val="both"/>
        <w:rPr>
          <w:b/>
          <w:w w:val="103"/>
          <w:lang w:val="ru-RU"/>
        </w:rPr>
      </w:pPr>
      <w:r w:rsidRPr="00C22CD3">
        <w:rPr>
          <w:b/>
          <w:lang w:val="ru-RU"/>
        </w:rPr>
        <w:t>П</w:t>
      </w:r>
      <w:r w:rsidRPr="00C22CD3">
        <w:rPr>
          <w:b/>
          <w:spacing w:val="-4"/>
          <w:lang w:val="ru-RU"/>
        </w:rPr>
        <w:t>о</w:t>
      </w:r>
      <w:r w:rsidRPr="00C22CD3">
        <w:rPr>
          <w:b/>
          <w:spacing w:val="-3"/>
          <w:lang w:val="ru-RU"/>
        </w:rPr>
        <w:t>т</w:t>
      </w:r>
      <w:r w:rsidRPr="00C22CD3">
        <w:rPr>
          <w:b/>
          <w:spacing w:val="1"/>
          <w:lang w:val="ru-RU"/>
        </w:rPr>
        <w:t>р</w:t>
      </w:r>
      <w:r w:rsidRPr="00C22CD3">
        <w:rPr>
          <w:b/>
          <w:spacing w:val="-2"/>
          <w:lang w:val="ru-RU"/>
        </w:rPr>
        <w:t>е</w:t>
      </w:r>
      <w:r w:rsidRPr="00C22CD3">
        <w:rPr>
          <w:b/>
          <w:spacing w:val="-3"/>
          <w:lang w:val="ru-RU"/>
        </w:rPr>
        <w:t>б</w:t>
      </w:r>
      <w:r w:rsidRPr="00C22CD3">
        <w:rPr>
          <w:b/>
          <w:lang w:val="ru-RU"/>
        </w:rPr>
        <w:t>но</w:t>
      </w:r>
      <w:r w:rsidRPr="00C22CD3">
        <w:rPr>
          <w:b/>
          <w:spacing w:val="32"/>
          <w:lang w:val="ru-RU"/>
        </w:rPr>
        <w:t xml:space="preserve"> </w:t>
      </w:r>
      <w:r w:rsidRPr="00C22CD3">
        <w:rPr>
          <w:b/>
          <w:lang w:val="ru-RU"/>
        </w:rPr>
        <w:t>је</w:t>
      </w:r>
      <w:r w:rsidRPr="00C22CD3">
        <w:rPr>
          <w:b/>
          <w:spacing w:val="9"/>
          <w:lang w:val="ru-RU"/>
        </w:rPr>
        <w:t xml:space="preserve"> </w:t>
      </w:r>
      <w:r w:rsidRPr="00C22CD3">
        <w:rPr>
          <w:b/>
          <w:spacing w:val="1"/>
          <w:lang w:val="ru-RU"/>
        </w:rPr>
        <w:t>д</w:t>
      </w:r>
      <w:r w:rsidRPr="00C22CD3">
        <w:rPr>
          <w:b/>
          <w:lang w:val="ru-RU"/>
        </w:rPr>
        <w:t>а</w:t>
      </w:r>
      <w:r w:rsidRPr="00C22CD3">
        <w:rPr>
          <w:b/>
          <w:spacing w:val="9"/>
          <w:lang w:val="ru-RU"/>
        </w:rPr>
        <w:t xml:space="preserve"> </w:t>
      </w:r>
      <w:r w:rsidRPr="00C22CD3">
        <w:rPr>
          <w:b/>
          <w:spacing w:val="-3"/>
          <w:lang w:val="ru-RU"/>
        </w:rPr>
        <w:t>п</w:t>
      </w:r>
      <w:r w:rsidRPr="00C22CD3">
        <w:rPr>
          <w:b/>
          <w:spacing w:val="1"/>
          <w:lang w:val="ru-RU"/>
        </w:rPr>
        <w:t>о</w:t>
      </w:r>
      <w:r w:rsidRPr="00C22CD3">
        <w:rPr>
          <w:b/>
          <w:lang w:val="ru-RU"/>
        </w:rPr>
        <w:t>н</w:t>
      </w:r>
      <w:r w:rsidRPr="00C22CD3">
        <w:rPr>
          <w:b/>
          <w:spacing w:val="-2"/>
          <w:lang w:val="ru-RU"/>
        </w:rPr>
        <w:t>у</w:t>
      </w:r>
      <w:r w:rsidRPr="00C22CD3">
        <w:rPr>
          <w:b/>
          <w:spacing w:val="1"/>
          <w:lang w:val="ru-RU"/>
        </w:rPr>
        <w:t>ђ</w:t>
      </w:r>
      <w:r w:rsidRPr="00C22CD3">
        <w:rPr>
          <w:b/>
          <w:lang w:val="ru-RU"/>
        </w:rPr>
        <w:t>ач</w:t>
      </w:r>
      <w:r w:rsidRPr="00C22CD3">
        <w:rPr>
          <w:b/>
          <w:spacing w:val="29"/>
          <w:lang w:val="ru-RU"/>
        </w:rPr>
        <w:t xml:space="preserve"> </w:t>
      </w:r>
      <w:r w:rsidRPr="00C22CD3">
        <w:rPr>
          <w:b/>
          <w:spacing w:val="-3"/>
          <w:lang w:val="ru-RU"/>
        </w:rPr>
        <w:t>п</w:t>
      </w:r>
      <w:r w:rsidRPr="00C22CD3">
        <w:rPr>
          <w:b/>
          <w:spacing w:val="1"/>
          <w:lang w:val="ru-RU"/>
        </w:rPr>
        <w:t>о</w:t>
      </w:r>
      <w:r w:rsidRPr="00C22CD3">
        <w:rPr>
          <w:b/>
          <w:lang w:val="ru-RU"/>
        </w:rPr>
        <w:t>пу</w:t>
      </w:r>
      <w:r w:rsidRPr="00C22CD3">
        <w:rPr>
          <w:b/>
          <w:spacing w:val="-3"/>
          <w:lang w:val="ru-RU"/>
        </w:rPr>
        <w:t>н</w:t>
      </w:r>
      <w:r w:rsidRPr="00C22CD3">
        <w:rPr>
          <w:b/>
          <w:lang w:val="ru-RU"/>
        </w:rPr>
        <w:t>и,</w:t>
      </w:r>
      <w:r w:rsidRPr="00C22CD3">
        <w:rPr>
          <w:b/>
          <w:spacing w:val="28"/>
          <w:lang w:val="ru-RU"/>
        </w:rPr>
        <w:t xml:space="preserve"> </w:t>
      </w:r>
      <w:r w:rsidRPr="00C22CD3">
        <w:rPr>
          <w:b/>
          <w:spacing w:val="-2"/>
          <w:lang w:val="ru-RU"/>
        </w:rPr>
        <w:t>о</w:t>
      </w:r>
      <w:r w:rsidRPr="00C22CD3">
        <w:rPr>
          <w:b/>
          <w:lang w:val="ru-RU"/>
        </w:rPr>
        <w:t>ве</w:t>
      </w:r>
      <w:r w:rsidRPr="00C22CD3">
        <w:rPr>
          <w:b/>
          <w:spacing w:val="1"/>
          <w:lang w:val="ru-RU"/>
        </w:rPr>
        <w:t>р</w:t>
      </w:r>
      <w:r w:rsidRPr="00C22CD3">
        <w:rPr>
          <w:b/>
          <w:lang w:val="ru-RU"/>
        </w:rPr>
        <w:t>и</w:t>
      </w:r>
      <w:r w:rsidRPr="00C22CD3">
        <w:rPr>
          <w:b/>
          <w:spacing w:val="20"/>
          <w:lang w:val="ru-RU"/>
        </w:rPr>
        <w:t xml:space="preserve"> </w:t>
      </w:r>
      <w:r w:rsidRPr="00C22CD3">
        <w:rPr>
          <w:b/>
          <w:spacing w:val="-3"/>
          <w:lang w:val="ru-RU"/>
        </w:rPr>
        <w:t>п</w:t>
      </w:r>
      <w:r w:rsidRPr="00C22CD3">
        <w:rPr>
          <w:b/>
          <w:lang w:val="ru-RU"/>
        </w:rPr>
        <w:t>еч</w:t>
      </w:r>
      <w:r w:rsidRPr="00C22CD3">
        <w:rPr>
          <w:b/>
          <w:spacing w:val="2"/>
          <w:lang w:val="ru-RU"/>
        </w:rPr>
        <w:t>а</w:t>
      </w:r>
      <w:r w:rsidRPr="00C22CD3">
        <w:rPr>
          <w:b/>
          <w:spacing w:val="-3"/>
          <w:lang w:val="ru-RU"/>
        </w:rPr>
        <w:t>т</w:t>
      </w:r>
      <w:r w:rsidRPr="00C22CD3">
        <w:rPr>
          <w:b/>
          <w:spacing w:val="1"/>
          <w:lang w:val="ru-RU"/>
        </w:rPr>
        <w:t>о</w:t>
      </w:r>
      <w:r w:rsidRPr="00C22CD3">
        <w:rPr>
          <w:b/>
          <w:lang w:val="ru-RU"/>
        </w:rPr>
        <w:t>м</w:t>
      </w:r>
      <w:r w:rsidRPr="00C22CD3">
        <w:rPr>
          <w:b/>
          <w:spacing w:val="27"/>
          <w:lang w:val="ru-RU"/>
        </w:rPr>
        <w:t xml:space="preserve"> </w:t>
      </w:r>
      <w:r w:rsidRPr="00C22CD3">
        <w:rPr>
          <w:b/>
          <w:lang w:val="ru-RU"/>
        </w:rPr>
        <w:t>и</w:t>
      </w:r>
      <w:r w:rsidRPr="00C22CD3">
        <w:rPr>
          <w:b/>
          <w:spacing w:val="6"/>
          <w:lang w:val="ru-RU"/>
        </w:rPr>
        <w:t xml:space="preserve"> </w:t>
      </w:r>
      <w:r w:rsidRPr="00C22CD3">
        <w:rPr>
          <w:b/>
          <w:lang w:val="ru-RU"/>
        </w:rPr>
        <w:t>п</w:t>
      </w:r>
      <w:r w:rsidRPr="00C22CD3">
        <w:rPr>
          <w:b/>
          <w:spacing w:val="1"/>
          <w:lang w:val="ru-RU"/>
        </w:rPr>
        <w:t>о</w:t>
      </w:r>
      <w:r w:rsidRPr="00C22CD3">
        <w:rPr>
          <w:b/>
          <w:spacing w:val="-1"/>
          <w:lang w:val="ru-RU"/>
        </w:rPr>
        <w:t>т</w:t>
      </w:r>
      <w:r w:rsidRPr="00C22CD3">
        <w:rPr>
          <w:b/>
          <w:lang w:val="ru-RU"/>
        </w:rPr>
        <w:t>пи</w:t>
      </w:r>
      <w:r w:rsidRPr="00C22CD3">
        <w:rPr>
          <w:b/>
          <w:spacing w:val="-2"/>
          <w:lang w:val="ru-RU"/>
        </w:rPr>
        <w:t>ш</w:t>
      </w:r>
      <w:r w:rsidRPr="00C22CD3">
        <w:rPr>
          <w:b/>
          <w:lang w:val="ru-RU"/>
        </w:rPr>
        <w:t>е</w:t>
      </w:r>
      <w:r w:rsidRPr="00C22CD3">
        <w:rPr>
          <w:b/>
          <w:spacing w:val="28"/>
          <w:lang w:val="ru-RU"/>
        </w:rPr>
        <w:t xml:space="preserve"> </w:t>
      </w:r>
      <w:r w:rsidRPr="00C22CD3">
        <w:rPr>
          <w:b/>
          <w:lang w:val="ru-RU"/>
        </w:rPr>
        <w:t>м</w:t>
      </w:r>
      <w:r w:rsidRPr="00C22CD3">
        <w:rPr>
          <w:b/>
          <w:spacing w:val="1"/>
          <w:lang w:val="ru-RU"/>
        </w:rPr>
        <w:t>од</w:t>
      </w:r>
      <w:r w:rsidRPr="00C22CD3">
        <w:rPr>
          <w:b/>
          <w:lang w:val="ru-RU"/>
        </w:rPr>
        <w:t>ел</w:t>
      </w:r>
      <w:r w:rsidRPr="00C22CD3">
        <w:rPr>
          <w:b/>
          <w:spacing w:val="21"/>
          <w:lang w:val="ru-RU"/>
        </w:rPr>
        <w:t xml:space="preserve"> </w:t>
      </w:r>
      <w:r w:rsidRPr="00C22CD3">
        <w:rPr>
          <w:b/>
          <w:spacing w:val="-2"/>
          <w:w w:val="103"/>
          <w:lang w:val="ru-RU"/>
        </w:rPr>
        <w:t>у</w:t>
      </w:r>
      <w:r w:rsidRPr="00C22CD3">
        <w:rPr>
          <w:b/>
          <w:w w:val="103"/>
          <w:lang w:val="ru-RU"/>
        </w:rPr>
        <w:t>г</w:t>
      </w:r>
      <w:r w:rsidRPr="00C22CD3">
        <w:rPr>
          <w:b/>
          <w:spacing w:val="1"/>
          <w:w w:val="103"/>
          <w:lang w:val="ru-RU"/>
        </w:rPr>
        <w:t>о</w:t>
      </w:r>
      <w:r w:rsidRPr="00C22CD3">
        <w:rPr>
          <w:b/>
          <w:w w:val="103"/>
          <w:lang w:val="ru-RU"/>
        </w:rPr>
        <w:t>в</w:t>
      </w:r>
      <w:r w:rsidRPr="00C22CD3">
        <w:rPr>
          <w:b/>
          <w:spacing w:val="1"/>
          <w:w w:val="103"/>
          <w:lang w:val="ru-RU"/>
        </w:rPr>
        <w:t>о</w:t>
      </w:r>
      <w:r w:rsidRPr="00C22CD3">
        <w:rPr>
          <w:b/>
          <w:spacing w:val="-2"/>
          <w:w w:val="103"/>
          <w:lang w:val="ru-RU"/>
        </w:rPr>
        <w:t>р</w:t>
      </w:r>
      <w:r w:rsidRPr="00C22CD3">
        <w:rPr>
          <w:b/>
          <w:w w:val="103"/>
          <w:lang w:val="ru-RU"/>
        </w:rPr>
        <w:t>а.</w:t>
      </w:r>
    </w:p>
    <w:p w:rsidR="00C018B9" w:rsidRPr="00C22CD3" w:rsidRDefault="00C018B9" w:rsidP="00C018B9">
      <w:pPr>
        <w:tabs>
          <w:tab w:val="left" w:pos="1350"/>
        </w:tabs>
        <w:rPr>
          <w:b/>
          <w:w w:val="103"/>
        </w:rPr>
      </w:pPr>
    </w:p>
    <w:p w:rsidR="00C018B9" w:rsidRPr="00C22CD3" w:rsidRDefault="00C018B9" w:rsidP="00C018B9">
      <w:pPr>
        <w:tabs>
          <w:tab w:val="left" w:pos="1350"/>
        </w:tabs>
        <w:spacing w:line="240" w:lineRule="exact"/>
        <w:jc w:val="center"/>
        <w:rPr>
          <w:b/>
        </w:rPr>
      </w:pPr>
      <w:r w:rsidRPr="00C22CD3">
        <w:rPr>
          <w:b/>
        </w:rPr>
        <w:t>УГОВОР О ИЗВОЂЕЊУ РАДОВА НА  РЕКОНСТРУКЦИЈИ СТАРЕ ШКОЛЕ „АЛЕКСА ДЕЈОВИЋ“ У СЕВОЈНУ</w:t>
      </w:r>
    </w:p>
    <w:p w:rsidR="00C018B9" w:rsidRPr="00C22CD3" w:rsidRDefault="00C018B9" w:rsidP="00C018B9">
      <w:pPr>
        <w:tabs>
          <w:tab w:val="left" w:pos="1350"/>
        </w:tabs>
        <w:rPr>
          <w:b/>
          <w:w w:val="103"/>
        </w:rPr>
      </w:pPr>
    </w:p>
    <w:p w:rsidR="00C018B9" w:rsidRPr="00C22CD3" w:rsidRDefault="00C018B9" w:rsidP="00C018B9">
      <w:pPr>
        <w:tabs>
          <w:tab w:val="left" w:pos="1350"/>
        </w:tabs>
        <w:jc w:val="both"/>
        <w:rPr>
          <w:b/>
          <w:i/>
          <w:w w:val="103"/>
        </w:rPr>
      </w:pPr>
      <w:r w:rsidRPr="00C22CD3">
        <w:rPr>
          <w:b/>
          <w:i/>
          <w:w w:val="103"/>
        </w:rPr>
        <w:t>1.Град Ужице, Градска управа за инфраструктуру и развој</w:t>
      </w:r>
      <w:r w:rsidRPr="00C22CD3">
        <w:rPr>
          <w:w w:val="103"/>
        </w:rPr>
        <w:t xml:space="preserve">, </w:t>
      </w:r>
      <w:r w:rsidRPr="00C22CD3">
        <w:rPr>
          <w:b/>
          <w:i/>
          <w:w w:val="103"/>
        </w:rPr>
        <w:t>улица Д. Туцовића бр. 52, коју заступа начелник г-дин Милоје Марић, дипл.ецц.</w:t>
      </w:r>
    </w:p>
    <w:p w:rsidR="00C018B9" w:rsidRPr="00C22CD3" w:rsidRDefault="00C018B9" w:rsidP="00C018B9">
      <w:pPr>
        <w:tabs>
          <w:tab w:val="left" w:pos="1350"/>
        </w:tabs>
        <w:jc w:val="both"/>
        <w:rPr>
          <w:i/>
          <w:w w:val="103"/>
        </w:rPr>
      </w:pPr>
      <w:r w:rsidRPr="00C22CD3">
        <w:rPr>
          <w:i/>
          <w:w w:val="103"/>
        </w:rPr>
        <w:t>ПИБ : 101503055</w:t>
      </w:r>
    </w:p>
    <w:p w:rsidR="00C018B9" w:rsidRPr="00C22CD3" w:rsidRDefault="00C018B9" w:rsidP="00C018B9">
      <w:pPr>
        <w:tabs>
          <w:tab w:val="left" w:pos="1350"/>
        </w:tabs>
        <w:jc w:val="both"/>
        <w:rPr>
          <w:i/>
          <w:w w:val="103"/>
        </w:rPr>
      </w:pPr>
      <w:r w:rsidRPr="00C22CD3">
        <w:rPr>
          <w:i/>
          <w:w w:val="103"/>
        </w:rPr>
        <w:t>МБ: 07157983</w:t>
      </w:r>
    </w:p>
    <w:p w:rsidR="00C018B9" w:rsidRPr="00C22CD3" w:rsidRDefault="00C018B9" w:rsidP="00C018B9">
      <w:pPr>
        <w:tabs>
          <w:tab w:val="left" w:pos="1350"/>
        </w:tabs>
        <w:jc w:val="both"/>
        <w:rPr>
          <w:i/>
          <w:w w:val="103"/>
        </w:rPr>
      </w:pPr>
      <w:r w:rsidRPr="00C22CD3">
        <w:rPr>
          <w:i/>
          <w:w w:val="103"/>
        </w:rPr>
        <w:t>Број рачуна: 840-11640-31</w:t>
      </w:r>
    </w:p>
    <w:p w:rsidR="00C018B9" w:rsidRPr="00C22CD3" w:rsidRDefault="00C018B9" w:rsidP="00C018B9">
      <w:pPr>
        <w:tabs>
          <w:tab w:val="left" w:pos="1350"/>
        </w:tabs>
        <w:jc w:val="both"/>
        <w:rPr>
          <w:i/>
          <w:w w:val="103"/>
        </w:rPr>
      </w:pPr>
      <w:r w:rsidRPr="00C22CD3">
        <w:rPr>
          <w:i/>
          <w:w w:val="103"/>
        </w:rPr>
        <w:t>Назив банке: Трезор</w:t>
      </w:r>
    </w:p>
    <w:p w:rsidR="00C018B9" w:rsidRPr="00C22CD3" w:rsidRDefault="00C018B9" w:rsidP="00C018B9">
      <w:pPr>
        <w:tabs>
          <w:tab w:val="left" w:pos="1350"/>
        </w:tabs>
        <w:jc w:val="both"/>
        <w:rPr>
          <w:i/>
          <w:w w:val="103"/>
        </w:rPr>
      </w:pPr>
      <w:r w:rsidRPr="00C22CD3">
        <w:rPr>
          <w:i/>
          <w:w w:val="103"/>
        </w:rPr>
        <w:t>(у даљем тексту: Наручилац)</w:t>
      </w:r>
    </w:p>
    <w:p w:rsidR="00C018B9" w:rsidRPr="00C22CD3" w:rsidRDefault="00C018B9" w:rsidP="00C018B9">
      <w:pPr>
        <w:tabs>
          <w:tab w:val="left" w:pos="1350"/>
        </w:tabs>
        <w:rPr>
          <w:b/>
          <w:i/>
          <w:w w:val="103"/>
        </w:rPr>
      </w:pPr>
      <w:r w:rsidRPr="00C22CD3">
        <w:rPr>
          <w:b/>
          <w:i/>
          <w:w w:val="103"/>
        </w:rPr>
        <w:t xml:space="preserve">      и</w:t>
      </w:r>
    </w:p>
    <w:p w:rsidR="00C018B9" w:rsidRPr="00C22CD3" w:rsidRDefault="00C018B9" w:rsidP="00C018B9">
      <w:pPr>
        <w:tabs>
          <w:tab w:val="left" w:pos="90"/>
          <w:tab w:val="left" w:pos="1350"/>
        </w:tabs>
        <w:rPr>
          <w:b/>
          <w:i/>
          <w:w w:val="103"/>
        </w:rPr>
      </w:pPr>
      <w:r w:rsidRPr="00C22CD3">
        <w:rPr>
          <w:b/>
          <w:i/>
          <w:w w:val="103"/>
        </w:rPr>
        <w:t>2._____________________________ ул.________________ бр._____</w:t>
      </w:r>
    </w:p>
    <w:p w:rsidR="00C018B9" w:rsidRPr="00C22CD3" w:rsidRDefault="00C018B9" w:rsidP="00C018B9">
      <w:pPr>
        <w:tabs>
          <w:tab w:val="left" w:pos="1350"/>
        </w:tabs>
        <w:rPr>
          <w:b/>
          <w:i/>
          <w:w w:val="103"/>
        </w:rPr>
      </w:pPr>
      <w:r w:rsidRPr="00C22CD3">
        <w:rPr>
          <w:b/>
          <w:i/>
          <w:w w:val="103"/>
        </w:rPr>
        <w:t>кога заступа директор________________________</w:t>
      </w:r>
    </w:p>
    <w:p w:rsidR="00C018B9" w:rsidRPr="00C22CD3" w:rsidRDefault="00C018B9" w:rsidP="00C018B9">
      <w:pPr>
        <w:tabs>
          <w:tab w:val="left" w:pos="1350"/>
        </w:tabs>
        <w:rPr>
          <w:b/>
          <w:i/>
          <w:w w:val="103"/>
        </w:rPr>
      </w:pPr>
      <w:r w:rsidRPr="00C22CD3">
        <w:rPr>
          <w:b/>
          <w:i/>
          <w:w w:val="103"/>
        </w:rPr>
        <w:t>ПИБ:____________</w:t>
      </w:r>
    </w:p>
    <w:p w:rsidR="00C018B9" w:rsidRPr="00C22CD3" w:rsidRDefault="00C018B9" w:rsidP="00C018B9">
      <w:pPr>
        <w:tabs>
          <w:tab w:val="left" w:pos="1350"/>
        </w:tabs>
        <w:rPr>
          <w:b/>
          <w:i/>
          <w:w w:val="103"/>
        </w:rPr>
      </w:pPr>
      <w:r w:rsidRPr="00C22CD3">
        <w:rPr>
          <w:b/>
          <w:i/>
          <w:w w:val="103"/>
        </w:rPr>
        <w:t>МБ:_____________</w:t>
      </w:r>
    </w:p>
    <w:p w:rsidR="00C018B9" w:rsidRPr="00C22CD3" w:rsidRDefault="00C018B9" w:rsidP="00C018B9">
      <w:pPr>
        <w:tabs>
          <w:tab w:val="left" w:pos="1350"/>
        </w:tabs>
        <w:rPr>
          <w:b/>
          <w:i/>
          <w:w w:val="103"/>
        </w:rPr>
      </w:pPr>
      <w:r w:rsidRPr="00C22CD3">
        <w:rPr>
          <w:b/>
          <w:i/>
          <w:w w:val="103"/>
        </w:rPr>
        <w:t xml:space="preserve"> (у даљем тексту Извођач)</w:t>
      </w:r>
    </w:p>
    <w:p w:rsidR="00C018B9" w:rsidRPr="00C22CD3" w:rsidRDefault="00C018B9" w:rsidP="00C018B9">
      <w:pPr>
        <w:tabs>
          <w:tab w:val="left" w:pos="1350"/>
        </w:tabs>
        <w:rPr>
          <w:b/>
          <w:i/>
          <w:w w:val="103"/>
        </w:rPr>
      </w:pPr>
      <w:r w:rsidRPr="00C22CD3">
        <w:rPr>
          <w:b/>
          <w:i/>
          <w:w w:val="103"/>
        </w:rPr>
        <w:t>(све попуњава понуђач)</w:t>
      </w:r>
    </w:p>
    <w:p w:rsidR="00C018B9" w:rsidRPr="00C22CD3" w:rsidRDefault="00C018B9" w:rsidP="00C018B9">
      <w:pPr>
        <w:tabs>
          <w:tab w:val="left" w:pos="1350"/>
        </w:tabs>
        <w:rPr>
          <w:b/>
          <w:i/>
          <w:w w:val="103"/>
        </w:rPr>
      </w:pPr>
    </w:p>
    <w:p w:rsidR="00C018B9" w:rsidRDefault="00C018B9" w:rsidP="00C018B9">
      <w:pPr>
        <w:tabs>
          <w:tab w:val="left" w:pos="1350"/>
        </w:tabs>
        <w:rPr>
          <w:w w:val="103"/>
        </w:rPr>
      </w:pPr>
      <w:r w:rsidRPr="00C22CD3">
        <w:rPr>
          <w:spacing w:val="-7"/>
          <w:lang w:val="ru-RU"/>
        </w:rPr>
        <w:t>У</w:t>
      </w:r>
      <w:r w:rsidRPr="00C22CD3">
        <w:rPr>
          <w:spacing w:val="-6"/>
          <w:lang w:val="ru-RU"/>
        </w:rPr>
        <w:t>г</w:t>
      </w:r>
      <w:r w:rsidRPr="00C22CD3">
        <w:rPr>
          <w:lang w:val="ru-RU"/>
        </w:rPr>
        <w:t>о</w:t>
      </w:r>
      <w:r w:rsidRPr="00C22CD3">
        <w:rPr>
          <w:spacing w:val="-2"/>
          <w:lang w:val="ru-RU"/>
        </w:rPr>
        <w:t>в</w:t>
      </w:r>
      <w:r w:rsidRPr="00C22CD3">
        <w:rPr>
          <w:lang w:val="ru-RU"/>
        </w:rPr>
        <w:t>ор</w:t>
      </w:r>
      <w:r w:rsidRPr="00C22CD3">
        <w:rPr>
          <w:spacing w:val="-2"/>
          <w:lang w:val="ru-RU"/>
        </w:rPr>
        <w:t>н</w:t>
      </w:r>
      <w:r w:rsidRPr="00C22CD3">
        <w:rPr>
          <w:lang w:val="ru-RU"/>
        </w:rPr>
        <w:t>е</w:t>
      </w:r>
      <w:r w:rsidRPr="00C22CD3">
        <w:rPr>
          <w:spacing w:val="28"/>
          <w:lang w:val="ru-RU"/>
        </w:rPr>
        <w:t xml:space="preserve"> </w:t>
      </w:r>
      <w:r w:rsidRPr="00C22CD3">
        <w:rPr>
          <w:spacing w:val="2"/>
          <w:lang w:val="ru-RU"/>
        </w:rPr>
        <w:t>с</w:t>
      </w:r>
      <w:r w:rsidRPr="00C22CD3">
        <w:rPr>
          <w:spacing w:val="-4"/>
          <w:lang w:val="ru-RU"/>
        </w:rPr>
        <w:t>т</w:t>
      </w:r>
      <w:r w:rsidRPr="00C22CD3">
        <w:rPr>
          <w:lang w:val="ru-RU"/>
        </w:rPr>
        <w:t>ра</w:t>
      </w:r>
      <w:r w:rsidRPr="00C22CD3">
        <w:rPr>
          <w:spacing w:val="-2"/>
          <w:lang w:val="ru-RU"/>
        </w:rPr>
        <w:t>н</w:t>
      </w:r>
      <w:r w:rsidRPr="00C22CD3">
        <w:rPr>
          <w:lang w:val="ru-RU"/>
        </w:rPr>
        <w:t>е</w:t>
      </w:r>
      <w:r w:rsidRPr="00C22CD3">
        <w:rPr>
          <w:spacing w:val="21"/>
          <w:lang w:val="ru-RU"/>
        </w:rPr>
        <w:t xml:space="preserve"> </w:t>
      </w:r>
      <w:r w:rsidRPr="00C22CD3">
        <w:rPr>
          <w:spacing w:val="4"/>
          <w:lang w:val="ru-RU"/>
        </w:rPr>
        <w:t>с</w:t>
      </w:r>
      <w:r w:rsidRPr="00C22CD3">
        <w:rPr>
          <w:lang w:val="ru-RU"/>
        </w:rPr>
        <w:t>у</w:t>
      </w:r>
      <w:r w:rsidRPr="00C22CD3">
        <w:rPr>
          <w:spacing w:val="3"/>
          <w:lang w:val="ru-RU"/>
        </w:rPr>
        <w:t xml:space="preserve"> </w:t>
      </w:r>
      <w:r w:rsidRPr="00C22CD3">
        <w:rPr>
          <w:spacing w:val="2"/>
          <w:lang w:val="ru-RU"/>
        </w:rPr>
        <w:t>с</w:t>
      </w:r>
      <w:r w:rsidRPr="00C22CD3">
        <w:rPr>
          <w:lang w:val="ru-RU"/>
        </w:rPr>
        <w:t>е</w:t>
      </w:r>
      <w:r w:rsidRPr="00C22CD3">
        <w:rPr>
          <w:spacing w:val="8"/>
          <w:lang w:val="ru-RU"/>
        </w:rPr>
        <w:t xml:space="preserve"> </w:t>
      </w:r>
      <w:r w:rsidRPr="00C22CD3">
        <w:rPr>
          <w:lang w:val="ru-RU"/>
        </w:rPr>
        <w:t>са</w:t>
      </w:r>
      <w:r w:rsidRPr="00C22CD3">
        <w:rPr>
          <w:spacing w:val="-6"/>
          <w:lang w:val="ru-RU"/>
        </w:rPr>
        <w:t>г</w:t>
      </w:r>
      <w:r w:rsidRPr="00C22CD3">
        <w:rPr>
          <w:spacing w:val="-1"/>
          <w:lang w:val="ru-RU"/>
        </w:rPr>
        <w:t>л</w:t>
      </w:r>
      <w:r w:rsidRPr="00C22CD3">
        <w:rPr>
          <w:lang w:val="ru-RU"/>
        </w:rPr>
        <w:t>аси</w:t>
      </w:r>
      <w:r w:rsidRPr="00C22CD3">
        <w:rPr>
          <w:spacing w:val="-1"/>
          <w:lang w:val="ru-RU"/>
        </w:rPr>
        <w:t>л</w:t>
      </w:r>
      <w:r w:rsidRPr="00C22CD3">
        <w:rPr>
          <w:lang w:val="ru-RU"/>
        </w:rPr>
        <w:t>е</w:t>
      </w:r>
      <w:r w:rsidRPr="00C22CD3">
        <w:rPr>
          <w:spacing w:val="31"/>
          <w:lang w:val="ru-RU"/>
        </w:rPr>
        <w:t xml:space="preserve"> </w:t>
      </w:r>
      <w:r w:rsidRPr="00C22CD3">
        <w:rPr>
          <w:lang w:val="ru-RU"/>
        </w:rPr>
        <w:t>о</w:t>
      </w:r>
      <w:r w:rsidRPr="00C22CD3">
        <w:rPr>
          <w:spacing w:val="8"/>
          <w:lang w:val="ru-RU"/>
        </w:rPr>
        <w:t xml:space="preserve"> </w:t>
      </w:r>
      <w:r w:rsidRPr="00C22CD3">
        <w:rPr>
          <w:w w:val="103"/>
          <w:lang w:val="ru-RU"/>
        </w:rPr>
        <w:t>с</w:t>
      </w:r>
      <w:r w:rsidRPr="00C22CD3">
        <w:rPr>
          <w:spacing w:val="-1"/>
          <w:w w:val="103"/>
          <w:lang w:val="ru-RU"/>
        </w:rPr>
        <w:t>л</w:t>
      </w:r>
      <w:r w:rsidRPr="00C22CD3">
        <w:rPr>
          <w:spacing w:val="-5"/>
          <w:w w:val="103"/>
          <w:lang w:val="ru-RU"/>
        </w:rPr>
        <w:t>е</w:t>
      </w:r>
      <w:r w:rsidRPr="00C22CD3">
        <w:rPr>
          <w:spacing w:val="-1"/>
          <w:w w:val="103"/>
          <w:lang w:val="ru-RU"/>
        </w:rPr>
        <w:t>д</w:t>
      </w:r>
      <w:r w:rsidRPr="00C22CD3">
        <w:rPr>
          <w:w w:val="103"/>
          <w:lang w:val="ru-RU"/>
        </w:rPr>
        <w:t>еће</w:t>
      </w:r>
      <w:r w:rsidRPr="00C22CD3">
        <w:rPr>
          <w:spacing w:val="-1"/>
          <w:w w:val="103"/>
          <w:lang w:val="ru-RU"/>
        </w:rPr>
        <w:t>м</w:t>
      </w:r>
      <w:r w:rsidRPr="00C22CD3">
        <w:rPr>
          <w:w w:val="103"/>
          <w:lang w:val="ru-RU"/>
        </w:rPr>
        <w:t>:</w:t>
      </w:r>
    </w:p>
    <w:p w:rsidR="00C018B9" w:rsidRPr="00C018B9" w:rsidRDefault="00C018B9" w:rsidP="00C018B9">
      <w:pPr>
        <w:tabs>
          <w:tab w:val="left" w:pos="1350"/>
        </w:tabs>
      </w:pPr>
    </w:p>
    <w:p w:rsidR="00C018B9" w:rsidRPr="00C22CD3" w:rsidRDefault="00C018B9" w:rsidP="00C018B9">
      <w:pPr>
        <w:tabs>
          <w:tab w:val="left" w:pos="1350"/>
        </w:tabs>
        <w:ind w:right="-20"/>
        <w:jc w:val="both"/>
      </w:pPr>
      <w:r w:rsidRPr="00C22CD3">
        <w:rPr>
          <w:b/>
          <w:spacing w:val="-2"/>
          <w:highlight w:val="lightGray"/>
        </w:rPr>
        <w:t>Уводне одредбе</w:t>
      </w:r>
    </w:p>
    <w:p w:rsidR="00C018B9" w:rsidRPr="00C22CD3" w:rsidRDefault="00C018B9" w:rsidP="00C018B9">
      <w:pPr>
        <w:tabs>
          <w:tab w:val="left" w:pos="1350"/>
        </w:tabs>
        <w:ind w:right="-20"/>
        <w:jc w:val="center"/>
        <w:rPr>
          <w:b/>
          <w:w w:val="103"/>
        </w:rPr>
      </w:pPr>
      <w:r w:rsidRPr="00C22CD3">
        <w:rPr>
          <w:b/>
          <w:w w:val="103"/>
        </w:rPr>
        <w:t>Члан 1.</w:t>
      </w:r>
    </w:p>
    <w:p w:rsidR="00C018B9" w:rsidRPr="00C22CD3" w:rsidRDefault="00C018B9" w:rsidP="00C018B9">
      <w:pPr>
        <w:tabs>
          <w:tab w:val="left" w:pos="1350"/>
        </w:tabs>
        <w:ind w:right="-20"/>
        <w:jc w:val="both"/>
      </w:pPr>
    </w:p>
    <w:p w:rsidR="00C018B9" w:rsidRPr="00C22CD3" w:rsidRDefault="00C018B9" w:rsidP="00C018B9">
      <w:pPr>
        <w:tabs>
          <w:tab w:val="left" w:pos="1350"/>
        </w:tabs>
        <w:jc w:val="both"/>
        <w:rPr>
          <w:w w:val="103"/>
        </w:rPr>
      </w:pPr>
      <w:r w:rsidRPr="00C22CD3">
        <w:rPr>
          <w:spacing w:val="-1"/>
          <w:lang w:val="ru-RU"/>
        </w:rPr>
        <w:t>Н</w:t>
      </w:r>
      <w:r w:rsidRPr="00C22CD3">
        <w:rPr>
          <w:lang w:val="ru-RU"/>
        </w:rPr>
        <w:t>ар</w:t>
      </w:r>
      <w:r w:rsidRPr="00C22CD3">
        <w:rPr>
          <w:spacing w:val="-5"/>
          <w:lang w:val="ru-RU"/>
        </w:rPr>
        <w:t>у</w:t>
      </w:r>
      <w:r w:rsidRPr="00C22CD3">
        <w:rPr>
          <w:lang w:val="ru-RU"/>
        </w:rPr>
        <w:t>чи</w:t>
      </w:r>
      <w:r w:rsidRPr="00C22CD3">
        <w:rPr>
          <w:spacing w:val="-1"/>
          <w:lang w:val="ru-RU"/>
        </w:rPr>
        <w:t>л</w:t>
      </w:r>
      <w:r w:rsidRPr="00C22CD3">
        <w:rPr>
          <w:spacing w:val="2"/>
          <w:lang w:val="ru-RU"/>
        </w:rPr>
        <w:t>а</w:t>
      </w:r>
      <w:r w:rsidRPr="00C22CD3">
        <w:rPr>
          <w:lang w:val="ru-RU"/>
        </w:rPr>
        <w:t>ц</w:t>
      </w:r>
      <w:r w:rsidRPr="00C22CD3">
        <w:rPr>
          <w:spacing w:val="54"/>
          <w:lang w:val="ru-RU"/>
        </w:rPr>
        <w:t xml:space="preserve"> </w:t>
      </w:r>
      <w:r w:rsidRPr="00C22CD3">
        <w:rPr>
          <w:lang w:val="ru-RU"/>
        </w:rPr>
        <w:t>је</w:t>
      </w:r>
      <w:r w:rsidRPr="00C22CD3">
        <w:rPr>
          <w:spacing w:val="29"/>
          <w:lang w:val="ru-RU"/>
        </w:rPr>
        <w:t xml:space="preserve"> </w:t>
      </w:r>
      <w:r w:rsidRPr="00C22CD3">
        <w:rPr>
          <w:spacing w:val="-2"/>
          <w:lang w:val="ru-RU"/>
        </w:rPr>
        <w:t>н</w:t>
      </w:r>
      <w:r w:rsidRPr="00C22CD3">
        <w:rPr>
          <w:lang w:val="ru-RU"/>
        </w:rPr>
        <w:t>а</w:t>
      </w:r>
      <w:r w:rsidRPr="00C22CD3">
        <w:rPr>
          <w:spacing w:val="33"/>
          <w:lang w:val="ru-RU"/>
        </w:rPr>
        <w:t xml:space="preserve"> </w:t>
      </w:r>
      <w:r w:rsidRPr="00C22CD3">
        <w:rPr>
          <w:lang w:val="ru-RU"/>
        </w:rPr>
        <w:t>ос</w:t>
      </w:r>
      <w:r w:rsidRPr="00C22CD3">
        <w:rPr>
          <w:spacing w:val="-2"/>
          <w:lang w:val="ru-RU"/>
        </w:rPr>
        <w:t>н</w:t>
      </w:r>
      <w:r w:rsidRPr="00C22CD3">
        <w:rPr>
          <w:lang w:val="ru-RU"/>
        </w:rPr>
        <w:t>о</w:t>
      </w:r>
      <w:r w:rsidRPr="00C22CD3">
        <w:rPr>
          <w:spacing w:val="-2"/>
          <w:lang w:val="ru-RU"/>
        </w:rPr>
        <w:t>в</w:t>
      </w:r>
      <w:r w:rsidRPr="00C22CD3">
        <w:rPr>
          <w:lang w:val="ru-RU"/>
        </w:rPr>
        <w:t>у</w:t>
      </w:r>
      <w:r w:rsidRPr="00C22CD3">
        <w:rPr>
          <w:spacing w:val="40"/>
          <w:lang w:val="ru-RU"/>
        </w:rPr>
        <w:t xml:space="preserve"> </w:t>
      </w:r>
      <w:r w:rsidRPr="00C22CD3">
        <w:rPr>
          <w:spacing w:val="2"/>
          <w:lang w:val="ru-RU"/>
        </w:rPr>
        <w:t>ч</w:t>
      </w:r>
      <w:r w:rsidRPr="00C22CD3">
        <w:rPr>
          <w:spacing w:val="-3"/>
          <w:lang w:val="ru-RU"/>
        </w:rPr>
        <w:t>л</w:t>
      </w:r>
      <w:r w:rsidRPr="00C22CD3">
        <w:rPr>
          <w:spacing w:val="2"/>
        </w:rPr>
        <w:t>a</w:t>
      </w:r>
      <w:r w:rsidRPr="00C22CD3">
        <w:rPr>
          <w:spacing w:val="-2"/>
          <w:lang w:val="ru-RU"/>
        </w:rPr>
        <w:t>н</w:t>
      </w:r>
      <w:r w:rsidRPr="00C22CD3">
        <w:rPr>
          <w:lang w:val="ru-RU"/>
        </w:rPr>
        <w:t>а</w:t>
      </w:r>
      <w:r w:rsidRPr="00C22CD3">
        <w:rPr>
          <w:spacing w:val="41"/>
          <w:lang w:val="ru-RU"/>
        </w:rPr>
        <w:t xml:space="preserve"> </w:t>
      </w:r>
      <w:r w:rsidRPr="00C22CD3">
        <w:rPr>
          <w:lang w:val="ru-RU"/>
        </w:rPr>
        <w:t>3</w:t>
      </w:r>
      <w:r w:rsidR="0084323C">
        <w:t>2.</w:t>
      </w:r>
      <w:r w:rsidRPr="00C22CD3">
        <w:rPr>
          <w:spacing w:val="33"/>
          <w:lang w:val="ru-RU"/>
        </w:rPr>
        <w:t xml:space="preserve"> </w:t>
      </w:r>
      <w:r w:rsidRPr="00C22CD3">
        <w:rPr>
          <w:spacing w:val="-3"/>
          <w:lang w:val="ru-RU"/>
        </w:rPr>
        <w:t>З</w:t>
      </w:r>
      <w:r w:rsidRPr="00C22CD3">
        <w:rPr>
          <w:lang w:val="ru-RU"/>
        </w:rPr>
        <w:t>а</w:t>
      </w:r>
      <w:r w:rsidRPr="00C22CD3">
        <w:rPr>
          <w:spacing w:val="3"/>
          <w:lang w:val="ru-RU"/>
        </w:rPr>
        <w:t>к</w:t>
      </w:r>
      <w:r w:rsidRPr="00C22CD3">
        <w:rPr>
          <w:spacing w:val="2"/>
          <w:lang w:val="ru-RU"/>
        </w:rPr>
        <w:t>о</w:t>
      </w:r>
      <w:r w:rsidRPr="00C22CD3">
        <w:rPr>
          <w:spacing w:val="-2"/>
          <w:lang w:val="ru-RU"/>
        </w:rPr>
        <w:t>н</w:t>
      </w:r>
      <w:r w:rsidRPr="00C22CD3">
        <w:rPr>
          <w:lang w:val="ru-RU"/>
        </w:rPr>
        <w:t>а</w:t>
      </w:r>
      <w:r w:rsidRPr="00C22CD3">
        <w:rPr>
          <w:spacing w:val="44"/>
          <w:lang w:val="ru-RU"/>
        </w:rPr>
        <w:t xml:space="preserve"> </w:t>
      </w:r>
      <w:r w:rsidRPr="00C22CD3">
        <w:rPr>
          <w:lang w:val="ru-RU"/>
        </w:rPr>
        <w:t>о</w:t>
      </w:r>
      <w:r w:rsidRPr="00C22CD3">
        <w:rPr>
          <w:spacing w:val="24"/>
          <w:lang w:val="ru-RU"/>
        </w:rPr>
        <w:t xml:space="preserve"> </w:t>
      </w:r>
      <w:r w:rsidRPr="00C22CD3">
        <w:rPr>
          <w:spacing w:val="2"/>
          <w:lang w:val="ru-RU"/>
        </w:rPr>
        <w:t>ј</w:t>
      </w:r>
      <w:r w:rsidRPr="00C22CD3">
        <w:rPr>
          <w:lang w:val="ru-RU"/>
        </w:rPr>
        <w:t>ав</w:t>
      </w:r>
      <w:r w:rsidRPr="00C22CD3">
        <w:rPr>
          <w:spacing w:val="-2"/>
          <w:lang w:val="ru-RU"/>
        </w:rPr>
        <w:t>н</w:t>
      </w:r>
      <w:r w:rsidRPr="00C22CD3">
        <w:rPr>
          <w:lang w:val="ru-RU"/>
        </w:rPr>
        <w:t>им</w:t>
      </w:r>
      <w:r w:rsidRPr="00C22CD3">
        <w:rPr>
          <w:spacing w:val="42"/>
          <w:lang w:val="ru-RU"/>
        </w:rPr>
        <w:t xml:space="preserve"> </w:t>
      </w:r>
      <w:r w:rsidRPr="00C22CD3">
        <w:rPr>
          <w:spacing w:val="-2"/>
          <w:lang w:val="ru-RU"/>
        </w:rPr>
        <w:t>н</w:t>
      </w:r>
      <w:r w:rsidRPr="00C22CD3">
        <w:rPr>
          <w:spacing w:val="2"/>
          <w:lang w:val="ru-RU"/>
        </w:rPr>
        <w:t>а</w:t>
      </w:r>
      <w:r w:rsidRPr="00C22CD3">
        <w:rPr>
          <w:spacing w:val="-6"/>
          <w:lang w:val="ru-RU"/>
        </w:rPr>
        <w:t>б</w:t>
      </w:r>
      <w:r w:rsidRPr="00C22CD3">
        <w:rPr>
          <w:lang w:val="ru-RU"/>
        </w:rPr>
        <w:t>ав</w:t>
      </w:r>
      <w:r w:rsidRPr="00C22CD3">
        <w:rPr>
          <w:spacing w:val="5"/>
          <w:lang w:val="ru-RU"/>
        </w:rPr>
        <w:t>к</w:t>
      </w:r>
      <w:r w:rsidRPr="00C22CD3">
        <w:rPr>
          <w:lang w:val="ru-RU"/>
        </w:rPr>
        <w:t>а</w:t>
      </w:r>
      <w:r w:rsidRPr="00C22CD3">
        <w:rPr>
          <w:spacing w:val="-1"/>
          <w:lang w:val="ru-RU"/>
        </w:rPr>
        <w:t>м</w:t>
      </w:r>
      <w:r w:rsidRPr="00C22CD3">
        <w:rPr>
          <w:lang w:val="ru-RU"/>
        </w:rPr>
        <w:t>а</w:t>
      </w:r>
      <w:r w:rsidRPr="00C22CD3">
        <w:rPr>
          <w:spacing w:val="54"/>
          <w:lang w:val="ru-RU"/>
        </w:rPr>
        <w:t xml:space="preserve"> </w:t>
      </w:r>
      <w:r w:rsidRPr="00C22CD3">
        <w:rPr>
          <w:spacing w:val="1"/>
          <w:lang w:val="ru-RU"/>
        </w:rPr>
        <w:t>("</w:t>
      </w:r>
      <w:r w:rsidRPr="00C22CD3">
        <w:rPr>
          <w:spacing w:val="-1"/>
          <w:lang w:val="ru-RU"/>
        </w:rPr>
        <w:t>С</w:t>
      </w:r>
      <w:r w:rsidRPr="00C22CD3">
        <w:rPr>
          <w:spacing w:val="1"/>
          <w:lang w:val="ru-RU"/>
        </w:rPr>
        <w:t>л</w:t>
      </w:r>
      <w:r w:rsidRPr="00C22CD3">
        <w:rPr>
          <w:spacing w:val="2"/>
          <w:lang w:val="ru-RU"/>
        </w:rPr>
        <w:t>у</w:t>
      </w:r>
      <w:r w:rsidRPr="00C22CD3">
        <w:rPr>
          <w:spacing w:val="3"/>
          <w:lang w:val="ru-RU"/>
        </w:rPr>
        <w:t>ж</w:t>
      </w:r>
      <w:r w:rsidRPr="00C22CD3">
        <w:rPr>
          <w:spacing w:val="-3"/>
          <w:lang w:val="ru-RU"/>
        </w:rPr>
        <w:t>б</w:t>
      </w:r>
      <w:r w:rsidRPr="00C22CD3">
        <w:rPr>
          <w:lang w:val="ru-RU"/>
        </w:rPr>
        <w:t>е</w:t>
      </w:r>
      <w:r w:rsidRPr="00C22CD3">
        <w:rPr>
          <w:spacing w:val="-2"/>
          <w:lang w:val="ru-RU"/>
        </w:rPr>
        <w:t>н</w:t>
      </w:r>
      <w:r w:rsidRPr="00C22CD3">
        <w:rPr>
          <w:lang w:val="ru-RU"/>
        </w:rPr>
        <w:t>и</w:t>
      </w:r>
      <w:r w:rsidRPr="00C22CD3">
        <w:rPr>
          <w:spacing w:val="55"/>
          <w:lang w:val="ru-RU"/>
        </w:rPr>
        <w:t xml:space="preserve"> </w:t>
      </w:r>
      <w:r w:rsidRPr="00C22CD3">
        <w:rPr>
          <w:spacing w:val="-4"/>
          <w:lang w:val="ru-RU"/>
        </w:rPr>
        <w:t>г</w:t>
      </w:r>
      <w:r w:rsidRPr="00C22CD3">
        <w:rPr>
          <w:spacing w:val="-1"/>
          <w:lang w:val="ru-RU"/>
        </w:rPr>
        <w:t>л</w:t>
      </w:r>
      <w:r w:rsidRPr="00C22CD3">
        <w:rPr>
          <w:lang w:val="ru-RU"/>
        </w:rPr>
        <w:t>ас</w:t>
      </w:r>
      <w:r w:rsidRPr="00C22CD3">
        <w:rPr>
          <w:spacing w:val="-2"/>
          <w:lang w:val="ru-RU"/>
        </w:rPr>
        <w:t>н</w:t>
      </w:r>
      <w:r w:rsidRPr="00C22CD3">
        <w:rPr>
          <w:spacing w:val="2"/>
          <w:lang w:val="ru-RU"/>
        </w:rPr>
        <w:t>и</w:t>
      </w:r>
      <w:r w:rsidRPr="00C22CD3">
        <w:rPr>
          <w:lang w:val="ru-RU"/>
        </w:rPr>
        <w:t>к</w:t>
      </w:r>
      <w:r w:rsidRPr="00C22CD3">
        <w:rPr>
          <w:spacing w:val="43"/>
        </w:rPr>
        <w:t xml:space="preserve"> </w:t>
      </w:r>
      <w:r w:rsidRPr="00C22CD3">
        <w:rPr>
          <w:spacing w:val="-1"/>
          <w:lang w:val="ru-RU"/>
        </w:rPr>
        <w:t>РС</w:t>
      </w:r>
      <w:r w:rsidRPr="00C22CD3">
        <w:rPr>
          <w:spacing w:val="1"/>
          <w:lang w:val="ru-RU"/>
        </w:rPr>
        <w:t>"</w:t>
      </w:r>
      <w:r w:rsidRPr="00C22CD3">
        <w:rPr>
          <w:lang w:val="ru-RU"/>
        </w:rPr>
        <w:t>,</w:t>
      </w:r>
      <w:r w:rsidRPr="00C22CD3">
        <w:rPr>
          <w:spacing w:val="36"/>
          <w:lang w:val="ru-RU"/>
        </w:rPr>
        <w:t xml:space="preserve"> </w:t>
      </w:r>
      <w:r w:rsidRPr="00C22CD3">
        <w:rPr>
          <w:spacing w:val="-1"/>
          <w:w w:val="103"/>
          <w:lang w:val="ru-RU"/>
        </w:rPr>
        <w:t>б</w:t>
      </w:r>
      <w:r w:rsidRPr="00C22CD3">
        <w:rPr>
          <w:w w:val="103"/>
          <w:lang w:val="ru-RU"/>
        </w:rPr>
        <w:t>р.</w:t>
      </w:r>
      <w:r w:rsidRPr="00C22CD3">
        <w:rPr>
          <w:lang w:val="ru-RU"/>
        </w:rPr>
        <w:t>124/12,1</w:t>
      </w:r>
      <w:r w:rsidRPr="00C22CD3">
        <w:rPr>
          <w:spacing w:val="-2"/>
          <w:lang w:val="ru-RU"/>
        </w:rPr>
        <w:t>4</w:t>
      </w:r>
      <w:r w:rsidRPr="00C22CD3">
        <w:rPr>
          <w:lang w:val="ru-RU"/>
        </w:rPr>
        <w:t>/15,</w:t>
      </w:r>
      <w:r w:rsidRPr="00C22CD3">
        <w:t xml:space="preserve"> </w:t>
      </w:r>
      <w:r w:rsidRPr="00C22CD3">
        <w:rPr>
          <w:lang w:val="ru-RU"/>
        </w:rPr>
        <w:t>68/1</w:t>
      </w:r>
      <w:r w:rsidRPr="00C22CD3">
        <w:rPr>
          <w:spacing w:val="-2"/>
          <w:lang w:val="ru-RU"/>
        </w:rPr>
        <w:t>5</w:t>
      </w:r>
      <w:r w:rsidRPr="00C22CD3">
        <w:rPr>
          <w:spacing w:val="1"/>
          <w:lang w:val="ru-RU"/>
        </w:rPr>
        <w:t>)</w:t>
      </w:r>
      <w:r w:rsidRPr="00C22CD3">
        <w:rPr>
          <w:lang w:val="ru-RU"/>
        </w:rPr>
        <w:t xml:space="preserve"> и одлуке о покретању број </w:t>
      </w:r>
      <w:r w:rsidRPr="00C22CD3">
        <w:t xml:space="preserve">VIII </w:t>
      </w:r>
      <w:r w:rsidRPr="00C22CD3">
        <w:rPr>
          <w:lang w:val="sr-Cyrl-CS"/>
        </w:rPr>
        <w:t>404-134</w:t>
      </w:r>
      <w:r w:rsidR="00BB564D">
        <w:t>/</w:t>
      </w:r>
      <w:r w:rsidRPr="00C22CD3">
        <w:rPr>
          <w:lang w:val="sr-Cyrl-CS"/>
        </w:rPr>
        <w:t xml:space="preserve">18 </w:t>
      </w:r>
      <w:r w:rsidRPr="00C22CD3">
        <w:rPr>
          <w:lang w:val="ru-RU"/>
        </w:rPr>
        <w:t>од дана 08</w:t>
      </w:r>
      <w:r w:rsidRPr="00C22CD3">
        <w:rPr>
          <w:lang w:val="sr-Cyrl-CS"/>
        </w:rPr>
        <w:t>.06.</w:t>
      </w:r>
      <w:r w:rsidRPr="00C22CD3">
        <w:t>201</w:t>
      </w:r>
      <w:r w:rsidRPr="00C22CD3">
        <w:rPr>
          <w:lang w:val="sr-Cyrl-CS"/>
        </w:rPr>
        <w:t>8.</w:t>
      </w:r>
      <w:r w:rsidRPr="00C22CD3">
        <w:t xml:space="preserve"> године, </w:t>
      </w:r>
      <w:r w:rsidRPr="00C22CD3">
        <w:rPr>
          <w:lang w:val="ru-RU"/>
        </w:rPr>
        <w:t>с</w:t>
      </w:r>
      <w:r w:rsidRPr="00C22CD3">
        <w:rPr>
          <w:spacing w:val="1"/>
          <w:lang w:val="ru-RU"/>
        </w:rPr>
        <w:t>п</w:t>
      </w:r>
      <w:r w:rsidRPr="00C22CD3">
        <w:rPr>
          <w:lang w:val="ru-RU"/>
        </w:rPr>
        <w:t>ро</w:t>
      </w:r>
      <w:r w:rsidRPr="00C22CD3">
        <w:rPr>
          <w:spacing w:val="-2"/>
          <w:lang w:val="ru-RU"/>
        </w:rPr>
        <w:t>в</w:t>
      </w:r>
      <w:r w:rsidRPr="00C22CD3">
        <w:rPr>
          <w:lang w:val="ru-RU"/>
        </w:rPr>
        <w:t xml:space="preserve">ео </w:t>
      </w:r>
      <w:r w:rsidRPr="00C22CD3">
        <w:rPr>
          <w:spacing w:val="11"/>
          <w:lang w:val="ru-RU"/>
        </w:rPr>
        <w:t xml:space="preserve"> </w:t>
      </w:r>
      <w:r w:rsidRPr="00C22CD3">
        <w:rPr>
          <w:spacing w:val="2"/>
        </w:rPr>
        <w:t>отворени поступак</w:t>
      </w:r>
      <w:r w:rsidRPr="00C22CD3">
        <w:t xml:space="preserve"> за</w:t>
      </w:r>
      <w:r w:rsidRPr="00C22CD3">
        <w:rPr>
          <w:spacing w:val="15"/>
          <w:lang w:val="ru-RU"/>
        </w:rPr>
        <w:t xml:space="preserve"> </w:t>
      </w:r>
      <w:r w:rsidRPr="00C22CD3">
        <w:rPr>
          <w:spacing w:val="2"/>
          <w:lang w:val="ru-RU"/>
        </w:rPr>
        <w:t>ј</w:t>
      </w:r>
      <w:r w:rsidRPr="00C22CD3">
        <w:rPr>
          <w:lang w:val="ru-RU"/>
        </w:rPr>
        <w:t>ав</w:t>
      </w:r>
      <w:r w:rsidRPr="00C22CD3">
        <w:rPr>
          <w:spacing w:val="-2"/>
          <w:lang w:val="ru-RU"/>
        </w:rPr>
        <w:t>н</w:t>
      </w:r>
      <w:r w:rsidRPr="00C22CD3">
        <w:t>у</w:t>
      </w:r>
      <w:r w:rsidRPr="00C22CD3">
        <w:rPr>
          <w:lang w:val="ru-RU"/>
        </w:rPr>
        <w:t xml:space="preserve"> </w:t>
      </w:r>
      <w:r w:rsidRPr="00C22CD3">
        <w:rPr>
          <w:spacing w:val="4"/>
          <w:lang w:val="ru-RU"/>
        </w:rPr>
        <w:t xml:space="preserve"> </w:t>
      </w:r>
      <w:r w:rsidRPr="00C22CD3">
        <w:rPr>
          <w:spacing w:val="-2"/>
          <w:lang w:val="ru-RU"/>
        </w:rPr>
        <w:t>н</w:t>
      </w:r>
      <w:r w:rsidRPr="00C22CD3">
        <w:rPr>
          <w:lang w:val="ru-RU"/>
        </w:rPr>
        <w:t>а</w:t>
      </w:r>
      <w:r w:rsidRPr="00C22CD3">
        <w:rPr>
          <w:spacing w:val="-6"/>
          <w:lang w:val="ru-RU"/>
        </w:rPr>
        <w:t>б</w:t>
      </w:r>
      <w:r w:rsidRPr="00C22CD3">
        <w:rPr>
          <w:lang w:val="ru-RU"/>
        </w:rPr>
        <w:t>ав</w:t>
      </w:r>
      <w:r w:rsidRPr="00C22CD3">
        <w:rPr>
          <w:spacing w:val="3"/>
          <w:lang w:val="ru-RU"/>
        </w:rPr>
        <w:t>к</w:t>
      </w:r>
      <w:r w:rsidRPr="00C22CD3">
        <w:t xml:space="preserve">у </w:t>
      </w:r>
      <w:r w:rsidRPr="00C22CD3">
        <w:rPr>
          <w:spacing w:val="1"/>
          <w:lang w:val="ru-RU"/>
        </w:rPr>
        <w:t>(</w:t>
      </w:r>
      <w:r w:rsidRPr="00C22CD3">
        <w:rPr>
          <w:spacing w:val="2"/>
          <w:lang w:val="ru-RU"/>
        </w:rPr>
        <w:t>Ј</w:t>
      </w:r>
      <w:r w:rsidRPr="00C22CD3">
        <w:rPr>
          <w:lang w:val="ru-RU"/>
        </w:rPr>
        <w:t>Н</w:t>
      </w:r>
      <w:r w:rsidRPr="00C22CD3">
        <w:rPr>
          <w:spacing w:val="10"/>
          <w:lang w:val="ru-RU"/>
        </w:rPr>
        <w:t xml:space="preserve"> </w:t>
      </w:r>
      <w:r w:rsidRPr="00C22CD3">
        <w:rPr>
          <w:spacing w:val="-1"/>
          <w:lang w:val="ru-RU"/>
        </w:rPr>
        <w:t>б</w:t>
      </w:r>
      <w:r w:rsidRPr="00C22CD3">
        <w:rPr>
          <w:lang w:val="ru-RU"/>
        </w:rPr>
        <w:t xml:space="preserve">р. </w:t>
      </w:r>
      <w:r w:rsidRPr="00C22CD3">
        <w:t xml:space="preserve">VIII </w:t>
      </w:r>
      <w:r w:rsidRPr="00C22CD3">
        <w:rPr>
          <w:lang w:val="sr-Cyrl-CS"/>
        </w:rPr>
        <w:t>404-134</w:t>
      </w:r>
      <w:r w:rsidR="00BB564D">
        <w:t>/</w:t>
      </w:r>
      <w:r w:rsidRPr="00C22CD3">
        <w:rPr>
          <w:lang w:val="sr-Cyrl-CS"/>
        </w:rPr>
        <w:t>18</w:t>
      </w:r>
      <w:r w:rsidRPr="00C22CD3">
        <w:rPr>
          <w:spacing w:val="1"/>
          <w:w w:val="103"/>
          <w:lang w:val="ru-RU"/>
        </w:rPr>
        <w:t>)</w:t>
      </w:r>
      <w:r w:rsidRPr="00C22CD3">
        <w:rPr>
          <w:w w:val="103"/>
          <w:lang w:val="ru-RU"/>
        </w:rPr>
        <w:t>.</w:t>
      </w:r>
      <w:r w:rsidRPr="00C22CD3">
        <w:rPr>
          <w:w w:val="103"/>
        </w:rPr>
        <w:t xml:space="preserve"> </w:t>
      </w:r>
    </w:p>
    <w:p w:rsidR="00C018B9" w:rsidRPr="00C22CD3" w:rsidRDefault="00C018B9" w:rsidP="00C018B9">
      <w:pPr>
        <w:tabs>
          <w:tab w:val="left" w:pos="1350"/>
        </w:tabs>
        <w:jc w:val="both"/>
        <w:rPr>
          <w:lang w:val="ru-RU"/>
        </w:rPr>
      </w:pPr>
      <w:r w:rsidRPr="00C22CD3">
        <w:rPr>
          <w:lang w:val="ru-RU"/>
        </w:rPr>
        <w:t>И</w:t>
      </w:r>
      <w:r w:rsidRPr="00C22CD3">
        <w:rPr>
          <w:spacing w:val="-1"/>
          <w:lang w:val="ru-RU"/>
        </w:rPr>
        <w:t>з</w:t>
      </w:r>
      <w:r w:rsidRPr="00C22CD3">
        <w:rPr>
          <w:spacing w:val="-2"/>
          <w:lang w:val="ru-RU"/>
        </w:rPr>
        <w:t>в</w:t>
      </w:r>
      <w:r w:rsidRPr="00C22CD3">
        <w:rPr>
          <w:lang w:val="ru-RU"/>
        </w:rPr>
        <w:t>ођ</w:t>
      </w:r>
      <w:r w:rsidRPr="00C22CD3">
        <w:rPr>
          <w:spacing w:val="-5"/>
          <w:lang w:val="ru-RU"/>
        </w:rPr>
        <w:t>а</w:t>
      </w:r>
      <w:r w:rsidRPr="00C22CD3">
        <w:rPr>
          <w:lang w:val="ru-RU"/>
        </w:rPr>
        <w:t>ч</w:t>
      </w:r>
      <w:r w:rsidRPr="00C22CD3">
        <w:rPr>
          <w:spacing w:val="30"/>
          <w:lang w:val="ru-RU"/>
        </w:rPr>
        <w:t xml:space="preserve"> </w:t>
      </w:r>
      <w:r w:rsidRPr="00C22CD3">
        <w:rPr>
          <w:spacing w:val="2"/>
          <w:lang w:val="ru-RU"/>
        </w:rPr>
        <w:t>ј</w:t>
      </w:r>
      <w:r w:rsidRPr="00C22CD3">
        <w:rPr>
          <w:lang w:val="ru-RU"/>
        </w:rPr>
        <w:t>е</w:t>
      </w:r>
      <w:r w:rsidRPr="00C22CD3">
        <w:rPr>
          <w:spacing w:val="12"/>
          <w:lang w:val="ru-RU"/>
        </w:rPr>
        <w:t xml:space="preserve"> </w:t>
      </w:r>
      <w:r w:rsidRPr="00C22CD3">
        <w:rPr>
          <w:spacing w:val="-2"/>
          <w:lang w:val="ru-RU"/>
        </w:rPr>
        <w:t>н</w:t>
      </w:r>
      <w:r w:rsidRPr="00C22CD3">
        <w:rPr>
          <w:lang w:val="ru-RU"/>
        </w:rPr>
        <w:t>а</w:t>
      </w:r>
      <w:r w:rsidRPr="00C22CD3">
        <w:rPr>
          <w:spacing w:val="14"/>
          <w:lang w:val="ru-RU"/>
        </w:rPr>
        <w:t xml:space="preserve"> </w:t>
      </w:r>
      <w:r w:rsidRPr="00C22CD3">
        <w:rPr>
          <w:lang w:val="ru-RU"/>
        </w:rPr>
        <w:t>о</w:t>
      </w:r>
      <w:r w:rsidRPr="00C22CD3">
        <w:rPr>
          <w:spacing w:val="2"/>
          <w:lang w:val="ru-RU"/>
        </w:rPr>
        <w:t>с</w:t>
      </w:r>
      <w:r w:rsidRPr="00C22CD3">
        <w:rPr>
          <w:spacing w:val="-2"/>
          <w:lang w:val="ru-RU"/>
        </w:rPr>
        <w:t>нов</w:t>
      </w:r>
      <w:r w:rsidRPr="00C22CD3">
        <w:rPr>
          <w:lang w:val="ru-RU"/>
        </w:rPr>
        <w:t>у</w:t>
      </w:r>
      <w:r w:rsidRPr="00C22CD3">
        <w:rPr>
          <w:spacing w:val="21"/>
          <w:lang w:val="ru-RU"/>
        </w:rPr>
        <w:t xml:space="preserve"> </w:t>
      </w:r>
      <w:r w:rsidRPr="00C22CD3">
        <w:rPr>
          <w:spacing w:val="3"/>
          <w:lang w:val="ru-RU"/>
        </w:rPr>
        <w:t>п</w:t>
      </w:r>
      <w:r w:rsidRPr="00C22CD3">
        <w:rPr>
          <w:spacing w:val="-2"/>
          <w:lang w:val="ru-RU"/>
        </w:rPr>
        <w:t>о</w:t>
      </w:r>
      <w:r w:rsidRPr="00C22CD3">
        <w:rPr>
          <w:spacing w:val="-1"/>
          <w:lang w:val="ru-RU"/>
        </w:rPr>
        <w:t>з</w:t>
      </w:r>
      <w:r w:rsidRPr="00C22CD3">
        <w:rPr>
          <w:lang w:val="ru-RU"/>
        </w:rPr>
        <w:t>и</w:t>
      </w:r>
      <w:r w:rsidRPr="00C22CD3">
        <w:rPr>
          <w:spacing w:val="-2"/>
          <w:lang w:val="ru-RU"/>
        </w:rPr>
        <w:t>в</w:t>
      </w:r>
      <w:r w:rsidRPr="00C22CD3">
        <w:rPr>
          <w:lang w:val="ru-RU"/>
        </w:rPr>
        <w:t xml:space="preserve">а </w:t>
      </w:r>
      <w:r w:rsidRPr="00C22CD3">
        <w:rPr>
          <w:w w:val="103"/>
          <w:lang w:val="ru-RU"/>
        </w:rPr>
        <w:t>о</w:t>
      </w:r>
      <w:r w:rsidRPr="00C22CD3">
        <w:rPr>
          <w:spacing w:val="-1"/>
          <w:w w:val="103"/>
          <w:lang w:val="ru-RU"/>
        </w:rPr>
        <w:t>б</w:t>
      </w:r>
      <w:r w:rsidRPr="00C22CD3">
        <w:rPr>
          <w:w w:val="103"/>
          <w:lang w:val="ru-RU"/>
        </w:rPr>
        <w:t>јав</w:t>
      </w:r>
      <w:r w:rsidRPr="00C22CD3">
        <w:rPr>
          <w:spacing w:val="-1"/>
          <w:w w:val="103"/>
          <w:lang w:val="ru-RU"/>
        </w:rPr>
        <w:t>љ</w:t>
      </w:r>
      <w:r w:rsidRPr="00C22CD3">
        <w:rPr>
          <w:w w:val="103"/>
          <w:lang w:val="ru-RU"/>
        </w:rPr>
        <w:t>е</w:t>
      </w:r>
      <w:r w:rsidRPr="00C22CD3">
        <w:rPr>
          <w:spacing w:val="-2"/>
          <w:w w:val="103"/>
          <w:lang w:val="ru-RU"/>
        </w:rPr>
        <w:t>н</w:t>
      </w:r>
      <w:r w:rsidRPr="00C22CD3">
        <w:rPr>
          <w:w w:val="103"/>
          <w:lang w:val="ru-RU"/>
        </w:rPr>
        <w:t xml:space="preserve">ог </w:t>
      </w:r>
      <w:r w:rsidRPr="00C22CD3">
        <w:rPr>
          <w:spacing w:val="-2"/>
          <w:lang w:val="ru-RU"/>
        </w:rPr>
        <w:t>н</w:t>
      </w:r>
      <w:r w:rsidRPr="00C22CD3">
        <w:rPr>
          <w:lang w:val="ru-RU"/>
        </w:rPr>
        <w:t>а</w:t>
      </w:r>
      <w:r w:rsidRPr="00C22CD3">
        <w:t xml:space="preserve"> </w:t>
      </w:r>
      <w:r w:rsidRPr="00C22CD3">
        <w:rPr>
          <w:lang w:val="ru-RU"/>
        </w:rPr>
        <w:t>По</w:t>
      </w:r>
      <w:r w:rsidRPr="00C22CD3">
        <w:rPr>
          <w:spacing w:val="-5"/>
          <w:lang w:val="ru-RU"/>
        </w:rPr>
        <w:t>р</w:t>
      </w:r>
      <w:r w:rsidRPr="00C22CD3">
        <w:rPr>
          <w:spacing w:val="-4"/>
          <w:lang w:val="ru-RU"/>
        </w:rPr>
        <w:t>т</w:t>
      </w:r>
      <w:r w:rsidRPr="00C22CD3">
        <w:rPr>
          <w:spacing w:val="2"/>
          <w:lang w:val="ru-RU"/>
        </w:rPr>
        <w:t>а</w:t>
      </w:r>
      <w:r w:rsidRPr="00C22CD3">
        <w:rPr>
          <w:spacing w:val="-1"/>
          <w:lang w:val="ru-RU"/>
        </w:rPr>
        <w:t>л</w:t>
      </w:r>
      <w:r w:rsidRPr="00C22CD3">
        <w:rPr>
          <w:lang w:val="ru-RU"/>
        </w:rPr>
        <w:t>у јав</w:t>
      </w:r>
      <w:r w:rsidRPr="00C22CD3">
        <w:rPr>
          <w:spacing w:val="-2"/>
          <w:lang w:val="ru-RU"/>
        </w:rPr>
        <w:t>н</w:t>
      </w:r>
      <w:r w:rsidRPr="00C22CD3">
        <w:rPr>
          <w:lang w:val="ru-RU"/>
        </w:rPr>
        <w:t xml:space="preserve">их </w:t>
      </w:r>
      <w:r w:rsidRPr="00C22CD3">
        <w:rPr>
          <w:spacing w:val="17"/>
          <w:lang w:val="ru-RU"/>
        </w:rPr>
        <w:t xml:space="preserve"> </w:t>
      </w:r>
      <w:r w:rsidRPr="00C22CD3">
        <w:rPr>
          <w:spacing w:val="-2"/>
          <w:lang w:val="ru-RU"/>
        </w:rPr>
        <w:t>н</w:t>
      </w:r>
      <w:r w:rsidRPr="00C22CD3">
        <w:rPr>
          <w:lang w:val="ru-RU"/>
        </w:rPr>
        <w:t>а</w:t>
      </w:r>
      <w:r w:rsidRPr="00C22CD3">
        <w:rPr>
          <w:spacing w:val="-6"/>
          <w:lang w:val="ru-RU"/>
        </w:rPr>
        <w:t>б</w:t>
      </w:r>
      <w:r w:rsidRPr="00C22CD3">
        <w:rPr>
          <w:lang w:val="ru-RU"/>
        </w:rPr>
        <w:t>ав</w:t>
      </w:r>
      <w:r w:rsidRPr="00C22CD3">
        <w:rPr>
          <w:spacing w:val="1"/>
          <w:lang w:val="ru-RU"/>
        </w:rPr>
        <w:t>к</w:t>
      </w:r>
      <w:r w:rsidRPr="00C22CD3">
        <w:rPr>
          <w:spacing w:val="-1"/>
          <w:lang w:val="ru-RU"/>
        </w:rPr>
        <w:t>и</w:t>
      </w:r>
      <w:r w:rsidRPr="00C22CD3">
        <w:t xml:space="preserve"> </w:t>
      </w:r>
      <w:r w:rsidRPr="00C22CD3">
        <w:rPr>
          <w:lang w:val="ru-RU"/>
        </w:rPr>
        <w:t xml:space="preserve">и  </w:t>
      </w:r>
      <w:r w:rsidRPr="00C22CD3">
        <w:rPr>
          <w:w w:val="103"/>
          <w:lang w:val="ru-RU"/>
        </w:rPr>
        <w:t>и</w:t>
      </w:r>
      <w:r w:rsidRPr="00C22CD3">
        <w:rPr>
          <w:spacing w:val="1"/>
          <w:w w:val="103"/>
          <w:lang w:val="ru-RU"/>
        </w:rPr>
        <w:t>н</w:t>
      </w:r>
      <w:r w:rsidRPr="00C22CD3">
        <w:rPr>
          <w:spacing w:val="-1"/>
          <w:w w:val="103"/>
          <w:lang w:val="ru-RU"/>
        </w:rPr>
        <w:t>т</w:t>
      </w:r>
      <w:r w:rsidRPr="00C22CD3">
        <w:rPr>
          <w:w w:val="103"/>
          <w:lang w:val="ru-RU"/>
        </w:rPr>
        <w:t>ер</w:t>
      </w:r>
      <w:r w:rsidRPr="00C22CD3">
        <w:rPr>
          <w:spacing w:val="-2"/>
          <w:w w:val="103"/>
          <w:lang w:val="ru-RU"/>
        </w:rPr>
        <w:t>н</w:t>
      </w:r>
      <w:r w:rsidRPr="00C22CD3">
        <w:rPr>
          <w:spacing w:val="-5"/>
          <w:w w:val="103"/>
          <w:lang w:val="ru-RU"/>
        </w:rPr>
        <w:t>е</w:t>
      </w:r>
      <w:r w:rsidRPr="00C22CD3">
        <w:rPr>
          <w:w w:val="103"/>
          <w:lang w:val="ru-RU"/>
        </w:rPr>
        <w:t xml:space="preserve">т </w:t>
      </w:r>
      <w:r w:rsidRPr="00C22CD3">
        <w:rPr>
          <w:lang w:val="ru-RU"/>
        </w:rPr>
        <w:t>с</w:t>
      </w:r>
      <w:r w:rsidRPr="00C22CD3">
        <w:rPr>
          <w:spacing w:val="-1"/>
          <w:lang w:val="ru-RU"/>
        </w:rPr>
        <w:t>т</w:t>
      </w:r>
      <w:r w:rsidRPr="00C22CD3">
        <w:rPr>
          <w:lang w:val="ru-RU"/>
        </w:rPr>
        <w:t>р</w:t>
      </w:r>
      <w:r w:rsidRPr="00C22CD3">
        <w:rPr>
          <w:spacing w:val="-2"/>
          <w:lang w:val="ru-RU"/>
        </w:rPr>
        <w:t>а</w:t>
      </w:r>
      <w:r w:rsidRPr="00C22CD3">
        <w:rPr>
          <w:spacing w:val="1"/>
          <w:lang w:val="ru-RU"/>
        </w:rPr>
        <w:t>н</w:t>
      </w:r>
      <w:r w:rsidRPr="00C22CD3">
        <w:rPr>
          <w:lang w:val="ru-RU"/>
        </w:rPr>
        <w:t>и</w:t>
      </w:r>
      <w:r w:rsidRPr="00C22CD3">
        <w:rPr>
          <w:spacing w:val="-1"/>
          <w:lang w:val="ru-RU"/>
        </w:rPr>
        <w:t>ц</w:t>
      </w:r>
      <w:r w:rsidRPr="00C22CD3">
        <w:rPr>
          <w:lang w:val="ru-RU"/>
        </w:rPr>
        <w:t>и</w:t>
      </w:r>
      <w:r w:rsidRPr="00C22CD3">
        <w:rPr>
          <w:spacing w:val="37"/>
          <w:lang w:val="ru-RU"/>
        </w:rPr>
        <w:t xml:space="preserve"> </w:t>
      </w:r>
      <w:r w:rsidRPr="00C22CD3">
        <w:rPr>
          <w:spacing w:val="-2"/>
          <w:lang w:val="ru-RU"/>
        </w:rPr>
        <w:t>н</w:t>
      </w:r>
      <w:r w:rsidRPr="00C22CD3">
        <w:rPr>
          <w:lang w:val="ru-RU"/>
        </w:rPr>
        <w:t>ар</w:t>
      </w:r>
      <w:r w:rsidRPr="00C22CD3">
        <w:rPr>
          <w:spacing w:val="-3"/>
          <w:lang w:val="ru-RU"/>
        </w:rPr>
        <w:t>у</w:t>
      </w:r>
      <w:r w:rsidRPr="00C22CD3">
        <w:rPr>
          <w:spacing w:val="2"/>
          <w:lang w:val="ru-RU"/>
        </w:rPr>
        <w:t>ч</w:t>
      </w:r>
      <w:r w:rsidRPr="00C22CD3">
        <w:rPr>
          <w:lang w:val="ru-RU"/>
        </w:rPr>
        <w:t>ио</w:t>
      </w:r>
      <w:r w:rsidRPr="00C22CD3">
        <w:rPr>
          <w:spacing w:val="-3"/>
          <w:lang w:val="ru-RU"/>
        </w:rPr>
        <w:t>ц</w:t>
      </w:r>
      <w:r w:rsidRPr="00C22CD3">
        <w:rPr>
          <w:lang w:val="ru-RU"/>
        </w:rPr>
        <w:t>а</w:t>
      </w:r>
      <w:r w:rsidRPr="00C22CD3">
        <w:rPr>
          <w:spacing w:val="42"/>
          <w:lang w:val="ru-RU"/>
        </w:rPr>
        <w:t xml:space="preserve"> </w:t>
      </w:r>
      <w:r w:rsidRPr="00C22CD3">
        <w:rPr>
          <w:spacing w:val="-3"/>
          <w:lang w:val="ru-RU"/>
        </w:rPr>
        <w:t>д</w:t>
      </w:r>
      <w:r w:rsidRPr="00C22CD3">
        <w:rPr>
          <w:spacing w:val="2"/>
        </w:rPr>
        <w:t>ана ___</w:t>
      </w:r>
      <w:r w:rsidRPr="00C22CD3">
        <w:rPr>
          <w:spacing w:val="2"/>
          <w:lang w:val="sr-Cyrl-CS"/>
        </w:rPr>
        <w:t>.</w:t>
      </w:r>
      <w:r w:rsidRPr="00C22CD3">
        <w:rPr>
          <w:spacing w:val="2"/>
        </w:rPr>
        <w:t xml:space="preserve"> ___</w:t>
      </w:r>
      <w:r w:rsidRPr="00C22CD3">
        <w:rPr>
          <w:spacing w:val="2"/>
          <w:lang w:val="sr-Cyrl-CS"/>
        </w:rPr>
        <w:t xml:space="preserve">. </w:t>
      </w:r>
      <w:r w:rsidRPr="00C22CD3">
        <w:rPr>
          <w:spacing w:val="2"/>
        </w:rPr>
        <w:t>201</w:t>
      </w:r>
      <w:r w:rsidRPr="00C22CD3">
        <w:rPr>
          <w:spacing w:val="2"/>
          <w:lang w:val="sr-Cyrl-CS"/>
        </w:rPr>
        <w:t>_</w:t>
      </w:r>
      <w:r w:rsidRPr="00C22CD3">
        <w:rPr>
          <w:spacing w:val="2"/>
        </w:rPr>
        <w:t xml:space="preserve">. </w:t>
      </w:r>
      <w:r w:rsidRPr="00C22CD3">
        <w:rPr>
          <w:spacing w:val="-6"/>
          <w:lang w:val="ru-RU"/>
        </w:rPr>
        <w:t>г</w:t>
      </w:r>
      <w:r w:rsidRPr="00C22CD3">
        <w:rPr>
          <w:spacing w:val="-5"/>
          <w:lang w:val="ru-RU"/>
        </w:rPr>
        <w:t>о</w:t>
      </w:r>
      <w:r w:rsidRPr="00C22CD3">
        <w:rPr>
          <w:spacing w:val="-1"/>
          <w:lang w:val="ru-RU"/>
        </w:rPr>
        <w:t>д</w:t>
      </w:r>
      <w:r w:rsidRPr="00C22CD3">
        <w:rPr>
          <w:lang w:val="ru-RU"/>
        </w:rPr>
        <w:t>и</w:t>
      </w:r>
      <w:r w:rsidRPr="00C22CD3">
        <w:rPr>
          <w:spacing w:val="-2"/>
          <w:lang w:val="ru-RU"/>
        </w:rPr>
        <w:t>н</w:t>
      </w:r>
      <w:r w:rsidRPr="00C22CD3">
        <w:rPr>
          <w:lang w:val="ru-RU"/>
        </w:rPr>
        <w:t>е,</w:t>
      </w:r>
      <w:r w:rsidRPr="00C22CD3">
        <w:rPr>
          <w:spacing w:val="33"/>
          <w:lang w:val="ru-RU"/>
        </w:rPr>
        <w:t xml:space="preserve"> </w:t>
      </w:r>
      <w:r w:rsidRPr="00C22CD3">
        <w:rPr>
          <w:spacing w:val="-1"/>
          <w:lang w:val="ru-RU"/>
        </w:rPr>
        <w:t>д</w:t>
      </w:r>
      <w:r w:rsidRPr="00C22CD3">
        <w:rPr>
          <w:spacing w:val="-2"/>
          <w:lang w:val="ru-RU"/>
        </w:rPr>
        <w:t>о</w:t>
      </w:r>
      <w:r w:rsidRPr="00C22CD3">
        <w:rPr>
          <w:spacing w:val="4"/>
          <w:lang w:val="ru-RU"/>
        </w:rPr>
        <w:t>с</w:t>
      </w:r>
      <w:r w:rsidRPr="00C22CD3">
        <w:rPr>
          <w:spacing w:val="-6"/>
          <w:lang w:val="ru-RU"/>
        </w:rPr>
        <w:t>т</w:t>
      </w:r>
      <w:r w:rsidRPr="00C22CD3">
        <w:rPr>
          <w:lang w:val="ru-RU"/>
        </w:rPr>
        <w:t>авио</w:t>
      </w:r>
      <w:r w:rsidRPr="00C22CD3">
        <w:rPr>
          <w:spacing w:val="38"/>
          <w:lang w:val="ru-RU"/>
        </w:rPr>
        <w:t xml:space="preserve"> </w:t>
      </w:r>
      <w:r w:rsidRPr="00C22CD3">
        <w:rPr>
          <w:spacing w:val="1"/>
          <w:lang w:val="ru-RU"/>
        </w:rPr>
        <w:t>п</w:t>
      </w:r>
      <w:r w:rsidRPr="00C22CD3">
        <w:rPr>
          <w:lang w:val="ru-RU"/>
        </w:rPr>
        <w:t>о</w:t>
      </w:r>
      <w:r w:rsidRPr="00C22CD3">
        <w:rPr>
          <w:spacing w:val="1"/>
          <w:lang w:val="ru-RU"/>
        </w:rPr>
        <w:t>н</w:t>
      </w:r>
      <w:r w:rsidRPr="00C22CD3">
        <w:rPr>
          <w:spacing w:val="-8"/>
          <w:lang w:val="ru-RU"/>
        </w:rPr>
        <w:t>у</w:t>
      </w:r>
      <w:r w:rsidRPr="00C22CD3">
        <w:rPr>
          <w:spacing w:val="-1"/>
          <w:lang w:val="ru-RU"/>
        </w:rPr>
        <w:t>д</w:t>
      </w:r>
      <w:r w:rsidRPr="00C22CD3">
        <w:rPr>
          <w:lang w:val="ru-RU"/>
        </w:rPr>
        <w:t>у</w:t>
      </w:r>
      <w:r w:rsidRPr="00C22CD3">
        <w:rPr>
          <w:spacing w:val="28"/>
          <w:lang w:val="ru-RU"/>
        </w:rPr>
        <w:t xml:space="preserve"> </w:t>
      </w:r>
      <w:r w:rsidRPr="00C22CD3">
        <w:rPr>
          <w:spacing w:val="-1"/>
          <w:lang w:val="ru-RU"/>
        </w:rPr>
        <w:t>б</w:t>
      </w:r>
      <w:r w:rsidRPr="00C22CD3">
        <w:rPr>
          <w:lang w:val="ru-RU"/>
        </w:rPr>
        <w:t>ро</w:t>
      </w:r>
      <w:r w:rsidRPr="00C22CD3">
        <w:rPr>
          <w:spacing w:val="2"/>
          <w:lang w:val="ru-RU"/>
        </w:rPr>
        <w:t>ј</w:t>
      </w:r>
      <w:r w:rsidRPr="00C22CD3">
        <w:rPr>
          <w:lang w:val="ru-RU"/>
        </w:rPr>
        <w:t xml:space="preserve">: </w:t>
      </w:r>
      <w:r w:rsidRPr="00C22CD3">
        <w:rPr>
          <w:u w:val="single" w:color="000000"/>
          <w:lang w:val="ru-RU"/>
        </w:rPr>
        <w:t xml:space="preserve">       </w:t>
      </w:r>
      <w:r w:rsidRPr="00C22CD3">
        <w:rPr>
          <w:b/>
          <w:i/>
          <w:w w:val="103"/>
          <w:lang w:val="ru-RU"/>
        </w:rPr>
        <w:t xml:space="preserve"> </w:t>
      </w:r>
      <w:r w:rsidRPr="00C22CD3">
        <w:rPr>
          <w:spacing w:val="-5"/>
          <w:lang w:val="ru-RU"/>
        </w:rPr>
        <w:t>о</w:t>
      </w:r>
      <w:r w:rsidRPr="00C22CD3">
        <w:rPr>
          <w:lang w:val="ru-RU"/>
        </w:rPr>
        <w:t>д</w:t>
      </w:r>
      <w:r w:rsidRPr="00C22CD3">
        <w:rPr>
          <w:spacing w:val="8"/>
          <w:lang w:val="ru-RU"/>
        </w:rPr>
        <w:t xml:space="preserve"> </w:t>
      </w:r>
      <w:r w:rsidRPr="00C22CD3">
        <w:rPr>
          <w:spacing w:val="-1"/>
          <w:lang w:val="ru-RU"/>
        </w:rPr>
        <w:t>д</w:t>
      </w:r>
      <w:r w:rsidRPr="00C22CD3">
        <w:rPr>
          <w:lang w:val="ru-RU"/>
        </w:rPr>
        <w:t>а</w:t>
      </w:r>
      <w:r w:rsidRPr="00C22CD3">
        <w:rPr>
          <w:spacing w:val="-2"/>
          <w:lang w:val="ru-RU"/>
        </w:rPr>
        <w:t>н</w:t>
      </w:r>
      <w:r w:rsidRPr="00C22CD3">
        <w:t>а ___  ___ 201__</w:t>
      </w:r>
      <w:r w:rsidRPr="00C22CD3">
        <w:rPr>
          <w:spacing w:val="7"/>
          <w:lang w:val="ru-RU"/>
        </w:rPr>
        <w:t xml:space="preserve"> .</w:t>
      </w:r>
      <w:r w:rsidRPr="00C22CD3">
        <w:rPr>
          <w:spacing w:val="-6"/>
          <w:lang w:val="ru-RU"/>
        </w:rPr>
        <w:t>г</w:t>
      </w:r>
      <w:r w:rsidRPr="00C22CD3">
        <w:rPr>
          <w:spacing w:val="-2"/>
          <w:lang w:val="ru-RU"/>
        </w:rPr>
        <w:t>о</w:t>
      </w:r>
      <w:r w:rsidRPr="00C22CD3">
        <w:rPr>
          <w:spacing w:val="-3"/>
          <w:lang w:val="ru-RU"/>
        </w:rPr>
        <w:t>д</w:t>
      </w:r>
      <w:r w:rsidRPr="00C22CD3">
        <w:rPr>
          <w:lang w:val="ru-RU"/>
        </w:rPr>
        <w:t>и</w:t>
      </w:r>
      <w:r w:rsidRPr="00C22CD3">
        <w:rPr>
          <w:spacing w:val="-2"/>
          <w:lang w:val="ru-RU"/>
        </w:rPr>
        <w:t>н</w:t>
      </w:r>
      <w:r w:rsidRPr="00C22CD3">
        <w:rPr>
          <w:lang w:val="ru-RU"/>
        </w:rPr>
        <w:t>е</w:t>
      </w:r>
      <w:r w:rsidRPr="00C22CD3">
        <w:t>.</w:t>
      </w:r>
      <w:r w:rsidRPr="00C22CD3">
        <w:rPr>
          <w:spacing w:val="24"/>
          <w:lang w:val="ru-RU"/>
        </w:rPr>
        <w:t xml:space="preserve"> </w:t>
      </w:r>
      <w:r w:rsidRPr="00C22CD3">
        <w:rPr>
          <w:b/>
          <w:i/>
          <w:spacing w:val="1"/>
          <w:lang w:val="ru-RU"/>
        </w:rPr>
        <w:t>(</w:t>
      </w:r>
      <w:r w:rsidRPr="00C22CD3">
        <w:rPr>
          <w:b/>
          <w:i/>
          <w:spacing w:val="-2"/>
          <w:lang w:val="ru-RU"/>
        </w:rPr>
        <w:t>п</w:t>
      </w:r>
      <w:r w:rsidRPr="00C22CD3">
        <w:rPr>
          <w:b/>
          <w:i/>
          <w:spacing w:val="1"/>
          <w:lang w:val="ru-RU"/>
        </w:rPr>
        <w:t>оп</w:t>
      </w:r>
      <w:r w:rsidRPr="00C22CD3">
        <w:rPr>
          <w:b/>
          <w:i/>
          <w:lang w:val="ru-RU"/>
        </w:rPr>
        <w:t>уња</w:t>
      </w:r>
      <w:r w:rsidRPr="00C22CD3">
        <w:rPr>
          <w:b/>
          <w:i/>
          <w:spacing w:val="-5"/>
          <w:lang w:val="ru-RU"/>
        </w:rPr>
        <w:t>в</w:t>
      </w:r>
      <w:r w:rsidRPr="00C22CD3">
        <w:rPr>
          <w:b/>
          <w:i/>
          <w:lang w:val="ru-RU"/>
        </w:rPr>
        <w:t>а</w:t>
      </w:r>
      <w:r w:rsidRPr="00C22CD3">
        <w:rPr>
          <w:b/>
          <w:i/>
          <w:spacing w:val="36"/>
          <w:lang w:val="ru-RU"/>
        </w:rPr>
        <w:t xml:space="preserve"> </w:t>
      </w:r>
      <w:r w:rsidRPr="00C22CD3">
        <w:rPr>
          <w:b/>
          <w:i/>
          <w:spacing w:val="-2"/>
          <w:w w:val="103"/>
        </w:rPr>
        <w:t>Наручилац</w:t>
      </w:r>
      <w:r w:rsidRPr="00C22CD3">
        <w:rPr>
          <w:b/>
          <w:i/>
          <w:spacing w:val="1"/>
          <w:w w:val="103"/>
          <w:lang w:val="ru-RU"/>
        </w:rPr>
        <w:t>).</w:t>
      </w:r>
    </w:p>
    <w:p w:rsidR="00C018B9" w:rsidRPr="00C22CD3" w:rsidRDefault="00C018B9" w:rsidP="00C018B9">
      <w:pPr>
        <w:tabs>
          <w:tab w:val="left" w:pos="1350"/>
        </w:tabs>
        <w:jc w:val="both"/>
        <w:rPr>
          <w:lang w:val="ru-RU"/>
        </w:rPr>
      </w:pPr>
      <w:r w:rsidRPr="00C22CD3">
        <w:rPr>
          <w:spacing w:val="-1"/>
          <w:lang w:val="ru-RU"/>
        </w:rPr>
        <w:t>Н</w:t>
      </w:r>
      <w:r w:rsidRPr="00C22CD3">
        <w:rPr>
          <w:lang w:val="ru-RU"/>
        </w:rPr>
        <w:t>ар</w:t>
      </w:r>
      <w:r w:rsidRPr="00C22CD3">
        <w:rPr>
          <w:spacing w:val="-5"/>
          <w:lang w:val="ru-RU"/>
        </w:rPr>
        <w:t>у</w:t>
      </w:r>
      <w:r w:rsidRPr="00C22CD3">
        <w:rPr>
          <w:lang w:val="ru-RU"/>
        </w:rPr>
        <w:t>чи</w:t>
      </w:r>
      <w:r w:rsidRPr="00C22CD3">
        <w:rPr>
          <w:spacing w:val="-1"/>
          <w:lang w:val="ru-RU"/>
        </w:rPr>
        <w:t>л</w:t>
      </w:r>
      <w:r w:rsidRPr="00C22CD3">
        <w:rPr>
          <w:spacing w:val="2"/>
          <w:lang w:val="ru-RU"/>
        </w:rPr>
        <w:t>а</w:t>
      </w:r>
      <w:r w:rsidRPr="00C22CD3">
        <w:rPr>
          <w:lang w:val="ru-RU"/>
        </w:rPr>
        <w:t xml:space="preserve">ц </w:t>
      </w:r>
      <w:r w:rsidRPr="00C22CD3">
        <w:rPr>
          <w:spacing w:val="9"/>
          <w:lang w:val="ru-RU"/>
        </w:rPr>
        <w:t xml:space="preserve"> </w:t>
      </w:r>
      <w:r w:rsidRPr="00C22CD3">
        <w:rPr>
          <w:spacing w:val="2"/>
          <w:lang w:val="ru-RU"/>
        </w:rPr>
        <w:t>ј</w:t>
      </w:r>
      <w:r w:rsidRPr="00C22CD3">
        <w:rPr>
          <w:lang w:val="ru-RU"/>
        </w:rPr>
        <w:t>е</w:t>
      </w:r>
      <w:r w:rsidRPr="00C22CD3">
        <w:rPr>
          <w:spacing w:val="42"/>
          <w:lang w:val="ru-RU"/>
        </w:rPr>
        <w:t xml:space="preserve"> </w:t>
      </w:r>
      <w:r w:rsidRPr="00C22CD3">
        <w:rPr>
          <w:spacing w:val="-2"/>
          <w:lang w:val="ru-RU"/>
        </w:rPr>
        <w:t>н</w:t>
      </w:r>
      <w:r w:rsidRPr="00C22CD3">
        <w:rPr>
          <w:lang w:val="ru-RU"/>
        </w:rPr>
        <w:t>а</w:t>
      </w:r>
      <w:r w:rsidRPr="00C22CD3">
        <w:rPr>
          <w:spacing w:val="41"/>
          <w:lang w:val="ru-RU"/>
        </w:rPr>
        <w:t xml:space="preserve"> </w:t>
      </w:r>
      <w:r w:rsidRPr="00C22CD3">
        <w:rPr>
          <w:lang w:val="ru-RU"/>
        </w:rPr>
        <w:t>о</w:t>
      </w:r>
      <w:r w:rsidRPr="00C22CD3">
        <w:rPr>
          <w:spacing w:val="2"/>
          <w:lang w:val="ru-RU"/>
        </w:rPr>
        <w:t>с</w:t>
      </w:r>
      <w:r w:rsidRPr="00C22CD3">
        <w:rPr>
          <w:spacing w:val="-2"/>
          <w:lang w:val="ru-RU"/>
        </w:rPr>
        <w:t>н</w:t>
      </w:r>
      <w:r w:rsidRPr="00C22CD3">
        <w:rPr>
          <w:lang w:val="ru-RU"/>
        </w:rPr>
        <w:t>о</w:t>
      </w:r>
      <w:r w:rsidRPr="00C22CD3">
        <w:rPr>
          <w:spacing w:val="-5"/>
          <w:lang w:val="ru-RU"/>
        </w:rPr>
        <w:t>в</w:t>
      </w:r>
      <w:r w:rsidRPr="00C22CD3">
        <w:rPr>
          <w:lang w:val="ru-RU"/>
        </w:rPr>
        <w:t>у</w:t>
      </w:r>
      <w:r w:rsidRPr="00C22CD3">
        <w:rPr>
          <w:spacing w:val="54"/>
          <w:lang w:val="ru-RU"/>
        </w:rPr>
        <w:t xml:space="preserve"> </w:t>
      </w:r>
      <w:r w:rsidRPr="00C22CD3">
        <w:rPr>
          <w:spacing w:val="2"/>
          <w:lang w:val="ru-RU"/>
        </w:rPr>
        <w:t>И</w:t>
      </w:r>
      <w:r w:rsidRPr="00C22CD3">
        <w:rPr>
          <w:spacing w:val="-1"/>
          <w:lang w:val="ru-RU"/>
        </w:rPr>
        <w:t>з</w:t>
      </w:r>
      <w:r w:rsidRPr="00C22CD3">
        <w:rPr>
          <w:spacing w:val="-2"/>
          <w:lang w:val="ru-RU"/>
        </w:rPr>
        <w:t>в</w:t>
      </w:r>
      <w:r w:rsidRPr="00C22CD3">
        <w:rPr>
          <w:lang w:val="ru-RU"/>
        </w:rPr>
        <w:t>е</w:t>
      </w:r>
      <w:r w:rsidRPr="00C22CD3">
        <w:rPr>
          <w:spacing w:val="-1"/>
          <w:lang w:val="ru-RU"/>
        </w:rPr>
        <w:t>ш</w:t>
      </w:r>
      <w:r w:rsidRPr="00C22CD3">
        <w:rPr>
          <w:spacing w:val="-4"/>
          <w:lang w:val="ru-RU"/>
        </w:rPr>
        <w:t>т</w:t>
      </w:r>
      <w:r w:rsidRPr="00C22CD3">
        <w:rPr>
          <w:lang w:val="ru-RU"/>
        </w:rPr>
        <w:t>а</w:t>
      </w:r>
      <w:r w:rsidRPr="00C22CD3">
        <w:rPr>
          <w:spacing w:val="2"/>
          <w:lang w:val="ru-RU"/>
        </w:rPr>
        <w:t>ј</w:t>
      </w:r>
      <w:r w:rsidRPr="00C22CD3">
        <w:rPr>
          <w:lang w:val="ru-RU"/>
        </w:rPr>
        <w:t xml:space="preserve">а </w:t>
      </w:r>
      <w:r w:rsidRPr="00C22CD3">
        <w:rPr>
          <w:spacing w:val="10"/>
          <w:lang w:val="ru-RU"/>
        </w:rPr>
        <w:t xml:space="preserve"> </w:t>
      </w:r>
      <w:r w:rsidRPr="00C22CD3">
        <w:rPr>
          <w:spacing w:val="-1"/>
          <w:lang w:val="ru-RU"/>
        </w:rPr>
        <w:t>К</w:t>
      </w:r>
      <w:r w:rsidRPr="00C22CD3">
        <w:rPr>
          <w:lang w:val="ru-RU"/>
        </w:rPr>
        <w:t>о</w:t>
      </w:r>
      <w:r w:rsidRPr="00C22CD3">
        <w:rPr>
          <w:spacing w:val="-1"/>
          <w:lang w:val="ru-RU"/>
        </w:rPr>
        <w:t>м</w:t>
      </w:r>
      <w:r w:rsidRPr="00C22CD3">
        <w:rPr>
          <w:lang w:val="ru-RU"/>
        </w:rPr>
        <w:t>ис</w:t>
      </w:r>
      <w:r w:rsidRPr="00C22CD3">
        <w:rPr>
          <w:spacing w:val="-1"/>
          <w:lang w:val="ru-RU"/>
        </w:rPr>
        <w:t>и</w:t>
      </w:r>
      <w:r w:rsidRPr="00C22CD3">
        <w:rPr>
          <w:spacing w:val="2"/>
          <w:lang w:val="ru-RU"/>
        </w:rPr>
        <w:t>ј</w:t>
      </w:r>
      <w:r w:rsidRPr="00C22CD3">
        <w:rPr>
          <w:lang w:val="ru-RU"/>
        </w:rPr>
        <w:t xml:space="preserve">е </w:t>
      </w:r>
      <w:r w:rsidRPr="00C22CD3">
        <w:rPr>
          <w:spacing w:val="5"/>
          <w:lang w:val="ru-RU"/>
        </w:rPr>
        <w:t xml:space="preserve"> </w:t>
      </w:r>
      <w:r w:rsidRPr="00C22CD3">
        <w:rPr>
          <w:lang w:val="ru-RU"/>
        </w:rPr>
        <w:t>о</w:t>
      </w:r>
      <w:r w:rsidRPr="00C22CD3">
        <w:rPr>
          <w:spacing w:val="41"/>
          <w:lang w:val="ru-RU"/>
        </w:rPr>
        <w:t xml:space="preserve"> </w:t>
      </w:r>
      <w:r w:rsidRPr="00C22CD3">
        <w:rPr>
          <w:lang w:val="ru-RU"/>
        </w:rPr>
        <w:t>с</w:t>
      </w:r>
      <w:r w:rsidRPr="00C22CD3">
        <w:rPr>
          <w:spacing w:val="-1"/>
          <w:lang w:val="ru-RU"/>
        </w:rPr>
        <w:t>т</w:t>
      </w:r>
      <w:r w:rsidRPr="00C22CD3">
        <w:rPr>
          <w:lang w:val="ru-RU"/>
        </w:rPr>
        <w:t>р</w:t>
      </w:r>
      <w:r w:rsidRPr="00C22CD3">
        <w:rPr>
          <w:spacing w:val="-5"/>
          <w:lang w:val="ru-RU"/>
        </w:rPr>
        <w:t>у</w:t>
      </w:r>
      <w:r w:rsidRPr="00C22CD3">
        <w:rPr>
          <w:spacing w:val="2"/>
          <w:lang w:val="ru-RU"/>
        </w:rPr>
        <w:t>ч</w:t>
      </w:r>
      <w:r w:rsidRPr="00C22CD3">
        <w:rPr>
          <w:spacing w:val="-2"/>
          <w:lang w:val="ru-RU"/>
        </w:rPr>
        <w:t>н</w:t>
      </w:r>
      <w:r w:rsidRPr="00C22CD3">
        <w:rPr>
          <w:lang w:val="ru-RU"/>
        </w:rPr>
        <w:t xml:space="preserve">ој </w:t>
      </w:r>
      <w:r w:rsidRPr="00C22CD3">
        <w:rPr>
          <w:spacing w:val="6"/>
          <w:lang w:val="ru-RU"/>
        </w:rPr>
        <w:t xml:space="preserve"> </w:t>
      </w:r>
      <w:r w:rsidRPr="00C22CD3">
        <w:rPr>
          <w:lang w:val="ru-RU"/>
        </w:rPr>
        <w:t>о</w:t>
      </w:r>
      <w:r w:rsidRPr="00C22CD3">
        <w:rPr>
          <w:spacing w:val="-3"/>
          <w:lang w:val="ru-RU"/>
        </w:rPr>
        <w:t>ц</w:t>
      </w:r>
      <w:r w:rsidRPr="00C22CD3">
        <w:rPr>
          <w:spacing w:val="2"/>
          <w:lang w:val="ru-RU"/>
        </w:rPr>
        <w:t>е</w:t>
      </w:r>
      <w:r w:rsidRPr="00C22CD3">
        <w:rPr>
          <w:spacing w:val="-2"/>
          <w:lang w:val="ru-RU"/>
        </w:rPr>
        <w:t>н</w:t>
      </w:r>
      <w:r w:rsidRPr="00C22CD3">
        <w:rPr>
          <w:lang w:val="ru-RU"/>
        </w:rPr>
        <w:t>и</w:t>
      </w:r>
      <w:r w:rsidRPr="00C22CD3">
        <w:rPr>
          <w:spacing w:val="54"/>
          <w:lang w:val="ru-RU"/>
        </w:rPr>
        <w:t xml:space="preserve"> </w:t>
      </w:r>
      <w:r w:rsidRPr="00C22CD3">
        <w:rPr>
          <w:spacing w:val="1"/>
          <w:lang w:val="ru-RU"/>
        </w:rPr>
        <w:t>п</w:t>
      </w:r>
      <w:r w:rsidRPr="00C22CD3">
        <w:rPr>
          <w:lang w:val="ru-RU"/>
        </w:rPr>
        <w:t>о</w:t>
      </w:r>
      <w:r w:rsidRPr="00C22CD3">
        <w:rPr>
          <w:spacing w:val="-2"/>
          <w:lang w:val="ru-RU"/>
        </w:rPr>
        <w:t>н</w:t>
      </w:r>
      <w:r w:rsidRPr="00C22CD3">
        <w:rPr>
          <w:spacing w:val="-5"/>
          <w:lang w:val="ru-RU"/>
        </w:rPr>
        <w:t>у</w:t>
      </w:r>
      <w:r w:rsidRPr="00C22CD3">
        <w:rPr>
          <w:spacing w:val="-1"/>
          <w:lang w:val="ru-RU"/>
        </w:rPr>
        <w:t>д</w:t>
      </w:r>
      <w:r w:rsidRPr="00C22CD3">
        <w:rPr>
          <w:lang w:val="ru-RU"/>
        </w:rPr>
        <w:t>а</w:t>
      </w:r>
      <w:r w:rsidRPr="00C22CD3">
        <w:rPr>
          <w:spacing w:val="55"/>
          <w:lang w:val="ru-RU"/>
        </w:rPr>
        <w:t xml:space="preserve"> </w:t>
      </w:r>
      <w:r w:rsidRPr="00C22CD3">
        <w:rPr>
          <w:lang w:val="ru-RU"/>
        </w:rPr>
        <w:t>и</w:t>
      </w:r>
      <w:r w:rsidRPr="00C22CD3">
        <w:rPr>
          <w:spacing w:val="40"/>
        </w:rPr>
        <w:t xml:space="preserve"> </w:t>
      </w:r>
      <w:r w:rsidRPr="00C22CD3">
        <w:rPr>
          <w:spacing w:val="-5"/>
          <w:lang w:val="ru-RU"/>
        </w:rPr>
        <w:t>О</w:t>
      </w:r>
      <w:r w:rsidRPr="00C22CD3">
        <w:rPr>
          <w:spacing w:val="-1"/>
          <w:lang w:val="ru-RU"/>
        </w:rPr>
        <w:t>д</w:t>
      </w:r>
      <w:r w:rsidRPr="00C22CD3">
        <w:rPr>
          <w:spacing w:val="1"/>
          <w:lang w:val="ru-RU"/>
        </w:rPr>
        <w:t>л</w:t>
      </w:r>
      <w:r w:rsidRPr="00C22CD3">
        <w:rPr>
          <w:spacing w:val="-3"/>
          <w:lang w:val="ru-RU"/>
        </w:rPr>
        <w:t>у</w:t>
      </w:r>
      <w:r w:rsidRPr="00C22CD3">
        <w:rPr>
          <w:spacing w:val="3"/>
          <w:lang w:val="ru-RU"/>
        </w:rPr>
        <w:t>к</w:t>
      </w:r>
      <w:r w:rsidRPr="00C22CD3">
        <w:rPr>
          <w:lang w:val="ru-RU"/>
        </w:rPr>
        <w:t>е о</w:t>
      </w:r>
      <w:r w:rsidRPr="00C22CD3">
        <w:t xml:space="preserve"> </w:t>
      </w:r>
      <w:r w:rsidRPr="00C22CD3">
        <w:rPr>
          <w:spacing w:val="-1"/>
          <w:w w:val="103"/>
          <w:lang w:val="ru-RU"/>
        </w:rPr>
        <w:t>д</w:t>
      </w:r>
      <w:r w:rsidRPr="00C22CD3">
        <w:rPr>
          <w:spacing w:val="-5"/>
          <w:w w:val="103"/>
          <w:lang w:val="ru-RU"/>
        </w:rPr>
        <w:t>о</w:t>
      </w:r>
      <w:r w:rsidRPr="00C22CD3">
        <w:rPr>
          <w:spacing w:val="-3"/>
          <w:w w:val="103"/>
          <w:lang w:val="ru-RU"/>
        </w:rPr>
        <w:t>д</w:t>
      </w:r>
      <w:r w:rsidRPr="00C22CD3">
        <w:rPr>
          <w:spacing w:val="-2"/>
          <w:w w:val="103"/>
          <w:lang w:val="ru-RU"/>
        </w:rPr>
        <w:t>е</w:t>
      </w:r>
      <w:r w:rsidRPr="00C22CD3">
        <w:rPr>
          <w:spacing w:val="-3"/>
          <w:w w:val="103"/>
          <w:lang w:val="ru-RU"/>
        </w:rPr>
        <w:t>л</w:t>
      </w:r>
      <w:r w:rsidRPr="00C22CD3">
        <w:rPr>
          <w:w w:val="103"/>
          <w:lang w:val="ru-RU"/>
        </w:rPr>
        <w:t>и</w:t>
      </w:r>
      <w:r w:rsidRPr="00C22CD3">
        <w:rPr>
          <w:w w:val="103"/>
        </w:rPr>
        <w:t xml:space="preserve"> </w:t>
      </w:r>
      <w:r w:rsidRPr="00C22CD3">
        <w:rPr>
          <w:spacing w:val="-3"/>
          <w:lang w:val="ru-RU"/>
        </w:rPr>
        <w:t xml:space="preserve"> у</w:t>
      </w:r>
      <w:r w:rsidRPr="00C22CD3">
        <w:rPr>
          <w:spacing w:val="-6"/>
          <w:lang w:val="ru-RU"/>
        </w:rPr>
        <w:t>г</w:t>
      </w:r>
      <w:r w:rsidRPr="00C22CD3">
        <w:rPr>
          <w:lang w:val="ru-RU"/>
        </w:rPr>
        <w:t>о</w:t>
      </w:r>
      <w:r w:rsidRPr="00C22CD3">
        <w:rPr>
          <w:spacing w:val="-2"/>
          <w:lang w:val="ru-RU"/>
        </w:rPr>
        <w:t>в</w:t>
      </w:r>
      <w:r w:rsidRPr="00C22CD3">
        <w:rPr>
          <w:lang w:val="ru-RU"/>
        </w:rPr>
        <w:t xml:space="preserve">ора, </w:t>
      </w:r>
      <w:r w:rsidRPr="00C22CD3">
        <w:rPr>
          <w:spacing w:val="-1"/>
          <w:lang w:val="ru-RU"/>
        </w:rPr>
        <w:t>б</w:t>
      </w:r>
      <w:r w:rsidRPr="00C22CD3">
        <w:rPr>
          <w:lang w:val="ru-RU"/>
        </w:rPr>
        <w:t>р</w:t>
      </w:r>
      <w:r w:rsidRPr="00C22CD3">
        <w:rPr>
          <w:spacing w:val="2"/>
          <w:lang w:val="ru-RU"/>
        </w:rPr>
        <w:t xml:space="preserve">._______ од </w:t>
      </w:r>
      <w:r w:rsidRPr="00C22CD3">
        <w:rPr>
          <w:spacing w:val="1"/>
          <w:lang w:val="ru-RU"/>
        </w:rPr>
        <w:t xml:space="preserve"> </w:t>
      </w:r>
      <w:r w:rsidRPr="00C22CD3">
        <w:rPr>
          <w:lang w:val="ru-RU"/>
        </w:rPr>
        <w:t>_</w:t>
      </w:r>
      <w:r w:rsidRPr="00C22CD3">
        <w:t>_</w:t>
      </w:r>
      <w:r w:rsidRPr="00C22CD3">
        <w:rPr>
          <w:lang w:val="sr-Cyrl-CS"/>
        </w:rPr>
        <w:t xml:space="preserve">   __ </w:t>
      </w:r>
      <w:r w:rsidRPr="00C22CD3">
        <w:rPr>
          <w:lang w:val="ru-RU"/>
        </w:rPr>
        <w:t>20</w:t>
      </w:r>
      <w:r w:rsidRPr="00C22CD3">
        <w:rPr>
          <w:spacing w:val="2"/>
          <w:lang w:val="ru-RU"/>
        </w:rPr>
        <w:t>1</w:t>
      </w:r>
      <w:r w:rsidRPr="00C22CD3">
        <w:rPr>
          <w:lang w:val="ru-RU"/>
        </w:rPr>
        <w:t>__.</w:t>
      </w:r>
      <w:r w:rsidRPr="00C22CD3">
        <w:t xml:space="preserve"> </w:t>
      </w:r>
      <w:r w:rsidRPr="00C22CD3">
        <w:rPr>
          <w:spacing w:val="-6"/>
          <w:lang w:val="ru-RU"/>
        </w:rPr>
        <w:t>г</w:t>
      </w:r>
      <w:r w:rsidRPr="00C22CD3">
        <w:rPr>
          <w:spacing w:val="-5"/>
          <w:lang w:val="ru-RU"/>
        </w:rPr>
        <w:t>о</w:t>
      </w:r>
      <w:r w:rsidRPr="00C22CD3">
        <w:rPr>
          <w:spacing w:val="-1"/>
          <w:lang w:val="ru-RU"/>
        </w:rPr>
        <w:t>д</w:t>
      </w:r>
      <w:r w:rsidRPr="00C22CD3">
        <w:rPr>
          <w:lang w:val="ru-RU"/>
        </w:rPr>
        <w:t>и</w:t>
      </w:r>
      <w:r w:rsidRPr="00C22CD3">
        <w:rPr>
          <w:spacing w:val="-2"/>
          <w:lang w:val="ru-RU"/>
        </w:rPr>
        <w:t>н</w:t>
      </w:r>
      <w:r w:rsidRPr="00C22CD3">
        <w:rPr>
          <w:lang w:val="ru-RU"/>
        </w:rPr>
        <w:t>е,</w:t>
      </w:r>
      <w:r w:rsidRPr="00C22CD3">
        <w:t xml:space="preserve"> </w:t>
      </w:r>
      <w:r w:rsidRPr="00C22CD3">
        <w:rPr>
          <w:lang w:val="sr-Cyrl-CS"/>
        </w:rPr>
        <w:t xml:space="preserve"> </w:t>
      </w:r>
      <w:r w:rsidRPr="00C22CD3">
        <w:rPr>
          <w:spacing w:val="2"/>
          <w:lang w:val="ru-RU"/>
        </w:rPr>
        <w:t>и</w:t>
      </w:r>
      <w:r w:rsidRPr="00C22CD3">
        <w:rPr>
          <w:spacing w:val="-1"/>
          <w:lang w:val="ru-RU"/>
        </w:rPr>
        <w:t>з</w:t>
      </w:r>
      <w:r w:rsidRPr="00C22CD3">
        <w:rPr>
          <w:spacing w:val="2"/>
          <w:lang w:val="ru-RU"/>
        </w:rPr>
        <w:t>а</w:t>
      </w:r>
      <w:r w:rsidRPr="00C22CD3">
        <w:rPr>
          <w:spacing w:val="-1"/>
          <w:lang w:val="ru-RU"/>
        </w:rPr>
        <w:t>б</w:t>
      </w:r>
      <w:r w:rsidRPr="00C22CD3">
        <w:rPr>
          <w:lang w:val="ru-RU"/>
        </w:rPr>
        <w:t>р</w:t>
      </w:r>
      <w:r w:rsidRPr="00C22CD3">
        <w:rPr>
          <w:spacing w:val="-2"/>
          <w:lang w:val="ru-RU"/>
        </w:rPr>
        <w:t>а</w:t>
      </w:r>
      <w:r w:rsidRPr="00C22CD3">
        <w:rPr>
          <w:lang w:val="ru-RU"/>
        </w:rPr>
        <w:t>о</w:t>
      </w:r>
      <w:r w:rsidRPr="00C22CD3">
        <w:t xml:space="preserve"> </w:t>
      </w:r>
      <w:r w:rsidRPr="00C22CD3">
        <w:rPr>
          <w:spacing w:val="1"/>
          <w:lang w:val="ru-RU"/>
        </w:rPr>
        <w:t>п</w:t>
      </w:r>
      <w:r w:rsidRPr="00C22CD3">
        <w:rPr>
          <w:lang w:val="ru-RU"/>
        </w:rPr>
        <w:t>о</w:t>
      </w:r>
      <w:r w:rsidRPr="00C22CD3">
        <w:rPr>
          <w:spacing w:val="1"/>
          <w:lang w:val="ru-RU"/>
        </w:rPr>
        <w:t>н</w:t>
      </w:r>
      <w:r w:rsidRPr="00C22CD3">
        <w:rPr>
          <w:spacing w:val="-8"/>
          <w:lang w:val="ru-RU"/>
        </w:rPr>
        <w:t>у</w:t>
      </w:r>
      <w:r w:rsidRPr="00C22CD3">
        <w:rPr>
          <w:spacing w:val="-1"/>
          <w:lang w:val="ru-RU"/>
        </w:rPr>
        <w:t>д</w:t>
      </w:r>
      <w:r w:rsidRPr="00C22CD3">
        <w:rPr>
          <w:lang w:val="ru-RU"/>
        </w:rPr>
        <w:t>у</w:t>
      </w:r>
      <w:r w:rsidRPr="00C22CD3">
        <w:t xml:space="preserve"> </w:t>
      </w:r>
      <w:r w:rsidRPr="00C22CD3">
        <w:rPr>
          <w:lang w:val="ru-RU"/>
        </w:rPr>
        <w:t>и</w:t>
      </w:r>
      <w:r w:rsidRPr="00C22CD3">
        <w:rPr>
          <w:spacing w:val="-1"/>
          <w:lang w:val="ru-RU"/>
        </w:rPr>
        <w:t>з</w:t>
      </w:r>
      <w:r w:rsidRPr="00C22CD3">
        <w:rPr>
          <w:spacing w:val="-2"/>
          <w:lang w:val="ru-RU"/>
        </w:rPr>
        <w:t>в</w:t>
      </w:r>
      <w:r w:rsidRPr="00C22CD3">
        <w:rPr>
          <w:lang w:val="ru-RU"/>
        </w:rPr>
        <w:t>ођ</w:t>
      </w:r>
      <w:r w:rsidRPr="00C22CD3">
        <w:rPr>
          <w:spacing w:val="-5"/>
          <w:lang w:val="ru-RU"/>
        </w:rPr>
        <w:t>а</w:t>
      </w:r>
      <w:r w:rsidRPr="00C22CD3">
        <w:rPr>
          <w:lang w:val="ru-RU"/>
        </w:rPr>
        <w:t>ча</w:t>
      </w:r>
      <w:r w:rsidRPr="00C22CD3">
        <w:rPr>
          <w:spacing w:val="25"/>
          <w:lang w:val="ru-RU"/>
        </w:rPr>
        <w:t xml:space="preserve"> </w:t>
      </w:r>
      <w:r w:rsidRPr="00C22CD3">
        <w:rPr>
          <w:spacing w:val="-1"/>
        </w:rPr>
        <w:t>____________</w:t>
      </w:r>
      <w:r w:rsidRPr="00C22CD3">
        <w:rPr>
          <w:spacing w:val="-1"/>
          <w:lang w:val="sr-Cyrl-CS"/>
        </w:rPr>
        <w:t xml:space="preserve"> за </w:t>
      </w:r>
      <w:r w:rsidRPr="00C22CD3">
        <w:rPr>
          <w:spacing w:val="-1"/>
        </w:rPr>
        <w:t xml:space="preserve">јавну набавку  Радови на реконструкцији старе школе </w:t>
      </w:r>
      <w:r w:rsidRPr="00C22CD3">
        <w:rPr>
          <w:spacing w:val="-1"/>
          <w:lang w:val="sr-Cyrl-CS"/>
        </w:rPr>
        <w:t>„</w:t>
      </w:r>
      <w:r w:rsidRPr="00C22CD3">
        <w:rPr>
          <w:b/>
          <w:spacing w:val="-1"/>
          <w:lang w:val="sr-Cyrl-CS"/>
        </w:rPr>
        <w:t>Алекса Дејовић</w:t>
      </w:r>
      <w:r w:rsidRPr="00C22CD3">
        <w:rPr>
          <w:spacing w:val="-1"/>
          <w:lang w:val="sr-Cyrl-CS"/>
        </w:rPr>
        <w:t>“ у Севојну.</w:t>
      </w:r>
    </w:p>
    <w:p w:rsidR="00C018B9" w:rsidRPr="00C22CD3" w:rsidRDefault="00C018B9" w:rsidP="00C018B9">
      <w:pPr>
        <w:tabs>
          <w:tab w:val="left" w:pos="1350"/>
        </w:tabs>
        <w:spacing w:line="246" w:lineRule="auto"/>
        <w:ind w:right="60"/>
        <w:jc w:val="both"/>
      </w:pPr>
      <w:r w:rsidRPr="00C22CD3">
        <w:rPr>
          <w:b/>
          <w:spacing w:val="5"/>
          <w:lang w:val="ru-RU"/>
        </w:rPr>
        <w:lastRenderedPageBreak/>
        <w:t xml:space="preserve"> </w:t>
      </w:r>
      <w:r w:rsidRPr="00C22CD3">
        <w:rPr>
          <w:b/>
          <w:highlight w:val="lightGray"/>
        </w:rPr>
        <w:t>Предмет Уговора</w:t>
      </w:r>
    </w:p>
    <w:p w:rsidR="00C018B9" w:rsidRPr="00C22CD3" w:rsidRDefault="00C018B9" w:rsidP="00C018B9">
      <w:pPr>
        <w:tabs>
          <w:tab w:val="left" w:pos="1350"/>
        </w:tabs>
        <w:spacing w:line="246" w:lineRule="auto"/>
        <w:ind w:right="60"/>
        <w:jc w:val="center"/>
        <w:rPr>
          <w:b/>
        </w:rPr>
      </w:pPr>
      <w:r w:rsidRPr="00C22CD3">
        <w:rPr>
          <w:b/>
        </w:rPr>
        <w:t>Члан 2.</w:t>
      </w:r>
    </w:p>
    <w:p w:rsidR="00C018B9" w:rsidRPr="00C22CD3" w:rsidRDefault="00C018B9" w:rsidP="00C018B9">
      <w:pPr>
        <w:tabs>
          <w:tab w:val="left" w:pos="1350"/>
        </w:tabs>
        <w:spacing w:line="260" w:lineRule="exact"/>
      </w:pPr>
    </w:p>
    <w:p w:rsidR="00C018B9" w:rsidRPr="00C22CD3" w:rsidRDefault="00C018B9" w:rsidP="00C018B9">
      <w:pPr>
        <w:tabs>
          <w:tab w:val="left" w:pos="1350"/>
        </w:tabs>
        <w:jc w:val="both"/>
        <w:rPr>
          <w:w w:val="103"/>
          <w:lang w:val="ru-RU"/>
        </w:rPr>
      </w:pPr>
      <w:r w:rsidRPr="00C22CD3">
        <w:rPr>
          <w:lang w:val="ru-RU"/>
        </w:rPr>
        <w:t>Пре</w:t>
      </w:r>
      <w:r w:rsidRPr="00C22CD3">
        <w:rPr>
          <w:spacing w:val="-1"/>
          <w:lang w:val="ru-RU"/>
        </w:rPr>
        <w:t>дм</w:t>
      </w:r>
      <w:r w:rsidRPr="00C22CD3">
        <w:rPr>
          <w:lang w:val="ru-RU"/>
        </w:rPr>
        <w:t>ет</w:t>
      </w:r>
      <w:r w:rsidRPr="00C22CD3">
        <w:rPr>
          <w:lang w:val="sr-Cyrl-CS"/>
        </w:rPr>
        <w:t xml:space="preserve"> </w:t>
      </w:r>
      <w:r w:rsidRPr="00C22CD3">
        <w:rPr>
          <w:spacing w:val="3"/>
          <w:lang w:val="ru-RU"/>
        </w:rPr>
        <w:t>У</w:t>
      </w:r>
      <w:r w:rsidRPr="00C22CD3">
        <w:rPr>
          <w:spacing w:val="-1"/>
          <w:lang w:val="ru-RU"/>
        </w:rPr>
        <w:t>г</w:t>
      </w:r>
      <w:r w:rsidRPr="00C22CD3">
        <w:rPr>
          <w:lang w:val="ru-RU"/>
        </w:rPr>
        <w:t xml:space="preserve">овора </w:t>
      </w:r>
      <w:r w:rsidRPr="00C22CD3">
        <w:rPr>
          <w:spacing w:val="4"/>
          <w:lang w:val="ru-RU"/>
        </w:rPr>
        <w:t>с</w:t>
      </w:r>
      <w:r w:rsidRPr="00C22CD3">
        <w:rPr>
          <w:lang w:val="ru-RU"/>
        </w:rPr>
        <w:t>у</w:t>
      </w:r>
      <w:r w:rsidRPr="00C22CD3">
        <w:t xml:space="preserve"> </w:t>
      </w:r>
      <w:r w:rsidRPr="00C22CD3">
        <w:rPr>
          <w:lang w:val="ru-RU"/>
        </w:rPr>
        <w:t>ра</w:t>
      </w:r>
      <w:r w:rsidRPr="00C22CD3">
        <w:rPr>
          <w:spacing w:val="-3"/>
          <w:lang w:val="ru-RU"/>
        </w:rPr>
        <w:t>д</w:t>
      </w:r>
      <w:r w:rsidRPr="00C22CD3">
        <w:rPr>
          <w:lang w:val="ru-RU"/>
        </w:rPr>
        <w:t>ови, који</w:t>
      </w:r>
      <w:r w:rsidRPr="00C22CD3">
        <w:t xml:space="preserve"> </w:t>
      </w:r>
      <w:r w:rsidRPr="00C22CD3">
        <w:rPr>
          <w:w w:val="103"/>
          <w:lang w:val="sr-Cyrl-CS"/>
        </w:rPr>
        <w:t>обухватају архитектонско-грађевинске, хидротехничке радове, електроинсталације јаке струје, , електроинсталације слабе струје,машинске инсталације и опрему за противпожарбу заштиту</w:t>
      </w:r>
      <w:r w:rsidRPr="00C22CD3">
        <w:rPr>
          <w:lang w:val="sr-Cyrl-CS"/>
        </w:rPr>
        <w:t xml:space="preserve">, </w:t>
      </w:r>
      <w:r w:rsidRPr="00C22CD3">
        <w:rPr>
          <w:lang w:val="ru-RU"/>
        </w:rPr>
        <w:t>у</w:t>
      </w:r>
      <w:r w:rsidRPr="00C22CD3">
        <w:rPr>
          <w:spacing w:val="43"/>
          <w:lang w:val="ru-RU"/>
        </w:rPr>
        <w:t xml:space="preserve"> </w:t>
      </w:r>
      <w:r w:rsidRPr="00C22CD3">
        <w:rPr>
          <w:lang w:val="ru-RU"/>
        </w:rPr>
        <w:t>све</w:t>
      </w:r>
      <w:r w:rsidRPr="00C22CD3">
        <w:rPr>
          <w:spacing w:val="2"/>
          <w:lang w:val="ru-RU"/>
        </w:rPr>
        <w:t>м</w:t>
      </w:r>
      <w:r w:rsidRPr="00C22CD3">
        <w:rPr>
          <w:lang w:val="ru-RU"/>
        </w:rPr>
        <w:t xml:space="preserve">у </w:t>
      </w:r>
      <w:r w:rsidRPr="00C22CD3">
        <w:rPr>
          <w:spacing w:val="1"/>
          <w:lang w:val="ru-RU"/>
        </w:rPr>
        <w:t>п</w:t>
      </w:r>
      <w:r w:rsidRPr="00C22CD3">
        <w:rPr>
          <w:lang w:val="ru-RU"/>
        </w:rPr>
        <w:t>ре</w:t>
      </w:r>
      <w:r w:rsidRPr="00C22CD3">
        <w:rPr>
          <w:spacing w:val="-1"/>
          <w:lang w:val="ru-RU"/>
        </w:rPr>
        <w:t>м</w:t>
      </w:r>
      <w:r w:rsidRPr="00C22CD3">
        <w:rPr>
          <w:lang w:val="ru-RU"/>
        </w:rPr>
        <w:t>а о</w:t>
      </w:r>
      <w:r w:rsidRPr="00C22CD3">
        <w:rPr>
          <w:spacing w:val="-1"/>
          <w:lang w:val="ru-RU"/>
        </w:rPr>
        <w:t>д</w:t>
      </w:r>
      <w:r w:rsidRPr="00C22CD3">
        <w:rPr>
          <w:lang w:val="ru-RU"/>
        </w:rPr>
        <w:t>ре</w:t>
      </w:r>
      <w:r w:rsidRPr="00C22CD3">
        <w:rPr>
          <w:spacing w:val="-1"/>
          <w:lang w:val="ru-RU"/>
        </w:rPr>
        <w:t>дб</w:t>
      </w:r>
      <w:r w:rsidRPr="00C22CD3">
        <w:rPr>
          <w:spacing w:val="-2"/>
          <w:lang w:val="ru-RU"/>
        </w:rPr>
        <w:t>а</w:t>
      </w:r>
      <w:r w:rsidRPr="00C22CD3">
        <w:rPr>
          <w:spacing w:val="2"/>
          <w:lang w:val="ru-RU"/>
        </w:rPr>
        <w:t>м</w:t>
      </w:r>
      <w:r w:rsidRPr="00C22CD3">
        <w:rPr>
          <w:lang w:val="ru-RU"/>
        </w:rPr>
        <w:t>а ов</w:t>
      </w:r>
      <w:r w:rsidRPr="00C22CD3">
        <w:rPr>
          <w:spacing w:val="2"/>
          <w:lang w:val="ru-RU"/>
        </w:rPr>
        <w:t>о</w:t>
      </w:r>
      <w:r w:rsidRPr="00C22CD3">
        <w:rPr>
          <w:lang w:val="ru-RU"/>
        </w:rPr>
        <w:t>г</w:t>
      </w:r>
      <w:r w:rsidRPr="00C22CD3">
        <w:rPr>
          <w:spacing w:val="54"/>
          <w:lang w:val="ru-RU"/>
        </w:rPr>
        <w:t xml:space="preserve"> </w:t>
      </w:r>
      <w:r w:rsidRPr="00C22CD3">
        <w:rPr>
          <w:spacing w:val="3"/>
          <w:lang w:val="ru-RU"/>
        </w:rPr>
        <w:t>У</w:t>
      </w:r>
      <w:r w:rsidRPr="00C22CD3">
        <w:rPr>
          <w:spacing w:val="-1"/>
          <w:lang w:val="ru-RU"/>
        </w:rPr>
        <w:t>г</w:t>
      </w:r>
      <w:r w:rsidRPr="00C22CD3">
        <w:rPr>
          <w:lang w:val="ru-RU"/>
        </w:rPr>
        <w:t>овора, о</w:t>
      </w:r>
      <w:r w:rsidRPr="00C22CD3">
        <w:rPr>
          <w:spacing w:val="1"/>
          <w:lang w:val="ru-RU"/>
        </w:rPr>
        <w:t>п</w:t>
      </w:r>
      <w:r w:rsidRPr="00C22CD3">
        <w:rPr>
          <w:lang w:val="ru-RU"/>
        </w:rPr>
        <w:t xml:space="preserve">ису </w:t>
      </w:r>
      <w:r w:rsidRPr="00C22CD3">
        <w:rPr>
          <w:spacing w:val="-1"/>
          <w:lang w:val="ru-RU"/>
        </w:rPr>
        <w:t>Н</w:t>
      </w:r>
      <w:r w:rsidRPr="00C22CD3">
        <w:rPr>
          <w:lang w:val="ru-RU"/>
        </w:rPr>
        <w:t>а</w:t>
      </w:r>
      <w:r w:rsidRPr="00C22CD3">
        <w:rPr>
          <w:spacing w:val="2"/>
          <w:lang w:val="ru-RU"/>
        </w:rPr>
        <w:t>р</w:t>
      </w:r>
      <w:r w:rsidRPr="00C22CD3">
        <w:rPr>
          <w:spacing w:val="-3"/>
          <w:lang w:val="ru-RU"/>
        </w:rPr>
        <w:t>у</w:t>
      </w:r>
      <w:r w:rsidRPr="00C22CD3">
        <w:rPr>
          <w:lang w:val="ru-RU"/>
        </w:rPr>
        <w:t>чио</w:t>
      </w:r>
      <w:r w:rsidRPr="00C22CD3">
        <w:rPr>
          <w:spacing w:val="-1"/>
          <w:lang w:val="ru-RU"/>
        </w:rPr>
        <w:t>ц</w:t>
      </w:r>
      <w:r w:rsidRPr="00C22CD3">
        <w:rPr>
          <w:lang w:val="ru-RU"/>
        </w:rPr>
        <w:t>а и</w:t>
      </w:r>
      <w:r w:rsidRPr="00C22CD3">
        <w:rPr>
          <w:spacing w:val="51"/>
          <w:lang w:val="ru-RU"/>
        </w:rPr>
        <w:t xml:space="preserve"> </w:t>
      </w:r>
      <w:r w:rsidRPr="00C22CD3">
        <w:rPr>
          <w:spacing w:val="1"/>
          <w:lang w:val="ru-RU"/>
        </w:rPr>
        <w:t>п</w:t>
      </w:r>
      <w:r w:rsidRPr="00C22CD3">
        <w:rPr>
          <w:lang w:val="ru-RU"/>
        </w:rPr>
        <w:t>о</w:t>
      </w:r>
      <w:r w:rsidRPr="00C22CD3">
        <w:rPr>
          <w:spacing w:val="1"/>
          <w:lang w:val="ru-RU"/>
        </w:rPr>
        <w:t>н</w:t>
      </w:r>
      <w:r w:rsidRPr="00C22CD3">
        <w:rPr>
          <w:spacing w:val="-3"/>
          <w:lang w:val="ru-RU"/>
        </w:rPr>
        <w:t>у</w:t>
      </w:r>
      <w:r w:rsidRPr="00C22CD3">
        <w:rPr>
          <w:spacing w:val="-1"/>
          <w:lang w:val="ru-RU"/>
        </w:rPr>
        <w:t>д</w:t>
      </w:r>
      <w:r w:rsidRPr="00C22CD3">
        <w:rPr>
          <w:lang w:val="ru-RU"/>
        </w:rPr>
        <w:t xml:space="preserve">и </w:t>
      </w:r>
      <w:r w:rsidRPr="00C22CD3">
        <w:rPr>
          <w:spacing w:val="7"/>
          <w:lang w:val="ru-RU"/>
        </w:rPr>
        <w:t xml:space="preserve"> </w:t>
      </w:r>
      <w:r w:rsidRPr="00C22CD3">
        <w:rPr>
          <w:spacing w:val="2"/>
          <w:lang w:val="ru-RU"/>
        </w:rPr>
        <w:t>И</w:t>
      </w:r>
      <w:r w:rsidRPr="00C22CD3">
        <w:rPr>
          <w:spacing w:val="-1"/>
          <w:lang w:val="ru-RU"/>
        </w:rPr>
        <w:t>з</w:t>
      </w:r>
      <w:r w:rsidRPr="00C22CD3">
        <w:rPr>
          <w:lang w:val="ru-RU"/>
        </w:rPr>
        <w:t>во</w:t>
      </w:r>
      <w:r w:rsidRPr="00C22CD3">
        <w:rPr>
          <w:spacing w:val="-2"/>
          <w:lang w:val="ru-RU"/>
        </w:rPr>
        <w:t>ђ</w:t>
      </w:r>
      <w:r w:rsidRPr="00C22CD3">
        <w:rPr>
          <w:lang w:val="ru-RU"/>
        </w:rPr>
        <w:t>а</w:t>
      </w:r>
      <w:r w:rsidRPr="00C22CD3">
        <w:rPr>
          <w:spacing w:val="2"/>
          <w:lang w:val="ru-RU"/>
        </w:rPr>
        <w:t>ч</w:t>
      </w:r>
      <w:r w:rsidRPr="00C22CD3">
        <w:rPr>
          <w:lang w:val="ru-RU"/>
        </w:rPr>
        <w:t xml:space="preserve">а </w:t>
      </w:r>
      <w:r w:rsidRPr="00C22CD3">
        <w:rPr>
          <w:spacing w:val="-1"/>
          <w:lang w:val="ru-RU"/>
        </w:rPr>
        <w:t>б</w:t>
      </w:r>
      <w:r w:rsidRPr="00C22CD3">
        <w:rPr>
          <w:lang w:val="ru-RU"/>
        </w:rPr>
        <w:t xml:space="preserve">рој: </w:t>
      </w:r>
      <w:r w:rsidRPr="00C22CD3">
        <w:rPr>
          <w:spacing w:val="3"/>
          <w:lang w:val="ru-RU"/>
        </w:rPr>
        <w:t xml:space="preserve"> </w:t>
      </w:r>
      <w:r w:rsidRPr="00C22CD3">
        <w:rPr>
          <w:lang w:val="ru-RU"/>
        </w:rPr>
        <w:t>_</w:t>
      </w:r>
      <w:r w:rsidRPr="00C22CD3">
        <w:t>___</w:t>
      </w:r>
      <w:r w:rsidRPr="00C22CD3">
        <w:rPr>
          <w:spacing w:val="47"/>
          <w:lang w:val="ru-RU"/>
        </w:rPr>
        <w:t>.</w:t>
      </w:r>
      <w:r w:rsidRPr="00C22CD3">
        <w:rPr>
          <w:w w:val="103"/>
          <w:lang w:val="ru-RU"/>
        </w:rPr>
        <w:t>од</w:t>
      </w:r>
      <w:r w:rsidRPr="00C22CD3">
        <w:rPr>
          <w:w w:val="103"/>
        </w:rPr>
        <w:t xml:space="preserve"> </w:t>
      </w:r>
      <w:r w:rsidRPr="00C22CD3">
        <w:t>____</w:t>
      </w:r>
      <w:r w:rsidRPr="00C22CD3">
        <w:rPr>
          <w:lang w:val="ru-RU"/>
        </w:rPr>
        <w:t>.201__.</w:t>
      </w:r>
      <w:r w:rsidRPr="00C22CD3">
        <w:rPr>
          <w:spacing w:val="22"/>
          <w:lang w:val="ru-RU"/>
        </w:rPr>
        <w:t xml:space="preserve"> </w:t>
      </w:r>
      <w:r w:rsidRPr="00C22CD3">
        <w:rPr>
          <w:spacing w:val="-1"/>
          <w:lang w:val="ru-RU"/>
        </w:rPr>
        <w:t>г</w:t>
      </w:r>
      <w:r w:rsidRPr="00C22CD3">
        <w:rPr>
          <w:lang w:val="ru-RU"/>
        </w:rPr>
        <w:t>о</w:t>
      </w:r>
      <w:r w:rsidRPr="00C22CD3">
        <w:rPr>
          <w:spacing w:val="-1"/>
          <w:lang w:val="ru-RU"/>
        </w:rPr>
        <w:t>д</w:t>
      </w:r>
      <w:r w:rsidRPr="00C22CD3">
        <w:rPr>
          <w:lang w:val="ru-RU"/>
        </w:rPr>
        <w:t>и</w:t>
      </w:r>
      <w:r w:rsidRPr="00C22CD3">
        <w:rPr>
          <w:spacing w:val="-2"/>
          <w:lang w:val="ru-RU"/>
        </w:rPr>
        <w:t>н</w:t>
      </w:r>
      <w:r w:rsidRPr="00C22CD3">
        <w:rPr>
          <w:lang w:val="ru-RU"/>
        </w:rPr>
        <w:t>е,</w:t>
      </w:r>
      <w:r w:rsidRPr="00C22CD3">
        <w:rPr>
          <w:spacing w:val="23"/>
          <w:lang w:val="ru-RU"/>
        </w:rPr>
        <w:t xml:space="preserve"> </w:t>
      </w:r>
      <w:r w:rsidRPr="00C22CD3">
        <w:rPr>
          <w:spacing w:val="1"/>
          <w:lang w:val="ru-RU"/>
        </w:rPr>
        <w:t>к</w:t>
      </w:r>
      <w:r w:rsidRPr="00C22CD3">
        <w:rPr>
          <w:lang w:val="ru-RU"/>
        </w:rPr>
        <w:t>о</w:t>
      </w:r>
      <w:r w:rsidRPr="00C22CD3">
        <w:rPr>
          <w:spacing w:val="2"/>
          <w:lang w:val="ru-RU"/>
        </w:rPr>
        <w:t>ј</w:t>
      </w:r>
      <w:r w:rsidRPr="00C22CD3">
        <w:rPr>
          <w:lang w:val="ru-RU"/>
        </w:rPr>
        <w:t>а</w:t>
      </w:r>
      <w:r w:rsidRPr="00C22CD3">
        <w:rPr>
          <w:spacing w:val="11"/>
          <w:lang w:val="ru-RU"/>
        </w:rPr>
        <w:t xml:space="preserve"> </w:t>
      </w:r>
      <w:r w:rsidRPr="00C22CD3">
        <w:rPr>
          <w:spacing w:val="2"/>
          <w:lang w:val="ru-RU"/>
        </w:rPr>
        <w:t>ј</w:t>
      </w:r>
      <w:r w:rsidRPr="00C22CD3">
        <w:rPr>
          <w:lang w:val="ru-RU"/>
        </w:rPr>
        <w:t>е</w:t>
      </w:r>
      <w:r w:rsidRPr="00C22CD3">
        <w:rPr>
          <w:spacing w:val="7"/>
          <w:lang w:val="ru-RU"/>
        </w:rPr>
        <w:t xml:space="preserve"> </w:t>
      </w:r>
      <w:r w:rsidRPr="00C22CD3">
        <w:rPr>
          <w:lang w:val="ru-RU"/>
        </w:rPr>
        <w:t>с</w:t>
      </w:r>
      <w:r w:rsidRPr="00C22CD3">
        <w:rPr>
          <w:spacing w:val="-2"/>
          <w:lang w:val="ru-RU"/>
        </w:rPr>
        <w:t>а</w:t>
      </w:r>
      <w:r w:rsidRPr="00C22CD3">
        <w:rPr>
          <w:spacing w:val="2"/>
          <w:lang w:val="ru-RU"/>
        </w:rPr>
        <w:t>с</w:t>
      </w:r>
      <w:r w:rsidRPr="00C22CD3">
        <w:rPr>
          <w:spacing w:val="-4"/>
          <w:lang w:val="ru-RU"/>
        </w:rPr>
        <w:t>т</w:t>
      </w:r>
      <w:r w:rsidRPr="00C22CD3">
        <w:rPr>
          <w:lang w:val="ru-RU"/>
        </w:rPr>
        <w:t>ав</w:t>
      </w:r>
      <w:r w:rsidRPr="00C22CD3">
        <w:rPr>
          <w:spacing w:val="-2"/>
          <w:lang w:val="ru-RU"/>
        </w:rPr>
        <w:t>н</w:t>
      </w:r>
      <w:r w:rsidRPr="00C22CD3">
        <w:rPr>
          <w:lang w:val="ru-RU"/>
        </w:rPr>
        <w:t>и</w:t>
      </w:r>
      <w:r w:rsidRPr="00C22CD3">
        <w:rPr>
          <w:spacing w:val="29"/>
          <w:lang w:val="ru-RU"/>
        </w:rPr>
        <w:t xml:space="preserve"> </w:t>
      </w:r>
      <w:r w:rsidRPr="00C22CD3">
        <w:rPr>
          <w:spacing w:val="-3"/>
          <w:lang w:val="ru-RU"/>
        </w:rPr>
        <w:t>д</w:t>
      </w:r>
      <w:r w:rsidRPr="00C22CD3">
        <w:rPr>
          <w:lang w:val="ru-RU"/>
        </w:rPr>
        <w:t>ео</w:t>
      </w:r>
      <w:r w:rsidRPr="00C22CD3">
        <w:rPr>
          <w:spacing w:val="15"/>
          <w:lang w:val="ru-RU"/>
        </w:rPr>
        <w:t xml:space="preserve"> </w:t>
      </w:r>
      <w:r w:rsidRPr="00C22CD3">
        <w:rPr>
          <w:lang w:val="ru-RU"/>
        </w:rPr>
        <w:t>овог</w:t>
      </w:r>
      <w:r w:rsidRPr="00C22CD3">
        <w:rPr>
          <w:spacing w:val="13"/>
          <w:lang w:val="ru-RU"/>
        </w:rPr>
        <w:t xml:space="preserve"> </w:t>
      </w:r>
      <w:r w:rsidRPr="00C22CD3">
        <w:rPr>
          <w:spacing w:val="3"/>
          <w:w w:val="103"/>
          <w:lang w:val="ru-RU"/>
        </w:rPr>
        <w:t>У</w:t>
      </w:r>
      <w:r w:rsidRPr="00C22CD3">
        <w:rPr>
          <w:spacing w:val="-1"/>
          <w:w w:val="103"/>
          <w:lang w:val="ru-RU"/>
        </w:rPr>
        <w:t>г</w:t>
      </w:r>
      <w:r w:rsidRPr="00C22CD3">
        <w:rPr>
          <w:w w:val="103"/>
          <w:lang w:val="ru-RU"/>
        </w:rPr>
        <w:t>овор</w:t>
      </w:r>
      <w:r w:rsidRPr="00C22CD3">
        <w:rPr>
          <w:spacing w:val="-2"/>
          <w:w w:val="103"/>
          <w:lang w:val="ru-RU"/>
        </w:rPr>
        <w:t>а</w:t>
      </w:r>
      <w:r w:rsidRPr="00C22CD3">
        <w:rPr>
          <w:w w:val="103"/>
          <w:lang w:val="ru-RU"/>
        </w:rPr>
        <w:t>.</w:t>
      </w:r>
    </w:p>
    <w:p w:rsidR="00C018B9" w:rsidRPr="00C22CD3" w:rsidRDefault="00C018B9" w:rsidP="00C018B9">
      <w:pPr>
        <w:tabs>
          <w:tab w:val="left" w:pos="1350"/>
        </w:tabs>
        <w:jc w:val="both"/>
        <w:rPr>
          <w:w w:val="103"/>
          <w:lang w:val="sr-Cyrl-CS"/>
        </w:rPr>
      </w:pPr>
      <w:r w:rsidRPr="00C22CD3">
        <w:rPr>
          <w:b/>
          <w:i/>
          <w:spacing w:val="1"/>
          <w:lang w:val="ru-RU"/>
        </w:rPr>
        <w:t xml:space="preserve"> (</w:t>
      </w:r>
      <w:r w:rsidRPr="00C22CD3">
        <w:rPr>
          <w:b/>
          <w:i/>
          <w:spacing w:val="-2"/>
          <w:lang w:val="ru-RU"/>
        </w:rPr>
        <w:t>п</w:t>
      </w:r>
      <w:r w:rsidRPr="00C22CD3">
        <w:rPr>
          <w:b/>
          <w:i/>
          <w:spacing w:val="1"/>
          <w:lang w:val="ru-RU"/>
        </w:rPr>
        <w:t>оп</w:t>
      </w:r>
      <w:r w:rsidRPr="00C22CD3">
        <w:rPr>
          <w:b/>
          <w:i/>
          <w:lang w:val="ru-RU"/>
        </w:rPr>
        <w:t>уња</w:t>
      </w:r>
      <w:r w:rsidRPr="00C22CD3">
        <w:rPr>
          <w:b/>
          <w:i/>
          <w:spacing w:val="-5"/>
          <w:lang w:val="ru-RU"/>
        </w:rPr>
        <w:t>в</w:t>
      </w:r>
      <w:r w:rsidRPr="00C22CD3">
        <w:rPr>
          <w:b/>
          <w:i/>
          <w:lang w:val="ru-RU"/>
        </w:rPr>
        <w:t>а</w:t>
      </w:r>
      <w:r w:rsidRPr="00C22CD3">
        <w:rPr>
          <w:b/>
          <w:i/>
          <w:spacing w:val="36"/>
          <w:lang w:val="ru-RU"/>
        </w:rPr>
        <w:t xml:space="preserve"> </w:t>
      </w:r>
      <w:r w:rsidRPr="00C22CD3">
        <w:rPr>
          <w:b/>
          <w:i/>
          <w:spacing w:val="-2"/>
          <w:w w:val="103"/>
        </w:rPr>
        <w:t>извођач</w:t>
      </w:r>
      <w:r w:rsidRPr="00C22CD3">
        <w:rPr>
          <w:b/>
          <w:i/>
          <w:spacing w:val="1"/>
          <w:w w:val="103"/>
          <w:lang w:val="ru-RU"/>
        </w:rPr>
        <w:t>).</w:t>
      </w:r>
    </w:p>
    <w:p w:rsidR="00C018B9" w:rsidRPr="00C22CD3" w:rsidRDefault="00C018B9" w:rsidP="00C018B9">
      <w:pPr>
        <w:tabs>
          <w:tab w:val="left" w:pos="1350"/>
        </w:tabs>
        <w:jc w:val="center"/>
        <w:rPr>
          <w:b/>
          <w:w w:val="103"/>
          <w:lang w:val="sr-Cyrl-CS"/>
        </w:rPr>
      </w:pPr>
      <w:r w:rsidRPr="00C22CD3">
        <w:rPr>
          <w:b/>
          <w:w w:val="103"/>
          <w:lang w:val="sr-Cyrl-CS"/>
        </w:rPr>
        <w:t>Члан 2а.</w:t>
      </w:r>
    </w:p>
    <w:p w:rsidR="00C018B9" w:rsidRPr="00C22CD3" w:rsidRDefault="00C018B9" w:rsidP="00C018B9">
      <w:pPr>
        <w:tabs>
          <w:tab w:val="left" w:pos="1350"/>
        </w:tabs>
        <w:jc w:val="center"/>
      </w:pPr>
    </w:p>
    <w:p w:rsidR="00C018B9" w:rsidRPr="00C22CD3" w:rsidRDefault="00C018B9" w:rsidP="00C018B9">
      <w:pPr>
        <w:tabs>
          <w:tab w:val="left" w:pos="1350"/>
        </w:tabs>
        <w:spacing w:line="247" w:lineRule="auto"/>
        <w:ind w:hanging="122"/>
        <w:jc w:val="both"/>
        <w:rPr>
          <w:w w:val="103"/>
        </w:rPr>
      </w:pPr>
      <w:r w:rsidRPr="00C22CD3">
        <w:rPr>
          <w:lang w:val="ru-RU"/>
        </w:rPr>
        <w:t xml:space="preserve">  И</w:t>
      </w:r>
      <w:r w:rsidRPr="00C22CD3">
        <w:rPr>
          <w:spacing w:val="-4"/>
          <w:lang w:val="ru-RU"/>
        </w:rPr>
        <w:t>з</w:t>
      </w:r>
      <w:r w:rsidRPr="00C22CD3">
        <w:rPr>
          <w:spacing w:val="-2"/>
          <w:lang w:val="ru-RU"/>
        </w:rPr>
        <w:t>в</w:t>
      </w:r>
      <w:r w:rsidRPr="00C22CD3">
        <w:rPr>
          <w:lang w:val="ru-RU"/>
        </w:rPr>
        <w:t>ођ</w:t>
      </w:r>
      <w:r w:rsidRPr="00C22CD3">
        <w:rPr>
          <w:spacing w:val="-5"/>
          <w:lang w:val="ru-RU"/>
        </w:rPr>
        <w:t>а</w:t>
      </w:r>
      <w:r w:rsidRPr="00C22CD3">
        <w:rPr>
          <w:lang w:val="ru-RU"/>
        </w:rPr>
        <w:t>ч</w:t>
      </w:r>
      <w:r w:rsidRPr="00C22CD3">
        <w:rPr>
          <w:spacing w:val="23"/>
          <w:lang w:val="ru-RU"/>
        </w:rPr>
        <w:t xml:space="preserve"> </w:t>
      </w:r>
      <w:r w:rsidRPr="00C22CD3">
        <w:rPr>
          <w:lang w:val="ru-RU"/>
        </w:rPr>
        <w:t>ће</w:t>
      </w:r>
      <w:r w:rsidRPr="00C22CD3">
        <w:rPr>
          <w:spacing w:val="7"/>
          <w:lang w:val="ru-RU"/>
        </w:rPr>
        <w:t xml:space="preserve"> </w:t>
      </w:r>
      <w:r w:rsidRPr="00C22CD3">
        <w:rPr>
          <w:spacing w:val="2"/>
          <w:lang w:val="ru-RU"/>
        </w:rPr>
        <w:t>и</w:t>
      </w:r>
      <w:r w:rsidRPr="00C22CD3">
        <w:rPr>
          <w:spacing w:val="-4"/>
          <w:lang w:val="ru-RU"/>
        </w:rPr>
        <w:t>з</w:t>
      </w:r>
      <w:r w:rsidRPr="00C22CD3">
        <w:rPr>
          <w:lang w:val="ru-RU"/>
        </w:rPr>
        <w:t>вр</w:t>
      </w:r>
      <w:r w:rsidRPr="00C22CD3">
        <w:rPr>
          <w:spacing w:val="-1"/>
          <w:lang w:val="ru-RU"/>
        </w:rPr>
        <w:t>ш</w:t>
      </w:r>
      <w:r w:rsidRPr="00C22CD3">
        <w:rPr>
          <w:spacing w:val="2"/>
          <w:lang w:val="ru-RU"/>
        </w:rPr>
        <w:t>е</w:t>
      </w:r>
      <w:r w:rsidRPr="00C22CD3">
        <w:rPr>
          <w:spacing w:val="-3"/>
          <w:lang w:val="ru-RU"/>
        </w:rPr>
        <w:t>њ</w:t>
      </w:r>
      <w:r w:rsidRPr="00C22CD3">
        <w:rPr>
          <w:lang w:val="ru-RU"/>
        </w:rPr>
        <w:t>е</w:t>
      </w:r>
      <w:r w:rsidRPr="00C22CD3">
        <w:rPr>
          <w:spacing w:val="33"/>
          <w:lang w:val="ru-RU"/>
        </w:rPr>
        <w:t xml:space="preserve"> </w:t>
      </w:r>
      <w:r w:rsidRPr="00C22CD3">
        <w:rPr>
          <w:spacing w:val="-3"/>
          <w:lang w:val="ru-RU"/>
        </w:rPr>
        <w:t>у</w:t>
      </w:r>
      <w:r w:rsidRPr="00C22CD3">
        <w:rPr>
          <w:spacing w:val="-6"/>
          <w:lang w:val="ru-RU"/>
        </w:rPr>
        <w:t>г</w:t>
      </w:r>
      <w:r w:rsidRPr="00C22CD3">
        <w:rPr>
          <w:lang w:val="ru-RU"/>
        </w:rPr>
        <w:t>о</w:t>
      </w:r>
      <w:r w:rsidRPr="00C22CD3">
        <w:rPr>
          <w:spacing w:val="-2"/>
          <w:lang w:val="ru-RU"/>
        </w:rPr>
        <w:t>в</w:t>
      </w:r>
      <w:r w:rsidRPr="00C22CD3">
        <w:rPr>
          <w:lang w:val="ru-RU"/>
        </w:rPr>
        <w:t>оре</w:t>
      </w:r>
      <w:r w:rsidRPr="00C22CD3">
        <w:rPr>
          <w:spacing w:val="-2"/>
          <w:lang w:val="ru-RU"/>
        </w:rPr>
        <w:t>н</w:t>
      </w:r>
      <w:r w:rsidRPr="00C22CD3">
        <w:rPr>
          <w:lang w:val="ru-RU"/>
        </w:rPr>
        <w:t>их</w:t>
      </w:r>
      <w:r w:rsidRPr="00C22CD3">
        <w:rPr>
          <w:spacing w:val="30"/>
          <w:lang w:val="ru-RU"/>
        </w:rPr>
        <w:t xml:space="preserve"> </w:t>
      </w:r>
      <w:r w:rsidRPr="00C22CD3">
        <w:rPr>
          <w:spacing w:val="1"/>
          <w:lang w:val="ru-RU"/>
        </w:rPr>
        <w:t>п</w:t>
      </w:r>
      <w:r w:rsidRPr="00C22CD3">
        <w:rPr>
          <w:lang w:val="ru-RU"/>
        </w:rPr>
        <w:t>ос</w:t>
      </w:r>
      <w:r w:rsidRPr="00C22CD3">
        <w:rPr>
          <w:spacing w:val="1"/>
          <w:lang w:val="ru-RU"/>
        </w:rPr>
        <w:t>л</w:t>
      </w:r>
      <w:r w:rsidRPr="00C22CD3">
        <w:rPr>
          <w:lang w:val="ru-RU"/>
        </w:rPr>
        <w:t>о</w:t>
      </w:r>
      <w:r w:rsidRPr="00C22CD3">
        <w:rPr>
          <w:spacing w:val="-2"/>
          <w:lang w:val="ru-RU"/>
        </w:rPr>
        <w:t>в</w:t>
      </w:r>
      <w:r w:rsidRPr="00C22CD3">
        <w:rPr>
          <w:lang w:val="ru-RU"/>
        </w:rPr>
        <w:t>а,</w:t>
      </w:r>
      <w:r w:rsidRPr="00C22CD3">
        <w:rPr>
          <w:spacing w:val="27"/>
          <w:lang w:val="ru-RU"/>
        </w:rPr>
        <w:t xml:space="preserve"> </w:t>
      </w:r>
      <w:r w:rsidRPr="00C22CD3">
        <w:rPr>
          <w:lang w:val="ru-RU"/>
        </w:rPr>
        <w:t xml:space="preserve">у </w:t>
      </w:r>
      <w:r w:rsidRPr="00C22CD3">
        <w:rPr>
          <w:spacing w:val="2"/>
          <w:lang w:val="ru-RU"/>
        </w:rPr>
        <w:t>с</w:t>
      </w:r>
      <w:r w:rsidRPr="00C22CD3">
        <w:rPr>
          <w:spacing w:val="3"/>
          <w:lang w:val="ru-RU"/>
        </w:rPr>
        <w:t>к</w:t>
      </w:r>
      <w:r w:rsidRPr="00C22CD3">
        <w:rPr>
          <w:spacing w:val="-1"/>
          <w:lang w:val="ru-RU"/>
        </w:rPr>
        <w:t>л</w:t>
      </w:r>
      <w:r w:rsidRPr="00C22CD3">
        <w:rPr>
          <w:lang w:val="ru-RU"/>
        </w:rPr>
        <w:t>а</w:t>
      </w:r>
      <w:r w:rsidRPr="00C22CD3">
        <w:rPr>
          <w:spacing w:val="1"/>
          <w:lang w:val="ru-RU"/>
        </w:rPr>
        <w:t>д</w:t>
      </w:r>
      <w:r w:rsidRPr="00C22CD3">
        <w:rPr>
          <w:lang w:val="ru-RU"/>
        </w:rPr>
        <w:t>у</w:t>
      </w:r>
      <w:r w:rsidRPr="00C22CD3">
        <w:rPr>
          <w:spacing w:val="16"/>
          <w:lang w:val="ru-RU"/>
        </w:rPr>
        <w:t xml:space="preserve"> </w:t>
      </w:r>
      <w:r w:rsidRPr="00C22CD3">
        <w:rPr>
          <w:lang w:val="ru-RU"/>
        </w:rPr>
        <w:t>са</w:t>
      </w:r>
      <w:r w:rsidRPr="00C22CD3">
        <w:rPr>
          <w:spacing w:val="6"/>
          <w:lang w:val="ru-RU"/>
        </w:rPr>
        <w:t xml:space="preserve"> </w:t>
      </w:r>
      <w:r w:rsidRPr="00C22CD3">
        <w:rPr>
          <w:lang w:val="ru-RU"/>
        </w:rPr>
        <w:t>П</w:t>
      </w:r>
      <w:r w:rsidRPr="00C22CD3">
        <w:rPr>
          <w:spacing w:val="2"/>
          <w:lang w:val="ru-RU"/>
        </w:rPr>
        <w:t>о</w:t>
      </w:r>
      <w:r w:rsidRPr="00C22CD3">
        <w:rPr>
          <w:spacing w:val="-2"/>
          <w:lang w:val="ru-RU"/>
        </w:rPr>
        <w:t>н</w:t>
      </w:r>
      <w:r w:rsidRPr="00C22CD3">
        <w:rPr>
          <w:spacing w:val="-8"/>
          <w:lang w:val="ru-RU"/>
        </w:rPr>
        <w:t>у</w:t>
      </w:r>
      <w:r w:rsidRPr="00C22CD3">
        <w:rPr>
          <w:spacing w:val="-1"/>
          <w:lang w:val="ru-RU"/>
        </w:rPr>
        <w:t>д</w:t>
      </w:r>
      <w:r w:rsidRPr="00C22CD3">
        <w:rPr>
          <w:lang w:val="ru-RU"/>
        </w:rPr>
        <w:t>о</w:t>
      </w:r>
      <w:r w:rsidRPr="00C22CD3">
        <w:rPr>
          <w:spacing w:val="-1"/>
          <w:lang w:val="ru-RU"/>
        </w:rPr>
        <w:t>м</w:t>
      </w:r>
      <w:r w:rsidRPr="00C22CD3">
        <w:rPr>
          <w:lang w:val="ru-RU"/>
        </w:rPr>
        <w:t>,</w:t>
      </w:r>
      <w:r w:rsidRPr="00C22CD3">
        <w:rPr>
          <w:spacing w:val="29"/>
          <w:lang w:val="ru-RU"/>
        </w:rPr>
        <w:t xml:space="preserve"> </w:t>
      </w:r>
      <w:r w:rsidRPr="00C22CD3">
        <w:rPr>
          <w:spacing w:val="-1"/>
          <w:lang w:val="ru-RU"/>
        </w:rPr>
        <w:t>д</w:t>
      </w:r>
      <w:r w:rsidRPr="00C22CD3">
        <w:rPr>
          <w:spacing w:val="-7"/>
          <w:lang w:val="ru-RU"/>
        </w:rPr>
        <w:t>е</w:t>
      </w:r>
      <w:r w:rsidRPr="00C22CD3">
        <w:rPr>
          <w:spacing w:val="-1"/>
          <w:lang w:val="ru-RU"/>
        </w:rPr>
        <w:t>л</w:t>
      </w:r>
      <w:r w:rsidRPr="00C22CD3">
        <w:rPr>
          <w:spacing w:val="2"/>
          <w:lang w:val="ru-RU"/>
        </w:rPr>
        <w:t>и</w:t>
      </w:r>
      <w:r w:rsidRPr="00C22CD3">
        <w:rPr>
          <w:spacing w:val="-1"/>
          <w:lang w:val="ru-RU"/>
        </w:rPr>
        <w:t>м</w:t>
      </w:r>
      <w:r w:rsidRPr="00C22CD3">
        <w:rPr>
          <w:lang w:val="ru-RU"/>
        </w:rPr>
        <w:t>ич</w:t>
      </w:r>
      <w:r w:rsidRPr="00C22CD3">
        <w:rPr>
          <w:spacing w:val="-2"/>
          <w:lang w:val="ru-RU"/>
        </w:rPr>
        <w:t>н</w:t>
      </w:r>
      <w:r w:rsidRPr="00C22CD3">
        <w:rPr>
          <w:lang w:val="ru-RU"/>
        </w:rPr>
        <w:t>о</w:t>
      </w:r>
      <w:r w:rsidRPr="00C22CD3">
        <w:rPr>
          <w:spacing w:val="33"/>
          <w:lang w:val="ru-RU"/>
        </w:rPr>
        <w:t xml:space="preserve"> </w:t>
      </w:r>
      <w:r w:rsidRPr="00C22CD3">
        <w:rPr>
          <w:spacing w:val="-5"/>
          <w:w w:val="103"/>
          <w:lang w:val="ru-RU"/>
        </w:rPr>
        <w:t>у</w:t>
      </w:r>
      <w:r w:rsidRPr="00C22CD3">
        <w:rPr>
          <w:spacing w:val="2"/>
          <w:w w:val="103"/>
          <w:lang w:val="ru-RU"/>
        </w:rPr>
        <w:t>с</w:t>
      </w:r>
      <w:r w:rsidRPr="00C22CD3">
        <w:rPr>
          <w:spacing w:val="4"/>
          <w:w w:val="103"/>
          <w:lang w:val="ru-RU"/>
        </w:rPr>
        <w:t>т</w:t>
      </w:r>
      <w:r w:rsidRPr="00C22CD3">
        <w:rPr>
          <w:spacing w:val="-3"/>
          <w:w w:val="103"/>
          <w:lang w:val="ru-RU"/>
        </w:rPr>
        <w:t>у</w:t>
      </w:r>
      <w:r w:rsidRPr="00C22CD3">
        <w:rPr>
          <w:spacing w:val="1"/>
          <w:w w:val="103"/>
          <w:lang w:val="ru-RU"/>
        </w:rPr>
        <w:t>п</w:t>
      </w:r>
      <w:r w:rsidRPr="00C22CD3">
        <w:rPr>
          <w:spacing w:val="2"/>
          <w:w w:val="103"/>
          <w:lang w:val="ru-RU"/>
        </w:rPr>
        <w:t>и</w:t>
      </w:r>
      <w:r w:rsidRPr="00C22CD3">
        <w:rPr>
          <w:spacing w:val="-4"/>
          <w:w w:val="103"/>
          <w:lang w:val="ru-RU"/>
        </w:rPr>
        <w:t>т</w:t>
      </w:r>
      <w:r w:rsidRPr="00C22CD3">
        <w:rPr>
          <w:w w:val="103"/>
          <w:lang w:val="ru-RU"/>
        </w:rPr>
        <w:t>и</w:t>
      </w:r>
      <w:r w:rsidRPr="00C22CD3">
        <w:rPr>
          <w:w w:val="103"/>
          <w:lang w:val="sr-Cyrl-CS"/>
        </w:rPr>
        <w:t xml:space="preserve"> </w:t>
      </w:r>
      <w:r w:rsidRPr="00C22CD3">
        <w:rPr>
          <w:spacing w:val="1"/>
          <w:lang w:val="ru-RU"/>
        </w:rPr>
        <w:t>п</w:t>
      </w:r>
      <w:r w:rsidRPr="00C22CD3">
        <w:rPr>
          <w:spacing w:val="-5"/>
          <w:lang w:val="ru-RU"/>
        </w:rPr>
        <w:t>о</w:t>
      </w:r>
      <w:r w:rsidRPr="00C22CD3">
        <w:rPr>
          <w:spacing w:val="-1"/>
          <w:lang w:val="ru-RU"/>
        </w:rPr>
        <w:t>д</w:t>
      </w:r>
      <w:r w:rsidRPr="00C22CD3">
        <w:rPr>
          <w:lang w:val="ru-RU"/>
        </w:rPr>
        <w:t>и</w:t>
      </w:r>
      <w:r w:rsidRPr="00C22CD3">
        <w:rPr>
          <w:spacing w:val="-4"/>
          <w:lang w:val="ru-RU"/>
        </w:rPr>
        <w:t>з</w:t>
      </w:r>
      <w:r w:rsidRPr="00C22CD3">
        <w:rPr>
          <w:spacing w:val="-2"/>
          <w:lang w:val="ru-RU"/>
        </w:rPr>
        <w:t>в</w:t>
      </w:r>
      <w:r w:rsidRPr="00C22CD3">
        <w:rPr>
          <w:lang w:val="ru-RU"/>
        </w:rPr>
        <w:t>ођ</w:t>
      </w:r>
      <w:r w:rsidRPr="00C22CD3">
        <w:rPr>
          <w:spacing w:val="-5"/>
          <w:lang w:val="ru-RU"/>
        </w:rPr>
        <w:t>а</w:t>
      </w:r>
      <w:r w:rsidRPr="00C22CD3">
        <w:rPr>
          <w:spacing w:val="2"/>
          <w:lang w:val="ru-RU"/>
        </w:rPr>
        <w:t>ч</w:t>
      </w:r>
      <w:r w:rsidRPr="00C22CD3">
        <w:rPr>
          <w:spacing w:val="-3"/>
          <w:lang w:val="ru-RU"/>
        </w:rPr>
        <w:t>у</w:t>
      </w:r>
      <w:r w:rsidRPr="00C22CD3">
        <w:rPr>
          <w:lang w:val="ru-RU"/>
        </w:rPr>
        <w:t>:</w:t>
      </w:r>
      <w:r w:rsidRPr="00C22CD3">
        <w:t xml:space="preserve"> </w:t>
      </w:r>
      <w:r w:rsidRPr="00C22CD3">
        <w:rPr>
          <w:lang w:val="ru-RU"/>
        </w:rPr>
        <w:t>_</w:t>
      </w:r>
      <w:r w:rsidRPr="00C22CD3">
        <w:t>_______________________</w:t>
      </w:r>
      <w:r w:rsidRPr="00C22CD3">
        <w:rPr>
          <w:lang w:val="ru-RU"/>
        </w:rPr>
        <w:t>.</w:t>
      </w:r>
      <w:r w:rsidRPr="00C22CD3">
        <w:t xml:space="preserve"> </w:t>
      </w:r>
    </w:p>
    <w:p w:rsidR="00C018B9" w:rsidRPr="00C22CD3" w:rsidRDefault="00C018B9" w:rsidP="00C018B9">
      <w:pPr>
        <w:tabs>
          <w:tab w:val="left" w:pos="1350"/>
        </w:tabs>
        <w:spacing w:line="247" w:lineRule="auto"/>
        <w:ind w:hanging="122"/>
        <w:jc w:val="both"/>
        <w:rPr>
          <w:b/>
          <w:i/>
          <w:spacing w:val="20"/>
        </w:rPr>
      </w:pPr>
      <w:r w:rsidRPr="00C22CD3">
        <w:t xml:space="preserve">  </w:t>
      </w:r>
      <w:r w:rsidRPr="00C22CD3">
        <w:rPr>
          <w:lang w:val="ru-RU"/>
        </w:rPr>
        <w:t>Про</w:t>
      </w:r>
      <w:r w:rsidRPr="00C22CD3">
        <w:rPr>
          <w:spacing w:val="-3"/>
          <w:lang w:val="ru-RU"/>
        </w:rPr>
        <w:t>ц</w:t>
      </w:r>
      <w:r w:rsidRPr="00C22CD3">
        <w:rPr>
          <w:lang w:val="ru-RU"/>
        </w:rPr>
        <w:t>е</w:t>
      </w:r>
      <w:r w:rsidRPr="00C22CD3">
        <w:rPr>
          <w:spacing w:val="-2"/>
          <w:lang w:val="ru-RU"/>
        </w:rPr>
        <w:t>на</w:t>
      </w:r>
      <w:r w:rsidRPr="00C22CD3">
        <w:rPr>
          <w:lang w:val="ru-RU"/>
        </w:rPr>
        <w:t xml:space="preserve">т </w:t>
      </w:r>
      <w:r w:rsidRPr="00C22CD3">
        <w:rPr>
          <w:spacing w:val="19"/>
          <w:lang w:val="ru-RU"/>
        </w:rPr>
        <w:t xml:space="preserve"> </w:t>
      </w:r>
      <w:r w:rsidRPr="00C22CD3">
        <w:rPr>
          <w:spacing w:val="-3"/>
          <w:lang w:val="ru-RU"/>
        </w:rPr>
        <w:t>у</w:t>
      </w:r>
      <w:r w:rsidRPr="00C22CD3">
        <w:rPr>
          <w:spacing w:val="3"/>
          <w:lang w:val="ru-RU"/>
        </w:rPr>
        <w:t>к</w:t>
      </w:r>
      <w:r w:rsidRPr="00C22CD3">
        <w:rPr>
          <w:spacing w:val="-3"/>
          <w:lang w:val="ru-RU"/>
        </w:rPr>
        <w:t>у</w:t>
      </w:r>
      <w:r w:rsidRPr="00C22CD3">
        <w:rPr>
          <w:spacing w:val="1"/>
          <w:lang w:val="ru-RU"/>
        </w:rPr>
        <w:t>п</w:t>
      </w:r>
      <w:r w:rsidRPr="00C22CD3">
        <w:rPr>
          <w:spacing w:val="-2"/>
          <w:lang w:val="ru-RU"/>
        </w:rPr>
        <w:t>н</w:t>
      </w:r>
      <w:r w:rsidRPr="00C22CD3">
        <w:rPr>
          <w:lang w:val="ru-RU"/>
        </w:rPr>
        <w:t xml:space="preserve">е </w:t>
      </w:r>
      <w:r w:rsidRPr="00C22CD3">
        <w:rPr>
          <w:spacing w:val="14"/>
          <w:lang w:val="ru-RU"/>
        </w:rPr>
        <w:t xml:space="preserve"> </w:t>
      </w:r>
      <w:r w:rsidRPr="00C22CD3">
        <w:rPr>
          <w:lang w:val="ru-RU"/>
        </w:rPr>
        <w:t>вр</w:t>
      </w:r>
      <w:r w:rsidRPr="00C22CD3">
        <w:rPr>
          <w:spacing w:val="-5"/>
          <w:lang w:val="ru-RU"/>
        </w:rPr>
        <w:t>е</w:t>
      </w:r>
      <w:r w:rsidRPr="00C22CD3">
        <w:rPr>
          <w:spacing w:val="-1"/>
          <w:lang w:val="ru-RU"/>
        </w:rPr>
        <w:t>д</w:t>
      </w:r>
      <w:r w:rsidRPr="00C22CD3">
        <w:rPr>
          <w:spacing w:val="-2"/>
          <w:lang w:val="ru-RU"/>
        </w:rPr>
        <w:t>н</w:t>
      </w:r>
      <w:r w:rsidRPr="00C22CD3">
        <w:rPr>
          <w:lang w:val="ru-RU"/>
        </w:rPr>
        <w:t>о</w:t>
      </w:r>
      <w:r w:rsidRPr="00C22CD3">
        <w:rPr>
          <w:spacing w:val="2"/>
          <w:lang w:val="ru-RU"/>
        </w:rPr>
        <w:t>с</w:t>
      </w:r>
      <w:r w:rsidRPr="00C22CD3">
        <w:rPr>
          <w:spacing w:val="-1"/>
          <w:lang w:val="ru-RU"/>
        </w:rPr>
        <w:t>т</w:t>
      </w:r>
      <w:r w:rsidRPr="00C22CD3">
        <w:rPr>
          <w:lang w:val="ru-RU"/>
        </w:rPr>
        <w:t xml:space="preserve">и </w:t>
      </w:r>
      <w:r w:rsidRPr="00C22CD3">
        <w:rPr>
          <w:spacing w:val="22"/>
          <w:lang w:val="ru-RU"/>
        </w:rPr>
        <w:t xml:space="preserve"> </w:t>
      </w:r>
      <w:r w:rsidRPr="00C22CD3">
        <w:rPr>
          <w:spacing w:val="-2"/>
          <w:lang w:val="ru-RU"/>
        </w:rPr>
        <w:t>н</w:t>
      </w:r>
      <w:r w:rsidRPr="00C22CD3">
        <w:rPr>
          <w:lang w:val="ru-RU"/>
        </w:rPr>
        <w:t>а</w:t>
      </w:r>
      <w:r w:rsidRPr="00C22CD3">
        <w:rPr>
          <w:spacing w:val="-6"/>
          <w:lang w:val="ru-RU"/>
        </w:rPr>
        <w:t>б</w:t>
      </w:r>
      <w:r w:rsidRPr="00C22CD3">
        <w:rPr>
          <w:lang w:val="ru-RU"/>
        </w:rPr>
        <w:t>ав</w:t>
      </w:r>
      <w:r w:rsidRPr="00C22CD3">
        <w:rPr>
          <w:spacing w:val="3"/>
          <w:lang w:val="ru-RU"/>
        </w:rPr>
        <w:t>к</w:t>
      </w:r>
      <w:r w:rsidRPr="00C22CD3">
        <w:rPr>
          <w:lang w:val="ru-RU"/>
        </w:rPr>
        <w:t xml:space="preserve">е </w:t>
      </w:r>
      <w:r w:rsidRPr="00C22CD3">
        <w:rPr>
          <w:spacing w:val="16"/>
          <w:lang w:val="ru-RU"/>
        </w:rPr>
        <w:t xml:space="preserve"> </w:t>
      </w:r>
      <w:r w:rsidRPr="00C22CD3">
        <w:rPr>
          <w:spacing w:val="1"/>
          <w:lang w:val="ru-RU"/>
        </w:rPr>
        <w:t>к</w:t>
      </w:r>
      <w:r w:rsidRPr="00C22CD3">
        <w:rPr>
          <w:lang w:val="ru-RU"/>
        </w:rPr>
        <w:t>о</w:t>
      </w:r>
      <w:r w:rsidRPr="00C22CD3">
        <w:rPr>
          <w:spacing w:val="2"/>
          <w:lang w:val="ru-RU"/>
        </w:rPr>
        <w:t>ј</w:t>
      </w:r>
      <w:r w:rsidRPr="00C22CD3">
        <w:rPr>
          <w:lang w:val="ru-RU"/>
        </w:rPr>
        <w:t xml:space="preserve">и </w:t>
      </w:r>
      <w:r w:rsidRPr="00C22CD3">
        <w:rPr>
          <w:spacing w:val="3"/>
          <w:lang w:val="ru-RU"/>
        </w:rPr>
        <w:t xml:space="preserve"> </w:t>
      </w:r>
      <w:r w:rsidRPr="00C22CD3">
        <w:rPr>
          <w:lang w:val="ru-RU"/>
        </w:rPr>
        <w:t>ће  и</w:t>
      </w:r>
      <w:r w:rsidRPr="00C22CD3">
        <w:rPr>
          <w:spacing w:val="-1"/>
          <w:lang w:val="ru-RU"/>
        </w:rPr>
        <w:t>з</w:t>
      </w:r>
      <w:r w:rsidRPr="00C22CD3">
        <w:rPr>
          <w:lang w:val="ru-RU"/>
        </w:rPr>
        <w:t>вр</w:t>
      </w:r>
      <w:r w:rsidRPr="00C22CD3">
        <w:rPr>
          <w:spacing w:val="-1"/>
          <w:lang w:val="ru-RU"/>
        </w:rPr>
        <w:t>ш</w:t>
      </w:r>
      <w:r w:rsidRPr="00C22CD3">
        <w:rPr>
          <w:lang w:val="ru-RU"/>
        </w:rPr>
        <w:t>и</w:t>
      </w:r>
      <w:r w:rsidRPr="00C22CD3">
        <w:rPr>
          <w:spacing w:val="-1"/>
          <w:lang w:val="ru-RU"/>
        </w:rPr>
        <w:t>т</w:t>
      </w:r>
      <w:r w:rsidRPr="00C22CD3">
        <w:rPr>
          <w:lang w:val="ru-RU"/>
        </w:rPr>
        <w:t xml:space="preserve">и </w:t>
      </w:r>
      <w:r w:rsidRPr="00C22CD3">
        <w:rPr>
          <w:spacing w:val="19"/>
          <w:lang w:val="ru-RU"/>
        </w:rPr>
        <w:t xml:space="preserve"> </w:t>
      </w:r>
      <w:r w:rsidRPr="00C22CD3">
        <w:rPr>
          <w:spacing w:val="1"/>
          <w:lang w:val="ru-RU"/>
        </w:rPr>
        <w:t>п</w:t>
      </w:r>
      <w:r w:rsidRPr="00C22CD3">
        <w:rPr>
          <w:spacing w:val="-5"/>
          <w:lang w:val="ru-RU"/>
        </w:rPr>
        <w:t>о</w:t>
      </w:r>
      <w:r w:rsidRPr="00C22CD3">
        <w:rPr>
          <w:spacing w:val="-1"/>
          <w:lang w:val="ru-RU"/>
        </w:rPr>
        <w:t>д</w:t>
      </w:r>
      <w:r w:rsidRPr="00C22CD3">
        <w:rPr>
          <w:spacing w:val="2"/>
          <w:lang w:val="ru-RU"/>
        </w:rPr>
        <w:t>и</w:t>
      </w:r>
      <w:r w:rsidRPr="00C22CD3">
        <w:rPr>
          <w:spacing w:val="-4"/>
          <w:lang w:val="ru-RU"/>
        </w:rPr>
        <w:t>з</w:t>
      </w:r>
      <w:r w:rsidRPr="00C22CD3">
        <w:rPr>
          <w:spacing w:val="-2"/>
          <w:lang w:val="ru-RU"/>
        </w:rPr>
        <w:t>в</w:t>
      </w:r>
      <w:r w:rsidRPr="00C22CD3">
        <w:rPr>
          <w:lang w:val="ru-RU"/>
        </w:rPr>
        <w:t>ођ</w:t>
      </w:r>
      <w:r w:rsidRPr="00C22CD3">
        <w:rPr>
          <w:spacing w:val="-5"/>
          <w:lang w:val="ru-RU"/>
        </w:rPr>
        <w:t>а</w:t>
      </w:r>
      <w:r w:rsidRPr="00C22CD3">
        <w:rPr>
          <w:lang w:val="ru-RU"/>
        </w:rPr>
        <w:t xml:space="preserve">ч </w:t>
      </w:r>
      <w:r w:rsidRPr="00C22CD3">
        <w:rPr>
          <w:spacing w:val="26"/>
          <w:lang w:val="ru-RU"/>
        </w:rPr>
        <w:t xml:space="preserve"> </w:t>
      </w:r>
      <w:r w:rsidRPr="00C22CD3">
        <w:rPr>
          <w:spacing w:val="2"/>
          <w:lang w:val="ru-RU"/>
        </w:rPr>
        <w:t>ј</w:t>
      </w:r>
      <w:r w:rsidRPr="00C22CD3">
        <w:rPr>
          <w:lang w:val="ru-RU"/>
        </w:rPr>
        <w:t>е:</w:t>
      </w:r>
      <w:r w:rsidRPr="00C22CD3">
        <w:t xml:space="preserve"> ___%</w:t>
      </w:r>
      <w:r w:rsidRPr="00C22CD3">
        <w:rPr>
          <w:lang w:val="ru-RU"/>
        </w:rPr>
        <w:t>,</w:t>
      </w:r>
      <w:r w:rsidRPr="00C22CD3">
        <w:rPr>
          <w:spacing w:val="51"/>
          <w:lang w:val="ru-RU"/>
        </w:rPr>
        <w:t xml:space="preserve"> </w:t>
      </w:r>
      <w:r w:rsidRPr="00C22CD3">
        <w:rPr>
          <w:lang w:val="ru-RU"/>
        </w:rPr>
        <w:t>а</w:t>
      </w:r>
      <w:r w:rsidRPr="00C22CD3">
        <w:rPr>
          <w:spacing w:val="52"/>
          <w:lang w:val="ru-RU"/>
        </w:rPr>
        <w:t xml:space="preserve"> </w:t>
      </w:r>
      <w:r w:rsidRPr="00C22CD3">
        <w:rPr>
          <w:spacing w:val="-1"/>
          <w:w w:val="103"/>
          <w:lang w:val="ru-RU"/>
        </w:rPr>
        <w:t>д</w:t>
      </w:r>
      <w:r w:rsidRPr="00C22CD3">
        <w:rPr>
          <w:w w:val="103"/>
          <w:lang w:val="ru-RU"/>
        </w:rPr>
        <w:t xml:space="preserve">ео </w:t>
      </w:r>
      <w:r w:rsidRPr="00C22CD3">
        <w:rPr>
          <w:spacing w:val="1"/>
          <w:lang w:val="ru-RU"/>
        </w:rPr>
        <w:t>п</w:t>
      </w:r>
      <w:r w:rsidRPr="00C22CD3">
        <w:rPr>
          <w:lang w:val="ru-RU"/>
        </w:rPr>
        <w:t>р</w:t>
      </w:r>
      <w:r w:rsidRPr="00C22CD3">
        <w:rPr>
          <w:spacing w:val="-5"/>
          <w:lang w:val="ru-RU"/>
        </w:rPr>
        <w:t>е</w:t>
      </w:r>
      <w:r w:rsidRPr="00C22CD3">
        <w:rPr>
          <w:spacing w:val="-1"/>
          <w:lang w:val="ru-RU"/>
        </w:rPr>
        <w:t>дм</w:t>
      </w:r>
      <w:r w:rsidRPr="00C22CD3">
        <w:rPr>
          <w:spacing w:val="-7"/>
          <w:lang w:val="ru-RU"/>
        </w:rPr>
        <w:t>е</w:t>
      </w:r>
      <w:r w:rsidRPr="00C22CD3">
        <w:rPr>
          <w:spacing w:val="-4"/>
          <w:lang w:val="ru-RU"/>
        </w:rPr>
        <w:t>т</w:t>
      </w:r>
      <w:r w:rsidRPr="00C22CD3">
        <w:rPr>
          <w:lang w:val="ru-RU"/>
        </w:rPr>
        <w:t>а</w:t>
      </w:r>
      <w:r w:rsidRPr="00C22CD3">
        <w:rPr>
          <w:spacing w:val="44"/>
        </w:rPr>
        <w:t xml:space="preserve"> </w:t>
      </w:r>
      <w:r w:rsidRPr="00C22CD3">
        <w:rPr>
          <w:spacing w:val="-2"/>
          <w:lang w:val="ru-RU"/>
        </w:rPr>
        <w:t>н</w:t>
      </w:r>
      <w:r w:rsidRPr="00C22CD3">
        <w:rPr>
          <w:lang w:val="ru-RU"/>
        </w:rPr>
        <w:t>а</w:t>
      </w:r>
      <w:r w:rsidRPr="00C22CD3">
        <w:rPr>
          <w:spacing w:val="-6"/>
          <w:lang w:val="ru-RU"/>
        </w:rPr>
        <w:t>б</w:t>
      </w:r>
      <w:r w:rsidRPr="00C22CD3">
        <w:rPr>
          <w:spacing w:val="-2"/>
          <w:lang w:val="ru-RU"/>
        </w:rPr>
        <w:t>а</w:t>
      </w:r>
      <w:r w:rsidRPr="00C22CD3">
        <w:rPr>
          <w:spacing w:val="3"/>
          <w:lang w:val="ru-RU"/>
        </w:rPr>
        <w:t>в</w:t>
      </w:r>
      <w:r w:rsidRPr="00C22CD3">
        <w:rPr>
          <w:spacing w:val="1"/>
          <w:lang w:val="ru-RU"/>
        </w:rPr>
        <w:t>к</w:t>
      </w:r>
      <w:r w:rsidRPr="00C22CD3">
        <w:rPr>
          <w:lang w:val="ru-RU"/>
        </w:rPr>
        <w:t>е</w:t>
      </w:r>
      <w:r w:rsidRPr="00C22CD3">
        <w:rPr>
          <w:spacing w:val="37"/>
          <w:lang w:val="ru-RU"/>
        </w:rPr>
        <w:t xml:space="preserve"> </w:t>
      </w:r>
      <w:r w:rsidRPr="00C22CD3">
        <w:rPr>
          <w:spacing w:val="3"/>
          <w:lang w:val="ru-RU"/>
        </w:rPr>
        <w:t>к</w:t>
      </w:r>
      <w:r w:rsidRPr="00C22CD3">
        <w:rPr>
          <w:lang w:val="ru-RU"/>
        </w:rPr>
        <w:t>оји</w:t>
      </w:r>
      <w:r w:rsidRPr="00C22CD3">
        <w:rPr>
          <w:spacing w:val="25"/>
          <w:lang w:val="ru-RU"/>
        </w:rPr>
        <w:t xml:space="preserve"> </w:t>
      </w:r>
      <w:r w:rsidRPr="00C22CD3">
        <w:rPr>
          <w:lang w:val="ru-RU"/>
        </w:rPr>
        <w:t>ће</w:t>
      </w:r>
      <w:r w:rsidRPr="00C22CD3">
        <w:rPr>
          <w:spacing w:val="21"/>
          <w:lang w:val="ru-RU"/>
        </w:rPr>
        <w:t xml:space="preserve"> </w:t>
      </w:r>
      <w:r w:rsidRPr="00C22CD3">
        <w:rPr>
          <w:lang w:val="ru-RU"/>
        </w:rPr>
        <w:t>и</w:t>
      </w:r>
      <w:r w:rsidRPr="00C22CD3">
        <w:rPr>
          <w:spacing w:val="-1"/>
          <w:lang w:val="ru-RU"/>
        </w:rPr>
        <w:t>з</w:t>
      </w:r>
      <w:r w:rsidRPr="00C22CD3">
        <w:rPr>
          <w:lang w:val="ru-RU"/>
        </w:rPr>
        <w:t>вр</w:t>
      </w:r>
      <w:r w:rsidRPr="00C22CD3">
        <w:rPr>
          <w:spacing w:val="-1"/>
          <w:lang w:val="ru-RU"/>
        </w:rPr>
        <w:t>ш</w:t>
      </w:r>
      <w:r w:rsidRPr="00C22CD3">
        <w:rPr>
          <w:spacing w:val="2"/>
          <w:lang w:val="ru-RU"/>
        </w:rPr>
        <w:t>и</w:t>
      </w:r>
      <w:r w:rsidRPr="00C22CD3">
        <w:rPr>
          <w:spacing w:val="-1"/>
          <w:lang w:val="ru-RU"/>
        </w:rPr>
        <w:t>т</w:t>
      </w:r>
      <w:r w:rsidRPr="00C22CD3">
        <w:rPr>
          <w:lang w:val="ru-RU"/>
        </w:rPr>
        <w:t>и</w:t>
      </w:r>
      <w:r w:rsidRPr="00C22CD3">
        <w:rPr>
          <w:spacing w:val="41"/>
          <w:lang w:val="ru-RU"/>
        </w:rPr>
        <w:t xml:space="preserve"> </w:t>
      </w:r>
      <w:r w:rsidRPr="00C22CD3">
        <w:rPr>
          <w:spacing w:val="1"/>
          <w:lang w:val="ru-RU"/>
        </w:rPr>
        <w:t>п</w:t>
      </w:r>
      <w:r w:rsidRPr="00C22CD3">
        <w:rPr>
          <w:spacing w:val="-5"/>
          <w:lang w:val="ru-RU"/>
        </w:rPr>
        <w:t>о</w:t>
      </w:r>
      <w:r w:rsidRPr="00C22CD3">
        <w:rPr>
          <w:spacing w:val="-1"/>
          <w:lang w:val="ru-RU"/>
        </w:rPr>
        <w:t>д</w:t>
      </w:r>
      <w:r w:rsidRPr="00C22CD3">
        <w:rPr>
          <w:spacing w:val="2"/>
          <w:lang w:val="ru-RU"/>
        </w:rPr>
        <w:t>и</w:t>
      </w:r>
      <w:r w:rsidRPr="00C22CD3">
        <w:rPr>
          <w:spacing w:val="-4"/>
          <w:lang w:val="ru-RU"/>
        </w:rPr>
        <w:t>з</w:t>
      </w:r>
      <w:r w:rsidRPr="00C22CD3">
        <w:rPr>
          <w:spacing w:val="-2"/>
          <w:lang w:val="ru-RU"/>
        </w:rPr>
        <w:t>в</w:t>
      </w:r>
      <w:r w:rsidRPr="00C22CD3">
        <w:rPr>
          <w:lang w:val="ru-RU"/>
        </w:rPr>
        <w:t>ођ</w:t>
      </w:r>
      <w:r w:rsidRPr="00C22CD3">
        <w:rPr>
          <w:spacing w:val="-3"/>
          <w:lang w:val="ru-RU"/>
        </w:rPr>
        <w:t>а</w:t>
      </w:r>
      <w:r w:rsidRPr="00C22CD3">
        <w:rPr>
          <w:lang w:val="ru-RU"/>
        </w:rPr>
        <w:t>ч</w:t>
      </w:r>
      <w:r w:rsidRPr="00C22CD3">
        <w:rPr>
          <w:spacing w:val="49"/>
          <w:lang w:val="ru-RU"/>
        </w:rPr>
        <w:t xml:space="preserve"> </w:t>
      </w:r>
      <w:r w:rsidRPr="00C22CD3">
        <w:rPr>
          <w:lang w:val="ru-RU"/>
        </w:rPr>
        <w:t>је:</w:t>
      </w:r>
      <w:r w:rsidRPr="00C22CD3">
        <w:rPr>
          <w:spacing w:val="20"/>
        </w:rPr>
        <w:t xml:space="preserve">_____________ </w:t>
      </w:r>
      <w:r w:rsidRPr="00C22CD3">
        <w:rPr>
          <w:b/>
          <w:spacing w:val="20"/>
        </w:rPr>
        <w:t>(</w:t>
      </w:r>
      <w:r w:rsidRPr="00C22CD3">
        <w:rPr>
          <w:b/>
          <w:i/>
          <w:spacing w:val="20"/>
        </w:rPr>
        <w:t>попуњава Наручилац у складу са Обрасцом Понуде)</w:t>
      </w:r>
    </w:p>
    <w:p w:rsidR="00C018B9" w:rsidRPr="0084323C" w:rsidRDefault="00C018B9" w:rsidP="0084323C">
      <w:pPr>
        <w:tabs>
          <w:tab w:val="left" w:pos="1350"/>
        </w:tabs>
        <w:spacing w:line="247" w:lineRule="auto"/>
        <w:ind w:hanging="122"/>
        <w:jc w:val="both"/>
        <w:rPr>
          <w:w w:val="103"/>
        </w:rPr>
      </w:pPr>
      <w:r w:rsidRPr="00C22CD3">
        <w:rPr>
          <w:lang w:val="ru-RU"/>
        </w:rPr>
        <w:t xml:space="preserve">  И</w:t>
      </w:r>
      <w:r w:rsidRPr="00C22CD3">
        <w:rPr>
          <w:spacing w:val="-1"/>
          <w:lang w:val="ru-RU"/>
        </w:rPr>
        <w:t>з</w:t>
      </w:r>
      <w:r w:rsidRPr="00C22CD3">
        <w:rPr>
          <w:spacing w:val="-2"/>
          <w:lang w:val="ru-RU"/>
        </w:rPr>
        <w:t>в</w:t>
      </w:r>
      <w:r w:rsidRPr="00C22CD3">
        <w:rPr>
          <w:lang w:val="ru-RU"/>
        </w:rPr>
        <w:t>ођ</w:t>
      </w:r>
      <w:r w:rsidRPr="00C22CD3">
        <w:rPr>
          <w:spacing w:val="-5"/>
          <w:lang w:val="ru-RU"/>
        </w:rPr>
        <w:t>а</w:t>
      </w:r>
      <w:r w:rsidRPr="00C22CD3">
        <w:rPr>
          <w:lang w:val="ru-RU"/>
        </w:rPr>
        <w:t>ч</w:t>
      </w:r>
      <w:r w:rsidRPr="00C22CD3">
        <w:rPr>
          <w:spacing w:val="14"/>
          <w:lang w:val="ru-RU"/>
        </w:rPr>
        <w:t xml:space="preserve"> </w:t>
      </w:r>
      <w:r w:rsidRPr="00C22CD3">
        <w:rPr>
          <w:spacing w:val="3"/>
          <w:lang w:val="ru-RU"/>
        </w:rPr>
        <w:t>к</w:t>
      </w:r>
      <w:r w:rsidRPr="00C22CD3">
        <w:rPr>
          <w:lang w:val="ru-RU"/>
        </w:rPr>
        <w:t xml:space="preserve">оји </w:t>
      </w:r>
      <w:r w:rsidRPr="00C22CD3">
        <w:rPr>
          <w:spacing w:val="2"/>
          <w:lang w:val="ru-RU"/>
        </w:rPr>
        <w:t>ј</w:t>
      </w:r>
      <w:r w:rsidRPr="00C22CD3">
        <w:rPr>
          <w:lang w:val="ru-RU"/>
        </w:rPr>
        <w:t>е</w:t>
      </w:r>
      <w:r w:rsidRPr="00C22CD3">
        <w:rPr>
          <w:spacing w:val="49"/>
          <w:lang w:val="ru-RU"/>
        </w:rPr>
        <w:t xml:space="preserve"> </w:t>
      </w:r>
      <w:r w:rsidRPr="00C22CD3">
        <w:rPr>
          <w:lang w:val="ru-RU"/>
        </w:rPr>
        <w:t>и</w:t>
      </w:r>
      <w:r w:rsidRPr="00C22CD3">
        <w:rPr>
          <w:spacing w:val="-1"/>
          <w:lang w:val="ru-RU"/>
        </w:rPr>
        <w:t>з</w:t>
      </w:r>
      <w:r w:rsidRPr="00C22CD3">
        <w:rPr>
          <w:lang w:val="ru-RU"/>
        </w:rPr>
        <w:t>вр</w:t>
      </w:r>
      <w:r w:rsidRPr="00C22CD3">
        <w:rPr>
          <w:spacing w:val="-3"/>
          <w:lang w:val="ru-RU"/>
        </w:rPr>
        <w:t>ш</w:t>
      </w:r>
      <w:r w:rsidRPr="00C22CD3">
        <w:rPr>
          <w:lang w:val="ru-RU"/>
        </w:rPr>
        <w:t xml:space="preserve">ење </w:t>
      </w:r>
      <w:r w:rsidRPr="00C22CD3">
        <w:rPr>
          <w:spacing w:val="21"/>
          <w:lang w:val="ru-RU"/>
        </w:rPr>
        <w:t xml:space="preserve"> </w:t>
      </w:r>
      <w:r w:rsidRPr="00C22CD3">
        <w:rPr>
          <w:spacing w:val="-5"/>
          <w:lang w:val="ru-RU"/>
        </w:rPr>
        <w:t>у</w:t>
      </w:r>
      <w:r w:rsidRPr="00C22CD3">
        <w:rPr>
          <w:spacing w:val="-4"/>
          <w:lang w:val="ru-RU"/>
        </w:rPr>
        <w:t>г</w:t>
      </w:r>
      <w:r w:rsidRPr="00C22CD3">
        <w:rPr>
          <w:lang w:val="ru-RU"/>
        </w:rPr>
        <w:t>о</w:t>
      </w:r>
      <w:r w:rsidRPr="00C22CD3">
        <w:rPr>
          <w:spacing w:val="-2"/>
          <w:lang w:val="ru-RU"/>
        </w:rPr>
        <w:t>в</w:t>
      </w:r>
      <w:r w:rsidRPr="00C22CD3">
        <w:rPr>
          <w:lang w:val="ru-RU"/>
        </w:rPr>
        <w:t>оре</w:t>
      </w:r>
      <w:r w:rsidRPr="00C22CD3">
        <w:rPr>
          <w:spacing w:val="-2"/>
          <w:lang w:val="ru-RU"/>
        </w:rPr>
        <w:t>н</w:t>
      </w:r>
      <w:r w:rsidRPr="00C22CD3">
        <w:rPr>
          <w:lang w:val="ru-RU"/>
        </w:rPr>
        <w:t xml:space="preserve">их </w:t>
      </w:r>
      <w:r w:rsidRPr="00C22CD3">
        <w:rPr>
          <w:spacing w:val="23"/>
          <w:lang w:val="ru-RU"/>
        </w:rPr>
        <w:t xml:space="preserve"> </w:t>
      </w:r>
      <w:r w:rsidRPr="00C22CD3">
        <w:rPr>
          <w:lang w:val="ru-RU"/>
        </w:rPr>
        <w:t>ра</w:t>
      </w:r>
      <w:r w:rsidRPr="00C22CD3">
        <w:rPr>
          <w:spacing w:val="-1"/>
          <w:lang w:val="ru-RU"/>
        </w:rPr>
        <w:t>д</w:t>
      </w:r>
      <w:r w:rsidRPr="00C22CD3">
        <w:rPr>
          <w:spacing w:val="-2"/>
          <w:lang w:val="ru-RU"/>
        </w:rPr>
        <w:t>о</w:t>
      </w:r>
      <w:r w:rsidRPr="00C22CD3">
        <w:rPr>
          <w:spacing w:val="3"/>
          <w:lang w:val="ru-RU"/>
        </w:rPr>
        <w:t>в</w:t>
      </w:r>
      <w:r w:rsidRPr="00C22CD3">
        <w:rPr>
          <w:spacing w:val="-2"/>
          <w:lang w:val="ru-RU"/>
        </w:rPr>
        <w:t>а</w:t>
      </w:r>
      <w:r w:rsidRPr="00C22CD3">
        <w:rPr>
          <w:lang w:val="ru-RU"/>
        </w:rPr>
        <w:t>,</w:t>
      </w:r>
      <w:r w:rsidRPr="00C22CD3">
        <w:rPr>
          <w:spacing w:val="14"/>
          <w:lang w:val="ru-RU"/>
        </w:rPr>
        <w:t xml:space="preserve"> </w:t>
      </w:r>
      <w:r w:rsidRPr="00C22CD3">
        <w:rPr>
          <w:lang w:val="ru-RU"/>
        </w:rPr>
        <w:t>у</w:t>
      </w:r>
      <w:r w:rsidRPr="00C22CD3">
        <w:rPr>
          <w:spacing w:val="46"/>
          <w:lang w:val="ru-RU"/>
        </w:rPr>
        <w:t xml:space="preserve"> </w:t>
      </w:r>
      <w:r w:rsidRPr="00C22CD3">
        <w:rPr>
          <w:lang w:val="ru-RU"/>
        </w:rPr>
        <w:t>с</w:t>
      </w:r>
      <w:r w:rsidRPr="00C22CD3">
        <w:rPr>
          <w:spacing w:val="3"/>
          <w:lang w:val="ru-RU"/>
        </w:rPr>
        <w:t>к</w:t>
      </w:r>
      <w:r w:rsidRPr="00C22CD3">
        <w:rPr>
          <w:spacing w:val="-3"/>
          <w:lang w:val="ru-RU"/>
        </w:rPr>
        <w:t>л</w:t>
      </w:r>
      <w:r w:rsidRPr="00C22CD3">
        <w:rPr>
          <w:spacing w:val="2"/>
          <w:lang w:val="ru-RU"/>
        </w:rPr>
        <w:t>а</w:t>
      </w:r>
      <w:r w:rsidRPr="00C22CD3">
        <w:rPr>
          <w:spacing w:val="1"/>
          <w:lang w:val="ru-RU"/>
        </w:rPr>
        <w:t>д</w:t>
      </w:r>
      <w:r w:rsidRPr="00C22CD3">
        <w:rPr>
          <w:lang w:val="ru-RU"/>
        </w:rPr>
        <w:t>у</w:t>
      </w:r>
      <w:r w:rsidRPr="00C22CD3">
        <w:rPr>
          <w:spacing w:val="6"/>
          <w:lang w:val="ru-RU"/>
        </w:rPr>
        <w:t xml:space="preserve"> </w:t>
      </w:r>
      <w:r w:rsidRPr="00C22CD3">
        <w:rPr>
          <w:lang w:val="ru-RU"/>
        </w:rPr>
        <w:t>са</w:t>
      </w:r>
      <w:r w:rsidRPr="00C22CD3">
        <w:rPr>
          <w:spacing w:val="51"/>
          <w:lang w:val="ru-RU"/>
        </w:rPr>
        <w:t xml:space="preserve"> </w:t>
      </w:r>
      <w:r w:rsidRPr="00C22CD3">
        <w:rPr>
          <w:lang w:val="ru-RU"/>
        </w:rPr>
        <w:t>По</w:t>
      </w:r>
      <w:r w:rsidRPr="00C22CD3">
        <w:rPr>
          <w:spacing w:val="1"/>
          <w:lang w:val="ru-RU"/>
        </w:rPr>
        <w:t>н</w:t>
      </w:r>
      <w:r w:rsidRPr="00C22CD3">
        <w:rPr>
          <w:spacing w:val="-10"/>
          <w:lang w:val="ru-RU"/>
        </w:rPr>
        <w:t>у</w:t>
      </w:r>
      <w:r w:rsidRPr="00C22CD3">
        <w:rPr>
          <w:spacing w:val="1"/>
          <w:lang w:val="ru-RU"/>
        </w:rPr>
        <w:t>д</w:t>
      </w:r>
      <w:r w:rsidRPr="00C22CD3">
        <w:rPr>
          <w:spacing w:val="2"/>
          <w:lang w:val="ru-RU"/>
        </w:rPr>
        <w:t>о</w:t>
      </w:r>
      <w:r w:rsidRPr="00C22CD3">
        <w:rPr>
          <w:spacing w:val="-1"/>
          <w:lang w:val="ru-RU"/>
        </w:rPr>
        <w:t>м</w:t>
      </w:r>
      <w:r w:rsidRPr="00C22CD3">
        <w:rPr>
          <w:lang w:val="ru-RU"/>
        </w:rPr>
        <w:t xml:space="preserve">, </w:t>
      </w:r>
      <w:r w:rsidRPr="00C22CD3">
        <w:rPr>
          <w:spacing w:val="19"/>
          <w:lang w:val="ru-RU"/>
        </w:rPr>
        <w:t xml:space="preserve"> </w:t>
      </w:r>
      <w:r w:rsidRPr="00C22CD3">
        <w:rPr>
          <w:spacing w:val="-1"/>
          <w:lang w:val="ru-RU"/>
        </w:rPr>
        <w:t>д</w:t>
      </w:r>
      <w:r w:rsidRPr="00C22CD3">
        <w:rPr>
          <w:spacing w:val="-7"/>
          <w:lang w:val="ru-RU"/>
        </w:rPr>
        <w:t>е</w:t>
      </w:r>
      <w:r w:rsidRPr="00C22CD3">
        <w:rPr>
          <w:spacing w:val="-1"/>
          <w:lang w:val="ru-RU"/>
        </w:rPr>
        <w:t>л</w:t>
      </w:r>
      <w:r w:rsidRPr="00C22CD3">
        <w:rPr>
          <w:lang w:val="ru-RU"/>
        </w:rPr>
        <w:t>и</w:t>
      </w:r>
      <w:r w:rsidRPr="00C22CD3">
        <w:rPr>
          <w:spacing w:val="-1"/>
          <w:lang w:val="ru-RU"/>
        </w:rPr>
        <w:t>м</w:t>
      </w:r>
      <w:r w:rsidRPr="00C22CD3">
        <w:rPr>
          <w:lang w:val="ru-RU"/>
        </w:rPr>
        <w:t>ич</w:t>
      </w:r>
      <w:r w:rsidRPr="00C22CD3">
        <w:rPr>
          <w:spacing w:val="-2"/>
          <w:lang w:val="ru-RU"/>
        </w:rPr>
        <w:t>н</w:t>
      </w:r>
      <w:r w:rsidRPr="00C22CD3">
        <w:rPr>
          <w:lang w:val="ru-RU"/>
        </w:rPr>
        <w:t xml:space="preserve">о </w:t>
      </w:r>
      <w:r w:rsidRPr="00C22CD3">
        <w:rPr>
          <w:spacing w:val="-8"/>
          <w:w w:val="103"/>
          <w:lang w:val="ru-RU"/>
        </w:rPr>
        <w:t>у</w:t>
      </w:r>
      <w:r w:rsidRPr="00C22CD3">
        <w:rPr>
          <w:spacing w:val="4"/>
          <w:w w:val="103"/>
          <w:lang w:val="ru-RU"/>
        </w:rPr>
        <w:t>с</w:t>
      </w:r>
      <w:r w:rsidRPr="00C22CD3">
        <w:rPr>
          <w:spacing w:val="1"/>
          <w:w w:val="103"/>
          <w:lang w:val="ru-RU"/>
        </w:rPr>
        <w:t>т</w:t>
      </w:r>
      <w:r w:rsidRPr="00C22CD3">
        <w:rPr>
          <w:spacing w:val="-3"/>
          <w:w w:val="103"/>
          <w:lang w:val="ru-RU"/>
        </w:rPr>
        <w:t>у</w:t>
      </w:r>
      <w:r w:rsidRPr="00C22CD3">
        <w:rPr>
          <w:spacing w:val="1"/>
          <w:w w:val="103"/>
          <w:lang w:val="ru-RU"/>
        </w:rPr>
        <w:t>п</w:t>
      </w:r>
      <w:r w:rsidRPr="00C22CD3">
        <w:rPr>
          <w:w w:val="103"/>
          <w:lang w:val="ru-RU"/>
        </w:rPr>
        <w:t>ио</w:t>
      </w:r>
      <w:r w:rsidR="0084323C">
        <w:rPr>
          <w:w w:val="103"/>
        </w:rPr>
        <w:t xml:space="preserve"> </w:t>
      </w:r>
      <w:r w:rsidRPr="00C22CD3">
        <w:rPr>
          <w:spacing w:val="1"/>
          <w:lang w:val="ru-RU"/>
        </w:rPr>
        <w:t>п</w:t>
      </w:r>
      <w:r w:rsidRPr="00C22CD3">
        <w:rPr>
          <w:spacing w:val="-5"/>
          <w:lang w:val="ru-RU"/>
        </w:rPr>
        <w:t>о</w:t>
      </w:r>
      <w:r w:rsidRPr="00C22CD3">
        <w:rPr>
          <w:spacing w:val="-1"/>
          <w:lang w:val="ru-RU"/>
        </w:rPr>
        <w:t>д</w:t>
      </w:r>
      <w:r w:rsidRPr="00C22CD3">
        <w:rPr>
          <w:lang w:val="ru-RU"/>
        </w:rPr>
        <w:t>и</w:t>
      </w:r>
      <w:r w:rsidRPr="00C22CD3">
        <w:rPr>
          <w:spacing w:val="-4"/>
          <w:lang w:val="ru-RU"/>
        </w:rPr>
        <w:t>з</w:t>
      </w:r>
      <w:r w:rsidRPr="00C22CD3">
        <w:rPr>
          <w:spacing w:val="-2"/>
          <w:lang w:val="ru-RU"/>
        </w:rPr>
        <w:t>в</w:t>
      </w:r>
      <w:r w:rsidRPr="00C22CD3">
        <w:rPr>
          <w:lang w:val="ru-RU"/>
        </w:rPr>
        <w:t>ођ</w:t>
      </w:r>
      <w:r w:rsidRPr="00C22CD3">
        <w:rPr>
          <w:spacing w:val="-5"/>
          <w:lang w:val="ru-RU"/>
        </w:rPr>
        <w:t>а</w:t>
      </w:r>
      <w:r w:rsidRPr="00C22CD3">
        <w:rPr>
          <w:spacing w:val="2"/>
          <w:lang w:val="ru-RU"/>
        </w:rPr>
        <w:t>ч</w:t>
      </w:r>
      <w:r w:rsidRPr="00C22CD3">
        <w:rPr>
          <w:spacing w:val="-24"/>
          <w:lang w:val="ru-RU"/>
        </w:rPr>
        <w:t>у</w:t>
      </w:r>
      <w:r w:rsidRPr="00C22CD3">
        <w:rPr>
          <w:lang w:val="ru-RU"/>
        </w:rPr>
        <w:t>,</w:t>
      </w:r>
      <w:r w:rsidRPr="00C22CD3">
        <w:rPr>
          <w:spacing w:val="16"/>
          <w:lang w:val="ru-RU"/>
        </w:rPr>
        <w:t xml:space="preserve"> </w:t>
      </w:r>
      <w:r w:rsidRPr="00C22CD3">
        <w:rPr>
          <w:lang w:val="ru-RU"/>
        </w:rPr>
        <w:t>у</w:t>
      </w:r>
      <w:r w:rsidRPr="00C22CD3">
        <w:rPr>
          <w:spacing w:val="31"/>
          <w:lang w:val="ru-RU"/>
        </w:rPr>
        <w:t xml:space="preserve"> </w:t>
      </w:r>
      <w:r w:rsidRPr="00C22CD3">
        <w:rPr>
          <w:spacing w:val="1"/>
          <w:lang w:val="ru-RU"/>
        </w:rPr>
        <w:t>п</w:t>
      </w:r>
      <w:r w:rsidRPr="00C22CD3">
        <w:rPr>
          <w:spacing w:val="-2"/>
          <w:lang w:val="ru-RU"/>
        </w:rPr>
        <w:t>о</w:t>
      </w:r>
      <w:r w:rsidRPr="00C22CD3">
        <w:rPr>
          <w:spacing w:val="-1"/>
          <w:lang w:val="ru-RU"/>
        </w:rPr>
        <w:t>т</w:t>
      </w:r>
      <w:r w:rsidRPr="00C22CD3">
        <w:rPr>
          <w:spacing w:val="3"/>
          <w:lang w:val="ru-RU"/>
        </w:rPr>
        <w:t>п</w:t>
      </w:r>
      <w:r w:rsidRPr="00C22CD3">
        <w:rPr>
          <w:spacing w:val="-3"/>
          <w:lang w:val="ru-RU"/>
        </w:rPr>
        <w:t>у</w:t>
      </w:r>
      <w:r w:rsidRPr="00C22CD3">
        <w:rPr>
          <w:spacing w:val="-2"/>
          <w:lang w:val="ru-RU"/>
        </w:rPr>
        <w:t>н</w:t>
      </w:r>
      <w:r w:rsidRPr="00C22CD3">
        <w:rPr>
          <w:spacing w:val="2"/>
          <w:lang w:val="ru-RU"/>
        </w:rPr>
        <w:t>о</w:t>
      </w:r>
      <w:r w:rsidRPr="00C22CD3">
        <w:rPr>
          <w:lang w:val="ru-RU"/>
        </w:rPr>
        <w:t>с</w:t>
      </w:r>
      <w:r w:rsidRPr="00C22CD3">
        <w:rPr>
          <w:spacing w:val="-1"/>
          <w:lang w:val="ru-RU"/>
        </w:rPr>
        <w:t>т</w:t>
      </w:r>
      <w:r w:rsidRPr="00C22CD3">
        <w:rPr>
          <w:lang w:val="ru-RU"/>
        </w:rPr>
        <w:t xml:space="preserve">и </w:t>
      </w:r>
      <w:r w:rsidRPr="00C22CD3">
        <w:rPr>
          <w:spacing w:val="-5"/>
          <w:lang w:val="ru-RU"/>
        </w:rPr>
        <w:t>о</w:t>
      </w:r>
      <w:r w:rsidRPr="00C22CD3">
        <w:rPr>
          <w:spacing w:val="1"/>
          <w:lang w:val="ru-RU"/>
        </w:rPr>
        <w:t>д</w:t>
      </w:r>
      <w:r w:rsidRPr="00C22CD3">
        <w:rPr>
          <w:spacing w:val="-6"/>
          <w:lang w:val="ru-RU"/>
        </w:rPr>
        <w:t>г</w:t>
      </w:r>
      <w:r w:rsidRPr="00C22CD3">
        <w:rPr>
          <w:lang w:val="ru-RU"/>
        </w:rPr>
        <w:t>о</w:t>
      </w:r>
      <w:r w:rsidRPr="00C22CD3">
        <w:rPr>
          <w:spacing w:val="-2"/>
          <w:lang w:val="ru-RU"/>
        </w:rPr>
        <w:t>в</w:t>
      </w:r>
      <w:r w:rsidRPr="00C22CD3">
        <w:rPr>
          <w:lang w:val="ru-RU"/>
        </w:rPr>
        <w:t xml:space="preserve">ара </w:t>
      </w:r>
      <w:r w:rsidRPr="00C22CD3">
        <w:rPr>
          <w:spacing w:val="-2"/>
        </w:rPr>
        <w:t>Н</w:t>
      </w:r>
      <w:r w:rsidRPr="00C22CD3">
        <w:rPr>
          <w:lang w:val="ru-RU"/>
        </w:rPr>
        <w:t>ар</w:t>
      </w:r>
      <w:r w:rsidRPr="00C22CD3">
        <w:rPr>
          <w:spacing w:val="-5"/>
          <w:lang w:val="ru-RU"/>
        </w:rPr>
        <w:t>у</w:t>
      </w:r>
      <w:r w:rsidRPr="00C22CD3">
        <w:rPr>
          <w:spacing w:val="2"/>
          <w:lang w:val="ru-RU"/>
        </w:rPr>
        <w:t>ч</w:t>
      </w:r>
      <w:r w:rsidRPr="00C22CD3">
        <w:rPr>
          <w:lang w:val="ru-RU"/>
        </w:rPr>
        <w:t>ио</w:t>
      </w:r>
      <w:r w:rsidRPr="00C22CD3">
        <w:rPr>
          <w:spacing w:val="1"/>
          <w:lang w:val="ru-RU"/>
        </w:rPr>
        <w:t>ц</w:t>
      </w:r>
      <w:r w:rsidRPr="00C22CD3">
        <w:rPr>
          <w:lang w:val="ru-RU"/>
        </w:rPr>
        <w:t>у</w:t>
      </w:r>
      <w:r w:rsidRPr="00C22CD3">
        <w:rPr>
          <w:spacing w:val="7"/>
          <w:lang w:val="ru-RU"/>
        </w:rPr>
        <w:t xml:space="preserve"> </w:t>
      </w:r>
      <w:r w:rsidRPr="00C22CD3">
        <w:rPr>
          <w:spacing w:val="-4"/>
          <w:lang w:val="ru-RU"/>
        </w:rPr>
        <w:t>з</w:t>
      </w:r>
      <w:r w:rsidRPr="00C22CD3">
        <w:rPr>
          <w:lang w:val="ru-RU"/>
        </w:rPr>
        <w:t>а</w:t>
      </w:r>
      <w:r w:rsidRPr="00C22CD3">
        <w:rPr>
          <w:spacing w:val="39"/>
          <w:lang w:val="ru-RU"/>
        </w:rPr>
        <w:t xml:space="preserve"> </w:t>
      </w:r>
      <w:r w:rsidRPr="00C22CD3">
        <w:rPr>
          <w:spacing w:val="2"/>
          <w:lang w:val="ru-RU"/>
        </w:rPr>
        <w:t>и</w:t>
      </w:r>
      <w:r w:rsidRPr="00C22CD3">
        <w:rPr>
          <w:spacing w:val="-4"/>
          <w:lang w:val="ru-RU"/>
        </w:rPr>
        <w:t>з</w:t>
      </w:r>
      <w:r w:rsidRPr="00C22CD3">
        <w:rPr>
          <w:lang w:val="ru-RU"/>
        </w:rPr>
        <w:t>вр</w:t>
      </w:r>
      <w:r w:rsidRPr="00C22CD3">
        <w:rPr>
          <w:spacing w:val="-1"/>
          <w:lang w:val="ru-RU"/>
        </w:rPr>
        <w:t>ш</w:t>
      </w:r>
      <w:r w:rsidRPr="00C22CD3">
        <w:rPr>
          <w:spacing w:val="2"/>
          <w:lang w:val="ru-RU"/>
        </w:rPr>
        <w:t>е</w:t>
      </w:r>
      <w:r w:rsidRPr="00C22CD3">
        <w:rPr>
          <w:spacing w:val="-3"/>
          <w:lang w:val="ru-RU"/>
        </w:rPr>
        <w:t>њ</w:t>
      </w:r>
      <w:r w:rsidRPr="00C22CD3">
        <w:rPr>
          <w:lang w:val="ru-RU"/>
        </w:rPr>
        <w:t>е о</w:t>
      </w:r>
      <w:r w:rsidRPr="00C22CD3">
        <w:rPr>
          <w:spacing w:val="-6"/>
          <w:lang w:val="ru-RU"/>
        </w:rPr>
        <w:t>б</w:t>
      </w:r>
      <w:r w:rsidRPr="00C22CD3">
        <w:rPr>
          <w:lang w:val="ru-RU"/>
        </w:rPr>
        <w:t>а</w:t>
      </w:r>
      <w:r w:rsidRPr="00C22CD3">
        <w:rPr>
          <w:spacing w:val="-2"/>
          <w:lang w:val="ru-RU"/>
        </w:rPr>
        <w:t>в</w:t>
      </w:r>
      <w:r w:rsidRPr="00C22CD3">
        <w:rPr>
          <w:spacing w:val="-5"/>
          <w:lang w:val="ru-RU"/>
        </w:rPr>
        <w:t>е</w:t>
      </w:r>
      <w:r w:rsidRPr="00C22CD3">
        <w:rPr>
          <w:spacing w:val="-1"/>
          <w:lang w:val="ru-RU"/>
        </w:rPr>
        <w:t>з</w:t>
      </w:r>
      <w:r w:rsidRPr="00C22CD3">
        <w:rPr>
          <w:lang w:val="ru-RU"/>
        </w:rPr>
        <w:t>а из</w:t>
      </w:r>
      <w:r w:rsidRPr="00C22CD3">
        <w:rPr>
          <w:spacing w:val="35"/>
          <w:lang w:val="ru-RU"/>
        </w:rPr>
        <w:t xml:space="preserve"> </w:t>
      </w:r>
      <w:r w:rsidRPr="00C22CD3">
        <w:rPr>
          <w:spacing w:val="1"/>
          <w:lang w:val="ru-RU"/>
        </w:rPr>
        <w:t>п</w:t>
      </w:r>
      <w:r w:rsidRPr="00C22CD3">
        <w:rPr>
          <w:lang w:val="ru-RU"/>
        </w:rPr>
        <w:t>ос</w:t>
      </w:r>
      <w:r w:rsidRPr="00C22CD3">
        <w:rPr>
          <w:spacing w:val="4"/>
          <w:lang w:val="ru-RU"/>
        </w:rPr>
        <w:t>т</w:t>
      </w:r>
      <w:r w:rsidRPr="00C22CD3">
        <w:rPr>
          <w:spacing w:val="-3"/>
          <w:lang w:val="ru-RU"/>
        </w:rPr>
        <w:t>у</w:t>
      </w:r>
      <w:r w:rsidRPr="00C22CD3">
        <w:rPr>
          <w:spacing w:val="1"/>
          <w:lang w:val="ru-RU"/>
        </w:rPr>
        <w:t>п</w:t>
      </w:r>
      <w:r w:rsidRPr="00C22CD3">
        <w:rPr>
          <w:spacing w:val="5"/>
          <w:lang w:val="ru-RU"/>
        </w:rPr>
        <w:t>к</w:t>
      </w:r>
      <w:r w:rsidRPr="00C22CD3">
        <w:rPr>
          <w:lang w:val="ru-RU"/>
        </w:rPr>
        <w:t>а</w:t>
      </w:r>
      <w:r w:rsidRPr="00C22CD3">
        <w:rPr>
          <w:spacing w:val="54"/>
          <w:lang w:val="ru-RU"/>
        </w:rPr>
        <w:t xml:space="preserve"> </w:t>
      </w:r>
      <w:r w:rsidRPr="00C22CD3">
        <w:rPr>
          <w:spacing w:val="2"/>
          <w:lang w:val="ru-RU"/>
        </w:rPr>
        <w:t>ј</w:t>
      </w:r>
      <w:r w:rsidRPr="00C22CD3">
        <w:rPr>
          <w:lang w:val="ru-RU"/>
        </w:rPr>
        <w:t>ав</w:t>
      </w:r>
      <w:r w:rsidRPr="00C22CD3">
        <w:rPr>
          <w:spacing w:val="-2"/>
          <w:lang w:val="ru-RU"/>
        </w:rPr>
        <w:t>н</w:t>
      </w:r>
      <w:r w:rsidRPr="00C22CD3">
        <w:rPr>
          <w:lang w:val="ru-RU"/>
        </w:rPr>
        <w:t>е</w:t>
      </w:r>
      <w:r w:rsidR="0084323C">
        <w:rPr>
          <w:w w:val="103"/>
        </w:rPr>
        <w:t xml:space="preserve"> </w:t>
      </w:r>
      <w:r w:rsidRPr="00C22CD3">
        <w:rPr>
          <w:spacing w:val="-2"/>
          <w:w w:val="103"/>
          <w:lang w:val="ru-RU"/>
        </w:rPr>
        <w:t>н</w:t>
      </w:r>
      <w:r w:rsidRPr="00C22CD3">
        <w:rPr>
          <w:spacing w:val="2"/>
          <w:w w:val="103"/>
          <w:lang w:val="ru-RU"/>
        </w:rPr>
        <w:t>а</w:t>
      </w:r>
      <w:r w:rsidRPr="00C22CD3">
        <w:rPr>
          <w:spacing w:val="-6"/>
          <w:w w:val="103"/>
          <w:lang w:val="ru-RU"/>
        </w:rPr>
        <w:t>б</w:t>
      </w:r>
      <w:r w:rsidRPr="00C22CD3">
        <w:rPr>
          <w:w w:val="103"/>
          <w:lang w:val="ru-RU"/>
        </w:rPr>
        <w:t>ав</w:t>
      </w:r>
      <w:r w:rsidRPr="00C22CD3">
        <w:rPr>
          <w:spacing w:val="3"/>
          <w:w w:val="103"/>
          <w:lang w:val="ru-RU"/>
        </w:rPr>
        <w:t>к</w:t>
      </w:r>
      <w:r w:rsidRPr="00C22CD3">
        <w:rPr>
          <w:w w:val="103"/>
          <w:lang w:val="ru-RU"/>
        </w:rPr>
        <w:t xml:space="preserve">е, </w:t>
      </w:r>
      <w:r w:rsidRPr="00C22CD3">
        <w:rPr>
          <w:spacing w:val="-5"/>
          <w:lang w:val="ru-RU"/>
        </w:rPr>
        <w:t>о</w:t>
      </w:r>
      <w:r w:rsidRPr="00C22CD3">
        <w:rPr>
          <w:spacing w:val="-1"/>
          <w:lang w:val="ru-RU"/>
        </w:rPr>
        <w:t>д</w:t>
      </w:r>
      <w:r w:rsidRPr="00C22CD3">
        <w:rPr>
          <w:spacing w:val="-2"/>
          <w:lang w:val="ru-RU"/>
        </w:rPr>
        <w:t>н</w:t>
      </w:r>
      <w:r w:rsidRPr="00C22CD3">
        <w:rPr>
          <w:lang w:val="ru-RU"/>
        </w:rPr>
        <w:t>о</w:t>
      </w:r>
      <w:r w:rsidRPr="00C22CD3">
        <w:rPr>
          <w:spacing w:val="2"/>
          <w:lang w:val="ru-RU"/>
        </w:rPr>
        <w:t>с</w:t>
      </w:r>
      <w:r w:rsidRPr="00C22CD3">
        <w:rPr>
          <w:spacing w:val="-2"/>
          <w:lang w:val="ru-RU"/>
        </w:rPr>
        <w:t>н</w:t>
      </w:r>
      <w:r w:rsidRPr="00C22CD3">
        <w:rPr>
          <w:lang w:val="ru-RU"/>
        </w:rPr>
        <w:t>о</w:t>
      </w:r>
      <w:r w:rsidRPr="00C22CD3">
        <w:rPr>
          <w:spacing w:val="25"/>
          <w:lang w:val="ru-RU"/>
        </w:rPr>
        <w:t xml:space="preserve"> </w:t>
      </w:r>
      <w:r w:rsidRPr="00C22CD3">
        <w:rPr>
          <w:spacing w:val="-1"/>
          <w:lang w:val="ru-RU"/>
        </w:rPr>
        <w:t>з</w:t>
      </w:r>
      <w:r w:rsidRPr="00C22CD3">
        <w:rPr>
          <w:lang w:val="ru-RU"/>
        </w:rPr>
        <w:t>а</w:t>
      </w:r>
      <w:r w:rsidRPr="00C22CD3">
        <w:rPr>
          <w:spacing w:val="8"/>
          <w:lang w:val="ru-RU"/>
        </w:rPr>
        <w:t xml:space="preserve"> </w:t>
      </w:r>
      <w:r w:rsidRPr="00C22CD3">
        <w:rPr>
          <w:spacing w:val="2"/>
          <w:lang w:val="ru-RU"/>
        </w:rPr>
        <w:t>и</w:t>
      </w:r>
      <w:r w:rsidRPr="00C22CD3">
        <w:rPr>
          <w:spacing w:val="-1"/>
          <w:lang w:val="ru-RU"/>
        </w:rPr>
        <w:t>з</w:t>
      </w:r>
      <w:r w:rsidRPr="00C22CD3">
        <w:rPr>
          <w:lang w:val="ru-RU"/>
        </w:rPr>
        <w:t>вр</w:t>
      </w:r>
      <w:r w:rsidRPr="00C22CD3">
        <w:rPr>
          <w:spacing w:val="-3"/>
          <w:lang w:val="ru-RU"/>
        </w:rPr>
        <w:t>ш</w:t>
      </w:r>
      <w:r w:rsidRPr="00C22CD3">
        <w:rPr>
          <w:lang w:val="ru-RU"/>
        </w:rPr>
        <w:t>ење</w:t>
      </w:r>
      <w:r w:rsidRPr="00C22CD3">
        <w:rPr>
          <w:spacing w:val="34"/>
          <w:lang w:val="ru-RU"/>
        </w:rPr>
        <w:t xml:space="preserve"> </w:t>
      </w:r>
      <w:r w:rsidRPr="00C22CD3">
        <w:rPr>
          <w:lang w:val="ru-RU"/>
        </w:rPr>
        <w:t>у</w:t>
      </w:r>
      <w:r w:rsidRPr="00C22CD3">
        <w:rPr>
          <w:spacing w:val="-6"/>
          <w:lang w:val="ru-RU"/>
        </w:rPr>
        <w:t>г</w:t>
      </w:r>
      <w:r w:rsidRPr="00C22CD3">
        <w:rPr>
          <w:lang w:val="ru-RU"/>
        </w:rPr>
        <w:t>о</w:t>
      </w:r>
      <w:r w:rsidRPr="00C22CD3">
        <w:rPr>
          <w:spacing w:val="-2"/>
          <w:lang w:val="ru-RU"/>
        </w:rPr>
        <w:t>в</w:t>
      </w:r>
      <w:r w:rsidRPr="00C22CD3">
        <w:rPr>
          <w:lang w:val="ru-RU"/>
        </w:rPr>
        <w:t>ор</w:t>
      </w:r>
      <w:r w:rsidRPr="00C22CD3">
        <w:rPr>
          <w:spacing w:val="-2"/>
          <w:lang w:val="ru-RU"/>
        </w:rPr>
        <w:t>н</w:t>
      </w:r>
      <w:r w:rsidRPr="00C22CD3">
        <w:rPr>
          <w:lang w:val="ru-RU"/>
        </w:rPr>
        <w:t>их</w:t>
      </w:r>
      <w:r w:rsidRPr="00C22CD3">
        <w:rPr>
          <w:spacing w:val="32"/>
          <w:lang w:val="ru-RU"/>
        </w:rPr>
        <w:t xml:space="preserve"> </w:t>
      </w:r>
      <w:r w:rsidRPr="00C22CD3">
        <w:rPr>
          <w:lang w:val="ru-RU"/>
        </w:rPr>
        <w:t>о</w:t>
      </w:r>
      <w:r w:rsidRPr="00C22CD3">
        <w:rPr>
          <w:spacing w:val="-6"/>
          <w:lang w:val="ru-RU"/>
        </w:rPr>
        <w:t>б</w:t>
      </w:r>
      <w:r w:rsidRPr="00C22CD3">
        <w:rPr>
          <w:lang w:val="ru-RU"/>
        </w:rPr>
        <w:t>а</w:t>
      </w:r>
      <w:r w:rsidRPr="00C22CD3">
        <w:rPr>
          <w:spacing w:val="-2"/>
          <w:lang w:val="ru-RU"/>
        </w:rPr>
        <w:t>в</w:t>
      </w:r>
      <w:r w:rsidRPr="00C22CD3">
        <w:rPr>
          <w:spacing w:val="-5"/>
          <w:lang w:val="ru-RU"/>
        </w:rPr>
        <w:t>е</w:t>
      </w:r>
      <w:r w:rsidRPr="00C22CD3">
        <w:rPr>
          <w:spacing w:val="-4"/>
          <w:lang w:val="ru-RU"/>
        </w:rPr>
        <w:t>з</w:t>
      </w:r>
      <w:r w:rsidRPr="00C22CD3">
        <w:rPr>
          <w:lang w:val="ru-RU"/>
        </w:rPr>
        <w:t>а,</w:t>
      </w:r>
      <w:r w:rsidRPr="00C22CD3">
        <w:rPr>
          <w:spacing w:val="29"/>
          <w:lang w:val="ru-RU"/>
        </w:rPr>
        <w:t xml:space="preserve"> </w:t>
      </w:r>
      <w:r w:rsidRPr="00C22CD3">
        <w:rPr>
          <w:spacing w:val="-3"/>
          <w:lang w:val="ru-RU"/>
        </w:rPr>
        <w:t>б</w:t>
      </w:r>
      <w:r w:rsidRPr="00C22CD3">
        <w:rPr>
          <w:spacing w:val="-2"/>
          <w:lang w:val="ru-RU"/>
        </w:rPr>
        <w:t>е</w:t>
      </w:r>
      <w:r w:rsidRPr="00C22CD3">
        <w:rPr>
          <w:lang w:val="ru-RU"/>
        </w:rPr>
        <w:t>з</w:t>
      </w:r>
      <w:r w:rsidRPr="00C22CD3">
        <w:rPr>
          <w:spacing w:val="11"/>
          <w:lang w:val="ru-RU"/>
        </w:rPr>
        <w:t xml:space="preserve"> </w:t>
      </w:r>
      <w:r w:rsidRPr="00C22CD3">
        <w:rPr>
          <w:lang w:val="ru-RU"/>
        </w:rPr>
        <w:t>о</w:t>
      </w:r>
      <w:r w:rsidRPr="00C22CD3">
        <w:rPr>
          <w:spacing w:val="-3"/>
          <w:lang w:val="ru-RU"/>
        </w:rPr>
        <w:t>б</w:t>
      </w:r>
      <w:r w:rsidRPr="00C22CD3">
        <w:rPr>
          <w:spacing w:val="-1"/>
          <w:lang w:val="ru-RU"/>
        </w:rPr>
        <w:t>з</w:t>
      </w:r>
      <w:r w:rsidRPr="00C22CD3">
        <w:rPr>
          <w:lang w:val="ru-RU"/>
        </w:rPr>
        <w:t>ира</w:t>
      </w:r>
      <w:r w:rsidRPr="00C22CD3">
        <w:rPr>
          <w:spacing w:val="22"/>
          <w:lang w:val="ru-RU"/>
        </w:rPr>
        <w:t xml:space="preserve"> </w:t>
      </w:r>
      <w:r w:rsidRPr="00C22CD3">
        <w:rPr>
          <w:spacing w:val="-2"/>
          <w:lang w:val="ru-RU"/>
        </w:rPr>
        <w:t>н</w:t>
      </w:r>
      <w:r w:rsidRPr="00C22CD3">
        <w:rPr>
          <w:lang w:val="ru-RU"/>
        </w:rPr>
        <w:t>а</w:t>
      </w:r>
      <w:r w:rsidRPr="00C22CD3">
        <w:rPr>
          <w:spacing w:val="9"/>
          <w:lang w:val="ru-RU"/>
        </w:rPr>
        <w:t xml:space="preserve"> </w:t>
      </w:r>
      <w:r w:rsidRPr="00C22CD3">
        <w:rPr>
          <w:spacing w:val="-1"/>
          <w:lang w:val="ru-RU"/>
        </w:rPr>
        <w:t>б</w:t>
      </w:r>
      <w:r w:rsidRPr="00C22CD3">
        <w:rPr>
          <w:lang w:val="ru-RU"/>
        </w:rPr>
        <w:t>рој</w:t>
      </w:r>
      <w:r w:rsidRPr="00C22CD3">
        <w:rPr>
          <w:spacing w:val="15"/>
          <w:lang w:val="ru-RU"/>
        </w:rPr>
        <w:t xml:space="preserve"> </w:t>
      </w:r>
      <w:r w:rsidRPr="00C22CD3">
        <w:rPr>
          <w:spacing w:val="1"/>
          <w:w w:val="103"/>
          <w:lang w:val="ru-RU"/>
        </w:rPr>
        <w:t>п</w:t>
      </w:r>
      <w:r w:rsidRPr="00C22CD3">
        <w:rPr>
          <w:spacing w:val="-5"/>
          <w:w w:val="103"/>
          <w:lang w:val="ru-RU"/>
        </w:rPr>
        <w:t>о</w:t>
      </w:r>
      <w:r w:rsidRPr="00C22CD3">
        <w:rPr>
          <w:spacing w:val="-1"/>
          <w:w w:val="103"/>
          <w:lang w:val="ru-RU"/>
        </w:rPr>
        <w:t>д</w:t>
      </w:r>
      <w:r w:rsidRPr="00C22CD3">
        <w:rPr>
          <w:w w:val="103"/>
          <w:lang w:val="ru-RU"/>
        </w:rPr>
        <w:t>и</w:t>
      </w:r>
      <w:r w:rsidRPr="00C22CD3">
        <w:rPr>
          <w:spacing w:val="-1"/>
          <w:w w:val="103"/>
          <w:lang w:val="ru-RU"/>
        </w:rPr>
        <w:t>з</w:t>
      </w:r>
      <w:r w:rsidRPr="00C22CD3">
        <w:rPr>
          <w:spacing w:val="-2"/>
          <w:w w:val="103"/>
          <w:lang w:val="ru-RU"/>
        </w:rPr>
        <w:t>в</w:t>
      </w:r>
      <w:r w:rsidRPr="00C22CD3">
        <w:rPr>
          <w:w w:val="103"/>
          <w:lang w:val="ru-RU"/>
        </w:rPr>
        <w:t>о</w:t>
      </w:r>
      <w:r w:rsidRPr="00C22CD3">
        <w:rPr>
          <w:spacing w:val="2"/>
          <w:w w:val="103"/>
          <w:lang w:val="ru-RU"/>
        </w:rPr>
        <w:t>ђ</w:t>
      </w:r>
      <w:r w:rsidRPr="00C22CD3">
        <w:rPr>
          <w:spacing w:val="-5"/>
          <w:w w:val="103"/>
          <w:lang w:val="ru-RU"/>
        </w:rPr>
        <w:t>а</w:t>
      </w:r>
      <w:r w:rsidRPr="00C22CD3">
        <w:rPr>
          <w:w w:val="103"/>
          <w:lang w:val="ru-RU"/>
        </w:rPr>
        <w:t>ча.</w:t>
      </w:r>
    </w:p>
    <w:p w:rsidR="00C018B9" w:rsidRPr="00C22CD3" w:rsidRDefault="00C018B9" w:rsidP="00C018B9">
      <w:pPr>
        <w:tabs>
          <w:tab w:val="left" w:pos="1350"/>
        </w:tabs>
        <w:spacing w:line="247" w:lineRule="auto"/>
        <w:ind w:hanging="122"/>
        <w:jc w:val="both"/>
        <w:rPr>
          <w:w w:val="103"/>
          <w:lang w:val="ru-RU"/>
        </w:rPr>
      </w:pPr>
    </w:p>
    <w:p w:rsidR="00C018B9" w:rsidRPr="00C22CD3" w:rsidRDefault="00C018B9" w:rsidP="00C018B9">
      <w:pPr>
        <w:tabs>
          <w:tab w:val="left" w:pos="1350"/>
        </w:tabs>
        <w:spacing w:line="247" w:lineRule="auto"/>
        <w:ind w:hanging="122"/>
        <w:jc w:val="center"/>
        <w:rPr>
          <w:b/>
          <w:w w:val="103"/>
        </w:rPr>
      </w:pPr>
      <w:r w:rsidRPr="00C22CD3">
        <w:rPr>
          <w:b/>
          <w:w w:val="103"/>
          <w:lang w:val="ru-RU"/>
        </w:rPr>
        <w:t>Члан 2б.</w:t>
      </w:r>
    </w:p>
    <w:p w:rsidR="00C018B9" w:rsidRPr="00C22CD3" w:rsidRDefault="00C018B9" w:rsidP="00C018B9">
      <w:pPr>
        <w:tabs>
          <w:tab w:val="left" w:pos="1350"/>
        </w:tabs>
        <w:jc w:val="center"/>
      </w:pPr>
    </w:p>
    <w:p w:rsidR="00C018B9" w:rsidRPr="00C22CD3" w:rsidRDefault="00FC44A2" w:rsidP="00C018B9">
      <w:pPr>
        <w:tabs>
          <w:tab w:val="left" w:pos="1350"/>
        </w:tabs>
        <w:spacing w:line="250" w:lineRule="auto"/>
        <w:ind w:hanging="122"/>
        <w:jc w:val="both"/>
        <w:rPr>
          <w:spacing w:val="36"/>
        </w:rPr>
      </w:pPr>
      <w:r>
        <w:rPr>
          <w:noProof/>
        </w:rPr>
        <mc:AlternateContent>
          <mc:Choice Requires="wpg">
            <w:drawing>
              <wp:anchor distT="0" distB="0" distL="114300" distR="114300" simplePos="0" relativeHeight="251666432"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7" name="Freeform 9"/>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6.1pt;margin-top:11.25pt;width:2.9pt;height:0;z-index:-25165004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yUA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r/OuyUAMAANAHAAAOAAAAAAAAAAAAAAAA&#10;AC4CAABkcnMvZTJvRG9jLnhtbFBLAQItABQABgAIAAAAIQBjdc+23wAAAAkBAAAPAAAAAAAAAAAA&#10;AAAAAKoFAABkcnMvZG93bnJldi54bWxQSwUGAAAAAAQABADzAAAAtgYAAAAA&#10;">
                <v:shape id="Freeform 9"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v7MMA&#10;AADaAAAADwAAAGRycy9kb3ducmV2LnhtbESPQWvCQBSE74L/YXlCb7qx0FpSV6lthV4qVIPnZ/aZ&#10;hGbfhuwzRn+9WxB6HGbmG2a+7F2tOmpD5dnAdJKAIs69rbgwkO3W4xdQQZAt1p7JwIUCLBfDwRxT&#10;68/8Q91WChUhHFI0UIo0qdYhL8lhmPiGOHpH3zqUKNtC2xbPEe5q/Zgkz9phxXGhxIbeS8p/tydn&#10;QDqud9+b/fWjylb9k5xm2f7zYMzDqH97BSXUy3/43v6yBm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v7MMAAADaAAAADwAAAAAAAAAAAAAAAACYAgAAZHJzL2Rv&#10;d25yZXYueG1sUEsFBgAAAAAEAAQA9QAAAIgDAAAAAA==&#10;" path="m,l57,e" filled="f" strokeweight=".94pt">
                  <v:path arrowok="t" o:connecttype="custom" o:connectlocs="0,0;57,0" o:connectangles="0,0"/>
                </v:shape>
                <w10:wrap anchorx="page"/>
              </v:group>
            </w:pict>
          </mc:Fallback>
        </mc:AlternateContent>
      </w:r>
      <w:r w:rsidR="00C018B9" w:rsidRPr="00C22CD3">
        <w:rPr>
          <w:spacing w:val="-9"/>
          <w:lang w:val="ru-RU"/>
        </w:rPr>
        <w:t>У</w:t>
      </w:r>
      <w:r w:rsidR="00C018B9" w:rsidRPr="00C22CD3">
        <w:rPr>
          <w:spacing w:val="-4"/>
          <w:lang w:val="ru-RU"/>
        </w:rPr>
        <w:t>г</w:t>
      </w:r>
      <w:r w:rsidR="00C018B9" w:rsidRPr="00C22CD3">
        <w:rPr>
          <w:lang w:val="ru-RU"/>
        </w:rPr>
        <w:t>о</w:t>
      </w:r>
      <w:r w:rsidR="00C018B9" w:rsidRPr="00C22CD3">
        <w:rPr>
          <w:spacing w:val="-2"/>
          <w:lang w:val="ru-RU"/>
        </w:rPr>
        <w:t>в</w:t>
      </w:r>
      <w:r w:rsidR="00C018B9" w:rsidRPr="00C22CD3">
        <w:rPr>
          <w:lang w:val="ru-RU"/>
        </w:rPr>
        <w:t>оре</w:t>
      </w:r>
      <w:r w:rsidR="00C018B9" w:rsidRPr="00C22CD3">
        <w:rPr>
          <w:spacing w:val="-2"/>
          <w:lang w:val="ru-RU"/>
        </w:rPr>
        <w:t>н</w:t>
      </w:r>
      <w:r w:rsidR="00C018B9" w:rsidRPr="00C22CD3">
        <w:rPr>
          <w:lang w:val="ru-RU"/>
        </w:rPr>
        <w:t xml:space="preserve">е </w:t>
      </w:r>
      <w:r w:rsidR="00C018B9" w:rsidRPr="00C22CD3">
        <w:rPr>
          <w:spacing w:val="3"/>
          <w:lang w:val="ru-RU"/>
        </w:rPr>
        <w:t xml:space="preserve"> </w:t>
      </w:r>
      <w:r w:rsidR="00C018B9" w:rsidRPr="00C22CD3">
        <w:rPr>
          <w:spacing w:val="1"/>
          <w:lang w:val="ru-RU"/>
        </w:rPr>
        <w:t>п</w:t>
      </w:r>
      <w:r w:rsidR="00C018B9" w:rsidRPr="00C22CD3">
        <w:rPr>
          <w:lang w:val="ru-RU"/>
        </w:rPr>
        <w:t>ос</w:t>
      </w:r>
      <w:r w:rsidR="00C018B9" w:rsidRPr="00C22CD3">
        <w:rPr>
          <w:spacing w:val="1"/>
          <w:lang w:val="ru-RU"/>
        </w:rPr>
        <w:t>л</w:t>
      </w:r>
      <w:r w:rsidR="00C018B9" w:rsidRPr="00C22CD3">
        <w:rPr>
          <w:lang w:val="ru-RU"/>
        </w:rPr>
        <w:t>о</w:t>
      </w:r>
      <w:r w:rsidR="00C018B9" w:rsidRPr="00C22CD3">
        <w:rPr>
          <w:spacing w:val="-2"/>
          <w:lang w:val="ru-RU"/>
        </w:rPr>
        <w:t>в</w:t>
      </w:r>
      <w:r w:rsidR="00C018B9" w:rsidRPr="00C22CD3">
        <w:rPr>
          <w:lang w:val="ru-RU"/>
        </w:rPr>
        <w:t xml:space="preserve">е, </w:t>
      </w:r>
      <w:r w:rsidR="00C018B9" w:rsidRPr="00C22CD3">
        <w:rPr>
          <w:spacing w:val="1"/>
          <w:lang w:val="ru-RU"/>
        </w:rPr>
        <w:t xml:space="preserve"> </w:t>
      </w:r>
      <w:r w:rsidR="00C018B9" w:rsidRPr="00C22CD3">
        <w:rPr>
          <w:lang w:val="ru-RU"/>
        </w:rPr>
        <w:t>у</w:t>
      </w:r>
      <w:r w:rsidR="00C018B9" w:rsidRPr="00C22CD3">
        <w:rPr>
          <w:spacing w:val="31"/>
          <w:lang w:val="ru-RU"/>
        </w:rPr>
        <w:t xml:space="preserve"> </w:t>
      </w:r>
      <w:r w:rsidR="00C018B9" w:rsidRPr="00C22CD3">
        <w:rPr>
          <w:lang w:val="ru-RU"/>
        </w:rPr>
        <w:t>с</w:t>
      </w:r>
      <w:r w:rsidR="00C018B9" w:rsidRPr="00C22CD3">
        <w:rPr>
          <w:spacing w:val="3"/>
          <w:lang w:val="ru-RU"/>
        </w:rPr>
        <w:t>к</w:t>
      </w:r>
      <w:r w:rsidR="00C018B9" w:rsidRPr="00C22CD3">
        <w:rPr>
          <w:spacing w:val="-1"/>
          <w:lang w:val="ru-RU"/>
        </w:rPr>
        <w:t>л</w:t>
      </w:r>
      <w:r w:rsidR="00C018B9" w:rsidRPr="00C22CD3">
        <w:rPr>
          <w:lang w:val="ru-RU"/>
        </w:rPr>
        <w:t>а</w:t>
      </w:r>
      <w:r w:rsidR="00C018B9" w:rsidRPr="00C22CD3">
        <w:rPr>
          <w:spacing w:val="-1"/>
          <w:lang w:val="ru-RU"/>
        </w:rPr>
        <w:t>д</w:t>
      </w:r>
      <w:r w:rsidR="00C018B9" w:rsidRPr="00C22CD3">
        <w:rPr>
          <w:lang w:val="ru-RU"/>
        </w:rPr>
        <w:t>у</w:t>
      </w:r>
      <w:r w:rsidR="00C018B9" w:rsidRPr="00C22CD3">
        <w:rPr>
          <w:spacing w:val="47"/>
          <w:lang w:val="ru-RU"/>
        </w:rPr>
        <w:t xml:space="preserve"> </w:t>
      </w:r>
      <w:r w:rsidR="00C018B9" w:rsidRPr="00C22CD3">
        <w:rPr>
          <w:spacing w:val="2"/>
          <w:lang w:val="ru-RU"/>
        </w:rPr>
        <w:t>с</w:t>
      </w:r>
      <w:r w:rsidR="00C018B9" w:rsidRPr="00C22CD3">
        <w:rPr>
          <w:lang w:val="ru-RU"/>
        </w:rPr>
        <w:t>а</w:t>
      </w:r>
      <w:r w:rsidR="00C018B9" w:rsidRPr="00C22CD3">
        <w:rPr>
          <w:spacing w:val="36"/>
          <w:lang w:val="ru-RU"/>
        </w:rPr>
        <w:t xml:space="preserve"> </w:t>
      </w:r>
      <w:r w:rsidR="00C018B9" w:rsidRPr="00C22CD3">
        <w:rPr>
          <w:lang w:val="ru-RU"/>
        </w:rPr>
        <w:t>П</w:t>
      </w:r>
      <w:r w:rsidR="00C018B9" w:rsidRPr="00C22CD3">
        <w:rPr>
          <w:spacing w:val="2"/>
          <w:lang w:val="ru-RU"/>
        </w:rPr>
        <w:t>о</w:t>
      </w:r>
      <w:r w:rsidR="00C018B9" w:rsidRPr="00C22CD3">
        <w:rPr>
          <w:spacing w:val="1"/>
          <w:lang w:val="ru-RU"/>
        </w:rPr>
        <w:t>н</w:t>
      </w:r>
      <w:r w:rsidR="00C018B9" w:rsidRPr="00C22CD3">
        <w:rPr>
          <w:spacing w:val="-8"/>
          <w:lang w:val="ru-RU"/>
        </w:rPr>
        <w:t>у</w:t>
      </w:r>
      <w:r w:rsidR="00C018B9" w:rsidRPr="00C22CD3">
        <w:rPr>
          <w:spacing w:val="-3"/>
          <w:lang w:val="ru-RU"/>
        </w:rPr>
        <w:t>д</w:t>
      </w:r>
      <w:r w:rsidR="00C018B9" w:rsidRPr="00C22CD3">
        <w:rPr>
          <w:lang w:val="ru-RU"/>
        </w:rPr>
        <w:t>ом  и</w:t>
      </w:r>
      <w:r w:rsidR="00C018B9" w:rsidRPr="00C22CD3">
        <w:rPr>
          <w:spacing w:val="39"/>
          <w:lang w:val="ru-RU"/>
        </w:rPr>
        <w:t xml:space="preserve"> </w:t>
      </w:r>
      <w:r w:rsidR="00C018B9" w:rsidRPr="00C22CD3">
        <w:rPr>
          <w:spacing w:val="-1"/>
          <w:lang w:val="ru-RU"/>
        </w:rPr>
        <w:t>С</w:t>
      </w:r>
      <w:r w:rsidR="00C018B9" w:rsidRPr="00C22CD3">
        <w:rPr>
          <w:spacing w:val="1"/>
          <w:lang w:val="ru-RU"/>
        </w:rPr>
        <w:t>п</w:t>
      </w:r>
      <w:r w:rsidR="00C018B9" w:rsidRPr="00C22CD3">
        <w:rPr>
          <w:lang w:val="ru-RU"/>
        </w:rPr>
        <w:t>ор</w:t>
      </w:r>
      <w:r w:rsidR="00C018B9" w:rsidRPr="00C22CD3">
        <w:rPr>
          <w:spacing w:val="-3"/>
          <w:lang w:val="ru-RU"/>
        </w:rPr>
        <w:t>а</w:t>
      </w:r>
      <w:r w:rsidR="00C018B9" w:rsidRPr="00C22CD3">
        <w:rPr>
          <w:spacing w:val="-4"/>
          <w:lang w:val="ru-RU"/>
        </w:rPr>
        <w:t>з</w:t>
      </w:r>
      <w:r w:rsidR="00C018B9" w:rsidRPr="00C22CD3">
        <w:rPr>
          <w:spacing w:val="-5"/>
          <w:lang w:val="ru-RU"/>
        </w:rPr>
        <w:t>у</w:t>
      </w:r>
      <w:r w:rsidR="00C018B9" w:rsidRPr="00C22CD3">
        <w:rPr>
          <w:spacing w:val="2"/>
          <w:lang w:val="ru-RU"/>
        </w:rPr>
        <w:t>м</w:t>
      </w:r>
      <w:r w:rsidR="00C018B9" w:rsidRPr="00C22CD3">
        <w:rPr>
          <w:lang w:val="ru-RU"/>
        </w:rPr>
        <w:t>о</w:t>
      </w:r>
      <w:r w:rsidR="00C018B9" w:rsidRPr="00C22CD3">
        <w:rPr>
          <w:spacing w:val="-1"/>
          <w:lang w:val="ru-RU"/>
        </w:rPr>
        <w:t>м</w:t>
      </w:r>
      <w:r w:rsidR="00C018B9" w:rsidRPr="00C22CD3">
        <w:rPr>
          <w:lang w:val="ru-RU"/>
        </w:rPr>
        <w:t xml:space="preserve">, </w:t>
      </w:r>
      <w:r w:rsidR="00C018B9" w:rsidRPr="00C22CD3">
        <w:rPr>
          <w:spacing w:val="13"/>
          <w:lang w:val="ru-RU"/>
        </w:rPr>
        <w:t xml:space="preserve"> </w:t>
      </w:r>
      <w:r w:rsidR="00C018B9" w:rsidRPr="00C22CD3">
        <w:rPr>
          <w:spacing w:val="-1"/>
          <w:lang w:val="ru-RU"/>
        </w:rPr>
        <w:t>б</w:t>
      </w:r>
      <w:r w:rsidR="00C018B9" w:rsidRPr="00C22CD3">
        <w:rPr>
          <w:lang w:val="ru-RU"/>
        </w:rPr>
        <w:t>р.</w:t>
      </w:r>
      <w:r w:rsidR="00C018B9" w:rsidRPr="00C22CD3">
        <w:rPr>
          <w:spacing w:val="40"/>
          <w:lang w:val="ru-RU"/>
        </w:rPr>
        <w:t xml:space="preserve"> </w:t>
      </w:r>
      <w:r w:rsidR="00C018B9" w:rsidRPr="00C22CD3">
        <w:rPr>
          <w:lang w:val="ru-RU"/>
        </w:rPr>
        <w:t>_</w:t>
      </w:r>
      <w:r w:rsidR="00C018B9" w:rsidRPr="00C22CD3">
        <w:t>___</w:t>
      </w:r>
      <w:r w:rsidR="00C018B9" w:rsidRPr="00C22CD3">
        <w:rPr>
          <w:spacing w:val="33"/>
          <w:lang w:val="ru-RU"/>
        </w:rPr>
        <w:t xml:space="preserve"> </w:t>
      </w:r>
      <w:r w:rsidR="00C018B9" w:rsidRPr="00C22CD3">
        <w:rPr>
          <w:spacing w:val="-2"/>
          <w:lang w:val="ru-RU"/>
        </w:rPr>
        <w:t>о</w:t>
      </w:r>
      <w:r w:rsidR="00C018B9" w:rsidRPr="00C22CD3">
        <w:rPr>
          <w:lang w:val="ru-RU"/>
        </w:rPr>
        <w:t>д</w:t>
      </w:r>
      <w:r w:rsidR="00C018B9" w:rsidRPr="00C22CD3">
        <w:rPr>
          <w:spacing w:val="37"/>
          <w:lang w:val="ru-RU"/>
        </w:rPr>
        <w:t xml:space="preserve"> </w:t>
      </w:r>
      <w:r w:rsidR="00C018B9" w:rsidRPr="00C22CD3">
        <w:rPr>
          <w:lang w:val="ru-RU"/>
        </w:rPr>
        <w:t>_</w:t>
      </w:r>
      <w:r w:rsidR="00C018B9" w:rsidRPr="00C22CD3">
        <w:t>______</w:t>
      </w:r>
      <w:r w:rsidR="00C018B9" w:rsidRPr="00C22CD3">
        <w:rPr>
          <w:lang w:val="ru-RU"/>
        </w:rPr>
        <w:t>,</w:t>
      </w:r>
    </w:p>
    <w:p w:rsidR="00C018B9" w:rsidRPr="00C22CD3" w:rsidRDefault="00C018B9" w:rsidP="00C018B9">
      <w:pPr>
        <w:tabs>
          <w:tab w:val="left" w:pos="1350"/>
        </w:tabs>
        <w:spacing w:line="250" w:lineRule="auto"/>
        <w:ind w:hanging="122"/>
        <w:jc w:val="both"/>
        <w:rPr>
          <w:lang w:val="ru-RU"/>
        </w:rPr>
      </w:pPr>
      <w:r w:rsidRPr="00C22CD3">
        <w:rPr>
          <w:spacing w:val="-1"/>
          <w:lang w:val="ru-RU"/>
        </w:rPr>
        <w:t>з</w:t>
      </w:r>
      <w:r w:rsidRPr="00C22CD3">
        <w:rPr>
          <w:spacing w:val="-3"/>
          <w:lang w:val="ru-RU"/>
        </w:rPr>
        <w:t>а</w:t>
      </w:r>
      <w:r w:rsidRPr="00C22CD3">
        <w:rPr>
          <w:spacing w:val="2"/>
          <w:lang w:val="ru-RU"/>
        </w:rPr>
        <w:t>ј</w:t>
      </w:r>
      <w:r w:rsidRPr="00C22CD3">
        <w:rPr>
          <w:spacing w:val="-5"/>
          <w:lang w:val="ru-RU"/>
        </w:rPr>
        <w:t>е</w:t>
      </w:r>
      <w:r w:rsidRPr="00C22CD3">
        <w:rPr>
          <w:spacing w:val="-1"/>
          <w:lang w:val="ru-RU"/>
        </w:rPr>
        <w:t>д</w:t>
      </w:r>
      <w:r w:rsidRPr="00C22CD3">
        <w:rPr>
          <w:spacing w:val="-2"/>
          <w:lang w:val="ru-RU"/>
        </w:rPr>
        <w:t>н</w:t>
      </w:r>
      <w:r w:rsidRPr="00C22CD3">
        <w:rPr>
          <w:lang w:val="ru-RU"/>
        </w:rPr>
        <w:t>ич</w:t>
      </w:r>
      <w:r w:rsidRPr="00C22CD3">
        <w:rPr>
          <w:spacing w:val="1"/>
          <w:lang w:val="ru-RU"/>
        </w:rPr>
        <w:t>к</w:t>
      </w:r>
      <w:r w:rsidRPr="00C22CD3">
        <w:rPr>
          <w:lang w:val="ru-RU"/>
        </w:rPr>
        <w:t xml:space="preserve">и </w:t>
      </w:r>
      <w:r w:rsidRPr="00C22CD3">
        <w:rPr>
          <w:spacing w:val="6"/>
          <w:lang w:val="ru-RU"/>
        </w:rPr>
        <w:t xml:space="preserve"> </w:t>
      </w:r>
      <w:r w:rsidRPr="00C22CD3">
        <w:rPr>
          <w:spacing w:val="2"/>
          <w:w w:val="103"/>
          <w:lang w:val="ru-RU"/>
        </w:rPr>
        <w:t>и</w:t>
      </w:r>
      <w:r w:rsidRPr="00C22CD3">
        <w:rPr>
          <w:spacing w:val="-1"/>
          <w:w w:val="103"/>
          <w:lang w:val="ru-RU"/>
        </w:rPr>
        <w:t>з</w:t>
      </w:r>
      <w:r w:rsidRPr="00C22CD3">
        <w:rPr>
          <w:w w:val="103"/>
          <w:lang w:val="ru-RU"/>
        </w:rPr>
        <w:t>вр</w:t>
      </w:r>
      <w:r w:rsidRPr="00C22CD3">
        <w:rPr>
          <w:spacing w:val="-3"/>
          <w:w w:val="103"/>
          <w:lang w:val="ru-RU"/>
        </w:rPr>
        <w:t>ш</w:t>
      </w:r>
      <w:r w:rsidRPr="00C22CD3">
        <w:rPr>
          <w:w w:val="103"/>
          <w:lang w:val="ru-RU"/>
        </w:rPr>
        <w:t xml:space="preserve">ава </w:t>
      </w:r>
      <w:r w:rsidRPr="00C22CD3">
        <w:rPr>
          <w:spacing w:val="-1"/>
          <w:lang w:val="ru-RU"/>
        </w:rPr>
        <w:t>г</w:t>
      </w:r>
      <w:r w:rsidRPr="00C22CD3">
        <w:rPr>
          <w:lang w:val="ru-RU"/>
        </w:rPr>
        <w:t>р</w:t>
      </w:r>
      <w:r w:rsidRPr="00C22CD3">
        <w:rPr>
          <w:spacing w:val="-5"/>
          <w:lang w:val="ru-RU"/>
        </w:rPr>
        <w:t>у</w:t>
      </w:r>
      <w:r w:rsidRPr="00C22CD3">
        <w:rPr>
          <w:spacing w:val="1"/>
          <w:lang w:val="ru-RU"/>
        </w:rPr>
        <w:t>п</w:t>
      </w:r>
      <w:r w:rsidRPr="00C22CD3">
        <w:rPr>
          <w:lang w:val="ru-RU"/>
        </w:rPr>
        <w:t>а</w:t>
      </w:r>
      <w:r w:rsidRPr="00C22CD3">
        <w:rPr>
          <w:spacing w:val="17"/>
          <w:lang w:val="ru-RU"/>
        </w:rPr>
        <w:t xml:space="preserve"> </w:t>
      </w:r>
      <w:r w:rsidRPr="00C22CD3">
        <w:rPr>
          <w:spacing w:val="2"/>
          <w:lang w:val="ru-RU"/>
        </w:rPr>
        <w:t>и</w:t>
      </w:r>
      <w:r w:rsidRPr="00C22CD3">
        <w:rPr>
          <w:spacing w:val="-1"/>
          <w:lang w:val="ru-RU"/>
        </w:rPr>
        <w:t>з</w:t>
      </w:r>
      <w:r w:rsidRPr="00C22CD3">
        <w:rPr>
          <w:spacing w:val="-2"/>
          <w:lang w:val="ru-RU"/>
        </w:rPr>
        <w:t>в</w:t>
      </w:r>
      <w:r w:rsidRPr="00C22CD3">
        <w:rPr>
          <w:lang w:val="ru-RU"/>
        </w:rPr>
        <w:t>ођ</w:t>
      </w:r>
      <w:r w:rsidRPr="00C22CD3">
        <w:rPr>
          <w:spacing w:val="-5"/>
          <w:lang w:val="ru-RU"/>
        </w:rPr>
        <w:t>а</w:t>
      </w:r>
      <w:r w:rsidRPr="00C22CD3">
        <w:rPr>
          <w:lang w:val="ru-RU"/>
        </w:rPr>
        <w:t>ча,</w:t>
      </w:r>
      <w:r w:rsidRPr="00C22CD3">
        <w:rPr>
          <w:spacing w:val="32"/>
          <w:lang w:val="ru-RU"/>
        </w:rPr>
        <w:t xml:space="preserve"> </w:t>
      </w:r>
      <w:r w:rsidRPr="00C22CD3">
        <w:rPr>
          <w:spacing w:val="1"/>
          <w:lang w:val="ru-RU"/>
        </w:rPr>
        <w:t>к</w:t>
      </w:r>
      <w:r w:rsidRPr="00C22CD3">
        <w:rPr>
          <w:spacing w:val="-3"/>
          <w:lang w:val="ru-RU"/>
        </w:rPr>
        <w:t>о</w:t>
      </w:r>
      <w:r w:rsidRPr="00C22CD3">
        <w:rPr>
          <w:spacing w:val="2"/>
          <w:lang w:val="ru-RU"/>
        </w:rPr>
        <w:t>ј</w:t>
      </w:r>
      <w:r w:rsidRPr="00C22CD3">
        <w:rPr>
          <w:lang w:val="ru-RU"/>
        </w:rPr>
        <w:t>у</w:t>
      </w:r>
      <w:r w:rsidRPr="00C22CD3">
        <w:rPr>
          <w:spacing w:val="9"/>
          <w:lang w:val="ru-RU"/>
        </w:rPr>
        <w:t xml:space="preserve"> </w:t>
      </w:r>
      <w:r w:rsidRPr="00C22CD3">
        <w:rPr>
          <w:w w:val="103"/>
          <w:lang w:val="ru-RU"/>
        </w:rPr>
        <w:t>ч</w:t>
      </w:r>
      <w:r w:rsidRPr="00C22CD3">
        <w:rPr>
          <w:spacing w:val="2"/>
          <w:w w:val="103"/>
          <w:lang w:val="ru-RU"/>
        </w:rPr>
        <w:t>и</w:t>
      </w:r>
      <w:r w:rsidRPr="00C22CD3">
        <w:rPr>
          <w:spacing w:val="-2"/>
          <w:w w:val="103"/>
          <w:lang w:val="ru-RU"/>
        </w:rPr>
        <w:t>н</w:t>
      </w:r>
      <w:r w:rsidRPr="00C22CD3">
        <w:rPr>
          <w:w w:val="103"/>
          <w:lang w:val="ru-RU"/>
        </w:rPr>
        <w:t>е:</w:t>
      </w:r>
    </w:p>
    <w:p w:rsidR="00C018B9" w:rsidRPr="00C22CD3" w:rsidRDefault="00C018B9" w:rsidP="00C018B9">
      <w:pPr>
        <w:tabs>
          <w:tab w:val="left" w:pos="1350"/>
        </w:tabs>
        <w:rPr>
          <w:lang w:val="ru-RU"/>
        </w:rPr>
      </w:pPr>
      <w:r w:rsidRPr="00C22CD3">
        <w:rPr>
          <w:w w:val="136"/>
          <w:lang w:val="ru-RU"/>
        </w:rPr>
        <w:t>• ______________</w:t>
      </w:r>
      <w:r w:rsidRPr="00C22CD3">
        <w:rPr>
          <w:spacing w:val="39"/>
          <w:w w:val="136"/>
        </w:rPr>
        <w:t xml:space="preserve"> </w:t>
      </w:r>
      <w:r w:rsidRPr="00C22CD3">
        <w:rPr>
          <w:spacing w:val="1"/>
          <w:lang w:val="ru-RU"/>
        </w:rPr>
        <w:t>(</w:t>
      </w:r>
      <w:r w:rsidRPr="00C22CD3">
        <w:rPr>
          <w:spacing w:val="-2"/>
          <w:lang w:val="ru-RU"/>
        </w:rPr>
        <w:t>на</w:t>
      </w:r>
      <w:r w:rsidRPr="00C22CD3">
        <w:rPr>
          <w:spacing w:val="-4"/>
          <w:lang w:val="ru-RU"/>
        </w:rPr>
        <w:t>з</w:t>
      </w:r>
      <w:r w:rsidRPr="00C22CD3">
        <w:rPr>
          <w:lang w:val="ru-RU"/>
        </w:rPr>
        <w:t>ив</w:t>
      </w:r>
      <w:r w:rsidRPr="00C22CD3">
        <w:rPr>
          <w:spacing w:val="25"/>
          <w:lang w:val="ru-RU"/>
        </w:rPr>
        <w:t xml:space="preserve"> </w:t>
      </w:r>
      <w:r w:rsidRPr="00C22CD3">
        <w:rPr>
          <w:spacing w:val="-5"/>
          <w:lang w:val="ru-RU"/>
        </w:rPr>
        <w:t>у</w:t>
      </w:r>
      <w:r w:rsidRPr="00C22CD3">
        <w:rPr>
          <w:lang w:val="ru-RU"/>
        </w:rPr>
        <w:t>че</w:t>
      </w:r>
      <w:r w:rsidRPr="00C22CD3">
        <w:rPr>
          <w:spacing w:val="2"/>
          <w:lang w:val="ru-RU"/>
        </w:rPr>
        <w:t>с</w:t>
      </w:r>
      <w:r w:rsidRPr="00C22CD3">
        <w:rPr>
          <w:spacing w:val="-2"/>
          <w:lang w:val="ru-RU"/>
        </w:rPr>
        <w:t>н</w:t>
      </w:r>
      <w:r w:rsidRPr="00C22CD3">
        <w:rPr>
          <w:lang w:val="ru-RU"/>
        </w:rPr>
        <w:t>и</w:t>
      </w:r>
      <w:r w:rsidRPr="00C22CD3">
        <w:rPr>
          <w:spacing w:val="5"/>
          <w:lang w:val="ru-RU"/>
        </w:rPr>
        <w:t>к</w:t>
      </w:r>
      <w:r w:rsidRPr="00C22CD3">
        <w:rPr>
          <w:lang w:val="ru-RU"/>
        </w:rPr>
        <w:t>а</w:t>
      </w:r>
      <w:r w:rsidRPr="00C22CD3">
        <w:rPr>
          <w:spacing w:val="29"/>
          <w:lang w:val="ru-RU"/>
        </w:rPr>
        <w:t xml:space="preserve"> </w:t>
      </w:r>
      <w:r w:rsidRPr="00C22CD3">
        <w:rPr>
          <w:lang w:val="ru-RU"/>
        </w:rPr>
        <w:t>у</w:t>
      </w:r>
      <w:r w:rsidRPr="00C22CD3">
        <w:rPr>
          <w:spacing w:val="5"/>
          <w:lang w:val="ru-RU"/>
        </w:rPr>
        <w:t xml:space="preserve"> </w:t>
      </w:r>
      <w:r w:rsidRPr="00C22CD3">
        <w:rPr>
          <w:spacing w:val="-4"/>
          <w:lang w:val="ru-RU"/>
        </w:rPr>
        <w:t>з</w:t>
      </w:r>
      <w:r w:rsidRPr="00C22CD3">
        <w:rPr>
          <w:lang w:val="ru-RU"/>
        </w:rPr>
        <w:t>а</w:t>
      </w:r>
      <w:r w:rsidRPr="00C22CD3">
        <w:rPr>
          <w:spacing w:val="2"/>
          <w:lang w:val="ru-RU"/>
        </w:rPr>
        <w:t>ј</w:t>
      </w:r>
      <w:r w:rsidRPr="00C22CD3">
        <w:rPr>
          <w:spacing w:val="-5"/>
          <w:lang w:val="ru-RU"/>
        </w:rPr>
        <w:t>е</w:t>
      </w:r>
      <w:r w:rsidRPr="00C22CD3">
        <w:rPr>
          <w:spacing w:val="1"/>
          <w:lang w:val="ru-RU"/>
        </w:rPr>
        <w:t>д</w:t>
      </w:r>
      <w:r w:rsidRPr="00C22CD3">
        <w:rPr>
          <w:spacing w:val="-2"/>
          <w:lang w:val="ru-RU"/>
        </w:rPr>
        <w:t>н</w:t>
      </w:r>
      <w:r w:rsidRPr="00C22CD3">
        <w:rPr>
          <w:lang w:val="ru-RU"/>
        </w:rPr>
        <w:t>ич</w:t>
      </w:r>
      <w:r w:rsidRPr="00C22CD3">
        <w:rPr>
          <w:spacing w:val="3"/>
          <w:lang w:val="ru-RU"/>
        </w:rPr>
        <w:t>к</w:t>
      </w:r>
      <w:r w:rsidRPr="00C22CD3">
        <w:rPr>
          <w:spacing w:val="-2"/>
          <w:lang w:val="ru-RU"/>
        </w:rPr>
        <w:t>о</w:t>
      </w:r>
      <w:r w:rsidRPr="00C22CD3">
        <w:rPr>
          <w:lang w:val="ru-RU"/>
        </w:rPr>
        <w:t>ј</w:t>
      </w:r>
      <w:r w:rsidRPr="00C22CD3">
        <w:rPr>
          <w:spacing w:val="38"/>
          <w:lang w:val="ru-RU"/>
        </w:rPr>
        <w:t xml:space="preserve"> </w:t>
      </w:r>
      <w:r w:rsidRPr="00C22CD3">
        <w:rPr>
          <w:spacing w:val="1"/>
          <w:lang w:val="ru-RU"/>
        </w:rPr>
        <w:t>п</w:t>
      </w:r>
      <w:r w:rsidRPr="00C22CD3">
        <w:rPr>
          <w:lang w:val="ru-RU"/>
        </w:rPr>
        <w:t>о</w:t>
      </w:r>
      <w:r w:rsidRPr="00C22CD3">
        <w:rPr>
          <w:spacing w:val="1"/>
          <w:lang w:val="ru-RU"/>
        </w:rPr>
        <w:t>н</w:t>
      </w:r>
      <w:r w:rsidRPr="00C22CD3">
        <w:rPr>
          <w:spacing w:val="-12"/>
          <w:lang w:val="ru-RU"/>
        </w:rPr>
        <w:t>у</w:t>
      </w:r>
      <w:r w:rsidRPr="00C22CD3">
        <w:rPr>
          <w:spacing w:val="-1"/>
          <w:lang w:val="ru-RU"/>
        </w:rPr>
        <w:t>д</w:t>
      </w:r>
      <w:r w:rsidRPr="00C22CD3">
        <w:rPr>
          <w:lang w:val="ru-RU"/>
        </w:rPr>
        <w:t>и,</w:t>
      </w:r>
      <w:r w:rsidRPr="00C22CD3">
        <w:rPr>
          <w:spacing w:val="26"/>
          <w:lang w:val="ru-RU"/>
        </w:rPr>
        <w:t xml:space="preserve"> </w:t>
      </w:r>
      <w:r w:rsidRPr="00C22CD3">
        <w:rPr>
          <w:lang w:val="ru-RU"/>
        </w:rPr>
        <w:t>а</w:t>
      </w:r>
      <w:r w:rsidRPr="00C22CD3">
        <w:rPr>
          <w:spacing w:val="-3"/>
          <w:lang w:val="ru-RU"/>
        </w:rPr>
        <w:t>д</w:t>
      </w:r>
      <w:r w:rsidRPr="00C22CD3">
        <w:rPr>
          <w:lang w:val="ru-RU"/>
        </w:rPr>
        <w:t>ре</w:t>
      </w:r>
      <w:r w:rsidRPr="00C22CD3">
        <w:rPr>
          <w:spacing w:val="2"/>
          <w:lang w:val="ru-RU"/>
        </w:rPr>
        <w:t>с</w:t>
      </w:r>
      <w:r w:rsidRPr="00C22CD3">
        <w:rPr>
          <w:lang w:val="ru-RU"/>
        </w:rPr>
        <w:t>а,</w:t>
      </w:r>
      <w:r w:rsidRPr="00C22CD3">
        <w:rPr>
          <w:spacing w:val="22"/>
          <w:lang w:val="ru-RU"/>
        </w:rPr>
        <w:t xml:space="preserve"> </w:t>
      </w:r>
      <w:r w:rsidRPr="00C22CD3">
        <w:rPr>
          <w:lang w:val="ru-RU"/>
        </w:rPr>
        <w:t>МБ</w:t>
      </w:r>
      <w:r w:rsidRPr="00C22CD3">
        <w:rPr>
          <w:spacing w:val="12"/>
          <w:lang w:val="ru-RU"/>
        </w:rPr>
        <w:t xml:space="preserve"> </w:t>
      </w:r>
      <w:r w:rsidRPr="00C22CD3">
        <w:rPr>
          <w:lang w:val="ru-RU"/>
        </w:rPr>
        <w:t>и</w:t>
      </w:r>
      <w:r w:rsidRPr="00C22CD3">
        <w:rPr>
          <w:spacing w:val="5"/>
          <w:lang w:val="ru-RU"/>
        </w:rPr>
        <w:t xml:space="preserve"> </w:t>
      </w:r>
      <w:r w:rsidRPr="00C22CD3">
        <w:rPr>
          <w:w w:val="103"/>
          <w:lang w:val="ru-RU"/>
        </w:rPr>
        <w:t>ПИ</w:t>
      </w:r>
      <w:r w:rsidRPr="00C22CD3">
        <w:rPr>
          <w:spacing w:val="1"/>
          <w:w w:val="103"/>
          <w:lang w:val="ru-RU"/>
        </w:rPr>
        <w:t>Б)</w:t>
      </w:r>
      <w:r w:rsidRPr="00C22CD3">
        <w:rPr>
          <w:w w:val="103"/>
          <w:lang w:val="ru-RU"/>
        </w:rPr>
        <w:t>,</w:t>
      </w:r>
    </w:p>
    <w:p w:rsidR="00C018B9" w:rsidRPr="00C22CD3" w:rsidRDefault="00C018B9" w:rsidP="00C018B9">
      <w:pPr>
        <w:tabs>
          <w:tab w:val="left" w:pos="1350"/>
        </w:tabs>
        <w:rPr>
          <w:lang w:val="ru-RU"/>
        </w:rPr>
      </w:pPr>
      <w:r w:rsidRPr="00C22CD3">
        <w:rPr>
          <w:w w:val="136"/>
          <w:lang w:val="ru-RU"/>
        </w:rPr>
        <w:t xml:space="preserve">• </w:t>
      </w:r>
      <w:r w:rsidRPr="00C22CD3">
        <w:rPr>
          <w:w w:val="136"/>
        </w:rPr>
        <w:t>______________</w:t>
      </w:r>
      <w:r w:rsidRPr="00C22CD3">
        <w:rPr>
          <w:w w:val="136"/>
          <w:lang w:val="ru-RU"/>
        </w:rPr>
        <w:t xml:space="preserve"> </w:t>
      </w:r>
      <w:r w:rsidRPr="00C22CD3">
        <w:rPr>
          <w:w w:val="136"/>
        </w:rPr>
        <w:t xml:space="preserve"> </w:t>
      </w:r>
      <w:r w:rsidRPr="00C22CD3">
        <w:rPr>
          <w:spacing w:val="1"/>
          <w:lang w:val="ru-RU"/>
        </w:rPr>
        <w:t>(</w:t>
      </w:r>
      <w:r w:rsidRPr="00C22CD3">
        <w:rPr>
          <w:spacing w:val="-2"/>
          <w:lang w:val="ru-RU"/>
        </w:rPr>
        <w:t>на</w:t>
      </w:r>
      <w:r w:rsidRPr="00C22CD3">
        <w:rPr>
          <w:spacing w:val="-4"/>
          <w:lang w:val="ru-RU"/>
        </w:rPr>
        <w:t>з</w:t>
      </w:r>
      <w:r w:rsidRPr="00C22CD3">
        <w:rPr>
          <w:lang w:val="ru-RU"/>
        </w:rPr>
        <w:t>ив</w:t>
      </w:r>
      <w:r w:rsidRPr="00C22CD3">
        <w:rPr>
          <w:spacing w:val="25"/>
          <w:lang w:val="ru-RU"/>
        </w:rPr>
        <w:t xml:space="preserve"> </w:t>
      </w:r>
      <w:r w:rsidRPr="00C22CD3">
        <w:rPr>
          <w:spacing w:val="-5"/>
          <w:lang w:val="ru-RU"/>
        </w:rPr>
        <w:t>у</w:t>
      </w:r>
      <w:r w:rsidRPr="00C22CD3">
        <w:rPr>
          <w:lang w:val="ru-RU"/>
        </w:rPr>
        <w:t>че</w:t>
      </w:r>
      <w:r w:rsidRPr="00C22CD3">
        <w:rPr>
          <w:spacing w:val="2"/>
          <w:lang w:val="ru-RU"/>
        </w:rPr>
        <w:t>с</w:t>
      </w:r>
      <w:r w:rsidRPr="00C22CD3">
        <w:rPr>
          <w:spacing w:val="-2"/>
          <w:lang w:val="ru-RU"/>
        </w:rPr>
        <w:t>н</w:t>
      </w:r>
      <w:r w:rsidRPr="00C22CD3">
        <w:rPr>
          <w:lang w:val="ru-RU"/>
        </w:rPr>
        <w:t>и</w:t>
      </w:r>
      <w:r w:rsidRPr="00C22CD3">
        <w:rPr>
          <w:spacing w:val="5"/>
          <w:lang w:val="ru-RU"/>
        </w:rPr>
        <w:t>к</w:t>
      </w:r>
      <w:r w:rsidRPr="00C22CD3">
        <w:rPr>
          <w:lang w:val="ru-RU"/>
        </w:rPr>
        <w:t>а</w:t>
      </w:r>
      <w:r w:rsidRPr="00C22CD3">
        <w:rPr>
          <w:spacing w:val="29"/>
          <w:lang w:val="ru-RU"/>
        </w:rPr>
        <w:t xml:space="preserve"> </w:t>
      </w:r>
      <w:r w:rsidRPr="00C22CD3">
        <w:rPr>
          <w:lang w:val="ru-RU"/>
        </w:rPr>
        <w:t>у</w:t>
      </w:r>
      <w:r w:rsidRPr="00C22CD3">
        <w:rPr>
          <w:spacing w:val="5"/>
          <w:lang w:val="ru-RU"/>
        </w:rPr>
        <w:t xml:space="preserve"> </w:t>
      </w:r>
      <w:r w:rsidRPr="00C22CD3">
        <w:rPr>
          <w:spacing w:val="-4"/>
          <w:lang w:val="ru-RU"/>
        </w:rPr>
        <w:t>з</w:t>
      </w:r>
      <w:r w:rsidRPr="00C22CD3">
        <w:rPr>
          <w:lang w:val="ru-RU"/>
        </w:rPr>
        <w:t>а</w:t>
      </w:r>
      <w:r w:rsidRPr="00C22CD3">
        <w:rPr>
          <w:spacing w:val="2"/>
          <w:lang w:val="ru-RU"/>
        </w:rPr>
        <w:t>ј</w:t>
      </w:r>
      <w:r w:rsidRPr="00C22CD3">
        <w:rPr>
          <w:spacing w:val="-5"/>
          <w:lang w:val="ru-RU"/>
        </w:rPr>
        <w:t>е</w:t>
      </w:r>
      <w:r w:rsidRPr="00C22CD3">
        <w:rPr>
          <w:spacing w:val="1"/>
          <w:lang w:val="ru-RU"/>
        </w:rPr>
        <w:t>д</w:t>
      </w:r>
      <w:r w:rsidRPr="00C22CD3">
        <w:rPr>
          <w:spacing w:val="-2"/>
          <w:lang w:val="ru-RU"/>
        </w:rPr>
        <w:t>н</w:t>
      </w:r>
      <w:r w:rsidRPr="00C22CD3">
        <w:rPr>
          <w:lang w:val="ru-RU"/>
        </w:rPr>
        <w:t>ич</w:t>
      </w:r>
      <w:r w:rsidRPr="00C22CD3">
        <w:rPr>
          <w:spacing w:val="3"/>
          <w:lang w:val="ru-RU"/>
        </w:rPr>
        <w:t>к</w:t>
      </w:r>
      <w:r w:rsidRPr="00C22CD3">
        <w:rPr>
          <w:lang w:val="ru-RU"/>
        </w:rPr>
        <w:t>ој</w:t>
      </w:r>
      <w:r w:rsidRPr="00C22CD3">
        <w:rPr>
          <w:spacing w:val="35"/>
          <w:lang w:val="ru-RU"/>
        </w:rPr>
        <w:t xml:space="preserve"> </w:t>
      </w:r>
      <w:r w:rsidRPr="00C22CD3">
        <w:rPr>
          <w:spacing w:val="1"/>
          <w:lang w:val="ru-RU"/>
        </w:rPr>
        <w:t>п</w:t>
      </w:r>
      <w:r w:rsidRPr="00C22CD3">
        <w:rPr>
          <w:lang w:val="ru-RU"/>
        </w:rPr>
        <w:t>о</w:t>
      </w:r>
      <w:r w:rsidRPr="00C22CD3">
        <w:rPr>
          <w:spacing w:val="1"/>
          <w:lang w:val="ru-RU"/>
        </w:rPr>
        <w:t>н</w:t>
      </w:r>
      <w:r w:rsidRPr="00C22CD3">
        <w:rPr>
          <w:spacing w:val="-12"/>
          <w:lang w:val="ru-RU"/>
        </w:rPr>
        <w:t>у</w:t>
      </w:r>
      <w:r w:rsidRPr="00C22CD3">
        <w:rPr>
          <w:spacing w:val="-1"/>
          <w:lang w:val="ru-RU"/>
        </w:rPr>
        <w:t>д</w:t>
      </w:r>
      <w:r w:rsidRPr="00C22CD3">
        <w:rPr>
          <w:lang w:val="ru-RU"/>
        </w:rPr>
        <w:t>и,</w:t>
      </w:r>
      <w:r w:rsidRPr="00C22CD3">
        <w:rPr>
          <w:spacing w:val="26"/>
          <w:lang w:val="ru-RU"/>
        </w:rPr>
        <w:t xml:space="preserve"> </w:t>
      </w:r>
      <w:r w:rsidRPr="00C22CD3">
        <w:rPr>
          <w:lang w:val="ru-RU"/>
        </w:rPr>
        <w:t>а</w:t>
      </w:r>
      <w:r w:rsidRPr="00C22CD3">
        <w:rPr>
          <w:spacing w:val="-1"/>
          <w:lang w:val="ru-RU"/>
        </w:rPr>
        <w:t>д</w:t>
      </w:r>
      <w:r w:rsidRPr="00C22CD3">
        <w:rPr>
          <w:spacing w:val="-2"/>
          <w:lang w:val="ru-RU"/>
        </w:rPr>
        <w:t>р</w:t>
      </w:r>
      <w:r w:rsidRPr="00C22CD3">
        <w:rPr>
          <w:lang w:val="ru-RU"/>
        </w:rPr>
        <w:t>е</w:t>
      </w:r>
      <w:r w:rsidRPr="00C22CD3">
        <w:rPr>
          <w:spacing w:val="2"/>
          <w:lang w:val="ru-RU"/>
        </w:rPr>
        <w:t>с</w:t>
      </w:r>
      <w:r w:rsidRPr="00C22CD3">
        <w:rPr>
          <w:lang w:val="ru-RU"/>
        </w:rPr>
        <w:t>а,</w:t>
      </w:r>
      <w:r w:rsidRPr="00C22CD3">
        <w:rPr>
          <w:spacing w:val="23"/>
          <w:lang w:val="ru-RU"/>
        </w:rPr>
        <w:t xml:space="preserve"> </w:t>
      </w:r>
      <w:r w:rsidRPr="00C22CD3">
        <w:rPr>
          <w:spacing w:val="-2"/>
          <w:lang w:val="ru-RU"/>
        </w:rPr>
        <w:t>М</w:t>
      </w:r>
      <w:r w:rsidRPr="00C22CD3">
        <w:rPr>
          <w:lang w:val="ru-RU"/>
        </w:rPr>
        <w:t>Б</w:t>
      </w:r>
      <w:r w:rsidRPr="00C22CD3">
        <w:rPr>
          <w:spacing w:val="12"/>
          <w:lang w:val="ru-RU"/>
        </w:rPr>
        <w:t xml:space="preserve"> </w:t>
      </w:r>
      <w:r w:rsidRPr="00C22CD3">
        <w:rPr>
          <w:lang w:val="ru-RU"/>
        </w:rPr>
        <w:t>и</w:t>
      </w:r>
      <w:r w:rsidRPr="00C22CD3">
        <w:rPr>
          <w:spacing w:val="5"/>
          <w:lang w:val="ru-RU"/>
        </w:rPr>
        <w:t xml:space="preserve"> </w:t>
      </w:r>
      <w:r w:rsidRPr="00C22CD3">
        <w:rPr>
          <w:w w:val="103"/>
          <w:lang w:val="ru-RU"/>
        </w:rPr>
        <w:t>ПИ</w:t>
      </w:r>
      <w:r w:rsidRPr="00C22CD3">
        <w:rPr>
          <w:spacing w:val="1"/>
          <w:w w:val="103"/>
          <w:lang w:val="ru-RU"/>
        </w:rPr>
        <w:t>Б)</w:t>
      </w:r>
      <w:r w:rsidRPr="00C22CD3">
        <w:rPr>
          <w:w w:val="103"/>
          <w:lang w:val="ru-RU"/>
        </w:rPr>
        <w:t>,</w:t>
      </w:r>
    </w:p>
    <w:p w:rsidR="00C018B9" w:rsidRPr="00C22CD3" w:rsidRDefault="00C018B9" w:rsidP="00C018B9">
      <w:pPr>
        <w:tabs>
          <w:tab w:val="left" w:pos="1350"/>
        </w:tabs>
        <w:rPr>
          <w:lang w:val="ru-RU"/>
        </w:rPr>
      </w:pPr>
      <w:r w:rsidRPr="00C22CD3">
        <w:rPr>
          <w:w w:val="136"/>
          <w:lang w:val="ru-RU"/>
        </w:rPr>
        <w:t xml:space="preserve">• </w:t>
      </w:r>
      <w:r w:rsidRPr="00C22CD3">
        <w:rPr>
          <w:w w:val="136"/>
        </w:rPr>
        <w:t xml:space="preserve">_______________ </w:t>
      </w:r>
      <w:r w:rsidRPr="00C22CD3">
        <w:rPr>
          <w:spacing w:val="1"/>
          <w:lang w:val="ru-RU"/>
        </w:rPr>
        <w:t>(</w:t>
      </w:r>
      <w:r w:rsidRPr="00C22CD3">
        <w:rPr>
          <w:spacing w:val="-2"/>
          <w:lang w:val="ru-RU"/>
        </w:rPr>
        <w:t>на</w:t>
      </w:r>
      <w:r w:rsidRPr="00C22CD3">
        <w:rPr>
          <w:spacing w:val="-4"/>
          <w:lang w:val="ru-RU"/>
        </w:rPr>
        <w:t>з</w:t>
      </w:r>
      <w:r w:rsidRPr="00C22CD3">
        <w:rPr>
          <w:lang w:val="ru-RU"/>
        </w:rPr>
        <w:t>ив</w:t>
      </w:r>
      <w:r w:rsidRPr="00C22CD3">
        <w:rPr>
          <w:spacing w:val="25"/>
          <w:lang w:val="ru-RU"/>
        </w:rPr>
        <w:t xml:space="preserve"> </w:t>
      </w:r>
      <w:r w:rsidRPr="00C22CD3">
        <w:rPr>
          <w:spacing w:val="-5"/>
          <w:lang w:val="ru-RU"/>
        </w:rPr>
        <w:t>у</w:t>
      </w:r>
      <w:r w:rsidRPr="00C22CD3">
        <w:rPr>
          <w:lang w:val="ru-RU"/>
        </w:rPr>
        <w:t>че</w:t>
      </w:r>
      <w:r w:rsidRPr="00C22CD3">
        <w:rPr>
          <w:spacing w:val="2"/>
          <w:lang w:val="ru-RU"/>
        </w:rPr>
        <w:t>с</w:t>
      </w:r>
      <w:r w:rsidRPr="00C22CD3">
        <w:rPr>
          <w:spacing w:val="-2"/>
          <w:lang w:val="ru-RU"/>
        </w:rPr>
        <w:t>н</w:t>
      </w:r>
      <w:r w:rsidRPr="00C22CD3">
        <w:rPr>
          <w:lang w:val="ru-RU"/>
        </w:rPr>
        <w:t>и</w:t>
      </w:r>
      <w:r w:rsidRPr="00C22CD3">
        <w:rPr>
          <w:spacing w:val="5"/>
          <w:lang w:val="ru-RU"/>
        </w:rPr>
        <w:t>к</w:t>
      </w:r>
      <w:r w:rsidRPr="00C22CD3">
        <w:rPr>
          <w:lang w:val="ru-RU"/>
        </w:rPr>
        <w:t>а</w:t>
      </w:r>
      <w:r w:rsidRPr="00C22CD3">
        <w:rPr>
          <w:spacing w:val="29"/>
          <w:lang w:val="ru-RU"/>
        </w:rPr>
        <w:t xml:space="preserve"> </w:t>
      </w:r>
      <w:r w:rsidRPr="00C22CD3">
        <w:rPr>
          <w:lang w:val="ru-RU"/>
        </w:rPr>
        <w:t>у</w:t>
      </w:r>
      <w:r w:rsidRPr="00C22CD3">
        <w:rPr>
          <w:spacing w:val="5"/>
          <w:lang w:val="ru-RU"/>
        </w:rPr>
        <w:t xml:space="preserve"> </w:t>
      </w:r>
      <w:r w:rsidRPr="00C22CD3">
        <w:rPr>
          <w:spacing w:val="-4"/>
          <w:lang w:val="ru-RU"/>
        </w:rPr>
        <w:t>з</w:t>
      </w:r>
      <w:r w:rsidRPr="00C22CD3">
        <w:rPr>
          <w:lang w:val="ru-RU"/>
        </w:rPr>
        <w:t>а</w:t>
      </w:r>
      <w:r w:rsidRPr="00C22CD3">
        <w:rPr>
          <w:spacing w:val="2"/>
          <w:lang w:val="ru-RU"/>
        </w:rPr>
        <w:t>ј</w:t>
      </w:r>
      <w:r w:rsidRPr="00C22CD3">
        <w:rPr>
          <w:spacing w:val="-5"/>
          <w:lang w:val="ru-RU"/>
        </w:rPr>
        <w:t>е</w:t>
      </w:r>
      <w:r w:rsidRPr="00C22CD3">
        <w:rPr>
          <w:spacing w:val="1"/>
          <w:lang w:val="ru-RU"/>
        </w:rPr>
        <w:t>д</w:t>
      </w:r>
      <w:r w:rsidRPr="00C22CD3">
        <w:rPr>
          <w:spacing w:val="-2"/>
          <w:lang w:val="ru-RU"/>
        </w:rPr>
        <w:t>н</w:t>
      </w:r>
      <w:r w:rsidRPr="00C22CD3">
        <w:rPr>
          <w:lang w:val="ru-RU"/>
        </w:rPr>
        <w:t>ич</w:t>
      </w:r>
      <w:r w:rsidRPr="00C22CD3">
        <w:rPr>
          <w:spacing w:val="3"/>
          <w:lang w:val="ru-RU"/>
        </w:rPr>
        <w:t>к</w:t>
      </w:r>
      <w:r w:rsidRPr="00C22CD3">
        <w:rPr>
          <w:lang w:val="ru-RU"/>
        </w:rPr>
        <w:t>ој</w:t>
      </w:r>
      <w:r w:rsidRPr="00C22CD3">
        <w:rPr>
          <w:spacing w:val="35"/>
          <w:lang w:val="ru-RU"/>
        </w:rPr>
        <w:t xml:space="preserve"> </w:t>
      </w:r>
      <w:r w:rsidRPr="00C22CD3">
        <w:rPr>
          <w:spacing w:val="1"/>
          <w:lang w:val="ru-RU"/>
        </w:rPr>
        <w:t>п</w:t>
      </w:r>
      <w:r w:rsidRPr="00C22CD3">
        <w:rPr>
          <w:lang w:val="ru-RU"/>
        </w:rPr>
        <w:t>о</w:t>
      </w:r>
      <w:r w:rsidRPr="00C22CD3">
        <w:rPr>
          <w:spacing w:val="1"/>
          <w:lang w:val="ru-RU"/>
        </w:rPr>
        <w:t>н</w:t>
      </w:r>
      <w:r w:rsidRPr="00C22CD3">
        <w:rPr>
          <w:spacing w:val="-12"/>
          <w:lang w:val="ru-RU"/>
        </w:rPr>
        <w:t>у</w:t>
      </w:r>
      <w:r w:rsidRPr="00C22CD3">
        <w:rPr>
          <w:spacing w:val="-1"/>
          <w:lang w:val="ru-RU"/>
        </w:rPr>
        <w:t>д</w:t>
      </w:r>
      <w:r w:rsidRPr="00C22CD3">
        <w:rPr>
          <w:lang w:val="ru-RU"/>
        </w:rPr>
        <w:t>и,</w:t>
      </w:r>
      <w:r w:rsidRPr="00C22CD3">
        <w:rPr>
          <w:spacing w:val="26"/>
          <w:lang w:val="ru-RU"/>
        </w:rPr>
        <w:t xml:space="preserve"> </w:t>
      </w:r>
      <w:r w:rsidRPr="00C22CD3">
        <w:rPr>
          <w:lang w:val="ru-RU"/>
        </w:rPr>
        <w:t>а</w:t>
      </w:r>
      <w:r w:rsidRPr="00C22CD3">
        <w:rPr>
          <w:spacing w:val="-1"/>
          <w:lang w:val="ru-RU"/>
        </w:rPr>
        <w:t>д</w:t>
      </w:r>
      <w:r w:rsidRPr="00C22CD3">
        <w:rPr>
          <w:spacing w:val="-2"/>
          <w:lang w:val="ru-RU"/>
        </w:rPr>
        <w:t>р</w:t>
      </w:r>
      <w:r w:rsidRPr="00C22CD3">
        <w:rPr>
          <w:lang w:val="ru-RU"/>
        </w:rPr>
        <w:t>е</w:t>
      </w:r>
      <w:r w:rsidRPr="00C22CD3">
        <w:rPr>
          <w:spacing w:val="2"/>
          <w:lang w:val="ru-RU"/>
        </w:rPr>
        <w:t>с</w:t>
      </w:r>
      <w:r w:rsidRPr="00C22CD3">
        <w:rPr>
          <w:lang w:val="ru-RU"/>
        </w:rPr>
        <w:t>а,</w:t>
      </w:r>
      <w:r w:rsidRPr="00C22CD3">
        <w:rPr>
          <w:spacing w:val="23"/>
          <w:lang w:val="ru-RU"/>
        </w:rPr>
        <w:t xml:space="preserve"> </w:t>
      </w:r>
      <w:r w:rsidRPr="00C22CD3">
        <w:rPr>
          <w:spacing w:val="-2"/>
          <w:lang w:val="ru-RU"/>
        </w:rPr>
        <w:t>М</w:t>
      </w:r>
      <w:r w:rsidRPr="00C22CD3">
        <w:rPr>
          <w:lang w:val="ru-RU"/>
        </w:rPr>
        <w:t>Б</w:t>
      </w:r>
      <w:r w:rsidRPr="00C22CD3">
        <w:rPr>
          <w:spacing w:val="12"/>
          <w:lang w:val="ru-RU"/>
        </w:rPr>
        <w:t xml:space="preserve"> </w:t>
      </w:r>
      <w:r w:rsidRPr="00C22CD3">
        <w:rPr>
          <w:lang w:val="ru-RU"/>
        </w:rPr>
        <w:t>и</w:t>
      </w:r>
      <w:r w:rsidRPr="00C22CD3">
        <w:rPr>
          <w:spacing w:val="5"/>
          <w:lang w:val="ru-RU"/>
        </w:rPr>
        <w:t xml:space="preserve"> </w:t>
      </w:r>
      <w:r w:rsidRPr="00C22CD3">
        <w:rPr>
          <w:w w:val="103"/>
          <w:lang w:val="ru-RU"/>
        </w:rPr>
        <w:t>ПИ</w:t>
      </w:r>
      <w:r w:rsidRPr="00C22CD3">
        <w:rPr>
          <w:spacing w:val="1"/>
          <w:w w:val="103"/>
          <w:lang w:val="ru-RU"/>
        </w:rPr>
        <w:t>Б)</w:t>
      </w:r>
      <w:r w:rsidRPr="00C22CD3">
        <w:rPr>
          <w:w w:val="103"/>
          <w:lang w:val="ru-RU"/>
        </w:rPr>
        <w:t>,</w:t>
      </w:r>
    </w:p>
    <w:p w:rsidR="00C018B9" w:rsidRPr="00C22CD3" w:rsidRDefault="00C018B9" w:rsidP="00C018B9">
      <w:pPr>
        <w:tabs>
          <w:tab w:val="left" w:pos="1350"/>
        </w:tabs>
        <w:spacing w:line="247" w:lineRule="auto"/>
        <w:ind w:firstLine="665"/>
        <w:jc w:val="both"/>
        <w:rPr>
          <w:b/>
        </w:rPr>
      </w:pPr>
      <w:r w:rsidRPr="00C22CD3">
        <w:rPr>
          <w:b/>
          <w:spacing w:val="-57"/>
          <w:u w:val="thick" w:color="000000"/>
        </w:rPr>
        <w:t xml:space="preserve">(   </w:t>
      </w:r>
      <w:r w:rsidRPr="00C22CD3">
        <w:rPr>
          <w:b/>
        </w:rPr>
        <w:t xml:space="preserve"> </w:t>
      </w:r>
      <w:r w:rsidRPr="00C22CD3">
        <w:rPr>
          <w:b/>
          <w:i/>
        </w:rPr>
        <w:t>све уписује наручилац у  складу са Обрасцом понуде</w:t>
      </w:r>
      <w:r w:rsidRPr="00C22CD3">
        <w:rPr>
          <w:b/>
        </w:rPr>
        <w:t>)</w:t>
      </w:r>
    </w:p>
    <w:p w:rsidR="00C018B9" w:rsidRPr="00C22CD3" w:rsidRDefault="00C018B9" w:rsidP="00C018B9">
      <w:pPr>
        <w:tabs>
          <w:tab w:val="left" w:pos="1350"/>
        </w:tabs>
        <w:spacing w:line="247" w:lineRule="auto"/>
        <w:jc w:val="both"/>
        <w:rPr>
          <w:w w:val="103"/>
        </w:rPr>
      </w:pPr>
      <w:r w:rsidRPr="00C22CD3">
        <w:rPr>
          <w:lang w:val="ru-RU"/>
        </w:rPr>
        <w:t>И</w:t>
      </w:r>
      <w:r w:rsidRPr="00C22CD3">
        <w:rPr>
          <w:spacing w:val="-1"/>
          <w:lang w:val="ru-RU"/>
        </w:rPr>
        <w:t>з</w:t>
      </w:r>
      <w:r w:rsidRPr="00C22CD3">
        <w:rPr>
          <w:spacing w:val="-2"/>
          <w:lang w:val="ru-RU"/>
        </w:rPr>
        <w:t>в</w:t>
      </w:r>
      <w:r w:rsidRPr="00C22CD3">
        <w:rPr>
          <w:lang w:val="ru-RU"/>
        </w:rPr>
        <w:t>ођ</w:t>
      </w:r>
      <w:r w:rsidRPr="00C22CD3">
        <w:rPr>
          <w:spacing w:val="-5"/>
          <w:lang w:val="ru-RU"/>
        </w:rPr>
        <w:t>а</w:t>
      </w:r>
      <w:r w:rsidRPr="00C22CD3">
        <w:rPr>
          <w:lang w:val="ru-RU"/>
        </w:rPr>
        <w:t>чи</w:t>
      </w:r>
      <w:r w:rsidRPr="00C22CD3">
        <w:rPr>
          <w:spacing w:val="24"/>
          <w:lang w:val="ru-RU"/>
        </w:rPr>
        <w:t xml:space="preserve"> </w:t>
      </w:r>
      <w:r w:rsidRPr="00C22CD3">
        <w:rPr>
          <w:spacing w:val="1"/>
          <w:lang w:val="ru-RU"/>
        </w:rPr>
        <w:t>к</w:t>
      </w:r>
      <w:r w:rsidRPr="00C22CD3">
        <w:rPr>
          <w:lang w:val="ru-RU"/>
        </w:rPr>
        <w:t>о</w:t>
      </w:r>
      <w:r w:rsidRPr="00C22CD3">
        <w:rPr>
          <w:spacing w:val="2"/>
          <w:lang w:val="ru-RU"/>
        </w:rPr>
        <w:t>ј</w:t>
      </w:r>
      <w:r w:rsidRPr="00C22CD3">
        <w:rPr>
          <w:lang w:val="ru-RU"/>
        </w:rPr>
        <w:t>и</w:t>
      </w:r>
      <w:r w:rsidRPr="00C22CD3">
        <w:rPr>
          <w:spacing w:val="7"/>
          <w:lang w:val="ru-RU"/>
        </w:rPr>
        <w:t xml:space="preserve"> </w:t>
      </w:r>
      <w:r w:rsidRPr="00C22CD3">
        <w:rPr>
          <w:spacing w:val="2"/>
          <w:lang w:val="ru-RU"/>
        </w:rPr>
        <w:t>с</w:t>
      </w:r>
      <w:r w:rsidRPr="00C22CD3">
        <w:rPr>
          <w:lang w:val="ru-RU"/>
        </w:rPr>
        <w:t xml:space="preserve">у </w:t>
      </w:r>
      <w:r w:rsidRPr="00C22CD3">
        <w:rPr>
          <w:spacing w:val="1"/>
          <w:lang w:val="ru-RU"/>
        </w:rPr>
        <w:t>п</w:t>
      </w:r>
      <w:r w:rsidRPr="00C22CD3">
        <w:rPr>
          <w:spacing w:val="-5"/>
          <w:lang w:val="ru-RU"/>
        </w:rPr>
        <w:t>о</w:t>
      </w:r>
      <w:r w:rsidRPr="00C22CD3">
        <w:rPr>
          <w:spacing w:val="1"/>
          <w:lang w:val="ru-RU"/>
        </w:rPr>
        <w:t>дн</w:t>
      </w:r>
      <w:r w:rsidRPr="00C22CD3">
        <w:rPr>
          <w:spacing w:val="-7"/>
          <w:lang w:val="ru-RU"/>
        </w:rPr>
        <w:t>е</w:t>
      </w:r>
      <w:r w:rsidRPr="00C22CD3">
        <w:rPr>
          <w:spacing w:val="-1"/>
          <w:lang w:val="ru-RU"/>
        </w:rPr>
        <w:t>л</w:t>
      </w:r>
      <w:r w:rsidRPr="00C22CD3">
        <w:rPr>
          <w:lang w:val="ru-RU"/>
        </w:rPr>
        <w:t>и</w:t>
      </w:r>
      <w:r w:rsidRPr="00C22CD3">
        <w:rPr>
          <w:spacing w:val="23"/>
          <w:lang w:val="ru-RU"/>
        </w:rPr>
        <w:t xml:space="preserve"> </w:t>
      </w:r>
      <w:r w:rsidRPr="00C22CD3">
        <w:rPr>
          <w:spacing w:val="-1"/>
          <w:lang w:val="ru-RU"/>
        </w:rPr>
        <w:t>з</w:t>
      </w:r>
      <w:r w:rsidRPr="00C22CD3">
        <w:rPr>
          <w:spacing w:val="-3"/>
          <w:lang w:val="ru-RU"/>
        </w:rPr>
        <w:t>а</w:t>
      </w:r>
      <w:r w:rsidRPr="00C22CD3">
        <w:rPr>
          <w:spacing w:val="2"/>
          <w:lang w:val="ru-RU"/>
        </w:rPr>
        <w:t>ј</w:t>
      </w:r>
      <w:r w:rsidRPr="00C22CD3">
        <w:rPr>
          <w:spacing w:val="-5"/>
          <w:lang w:val="ru-RU"/>
        </w:rPr>
        <w:t>е</w:t>
      </w:r>
      <w:r w:rsidRPr="00C22CD3">
        <w:rPr>
          <w:spacing w:val="-1"/>
          <w:lang w:val="ru-RU"/>
        </w:rPr>
        <w:t>д</w:t>
      </w:r>
      <w:r w:rsidRPr="00C22CD3">
        <w:rPr>
          <w:spacing w:val="1"/>
          <w:lang w:val="ru-RU"/>
        </w:rPr>
        <w:t>н</w:t>
      </w:r>
      <w:r w:rsidRPr="00C22CD3">
        <w:rPr>
          <w:lang w:val="ru-RU"/>
        </w:rPr>
        <w:t>ич</w:t>
      </w:r>
      <w:r w:rsidRPr="00C22CD3">
        <w:rPr>
          <w:spacing w:val="5"/>
          <w:lang w:val="ru-RU"/>
        </w:rPr>
        <w:t>к</w:t>
      </w:r>
      <w:r w:rsidRPr="00C22CD3">
        <w:rPr>
          <w:lang w:val="ru-RU"/>
        </w:rPr>
        <w:t>у</w:t>
      </w:r>
      <w:r w:rsidRPr="00C22CD3">
        <w:rPr>
          <w:spacing w:val="24"/>
          <w:lang w:val="ru-RU"/>
        </w:rPr>
        <w:t xml:space="preserve"> </w:t>
      </w:r>
      <w:r w:rsidRPr="00C22CD3">
        <w:rPr>
          <w:spacing w:val="1"/>
          <w:lang w:val="ru-RU"/>
        </w:rPr>
        <w:t>п</w:t>
      </w:r>
      <w:r w:rsidRPr="00C22CD3">
        <w:rPr>
          <w:lang w:val="ru-RU"/>
        </w:rPr>
        <w:t>о</w:t>
      </w:r>
      <w:r w:rsidRPr="00C22CD3">
        <w:rPr>
          <w:spacing w:val="1"/>
          <w:lang w:val="ru-RU"/>
        </w:rPr>
        <w:t>н</w:t>
      </w:r>
      <w:r w:rsidRPr="00C22CD3">
        <w:rPr>
          <w:spacing w:val="-10"/>
          <w:lang w:val="ru-RU"/>
        </w:rPr>
        <w:t>у</w:t>
      </w:r>
      <w:r w:rsidRPr="00C22CD3">
        <w:rPr>
          <w:spacing w:val="1"/>
          <w:lang w:val="ru-RU"/>
        </w:rPr>
        <w:t>д</w:t>
      </w:r>
      <w:r w:rsidRPr="00C22CD3">
        <w:rPr>
          <w:lang w:val="ru-RU"/>
        </w:rPr>
        <w:t>у</w:t>
      </w:r>
      <w:r w:rsidRPr="00C22CD3">
        <w:rPr>
          <w:spacing w:val="16"/>
          <w:lang w:val="ru-RU"/>
        </w:rPr>
        <w:t xml:space="preserve"> </w:t>
      </w:r>
      <w:r w:rsidRPr="00C22CD3">
        <w:rPr>
          <w:spacing w:val="-5"/>
          <w:lang w:val="ru-RU"/>
        </w:rPr>
        <w:t>о</w:t>
      </w:r>
      <w:r w:rsidRPr="00C22CD3">
        <w:rPr>
          <w:spacing w:val="-1"/>
          <w:lang w:val="ru-RU"/>
        </w:rPr>
        <w:t>д</w:t>
      </w:r>
      <w:r w:rsidRPr="00C22CD3">
        <w:rPr>
          <w:spacing w:val="-6"/>
          <w:lang w:val="ru-RU"/>
        </w:rPr>
        <w:t>г</w:t>
      </w:r>
      <w:r w:rsidRPr="00C22CD3">
        <w:rPr>
          <w:lang w:val="ru-RU"/>
        </w:rPr>
        <w:t>о</w:t>
      </w:r>
      <w:r w:rsidRPr="00C22CD3">
        <w:rPr>
          <w:spacing w:val="-2"/>
          <w:lang w:val="ru-RU"/>
        </w:rPr>
        <w:t>в</w:t>
      </w:r>
      <w:r w:rsidRPr="00C22CD3">
        <w:rPr>
          <w:lang w:val="ru-RU"/>
        </w:rPr>
        <w:t>ара</w:t>
      </w:r>
      <w:r w:rsidRPr="00C22CD3">
        <w:rPr>
          <w:spacing w:val="4"/>
          <w:lang w:val="ru-RU"/>
        </w:rPr>
        <w:t>ј</w:t>
      </w:r>
      <w:r w:rsidRPr="00C22CD3">
        <w:rPr>
          <w:lang w:val="ru-RU"/>
        </w:rPr>
        <w:t>у</w:t>
      </w:r>
      <w:r w:rsidRPr="00C22CD3">
        <w:rPr>
          <w:spacing w:val="25"/>
          <w:lang w:val="ru-RU"/>
        </w:rPr>
        <w:t xml:space="preserve"> </w:t>
      </w:r>
      <w:r w:rsidRPr="00C22CD3">
        <w:rPr>
          <w:spacing w:val="-2"/>
          <w:lang w:val="ru-RU"/>
        </w:rPr>
        <w:t>н</w:t>
      </w:r>
      <w:r w:rsidRPr="00C22CD3">
        <w:rPr>
          <w:lang w:val="ru-RU"/>
        </w:rPr>
        <w:t>ео</w:t>
      </w:r>
      <w:r w:rsidRPr="00C22CD3">
        <w:rPr>
          <w:spacing w:val="-1"/>
          <w:lang w:val="ru-RU"/>
        </w:rPr>
        <w:t>г</w:t>
      </w:r>
      <w:r w:rsidRPr="00C22CD3">
        <w:rPr>
          <w:lang w:val="ru-RU"/>
        </w:rPr>
        <w:t>р</w:t>
      </w:r>
      <w:r w:rsidRPr="00C22CD3">
        <w:rPr>
          <w:spacing w:val="2"/>
          <w:lang w:val="ru-RU"/>
        </w:rPr>
        <w:t>а</w:t>
      </w:r>
      <w:r w:rsidRPr="00C22CD3">
        <w:rPr>
          <w:spacing w:val="-2"/>
          <w:lang w:val="ru-RU"/>
        </w:rPr>
        <w:t>н</w:t>
      </w:r>
      <w:r w:rsidRPr="00C22CD3">
        <w:rPr>
          <w:lang w:val="ru-RU"/>
        </w:rPr>
        <w:t>и</w:t>
      </w:r>
      <w:r w:rsidRPr="00C22CD3">
        <w:rPr>
          <w:spacing w:val="2"/>
          <w:lang w:val="ru-RU"/>
        </w:rPr>
        <w:t>ч</w:t>
      </w:r>
      <w:r w:rsidRPr="00C22CD3">
        <w:rPr>
          <w:lang w:val="ru-RU"/>
        </w:rPr>
        <w:t>е</w:t>
      </w:r>
      <w:r w:rsidRPr="00C22CD3">
        <w:rPr>
          <w:spacing w:val="-2"/>
          <w:lang w:val="ru-RU"/>
        </w:rPr>
        <w:t>н</w:t>
      </w:r>
      <w:r w:rsidRPr="00C22CD3">
        <w:rPr>
          <w:lang w:val="ru-RU"/>
        </w:rPr>
        <w:t>о</w:t>
      </w:r>
      <w:r w:rsidRPr="00C22CD3">
        <w:rPr>
          <w:spacing w:val="36"/>
          <w:lang w:val="ru-RU"/>
        </w:rPr>
        <w:t xml:space="preserve"> </w:t>
      </w:r>
      <w:r w:rsidRPr="00C22CD3">
        <w:rPr>
          <w:spacing w:val="2"/>
          <w:lang w:val="ru-RU"/>
        </w:rPr>
        <w:t>с</w:t>
      </w:r>
      <w:r w:rsidRPr="00C22CD3">
        <w:rPr>
          <w:spacing w:val="-5"/>
          <w:lang w:val="ru-RU"/>
        </w:rPr>
        <w:t>о</w:t>
      </w:r>
      <w:r w:rsidRPr="00C22CD3">
        <w:rPr>
          <w:spacing w:val="-1"/>
          <w:lang w:val="ru-RU"/>
        </w:rPr>
        <w:t>л</w:t>
      </w:r>
      <w:r w:rsidRPr="00C22CD3">
        <w:rPr>
          <w:spacing w:val="2"/>
          <w:lang w:val="ru-RU"/>
        </w:rPr>
        <w:t>и</w:t>
      </w:r>
      <w:r w:rsidRPr="00C22CD3">
        <w:rPr>
          <w:spacing w:val="-3"/>
          <w:lang w:val="ru-RU"/>
        </w:rPr>
        <w:t>д</w:t>
      </w:r>
      <w:r w:rsidRPr="00C22CD3">
        <w:rPr>
          <w:lang w:val="ru-RU"/>
        </w:rPr>
        <w:t>а</w:t>
      </w:r>
      <w:r w:rsidRPr="00C22CD3">
        <w:rPr>
          <w:spacing w:val="2"/>
          <w:lang w:val="ru-RU"/>
        </w:rPr>
        <w:t>р</w:t>
      </w:r>
      <w:r w:rsidRPr="00C22CD3">
        <w:rPr>
          <w:spacing w:val="-2"/>
          <w:lang w:val="ru-RU"/>
        </w:rPr>
        <w:t>н</w:t>
      </w:r>
      <w:r w:rsidRPr="00C22CD3">
        <w:rPr>
          <w:lang w:val="ru-RU"/>
        </w:rPr>
        <w:t>о</w:t>
      </w:r>
      <w:r w:rsidRPr="00C22CD3">
        <w:rPr>
          <w:spacing w:val="27"/>
          <w:lang w:val="ru-RU"/>
        </w:rPr>
        <w:t xml:space="preserve"> </w:t>
      </w:r>
      <w:r w:rsidRPr="00C22CD3">
        <w:rPr>
          <w:spacing w:val="1"/>
          <w:w w:val="103"/>
          <w:lang w:val="ru-RU"/>
        </w:rPr>
        <w:t>п</w:t>
      </w:r>
      <w:r w:rsidRPr="00C22CD3">
        <w:rPr>
          <w:w w:val="103"/>
          <w:lang w:val="ru-RU"/>
        </w:rPr>
        <w:t>ре</w:t>
      </w:r>
      <w:r w:rsidRPr="00C22CD3">
        <w:rPr>
          <w:spacing w:val="-1"/>
          <w:w w:val="103"/>
          <w:lang w:val="ru-RU"/>
        </w:rPr>
        <w:t>м</w:t>
      </w:r>
      <w:r w:rsidRPr="00C22CD3">
        <w:rPr>
          <w:w w:val="103"/>
          <w:lang w:val="ru-RU"/>
        </w:rPr>
        <w:t>а</w:t>
      </w:r>
      <w:r w:rsidRPr="00C22CD3">
        <w:rPr>
          <w:w w:val="103"/>
        </w:rPr>
        <w:t xml:space="preserve"> </w:t>
      </w:r>
      <w:r w:rsidRPr="00C22CD3">
        <w:rPr>
          <w:spacing w:val="-2"/>
          <w:lang w:val="ru-RU"/>
        </w:rPr>
        <w:t>н</w:t>
      </w:r>
      <w:r w:rsidRPr="00C22CD3">
        <w:rPr>
          <w:lang w:val="ru-RU"/>
        </w:rPr>
        <w:t>ар</w:t>
      </w:r>
      <w:r w:rsidRPr="00C22CD3">
        <w:rPr>
          <w:spacing w:val="-5"/>
          <w:lang w:val="ru-RU"/>
        </w:rPr>
        <w:t>у</w:t>
      </w:r>
      <w:r w:rsidRPr="00C22CD3">
        <w:rPr>
          <w:lang w:val="ru-RU"/>
        </w:rPr>
        <w:t>чи</w:t>
      </w:r>
      <w:r w:rsidRPr="00C22CD3">
        <w:rPr>
          <w:spacing w:val="2"/>
          <w:lang w:val="ru-RU"/>
        </w:rPr>
        <w:t>о</w:t>
      </w:r>
      <w:r w:rsidRPr="00C22CD3">
        <w:rPr>
          <w:spacing w:val="1"/>
          <w:lang w:val="ru-RU"/>
        </w:rPr>
        <w:t>ц</w:t>
      </w:r>
      <w:r w:rsidRPr="00C22CD3">
        <w:rPr>
          <w:lang w:val="ru-RU"/>
        </w:rPr>
        <w:t>у</w:t>
      </w:r>
      <w:r w:rsidRPr="00C22CD3">
        <w:rPr>
          <w:spacing w:val="28"/>
          <w:lang w:val="ru-RU"/>
        </w:rPr>
        <w:t xml:space="preserve"> </w:t>
      </w:r>
      <w:r w:rsidRPr="00C22CD3">
        <w:rPr>
          <w:spacing w:val="-1"/>
          <w:lang w:val="ru-RU"/>
        </w:rPr>
        <w:t>з</w:t>
      </w:r>
      <w:r w:rsidRPr="00C22CD3">
        <w:rPr>
          <w:lang w:val="ru-RU"/>
        </w:rPr>
        <w:t>а</w:t>
      </w:r>
      <w:r w:rsidRPr="00C22CD3">
        <w:rPr>
          <w:spacing w:val="8"/>
          <w:lang w:val="ru-RU"/>
        </w:rPr>
        <w:t xml:space="preserve"> </w:t>
      </w:r>
      <w:r w:rsidRPr="00C22CD3">
        <w:rPr>
          <w:spacing w:val="2"/>
          <w:lang w:val="ru-RU"/>
        </w:rPr>
        <w:t>и</w:t>
      </w:r>
      <w:r w:rsidRPr="00C22CD3">
        <w:rPr>
          <w:spacing w:val="-1"/>
          <w:lang w:val="ru-RU"/>
        </w:rPr>
        <w:t>з</w:t>
      </w:r>
      <w:r w:rsidRPr="00C22CD3">
        <w:rPr>
          <w:lang w:val="ru-RU"/>
        </w:rPr>
        <w:t>вр</w:t>
      </w:r>
      <w:r w:rsidRPr="00C22CD3">
        <w:rPr>
          <w:spacing w:val="-3"/>
          <w:lang w:val="ru-RU"/>
        </w:rPr>
        <w:t>ш</w:t>
      </w:r>
      <w:r w:rsidRPr="00C22CD3">
        <w:rPr>
          <w:spacing w:val="2"/>
          <w:lang w:val="ru-RU"/>
        </w:rPr>
        <w:t>ењ</w:t>
      </w:r>
      <w:r w:rsidRPr="00C22CD3">
        <w:rPr>
          <w:lang w:val="ru-RU"/>
        </w:rPr>
        <w:t>е</w:t>
      </w:r>
      <w:r w:rsidRPr="00C22CD3">
        <w:rPr>
          <w:spacing w:val="31"/>
          <w:lang w:val="ru-RU"/>
        </w:rPr>
        <w:t xml:space="preserve"> </w:t>
      </w:r>
      <w:r w:rsidRPr="00C22CD3">
        <w:rPr>
          <w:spacing w:val="1"/>
          <w:lang w:val="ru-RU"/>
        </w:rPr>
        <w:t>п</w:t>
      </w:r>
      <w:r w:rsidRPr="00C22CD3">
        <w:rPr>
          <w:lang w:val="ru-RU"/>
        </w:rPr>
        <w:t>р</w:t>
      </w:r>
      <w:r w:rsidRPr="00C22CD3">
        <w:rPr>
          <w:spacing w:val="-5"/>
          <w:lang w:val="ru-RU"/>
        </w:rPr>
        <w:t>е</w:t>
      </w:r>
      <w:r w:rsidRPr="00C22CD3">
        <w:rPr>
          <w:spacing w:val="-1"/>
          <w:lang w:val="ru-RU"/>
        </w:rPr>
        <w:t>дм</w:t>
      </w:r>
      <w:r w:rsidRPr="00C22CD3">
        <w:rPr>
          <w:spacing w:val="-7"/>
          <w:lang w:val="ru-RU"/>
        </w:rPr>
        <w:t>е</w:t>
      </w:r>
      <w:r w:rsidRPr="00C22CD3">
        <w:rPr>
          <w:spacing w:val="-1"/>
          <w:lang w:val="ru-RU"/>
        </w:rPr>
        <w:t>т</w:t>
      </w:r>
      <w:r w:rsidRPr="00C22CD3">
        <w:rPr>
          <w:spacing w:val="-2"/>
          <w:lang w:val="ru-RU"/>
        </w:rPr>
        <w:t>н</w:t>
      </w:r>
      <w:r w:rsidRPr="00C22CD3">
        <w:rPr>
          <w:spacing w:val="2"/>
          <w:lang w:val="ru-RU"/>
        </w:rPr>
        <w:t>о</w:t>
      </w:r>
      <w:r w:rsidRPr="00C22CD3">
        <w:rPr>
          <w:lang w:val="ru-RU"/>
        </w:rPr>
        <w:t>г</w:t>
      </w:r>
      <w:r w:rsidRPr="00C22CD3">
        <w:rPr>
          <w:spacing w:val="36"/>
          <w:lang w:val="ru-RU"/>
        </w:rPr>
        <w:t xml:space="preserve"> </w:t>
      </w:r>
      <w:r w:rsidRPr="00C22CD3">
        <w:rPr>
          <w:spacing w:val="-3"/>
          <w:w w:val="103"/>
          <w:lang w:val="ru-RU"/>
        </w:rPr>
        <w:t>у</w:t>
      </w:r>
      <w:r w:rsidRPr="00C22CD3">
        <w:rPr>
          <w:spacing w:val="-6"/>
          <w:w w:val="103"/>
          <w:lang w:val="ru-RU"/>
        </w:rPr>
        <w:t>г</w:t>
      </w:r>
      <w:r w:rsidRPr="00C22CD3">
        <w:rPr>
          <w:w w:val="103"/>
          <w:lang w:val="ru-RU"/>
        </w:rPr>
        <w:t>о</w:t>
      </w:r>
      <w:r w:rsidRPr="00C22CD3">
        <w:rPr>
          <w:spacing w:val="-2"/>
          <w:w w:val="103"/>
          <w:lang w:val="ru-RU"/>
        </w:rPr>
        <w:t>в</w:t>
      </w:r>
      <w:r w:rsidRPr="00C22CD3">
        <w:rPr>
          <w:w w:val="103"/>
          <w:lang w:val="ru-RU"/>
        </w:rPr>
        <w:t>ора.</w:t>
      </w:r>
    </w:p>
    <w:p w:rsidR="00C018B9" w:rsidRPr="00C22CD3" w:rsidRDefault="00C018B9" w:rsidP="00C018B9">
      <w:pPr>
        <w:tabs>
          <w:tab w:val="left" w:pos="1350"/>
        </w:tabs>
        <w:spacing w:line="247" w:lineRule="auto"/>
        <w:ind w:hanging="122"/>
        <w:jc w:val="both"/>
        <w:rPr>
          <w:w w:val="103"/>
          <w:lang w:val="ru-RU"/>
        </w:rPr>
      </w:pPr>
    </w:p>
    <w:p w:rsidR="00C018B9" w:rsidRPr="00C22CD3" w:rsidRDefault="00C018B9" w:rsidP="00C018B9">
      <w:pPr>
        <w:tabs>
          <w:tab w:val="left" w:pos="1350"/>
        </w:tabs>
        <w:spacing w:line="247" w:lineRule="auto"/>
        <w:ind w:hanging="122"/>
        <w:jc w:val="center"/>
        <w:rPr>
          <w:b/>
          <w:w w:val="103"/>
          <w:lang w:val="ru-RU"/>
        </w:rPr>
      </w:pPr>
      <w:r w:rsidRPr="00C22CD3">
        <w:rPr>
          <w:b/>
          <w:w w:val="103"/>
          <w:lang w:val="ru-RU"/>
        </w:rPr>
        <w:t>Члан 3.</w:t>
      </w:r>
    </w:p>
    <w:p w:rsidR="00C018B9" w:rsidRPr="00C22CD3" w:rsidRDefault="00C018B9" w:rsidP="00C018B9">
      <w:pPr>
        <w:tabs>
          <w:tab w:val="left" w:pos="1350"/>
        </w:tabs>
        <w:rPr>
          <w:lang w:val="ru-RU"/>
        </w:rPr>
      </w:pPr>
      <w:r w:rsidRPr="00C22CD3">
        <w:rPr>
          <w:lang w:val="ru-RU"/>
        </w:rPr>
        <w:t xml:space="preserve">             </w:t>
      </w:r>
      <w:r w:rsidRPr="00C22CD3">
        <w:rPr>
          <w:lang w:val="sr-Latn-CS"/>
        </w:rPr>
        <w:t xml:space="preserve">   </w:t>
      </w:r>
      <w:r w:rsidRPr="00C22CD3">
        <w:rPr>
          <w:b/>
          <w:spacing w:val="-1"/>
          <w:lang w:val="sr-Latn-CS"/>
        </w:rPr>
        <w:t xml:space="preserve">   </w:t>
      </w:r>
    </w:p>
    <w:p w:rsidR="00C018B9" w:rsidRPr="00C22CD3" w:rsidRDefault="00C018B9" w:rsidP="00C018B9">
      <w:pPr>
        <w:tabs>
          <w:tab w:val="left" w:pos="1350"/>
        </w:tabs>
        <w:spacing w:line="245" w:lineRule="auto"/>
        <w:ind w:hanging="122"/>
        <w:rPr>
          <w:w w:val="103"/>
        </w:rPr>
      </w:pPr>
      <w:r w:rsidRPr="00C22CD3">
        <w:rPr>
          <w:lang w:val="ru-RU"/>
        </w:rPr>
        <w:t xml:space="preserve">  По</w:t>
      </w:r>
      <w:r w:rsidRPr="00C22CD3">
        <w:rPr>
          <w:spacing w:val="1"/>
          <w:lang w:val="ru-RU"/>
        </w:rPr>
        <w:t>н</w:t>
      </w:r>
      <w:r w:rsidRPr="00C22CD3">
        <w:rPr>
          <w:spacing w:val="-5"/>
          <w:lang w:val="ru-RU"/>
        </w:rPr>
        <w:t>у</w:t>
      </w:r>
      <w:r w:rsidRPr="00C22CD3">
        <w:rPr>
          <w:lang w:val="ru-RU"/>
        </w:rPr>
        <w:t>ђ</w:t>
      </w:r>
      <w:r w:rsidRPr="00C22CD3">
        <w:rPr>
          <w:spacing w:val="-5"/>
          <w:lang w:val="ru-RU"/>
        </w:rPr>
        <w:t>а</w:t>
      </w:r>
      <w:r w:rsidRPr="00C22CD3">
        <w:rPr>
          <w:lang w:val="ru-RU"/>
        </w:rPr>
        <w:t>ч</w:t>
      </w:r>
      <w:r w:rsidRPr="00C22CD3">
        <w:rPr>
          <w:spacing w:val="50"/>
          <w:lang w:val="ru-RU"/>
        </w:rPr>
        <w:t xml:space="preserve"> </w:t>
      </w:r>
      <w:r w:rsidRPr="00C22CD3">
        <w:rPr>
          <w:spacing w:val="2"/>
          <w:lang w:val="ru-RU"/>
        </w:rPr>
        <w:t>с</w:t>
      </w:r>
      <w:r w:rsidRPr="00C22CD3">
        <w:rPr>
          <w:lang w:val="ru-RU"/>
        </w:rPr>
        <w:t>е</w:t>
      </w:r>
      <w:r w:rsidRPr="00C22CD3">
        <w:rPr>
          <w:spacing w:val="30"/>
          <w:lang w:val="ru-RU"/>
        </w:rPr>
        <w:t xml:space="preserve"> </w:t>
      </w:r>
      <w:r w:rsidRPr="00C22CD3">
        <w:rPr>
          <w:lang w:val="ru-RU"/>
        </w:rPr>
        <w:t>о</w:t>
      </w:r>
      <w:r w:rsidRPr="00C22CD3">
        <w:rPr>
          <w:spacing w:val="-6"/>
          <w:lang w:val="ru-RU"/>
        </w:rPr>
        <w:t>б</w:t>
      </w:r>
      <w:r w:rsidRPr="00C22CD3">
        <w:rPr>
          <w:lang w:val="ru-RU"/>
        </w:rPr>
        <w:t>а</w:t>
      </w:r>
      <w:r w:rsidRPr="00C22CD3">
        <w:rPr>
          <w:spacing w:val="-2"/>
          <w:lang w:val="ru-RU"/>
        </w:rPr>
        <w:t>ве</w:t>
      </w:r>
      <w:r w:rsidRPr="00C22CD3">
        <w:rPr>
          <w:spacing w:val="-1"/>
          <w:lang w:val="ru-RU"/>
        </w:rPr>
        <w:t>з</w:t>
      </w:r>
      <w:r w:rsidRPr="00C22CD3">
        <w:rPr>
          <w:spacing w:val="-5"/>
          <w:lang w:val="ru-RU"/>
        </w:rPr>
        <w:t>у</w:t>
      </w:r>
      <w:r w:rsidRPr="00C22CD3">
        <w:rPr>
          <w:spacing w:val="2"/>
          <w:lang w:val="ru-RU"/>
        </w:rPr>
        <w:t>ј</w:t>
      </w:r>
      <w:r w:rsidRPr="00C22CD3">
        <w:rPr>
          <w:lang w:val="ru-RU"/>
        </w:rPr>
        <w:t xml:space="preserve">е  </w:t>
      </w:r>
      <w:r w:rsidRPr="00C22CD3">
        <w:rPr>
          <w:spacing w:val="-3"/>
          <w:lang w:val="ru-RU"/>
        </w:rPr>
        <w:t>д</w:t>
      </w:r>
      <w:r w:rsidRPr="00C22CD3">
        <w:rPr>
          <w:lang w:val="ru-RU"/>
        </w:rPr>
        <w:t>а</w:t>
      </w:r>
      <w:r w:rsidRPr="00C22CD3">
        <w:rPr>
          <w:spacing w:val="33"/>
          <w:lang w:val="ru-RU"/>
        </w:rPr>
        <w:t xml:space="preserve"> </w:t>
      </w:r>
      <w:r w:rsidRPr="00C22CD3">
        <w:rPr>
          <w:lang w:val="ru-RU"/>
        </w:rPr>
        <w:t>о</w:t>
      </w:r>
      <w:r w:rsidRPr="00C22CD3">
        <w:rPr>
          <w:spacing w:val="-3"/>
          <w:lang w:val="ru-RU"/>
        </w:rPr>
        <w:t>б</w:t>
      </w:r>
      <w:r w:rsidRPr="00C22CD3">
        <w:rPr>
          <w:spacing w:val="-2"/>
          <w:lang w:val="ru-RU"/>
        </w:rPr>
        <w:t>е</w:t>
      </w:r>
      <w:r w:rsidRPr="00C22CD3">
        <w:rPr>
          <w:spacing w:val="-4"/>
          <w:lang w:val="ru-RU"/>
        </w:rPr>
        <w:t>з</w:t>
      </w:r>
      <w:r w:rsidRPr="00C22CD3">
        <w:rPr>
          <w:spacing w:val="-3"/>
          <w:lang w:val="ru-RU"/>
        </w:rPr>
        <w:t>б</w:t>
      </w:r>
      <w:r w:rsidRPr="00C22CD3">
        <w:rPr>
          <w:spacing w:val="-2"/>
          <w:lang w:val="ru-RU"/>
        </w:rPr>
        <w:t>е</w:t>
      </w:r>
      <w:r w:rsidRPr="00C22CD3">
        <w:rPr>
          <w:spacing w:val="-3"/>
          <w:lang w:val="ru-RU"/>
        </w:rPr>
        <w:t>д</w:t>
      </w:r>
      <w:r w:rsidRPr="00C22CD3">
        <w:rPr>
          <w:lang w:val="ru-RU"/>
        </w:rPr>
        <w:t>и</w:t>
      </w:r>
      <w:r w:rsidRPr="00C22CD3">
        <w:rPr>
          <w:spacing w:val="52"/>
          <w:lang w:val="ru-RU"/>
        </w:rPr>
        <w:t xml:space="preserve"> </w:t>
      </w:r>
      <w:r w:rsidRPr="00C22CD3">
        <w:rPr>
          <w:spacing w:val="1"/>
          <w:lang w:val="ru-RU"/>
        </w:rPr>
        <w:t>п</w:t>
      </w:r>
      <w:r w:rsidRPr="00C22CD3">
        <w:rPr>
          <w:lang w:val="ru-RU"/>
        </w:rPr>
        <w:t>о</w:t>
      </w:r>
      <w:r w:rsidRPr="00C22CD3">
        <w:rPr>
          <w:spacing w:val="1"/>
          <w:lang w:val="ru-RU"/>
        </w:rPr>
        <w:t>н</w:t>
      </w:r>
      <w:r w:rsidRPr="00C22CD3">
        <w:rPr>
          <w:spacing w:val="-3"/>
          <w:lang w:val="ru-RU"/>
        </w:rPr>
        <w:t>у</w:t>
      </w:r>
      <w:r w:rsidRPr="00C22CD3">
        <w:rPr>
          <w:lang w:val="ru-RU"/>
        </w:rPr>
        <w:t>ђ</w:t>
      </w:r>
      <w:r w:rsidRPr="00C22CD3">
        <w:rPr>
          <w:spacing w:val="2"/>
          <w:lang w:val="ru-RU"/>
        </w:rPr>
        <w:t>е</w:t>
      </w:r>
      <w:r w:rsidRPr="00C22CD3">
        <w:rPr>
          <w:spacing w:val="-2"/>
          <w:lang w:val="ru-RU"/>
        </w:rPr>
        <w:t>н</w:t>
      </w:r>
      <w:r w:rsidRPr="00C22CD3">
        <w:rPr>
          <w:lang w:val="ru-RU"/>
        </w:rPr>
        <w:t>и</w:t>
      </w:r>
      <w:r w:rsidRPr="00C22CD3">
        <w:rPr>
          <w:spacing w:val="55"/>
          <w:lang w:val="ru-RU"/>
        </w:rPr>
        <w:t xml:space="preserve"> </w:t>
      </w:r>
      <w:r w:rsidRPr="00C22CD3">
        <w:rPr>
          <w:spacing w:val="1"/>
          <w:lang w:val="ru-RU"/>
        </w:rPr>
        <w:t>к</w:t>
      </w:r>
      <w:r w:rsidRPr="00C22CD3">
        <w:rPr>
          <w:spacing w:val="-2"/>
          <w:lang w:val="ru-RU"/>
        </w:rPr>
        <w:t>в</w:t>
      </w:r>
      <w:r w:rsidRPr="00C22CD3">
        <w:rPr>
          <w:lang w:val="ru-RU"/>
        </w:rPr>
        <w:t>а</w:t>
      </w:r>
      <w:r w:rsidRPr="00C22CD3">
        <w:rPr>
          <w:spacing w:val="-3"/>
          <w:lang w:val="ru-RU"/>
        </w:rPr>
        <w:t>л</w:t>
      </w:r>
      <w:r w:rsidRPr="00C22CD3">
        <w:rPr>
          <w:lang w:val="ru-RU"/>
        </w:rPr>
        <w:t>и</w:t>
      </w:r>
      <w:r w:rsidRPr="00C22CD3">
        <w:rPr>
          <w:spacing w:val="-4"/>
          <w:lang w:val="ru-RU"/>
        </w:rPr>
        <w:t>т</w:t>
      </w:r>
      <w:r w:rsidRPr="00C22CD3">
        <w:rPr>
          <w:spacing w:val="-5"/>
          <w:lang w:val="ru-RU"/>
        </w:rPr>
        <w:t>е</w:t>
      </w:r>
      <w:r w:rsidRPr="00C22CD3">
        <w:rPr>
          <w:lang w:val="ru-RU"/>
        </w:rPr>
        <w:t>т</w:t>
      </w:r>
      <w:r w:rsidRPr="00C22CD3">
        <w:rPr>
          <w:spacing w:val="48"/>
          <w:lang w:val="ru-RU"/>
        </w:rPr>
        <w:t xml:space="preserve"> </w:t>
      </w:r>
      <w:r w:rsidRPr="00C22CD3">
        <w:rPr>
          <w:spacing w:val="1"/>
          <w:lang w:val="ru-RU"/>
        </w:rPr>
        <w:t>п</w:t>
      </w:r>
      <w:r w:rsidRPr="00C22CD3">
        <w:rPr>
          <w:lang w:val="ru-RU"/>
        </w:rPr>
        <w:t>р</w:t>
      </w:r>
      <w:r w:rsidRPr="00C22CD3">
        <w:rPr>
          <w:spacing w:val="-2"/>
          <w:lang w:val="ru-RU"/>
        </w:rPr>
        <w:t>е</w:t>
      </w:r>
      <w:r w:rsidRPr="00C22CD3">
        <w:rPr>
          <w:spacing w:val="-1"/>
          <w:lang w:val="ru-RU"/>
        </w:rPr>
        <w:t>дм</w:t>
      </w:r>
      <w:r w:rsidRPr="00C22CD3">
        <w:rPr>
          <w:spacing w:val="-5"/>
          <w:lang w:val="ru-RU"/>
        </w:rPr>
        <w:t>е</w:t>
      </w:r>
      <w:r w:rsidRPr="00C22CD3">
        <w:rPr>
          <w:spacing w:val="-6"/>
          <w:lang w:val="ru-RU"/>
        </w:rPr>
        <w:t>т</w:t>
      </w:r>
      <w:r w:rsidRPr="00C22CD3">
        <w:rPr>
          <w:lang w:val="ru-RU"/>
        </w:rPr>
        <w:t>а</w:t>
      </w:r>
      <w:r w:rsidRPr="00C22CD3">
        <w:rPr>
          <w:spacing w:val="55"/>
          <w:lang w:val="ru-RU"/>
        </w:rPr>
        <w:t xml:space="preserve"> </w:t>
      </w:r>
      <w:r w:rsidRPr="00C22CD3">
        <w:rPr>
          <w:spacing w:val="2"/>
          <w:lang w:val="ru-RU"/>
        </w:rPr>
        <w:t>ј</w:t>
      </w:r>
      <w:r w:rsidRPr="00C22CD3">
        <w:rPr>
          <w:lang w:val="ru-RU"/>
        </w:rPr>
        <w:t>ав</w:t>
      </w:r>
      <w:r w:rsidRPr="00C22CD3">
        <w:rPr>
          <w:spacing w:val="-2"/>
          <w:lang w:val="ru-RU"/>
        </w:rPr>
        <w:t>н</w:t>
      </w:r>
      <w:r w:rsidRPr="00C22CD3">
        <w:rPr>
          <w:lang w:val="ru-RU"/>
        </w:rPr>
        <w:t>е</w:t>
      </w:r>
      <w:r w:rsidRPr="00C22CD3">
        <w:rPr>
          <w:spacing w:val="38"/>
          <w:lang w:val="ru-RU"/>
        </w:rPr>
        <w:t xml:space="preserve"> </w:t>
      </w:r>
      <w:r w:rsidRPr="00C22CD3">
        <w:rPr>
          <w:spacing w:val="-2"/>
          <w:lang w:val="ru-RU"/>
        </w:rPr>
        <w:t>н</w:t>
      </w:r>
      <w:r w:rsidRPr="00C22CD3">
        <w:rPr>
          <w:lang w:val="ru-RU"/>
        </w:rPr>
        <w:t>а</w:t>
      </w:r>
      <w:r w:rsidRPr="00C22CD3">
        <w:rPr>
          <w:spacing w:val="-6"/>
          <w:lang w:val="ru-RU"/>
        </w:rPr>
        <w:t>б</w:t>
      </w:r>
      <w:r w:rsidRPr="00C22CD3">
        <w:rPr>
          <w:lang w:val="ru-RU"/>
        </w:rPr>
        <w:t>ав</w:t>
      </w:r>
      <w:r w:rsidRPr="00C22CD3">
        <w:rPr>
          <w:spacing w:val="3"/>
          <w:lang w:val="ru-RU"/>
        </w:rPr>
        <w:t>к</w:t>
      </w:r>
      <w:r w:rsidRPr="00C22CD3">
        <w:rPr>
          <w:lang w:val="ru-RU"/>
        </w:rPr>
        <w:t>е</w:t>
      </w:r>
      <w:r w:rsidRPr="00C22CD3">
        <w:rPr>
          <w:spacing w:val="51"/>
          <w:lang w:val="ru-RU"/>
        </w:rPr>
        <w:t xml:space="preserve"> </w:t>
      </w:r>
      <w:r w:rsidRPr="00C22CD3">
        <w:rPr>
          <w:lang w:val="ru-RU"/>
        </w:rPr>
        <w:t>у</w:t>
      </w:r>
      <w:r w:rsidRPr="00C22CD3">
        <w:rPr>
          <w:spacing w:val="26"/>
          <w:lang w:val="ru-RU"/>
        </w:rPr>
        <w:t xml:space="preserve"> </w:t>
      </w:r>
      <w:r w:rsidRPr="00C22CD3">
        <w:rPr>
          <w:lang w:val="ru-RU"/>
        </w:rPr>
        <w:t>с</w:t>
      </w:r>
      <w:r w:rsidRPr="00C22CD3">
        <w:rPr>
          <w:spacing w:val="3"/>
          <w:lang w:val="ru-RU"/>
        </w:rPr>
        <w:t>к</w:t>
      </w:r>
      <w:r w:rsidRPr="00C22CD3">
        <w:rPr>
          <w:spacing w:val="-3"/>
          <w:lang w:val="ru-RU"/>
        </w:rPr>
        <w:t>л</w:t>
      </w:r>
      <w:r w:rsidRPr="00C22CD3">
        <w:rPr>
          <w:spacing w:val="2"/>
          <w:lang w:val="ru-RU"/>
        </w:rPr>
        <w:t>а</w:t>
      </w:r>
      <w:r w:rsidRPr="00C22CD3">
        <w:rPr>
          <w:spacing w:val="1"/>
          <w:lang w:val="ru-RU"/>
        </w:rPr>
        <w:t>д</w:t>
      </w:r>
      <w:r w:rsidRPr="00C22CD3">
        <w:rPr>
          <w:lang w:val="ru-RU"/>
        </w:rPr>
        <w:t>у</w:t>
      </w:r>
      <w:r w:rsidRPr="00C22CD3">
        <w:rPr>
          <w:spacing w:val="43"/>
          <w:lang w:val="ru-RU"/>
        </w:rPr>
        <w:t xml:space="preserve"> </w:t>
      </w:r>
      <w:r w:rsidRPr="00C22CD3">
        <w:rPr>
          <w:w w:val="103"/>
          <w:lang w:val="ru-RU"/>
        </w:rPr>
        <w:t>са</w:t>
      </w:r>
      <w:r w:rsidRPr="00C22CD3">
        <w:rPr>
          <w:w w:val="103"/>
          <w:lang w:val="sr-Latn-CS"/>
        </w:rPr>
        <w:t xml:space="preserve"> </w:t>
      </w:r>
      <w:r w:rsidRPr="00C22CD3">
        <w:rPr>
          <w:lang w:val="ru-RU"/>
        </w:rPr>
        <w:t>с</w:t>
      </w:r>
      <w:r w:rsidRPr="00C22CD3">
        <w:rPr>
          <w:spacing w:val="-2"/>
          <w:lang w:val="ru-RU"/>
        </w:rPr>
        <w:t>в</w:t>
      </w:r>
      <w:r w:rsidRPr="00C22CD3">
        <w:rPr>
          <w:lang w:val="ru-RU"/>
        </w:rPr>
        <w:t>о</w:t>
      </w:r>
      <w:r w:rsidRPr="00C22CD3">
        <w:rPr>
          <w:spacing w:val="2"/>
          <w:lang w:val="ru-RU"/>
        </w:rPr>
        <w:t>ј</w:t>
      </w:r>
      <w:r w:rsidRPr="00C22CD3">
        <w:rPr>
          <w:lang w:val="ru-RU"/>
        </w:rPr>
        <w:t>ом</w:t>
      </w:r>
      <w:r w:rsidRPr="00C22CD3">
        <w:rPr>
          <w:spacing w:val="17"/>
          <w:lang w:val="ru-RU"/>
        </w:rPr>
        <w:t xml:space="preserve"> </w:t>
      </w:r>
      <w:r w:rsidRPr="00C22CD3">
        <w:rPr>
          <w:spacing w:val="1"/>
          <w:lang w:val="ru-RU"/>
        </w:rPr>
        <w:t>п</w:t>
      </w:r>
      <w:r w:rsidRPr="00C22CD3">
        <w:rPr>
          <w:lang w:val="ru-RU"/>
        </w:rPr>
        <w:t>о</w:t>
      </w:r>
      <w:r w:rsidRPr="00C22CD3">
        <w:rPr>
          <w:spacing w:val="-2"/>
          <w:lang w:val="ru-RU"/>
        </w:rPr>
        <w:t>н</w:t>
      </w:r>
      <w:r w:rsidRPr="00C22CD3">
        <w:rPr>
          <w:spacing w:val="-8"/>
          <w:lang w:val="ru-RU"/>
        </w:rPr>
        <w:t>у</w:t>
      </w:r>
      <w:r w:rsidRPr="00C22CD3">
        <w:rPr>
          <w:spacing w:val="-1"/>
          <w:lang w:val="ru-RU"/>
        </w:rPr>
        <w:t>д</w:t>
      </w:r>
      <w:r w:rsidRPr="00C22CD3">
        <w:rPr>
          <w:lang w:val="ru-RU"/>
        </w:rPr>
        <w:t>о</w:t>
      </w:r>
      <w:r w:rsidRPr="00C22CD3">
        <w:rPr>
          <w:spacing w:val="-1"/>
          <w:lang w:val="ru-RU"/>
        </w:rPr>
        <w:t>м</w:t>
      </w:r>
      <w:r w:rsidRPr="00C22CD3">
        <w:rPr>
          <w:lang w:val="ru-RU"/>
        </w:rPr>
        <w:t>,</w:t>
      </w:r>
      <w:r w:rsidRPr="00C22CD3">
        <w:rPr>
          <w:spacing w:val="31"/>
          <w:lang w:val="ru-RU"/>
        </w:rPr>
        <w:t xml:space="preserve"> </w:t>
      </w:r>
      <w:r w:rsidRPr="00C22CD3">
        <w:rPr>
          <w:spacing w:val="-2"/>
          <w:lang w:val="ru-RU"/>
        </w:rPr>
        <w:t>в</w:t>
      </w:r>
      <w:r w:rsidRPr="00C22CD3">
        <w:rPr>
          <w:lang w:val="ru-RU"/>
        </w:rPr>
        <w:t>а</w:t>
      </w:r>
      <w:r w:rsidRPr="00C22CD3">
        <w:rPr>
          <w:spacing w:val="1"/>
          <w:lang w:val="ru-RU"/>
        </w:rPr>
        <w:t>ж</w:t>
      </w:r>
      <w:r w:rsidRPr="00C22CD3">
        <w:rPr>
          <w:lang w:val="ru-RU"/>
        </w:rPr>
        <w:t>е</w:t>
      </w:r>
      <w:r w:rsidRPr="00C22CD3">
        <w:rPr>
          <w:spacing w:val="-2"/>
          <w:lang w:val="ru-RU"/>
        </w:rPr>
        <w:t>ћ</w:t>
      </w:r>
      <w:r w:rsidRPr="00C22CD3">
        <w:rPr>
          <w:lang w:val="ru-RU"/>
        </w:rPr>
        <w:t>им</w:t>
      </w:r>
      <w:r w:rsidRPr="00C22CD3">
        <w:rPr>
          <w:spacing w:val="29"/>
          <w:lang w:val="ru-RU"/>
        </w:rPr>
        <w:t xml:space="preserve"> </w:t>
      </w:r>
      <w:r w:rsidRPr="00C22CD3">
        <w:rPr>
          <w:spacing w:val="1"/>
          <w:lang w:val="ru-RU"/>
        </w:rPr>
        <w:t>п</w:t>
      </w:r>
      <w:r w:rsidRPr="00C22CD3">
        <w:rPr>
          <w:spacing w:val="-2"/>
          <w:lang w:val="ru-RU"/>
        </w:rPr>
        <w:t>о</w:t>
      </w:r>
      <w:r w:rsidRPr="00C22CD3">
        <w:rPr>
          <w:spacing w:val="-4"/>
          <w:lang w:val="ru-RU"/>
        </w:rPr>
        <w:t>з</w:t>
      </w:r>
      <w:r w:rsidRPr="00C22CD3">
        <w:rPr>
          <w:spacing w:val="2"/>
          <w:lang w:val="ru-RU"/>
        </w:rPr>
        <w:t>и</w:t>
      </w:r>
      <w:r w:rsidRPr="00C22CD3">
        <w:rPr>
          <w:spacing w:val="-1"/>
          <w:lang w:val="ru-RU"/>
        </w:rPr>
        <w:t>т</w:t>
      </w:r>
      <w:r w:rsidRPr="00C22CD3">
        <w:rPr>
          <w:lang w:val="ru-RU"/>
        </w:rPr>
        <w:t>ив</w:t>
      </w:r>
      <w:r w:rsidRPr="00C22CD3">
        <w:rPr>
          <w:spacing w:val="-2"/>
          <w:lang w:val="ru-RU"/>
        </w:rPr>
        <w:t>н</w:t>
      </w:r>
      <w:r w:rsidRPr="00C22CD3">
        <w:rPr>
          <w:lang w:val="ru-RU"/>
        </w:rPr>
        <w:t>им</w:t>
      </w:r>
      <w:r w:rsidRPr="00C22CD3">
        <w:rPr>
          <w:spacing w:val="34"/>
          <w:lang w:val="ru-RU"/>
        </w:rPr>
        <w:t xml:space="preserve"> </w:t>
      </w:r>
      <w:r w:rsidRPr="00C22CD3">
        <w:rPr>
          <w:spacing w:val="1"/>
          <w:lang w:val="ru-RU"/>
        </w:rPr>
        <w:t>п</w:t>
      </w:r>
      <w:r w:rsidRPr="00C22CD3">
        <w:rPr>
          <w:lang w:val="ru-RU"/>
        </w:rPr>
        <w:t>ро</w:t>
      </w:r>
      <w:r w:rsidRPr="00C22CD3">
        <w:rPr>
          <w:spacing w:val="1"/>
          <w:lang w:val="ru-RU"/>
        </w:rPr>
        <w:t>п</w:t>
      </w:r>
      <w:r w:rsidRPr="00C22CD3">
        <w:rPr>
          <w:lang w:val="ru-RU"/>
        </w:rPr>
        <w:t>иси</w:t>
      </w:r>
      <w:r w:rsidRPr="00C22CD3">
        <w:rPr>
          <w:spacing w:val="-1"/>
          <w:lang w:val="ru-RU"/>
        </w:rPr>
        <w:t>м</w:t>
      </w:r>
      <w:r w:rsidRPr="00C22CD3">
        <w:rPr>
          <w:lang w:val="ru-RU"/>
        </w:rPr>
        <w:t>а</w:t>
      </w:r>
      <w:r w:rsidRPr="00C22CD3">
        <w:rPr>
          <w:spacing w:val="34"/>
          <w:lang w:val="ru-RU"/>
        </w:rPr>
        <w:t xml:space="preserve"> </w:t>
      </w:r>
      <w:r w:rsidRPr="00C22CD3">
        <w:rPr>
          <w:lang w:val="ru-RU"/>
        </w:rPr>
        <w:t>и</w:t>
      </w:r>
      <w:r w:rsidRPr="00C22CD3">
        <w:rPr>
          <w:spacing w:val="5"/>
          <w:lang w:val="ru-RU"/>
        </w:rPr>
        <w:t xml:space="preserve"> </w:t>
      </w:r>
      <w:r w:rsidRPr="00C22CD3">
        <w:rPr>
          <w:spacing w:val="-5"/>
          <w:lang w:val="ru-RU"/>
        </w:rPr>
        <w:t>о</w:t>
      </w:r>
      <w:r w:rsidRPr="00C22CD3">
        <w:rPr>
          <w:spacing w:val="-1"/>
          <w:lang w:val="ru-RU"/>
        </w:rPr>
        <w:t>д</w:t>
      </w:r>
      <w:r w:rsidRPr="00C22CD3">
        <w:rPr>
          <w:lang w:val="ru-RU"/>
        </w:rPr>
        <w:t>р</w:t>
      </w:r>
      <w:r w:rsidRPr="00C22CD3">
        <w:rPr>
          <w:spacing w:val="-5"/>
          <w:lang w:val="ru-RU"/>
        </w:rPr>
        <w:t>е</w:t>
      </w:r>
      <w:r w:rsidRPr="00C22CD3">
        <w:rPr>
          <w:spacing w:val="-1"/>
          <w:lang w:val="ru-RU"/>
        </w:rPr>
        <w:t>д</w:t>
      </w:r>
      <w:r w:rsidRPr="00C22CD3">
        <w:rPr>
          <w:spacing w:val="-6"/>
          <w:lang w:val="ru-RU"/>
        </w:rPr>
        <w:t>б</w:t>
      </w:r>
      <w:r w:rsidRPr="00C22CD3">
        <w:rPr>
          <w:lang w:val="ru-RU"/>
        </w:rPr>
        <w:t>а</w:t>
      </w:r>
      <w:r w:rsidRPr="00C22CD3">
        <w:rPr>
          <w:spacing w:val="-1"/>
          <w:lang w:val="ru-RU"/>
        </w:rPr>
        <w:t>м</w:t>
      </w:r>
      <w:r w:rsidRPr="00C22CD3">
        <w:rPr>
          <w:lang w:val="ru-RU"/>
        </w:rPr>
        <w:t>а</w:t>
      </w:r>
      <w:r w:rsidRPr="00C22CD3">
        <w:rPr>
          <w:spacing w:val="33"/>
          <w:lang w:val="ru-RU"/>
        </w:rPr>
        <w:t xml:space="preserve"> </w:t>
      </w:r>
      <w:r w:rsidRPr="00C22CD3">
        <w:rPr>
          <w:lang w:val="ru-RU"/>
        </w:rPr>
        <w:t>о</w:t>
      </w:r>
      <w:r w:rsidRPr="00C22CD3">
        <w:rPr>
          <w:spacing w:val="-2"/>
          <w:lang w:val="ru-RU"/>
        </w:rPr>
        <w:t>в</w:t>
      </w:r>
      <w:r w:rsidRPr="00C22CD3">
        <w:rPr>
          <w:lang w:val="ru-RU"/>
        </w:rPr>
        <w:t>ог</w:t>
      </w:r>
      <w:r w:rsidRPr="00C22CD3">
        <w:rPr>
          <w:spacing w:val="16"/>
          <w:lang w:val="ru-RU"/>
        </w:rPr>
        <w:t xml:space="preserve"> </w:t>
      </w:r>
      <w:r w:rsidRPr="00C22CD3">
        <w:rPr>
          <w:spacing w:val="-3"/>
          <w:w w:val="103"/>
          <w:lang w:val="ru-RU"/>
        </w:rPr>
        <w:t>у</w:t>
      </w:r>
      <w:r w:rsidRPr="00C22CD3">
        <w:rPr>
          <w:spacing w:val="-4"/>
          <w:w w:val="103"/>
          <w:lang w:val="ru-RU"/>
        </w:rPr>
        <w:t>г</w:t>
      </w:r>
      <w:r w:rsidRPr="00C22CD3">
        <w:rPr>
          <w:w w:val="103"/>
          <w:lang w:val="ru-RU"/>
        </w:rPr>
        <w:t>о</w:t>
      </w:r>
      <w:r w:rsidRPr="00C22CD3">
        <w:rPr>
          <w:spacing w:val="-2"/>
          <w:w w:val="103"/>
          <w:lang w:val="ru-RU"/>
        </w:rPr>
        <w:t>в</w:t>
      </w:r>
      <w:r w:rsidRPr="00C22CD3">
        <w:rPr>
          <w:w w:val="103"/>
          <w:lang w:val="ru-RU"/>
        </w:rPr>
        <w:t>ора.</w:t>
      </w:r>
    </w:p>
    <w:p w:rsidR="00C018B9" w:rsidRPr="00C22CD3" w:rsidRDefault="00C018B9" w:rsidP="00C018B9">
      <w:pPr>
        <w:tabs>
          <w:tab w:val="left" w:pos="1350"/>
        </w:tabs>
        <w:spacing w:line="245" w:lineRule="auto"/>
        <w:jc w:val="both"/>
        <w:rPr>
          <w:w w:val="103"/>
          <w:lang w:val="sr-Cyrl-CS"/>
        </w:rPr>
      </w:pPr>
    </w:p>
    <w:p w:rsidR="00C018B9" w:rsidRPr="00C22CD3" w:rsidRDefault="00C018B9" w:rsidP="00C018B9">
      <w:pPr>
        <w:tabs>
          <w:tab w:val="left" w:pos="1350"/>
        </w:tabs>
        <w:ind w:right="2790"/>
        <w:rPr>
          <w:b/>
          <w:w w:val="103"/>
        </w:rPr>
      </w:pPr>
      <w:r w:rsidRPr="00C22CD3">
        <w:rPr>
          <w:b/>
          <w:w w:val="103"/>
          <w:highlight w:val="lightGray"/>
        </w:rPr>
        <w:t>Финансијска вредност Уговора</w:t>
      </w:r>
    </w:p>
    <w:p w:rsidR="00C018B9" w:rsidRPr="00C22CD3" w:rsidRDefault="00C018B9" w:rsidP="00C018B9">
      <w:pPr>
        <w:tabs>
          <w:tab w:val="left" w:pos="1350"/>
          <w:tab w:val="left" w:pos="4230"/>
          <w:tab w:val="left" w:pos="4320"/>
          <w:tab w:val="left" w:pos="4410"/>
          <w:tab w:val="left" w:pos="4950"/>
        </w:tabs>
        <w:ind w:right="2790"/>
        <w:jc w:val="center"/>
        <w:rPr>
          <w:b/>
          <w:w w:val="103"/>
        </w:rPr>
      </w:pPr>
      <w:r w:rsidRPr="00C22CD3">
        <w:rPr>
          <w:b/>
          <w:w w:val="103"/>
        </w:rPr>
        <w:t xml:space="preserve">                                             Члан 4.</w:t>
      </w:r>
    </w:p>
    <w:p w:rsidR="00C018B9" w:rsidRPr="00C22CD3" w:rsidRDefault="00C018B9" w:rsidP="00C018B9">
      <w:pPr>
        <w:tabs>
          <w:tab w:val="left" w:pos="1350"/>
        </w:tabs>
        <w:ind w:right="2790"/>
        <w:jc w:val="center"/>
      </w:pPr>
    </w:p>
    <w:p w:rsidR="00C018B9" w:rsidRPr="00C22CD3" w:rsidRDefault="00C018B9" w:rsidP="00C018B9">
      <w:pPr>
        <w:shd w:val="clear" w:color="auto" w:fill="FFFFFF"/>
        <w:tabs>
          <w:tab w:val="left" w:pos="1350"/>
        </w:tabs>
        <w:jc w:val="both"/>
        <w:rPr>
          <w:b/>
          <w:lang w:val="ru-RU"/>
        </w:rPr>
      </w:pPr>
      <w:r w:rsidRPr="00C22CD3">
        <w:rPr>
          <w:lang w:val="sr-Cyrl-CS"/>
        </w:rPr>
        <w:t>Уговорена вредност према усвојеној понуди и спецификациј</w:t>
      </w:r>
      <w:r w:rsidRPr="00C22CD3">
        <w:t>и</w:t>
      </w:r>
      <w:r w:rsidRPr="00C22CD3">
        <w:rPr>
          <w:lang w:val="sr-Cyrl-CS"/>
        </w:rPr>
        <w:t xml:space="preserve">  уговорених радова </w:t>
      </w:r>
      <w:r w:rsidRPr="00C22CD3">
        <w:rPr>
          <w:b/>
          <w:lang w:val="sr-Cyrl-CS"/>
        </w:rPr>
        <w:t xml:space="preserve">износи </w:t>
      </w:r>
      <w:r w:rsidRPr="00C22CD3">
        <w:rPr>
          <w:lang w:val="sr-Cyrl-CS"/>
        </w:rPr>
        <w:t>_________________ (_______________________________________)</w:t>
      </w:r>
      <w:r w:rsidRPr="00C22CD3">
        <w:t>,</w:t>
      </w:r>
      <w:r w:rsidRPr="00C22CD3">
        <w:rPr>
          <w:lang w:val="sr-Cyrl-CS"/>
        </w:rPr>
        <w:t xml:space="preserve"> која понуђена вредност увећана за припадајући ПДВ</w:t>
      </w:r>
      <w:r w:rsidRPr="00C22CD3">
        <w:t>,</w:t>
      </w:r>
      <w:r w:rsidRPr="00C22CD3">
        <w:rPr>
          <w:lang w:val="sr-Cyrl-CS"/>
        </w:rPr>
        <w:t xml:space="preserve"> укупно износи ____________ (___________________________) динара.</w:t>
      </w:r>
    </w:p>
    <w:p w:rsidR="00C018B9" w:rsidRPr="00C22CD3" w:rsidRDefault="00C018B9" w:rsidP="00C018B9">
      <w:pPr>
        <w:tabs>
          <w:tab w:val="left" w:pos="0"/>
        </w:tabs>
        <w:ind w:right="-20"/>
        <w:jc w:val="both"/>
      </w:pPr>
      <w:r w:rsidRPr="00C22CD3">
        <w:t>Наручилац</w:t>
      </w:r>
      <w:r w:rsidRPr="00C22CD3">
        <w:rPr>
          <w:lang w:val="sr-Cyrl-CS"/>
        </w:rPr>
        <w:t xml:space="preserve"> плаћа</w:t>
      </w:r>
      <w:r w:rsidRPr="00C22CD3">
        <w:t>ње врши по динамици  наведеној у члану 7. овог уговора.</w:t>
      </w:r>
    </w:p>
    <w:p w:rsidR="00C018B9" w:rsidRDefault="00C018B9" w:rsidP="00C018B9">
      <w:pPr>
        <w:tabs>
          <w:tab w:val="left" w:pos="0"/>
        </w:tabs>
        <w:ind w:right="-20"/>
        <w:jc w:val="both"/>
      </w:pPr>
    </w:p>
    <w:p w:rsidR="0084323C" w:rsidRDefault="0084323C" w:rsidP="00C018B9">
      <w:pPr>
        <w:tabs>
          <w:tab w:val="left" w:pos="0"/>
        </w:tabs>
        <w:ind w:right="-20"/>
        <w:jc w:val="both"/>
      </w:pPr>
    </w:p>
    <w:p w:rsidR="0084323C" w:rsidRPr="0084323C" w:rsidRDefault="0084323C" w:rsidP="00C018B9">
      <w:pPr>
        <w:tabs>
          <w:tab w:val="left" w:pos="0"/>
        </w:tabs>
        <w:ind w:right="-20"/>
        <w:jc w:val="both"/>
      </w:pPr>
    </w:p>
    <w:p w:rsidR="00C018B9" w:rsidRPr="00C22CD3" w:rsidRDefault="00C018B9" w:rsidP="00C018B9">
      <w:pPr>
        <w:tabs>
          <w:tab w:val="left" w:pos="0"/>
        </w:tabs>
        <w:ind w:right="-20"/>
        <w:jc w:val="both"/>
        <w:rPr>
          <w:lang w:val="sr-Cyrl-CS"/>
        </w:rPr>
      </w:pPr>
      <w:r w:rsidRPr="00C22CD3">
        <w:rPr>
          <w:b/>
          <w:spacing w:val="2"/>
          <w:w w:val="103"/>
          <w:highlight w:val="lightGray"/>
        </w:rPr>
        <w:lastRenderedPageBreak/>
        <w:t>Цена</w:t>
      </w:r>
    </w:p>
    <w:p w:rsidR="00C018B9" w:rsidRPr="00C22CD3" w:rsidRDefault="00C018B9" w:rsidP="00C018B9">
      <w:pPr>
        <w:tabs>
          <w:tab w:val="left" w:pos="0"/>
          <w:tab w:val="left" w:pos="5040"/>
        </w:tabs>
        <w:ind w:right="-20"/>
        <w:jc w:val="center"/>
        <w:rPr>
          <w:b/>
          <w:lang w:val="sr-Cyrl-CS"/>
        </w:rPr>
      </w:pPr>
      <w:r w:rsidRPr="00C22CD3">
        <w:rPr>
          <w:b/>
          <w:lang w:val="sr-Cyrl-CS"/>
        </w:rPr>
        <w:t>Члан 5.</w:t>
      </w:r>
    </w:p>
    <w:p w:rsidR="00C018B9" w:rsidRPr="00C22CD3" w:rsidRDefault="00C018B9" w:rsidP="00C018B9">
      <w:pPr>
        <w:tabs>
          <w:tab w:val="left" w:pos="1350"/>
        </w:tabs>
        <w:ind w:right="4542"/>
        <w:jc w:val="center"/>
      </w:pPr>
    </w:p>
    <w:p w:rsidR="00C018B9" w:rsidRPr="00C22CD3" w:rsidRDefault="00C018B9" w:rsidP="00C018B9">
      <w:pPr>
        <w:shd w:val="clear" w:color="auto" w:fill="FFFFFF"/>
        <w:tabs>
          <w:tab w:val="left" w:pos="1350"/>
        </w:tabs>
        <w:jc w:val="both"/>
        <w:rPr>
          <w:b/>
          <w:lang w:val="sr-Cyrl-CS"/>
        </w:rPr>
      </w:pPr>
      <w:r w:rsidRPr="00C22CD3">
        <w:t xml:space="preserve">Наручилац </w:t>
      </w:r>
      <w:r w:rsidRPr="00C22CD3">
        <w:rPr>
          <w:lang w:val="ru-RU"/>
        </w:rPr>
        <w:t>и</w:t>
      </w:r>
      <w:r w:rsidRPr="00C22CD3">
        <w:rPr>
          <w:lang w:val="hr-HR"/>
        </w:rPr>
        <w:t xml:space="preserve"> </w:t>
      </w:r>
      <w:r w:rsidRPr="00C22CD3">
        <w:rPr>
          <w:lang w:val="ru-RU"/>
        </w:rPr>
        <w:t>И</w:t>
      </w:r>
      <w:r w:rsidRPr="00C22CD3">
        <w:t>звођач</w:t>
      </w:r>
      <w:r w:rsidRPr="00C22CD3">
        <w:rPr>
          <w:lang w:val="hr-HR"/>
        </w:rPr>
        <w:t xml:space="preserve"> </w:t>
      </w:r>
      <w:r w:rsidRPr="00C22CD3">
        <w:rPr>
          <w:lang w:val="ru-RU"/>
        </w:rPr>
        <w:t>су</w:t>
      </w:r>
      <w:r w:rsidRPr="00C22CD3">
        <w:rPr>
          <w:lang w:val="hr-HR"/>
        </w:rPr>
        <w:t xml:space="preserve"> </w:t>
      </w:r>
      <w:r w:rsidRPr="00C22CD3">
        <w:rPr>
          <w:lang w:val="ru-RU"/>
        </w:rPr>
        <w:t>сагласни</w:t>
      </w:r>
      <w:r w:rsidRPr="00C22CD3">
        <w:rPr>
          <w:lang w:val="hr-HR"/>
        </w:rPr>
        <w:t xml:space="preserve"> </w:t>
      </w:r>
      <w:r w:rsidRPr="00C22CD3">
        <w:rPr>
          <w:lang w:val="ru-RU"/>
        </w:rPr>
        <w:t>да</w:t>
      </w:r>
      <w:r w:rsidRPr="00C22CD3">
        <w:rPr>
          <w:lang w:val="hr-HR"/>
        </w:rPr>
        <w:t xml:space="preserve"> </w:t>
      </w:r>
      <w:r w:rsidRPr="00C22CD3">
        <w:rPr>
          <w:lang w:val="ru-RU"/>
        </w:rPr>
        <w:t>су</w:t>
      </w:r>
      <w:r w:rsidRPr="00C22CD3">
        <w:rPr>
          <w:lang w:val="hr-HR"/>
        </w:rPr>
        <w:t xml:space="preserve"> </w:t>
      </w:r>
      <w:r w:rsidRPr="00C22CD3">
        <w:rPr>
          <w:lang w:val="ru-RU"/>
        </w:rPr>
        <w:t>једини</w:t>
      </w:r>
      <w:r w:rsidRPr="00C22CD3">
        <w:rPr>
          <w:lang w:val="hr-HR"/>
        </w:rPr>
        <w:t>ч</w:t>
      </w:r>
      <w:r w:rsidRPr="00C22CD3">
        <w:rPr>
          <w:lang w:val="ru-RU"/>
        </w:rPr>
        <w:t>не</w:t>
      </w:r>
      <w:r w:rsidRPr="00C22CD3">
        <w:rPr>
          <w:lang w:val="hr-HR"/>
        </w:rPr>
        <w:t xml:space="preserve"> </w:t>
      </w:r>
      <w:r w:rsidRPr="00C22CD3">
        <w:rPr>
          <w:lang w:val="ru-RU"/>
        </w:rPr>
        <w:t>цене</w:t>
      </w:r>
      <w:r w:rsidRPr="00C22CD3">
        <w:rPr>
          <w:lang w:val="hr-HR"/>
        </w:rPr>
        <w:t xml:space="preserve"> </w:t>
      </w:r>
      <w:r w:rsidRPr="00C22CD3">
        <w:rPr>
          <w:lang w:val="ru-RU"/>
        </w:rPr>
        <w:t>из</w:t>
      </w:r>
      <w:r w:rsidRPr="00C22CD3">
        <w:rPr>
          <w:lang w:val="hr-HR"/>
        </w:rPr>
        <w:t xml:space="preserve"> </w:t>
      </w:r>
      <w:r w:rsidRPr="00C22CD3">
        <w:rPr>
          <w:lang w:val="ru-RU"/>
        </w:rPr>
        <w:t>Понуде</w:t>
      </w:r>
      <w:r w:rsidRPr="00C22CD3">
        <w:rPr>
          <w:lang w:val="hr-HR"/>
        </w:rPr>
        <w:t xml:space="preserve"> </w:t>
      </w:r>
      <w:r w:rsidRPr="00C22CD3">
        <w:rPr>
          <w:lang w:val="ru-RU"/>
        </w:rPr>
        <w:t>фиксне</w:t>
      </w:r>
      <w:r w:rsidRPr="00C22CD3">
        <w:rPr>
          <w:lang w:val="hr-HR"/>
        </w:rPr>
        <w:t xml:space="preserve"> </w:t>
      </w:r>
      <w:r w:rsidRPr="00C22CD3">
        <w:rPr>
          <w:lang w:val="ru-RU"/>
        </w:rPr>
        <w:t>и</w:t>
      </w:r>
      <w:r w:rsidRPr="00C22CD3">
        <w:rPr>
          <w:lang w:val="hr-HR"/>
        </w:rPr>
        <w:t xml:space="preserve"> </w:t>
      </w:r>
      <w:r w:rsidRPr="00C22CD3">
        <w:rPr>
          <w:lang w:val="ru-RU"/>
        </w:rPr>
        <w:t>да</w:t>
      </w:r>
      <w:r w:rsidRPr="00C22CD3">
        <w:rPr>
          <w:lang w:val="hr-HR"/>
        </w:rPr>
        <w:t xml:space="preserve"> </w:t>
      </w:r>
      <w:r w:rsidRPr="00C22CD3">
        <w:rPr>
          <w:lang w:val="ru-RU"/>
        </w:rPr>
        <w:t>се</w:t>
      </w:r>
      <w:r w:rsidRPr="00C22CD3">
        <w:rPr>
          <w:lang w:val="hr-HR"/>
        </w:rPr>
        <w:t xml:space="preserve"> </w:t>
      </w:r>
      <w:r w:rsidRPr="00C22CD3">
        <w:rPr>
          <w:lang w:val="ru-RU"/>
        </w:rPr>
        <w:t>не</w:t>
      </w:r>
      <w:r w:rsidRPr="00C22CD3">
        <w:rPr>
          <w:lang w:val="hr-HR"/>
        </w:rPr>
        <w:t xml:space="preserve"> </w:t>
      </w:r>
      <w:r w:rsidRPr="00C22CD3">
        <w:rPr>
          <w:lang w:val="ru-RU"/>
        </w:rPr>
        <w:t>могу</w:t>
      </w:r>
      <w:r w:rsidRPr="00C22CD3">
        <w:rPr>
          <w:lang w:val="hr-HR"/>
        </w:rPr>
        <w:t xml:space="preserve"> </w:t>
      </w:r>
      <w:r w:rsidRPr="00C22CD3">
        <w:rPr>
          <w:lang w:val="ru-RU"/>
        </w:rPr>
        <w:t>мењати</w:t>
      </w:r>
      <w:r w:rsidRPr="00C22CD3">
        <w:rPr>
          <w:lang w:val="hr-HR"/>
        </w:rPr>
        <w:t xml:space="preserve"> </w:t>
      </w:r>
      <w:r w:rsidRPr="00C22CD3">
        <w:rPr>
          <w:lang w:val="ru-RU"/>
        </w:rPr>
        <w:t>ни</w:t>
      </w:r>
      <w:r w:rsidRPr="00C22CD3">
        <w:rPr>
          <w:lang w:val="hr-HR"/>
        </w:rPr>
        <w:t xml:space="preserve"> </w:t>
      </w:r>
      <w:r w:rsidRPr="00C22CD3">
        <w:rPr>
          <w:lang w:val="ru-RU"/>
        </w:rPr>
        <w:t>под</w:t>
      </w:r>
      <w:r w:rsidRPr="00C22CD3">
        <w:rPr>
          <w:lang w:val="hr-HR"/>
        </w:rPr>
        <w:t xml:space="preserve"> </w:t>
      </w:r>
      <w:r w:rsidRPr="00C22CD3">
        <w:rPr>
          <w:lang w:val="ru-RU"/>
        </w:rPr>
        <w:t>каквим</w:t>
      </w:r>
      <w:r w:rsidRPr="00C22CD3">
        <w:rPr>
          <w:lang w:val="hr-HR"/>
        </w:rPr>
        <w:t xml:space="preserve"> </w:t>
      </w:r>
      <w:r w:rsidRPr="00C22CD3">
        <w:rPr>
          <w:lang w:val="ru-RU"/>
        </w:rPr>
        <w:t>условима</w:t>
      </w:r>
      <w:r w:rsidRPr="00C22CD3">
        <w:rPr>
          <w:b/>
          <w:lang w:val="ru-RU"/>
        </w:rPr>
        <w:t>.</w:t>
      </w:r>
      <w:r w:rsidRPr="00C22CD3">
        <w:rPr>
          <w:b/>
          <w:lang w:val="hr-HR"/>
        </w:rPr>
        <w:t xml:space="preserve"> </w:t>
      </w:r>
    </w:p>
    <w:p w:rsidR="00C018B9" w:rsidRPr="00C22CD3" w:rsidRDefault="00C018B9" w:rsidP="00C018B9">
      <w:pPr>
        <w:shd w:val="clear" w:color="auto" w:fill="FFFFFF"/>
        <w:tabs>
          <w:tab w:val="left" w:pos="1350"/>
        </w:tabs>
        <w:jc w:val="both"/>
        <w:rPr>
          <w:b/>
          <w:lang w:val="sr-Cyrl-CS"/>
        </w:rPr>
      </w:pPr>
    </w:p>
    <w:p w:rsidR="00C018B9" w:rsidRPr="00C22CD3" w:rsidRDefault="00C018B9" w:rsidP="00C018B9">
      <w:pPr>
        <w:shd w:val="clear" w:color="auto" w:fill="FFFFFF"/>
        <w:tabs>
          <w:tab w:val="left" w:pos="1350"/>
        </w:tabs>
        <w:jc w:val="center"/>
        <w:rPr>
          <w:b/>
          <w:lang w:val="hr-HR"/>
        </w:rPr>
      </w:pPr>
      <w:r w:rsidRPr="00C22CD3">
        <w:rPr>
          <w:b/>
          <w:lang w:val="hr-HR"/>
        </w:rPr>
        <w:t>Члан 6.</w:t>
      </w:r>
    </w:p>
    <w:p w:rsidR="00C018B9" w:rsidRPr="00C22CD3" w:rsidRDefault="00C018B9" w:rsidP="00C018B9">
      <w:pPr>
        <w:shd w:val="clear" w:color="auto" w:fill="FFFFFF"/>
        <w:tabs>
          <w:tab w:val="left" w:pos="1350"/>
        </w:tabs>
        <w:jc w:val="both"/>
        <w:rPr>
          <w:b/>
          <w:lang w:val="hr-HR"/>
        </w:rPr>
      </w:pPr>
    </w:p>
    <w:p w:rsidR="00C018B9" w:rsidRPr="00C22CD3" w:rsidRDefault="00C018B9" w:rsidP="00C018B9">
      <w:pPr>
        <w:tabs>
          <w:tab w:val="left" w:pos="1350"/>
        </w:tabs>
        <w:spacing w:after="120"/>
        <w:jc w:val="both"/>
        <w:rPr>
          <w:lang w:val="ru-RU"/>
        </w:rPr>
      </w:pPr>
      <w:r w:rsidRPr="00C22CD3">
        <w:rPr>
          <w:lang w:val="ru-RU"/>
        </w:rPr>
        <w:t xml:space="preserve">Изричито се захтева да </w:t>
      </w:r>
      <w:r w:rsidRPr="00C22CD3">
        <w:t>Наручилац</w:t>
      </w:r>
      <w:r w:rsidRPr="00C22CD3">
        <w:rPr>
          <w:lang w:val="ru-RU"/>
        </w:rPr>
        <w:t xml:space="preserve"> буде хитно обавештен о сваком питању које може да доведе до промене висине предви</w:t>
      </w:r>
      <w:r w:rsidRPr="00C22CD3">
        <w:rPr>
          <w:lang w:val="sr-Cyrl-CS"/>
        </w:rPr>
        <w:t>ђ</w:t>
      </w:r>
      <w:r w:rsidRPr="00C22CD3">
        <w:rPr>
          <w:lang w:val="ru-RU"/>
        </w:rPr>
        <w:t>еног буџета,</w:t>
      </w:r>
      <w:r w:rsidRPr="00C22CD3">
        <w:t xml:space="preserve"> </w:t>
      </w:r>
      <w:r w:rsidRPr="00C22CD3">
        <w:rPr>
          <w:lang w:val="ru-RU"/>
        </w:rPr>
        <w:t>спецификације или програма радова</w:t>
      </w:r>
      <w:r w:rsidRPr="00C22CD3">
        <w:t>.</w:t>
      </w:r>
      <w:r w:rsidRPr="00C22CD3">
        <w:rPr>
          <w:lang w:val="sr-Cyrl-CS"/>
        </w:rPr>
        <w:t xml:space="preserve"> </w:t>
      </w:r>
      <w:r w:rsidRPr="00C22CD3">
        <w:t>Р</w:t>
      </w:r>
      <w:r w:rsidRPr="00C22CD3">
        <w:rPr>
          <w:lang w:val="ru-RU"/>
        </w:rPr>
        <w:t xml:space="preserve">адови везани за ту околност се обустављају док </w:t>
      </w:r>
      <w:r w:rsidRPr="00C22CD3">
        <w:t>Наручилац</w:t>
      </w:r>
      <w:r w:rsidRPr="00C22CD3">
        <w:rPr>
          <w:lang w:val="ru-RU"/>
        </w:rPr>
        <w:t xml:space="preserve"> не донесе одлуку како ће се поступати.</w:t>
      </w:r>
    </w:p>
    <w:p w:rsidR="00C018B9" w:rsidRPr="00C22CD3" w:rsidRDefault="00C018B9" w:rsidP="00C018B9">
      <w:pPr>
        <w:tabs>
          <w:tab w:val="left" w:pos="1350"/>
        </w:tabs>
        <w:spacing w:after="120"/>
        <w:jc w:val="both"/>
        <w:rPr>
          <w:lang w:val="ru-RU"/>
        </w:rPr>
      </w:pPr>
      <w:r w:rsidRPr="00C22CD3">
        <w:rPr>
          <w:lang w:val="ru-RU"/>
        </w:rPr>
        <w:t>И</w:t>
      </w:r>
      <w:r w:rsidRPr="00C22CD3">
        <w:t>звођач</w:t>
      </w:r>
      <w:r w:rsidRPr="00C22CD3">
        <w:rPr>
          <w:lang w:val="ru-RU"/>
        </w:rPr>
        <w:t xml:space="preserve"> прихвата да </w:t>
      </w:r>
      <w:r w:rsidRPr="00C22CD3">
        <w:t xml:space="preserve">Наручилац </w:t>
      </w:r>
      <w:r w:rsidRPr="00C22CD3">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C018B9" w:rsidRPr="00C22CD3" w:rsidRDefault="00C018B9" w:rsidP="00C018B9">
      <w:pPr>
        <w:shd w:val="clear" w:color="auto" w:fill="FFFFFF"/>
        <w:tabs>
          <w:tab w:val="left" w:pos="1350"/>
        </w:tabs>
        <w:jc w:val="both"/>
      </w:pPr>
      <w:r w:rsidRPr="00C22CD3">
        <w:rPr>
          <w:b/>
          <w:w w:val="103"/>
          <w:highlight w:val="lightGray"/>
        </w:rPr>
        <w:t>Плаћање</w:t>
      </w:r>
    </w:p>
    <w:p w:rsidR="00C018B9" w:rsidRPr="00C22CD3" w:rsidRDefault="00C018B9" w:rsidP="00C018B9">
      <w:pPr>
        <w:shd w:val="clear" w:color="auto" w:fill="FFFFFF"/>
        <w:tabs>
          <w:tab w:val="left" w:pos="1350"/>
        </w:tabs>
        <w:jc w:val="center"/>
        <w:rPr>
          <w:b/>
        </w:rPr>
      </w:pPr>
      <w:r w:rsidRPr="00C22CD3">
        <w:rPr>
          <w:b/>
        </w:rPr>
        <w:t>Члан 7.</w:t>
      </w:r>
    </w:p>
    <w:p w:rsidR="00C018B9" w:rsidRPr="00C22CD3" w:rsidRDefault="00C018B9" w:rsidP="00C018B9">
      <w:pPr>
        <w:shd w:val="clear" w:color="auto" w:fill="FFFFFF"/>
        <w:tabs>
          <w:tab w:val="left" w:pos="1350"/>
        </w:tabs>
        <w:jc w:val="center"/>
        <w:rPr>
          <w:b/>
        </w:rPr>
      </w:pPr>
    </w:p>
    <w:p w:rsidR="00C018B9" w:rsidRPr="00C22CD3" w:rsidRDefault="00C018B9" w:rsidP="00C018B9">
      <w:pPr>
        <w:shd w:val="clear" w:color="auto" w:fill="FFFFFF"/>
        <w:tabs>
          <w:tab w:val="left" w:pos="1350"/>
        </w:tabs>
        <w:jc w:val="both"/>
        <w:rPr>
          <w:lang w:val="sr-Cyrl-CS"/>
        </w:rPr>
      </w:pPr>
      <w:r w:rsidRPr="00C22CD3">
        <w:t xml:space="preserve">Наручилац </w:t>
      </w:r>
      <w:r w:rsidRPr="00C22CD3">
        <w:rPr>
          <w:lang w:val="sr-Cyrl-CS"/>
        </w:rPr>
        <w:t>ће п</w:t>
      </w:r>
      <w:r w:rsidRPr="00C22CD3">
        <w:rPr>
          <w:lang w:val="ru-RU"/>
        </w:rPr>
        <w:t xml:space="preserve">лаћање изведених радова </w:t>
      </w:r>
      <w:r w:rsidRPr="00C22CD3">
        <w:rPr>
          <w:lang w:val="sr-Cyrl-CS"/>
        </w:rPr>
        <w:t>и</w:t>
      </w:r>
      <w:r w:rsidRPr="00C22CD3">
        <w:rPr>
          <w:lang w:val="ru-RU"/>
        </w:rPr>
        <w:t xml:space="preserve">вршити на основу </w:t>
      </w:r>
      <w:r w:rsidRPr="00C22CD3">
        <w:t>фактуре-рачуна/ привремене и окончане ситуације Извођача</w:t>
      </w:r>
      <w:r w:rsidRPr="00C22CD3">
        <w:rPr>
          <w:lang w:val="ru-RU"/>
        </w:rPr>
        <w:t xml:space="preserve"> </w:t>
      </w:r>
      <w:r w:rsidRPr="00C22CD3">
        <w:rPr>
          <w:lang w:val="sr-Cyrl-CS"/>
        </w:rPr>
        <w:t>.</w:t>
      </w:r>
    </w:p>
    <w:p w:rsidR="00C018B9" w:rsidRPr="00C22CD3" w:rsidRDefault="00C018B9" w:rsidP="00C018B9">
      <w:pPr>
        <w:shd w:val="clear" w:color="auto" w:fill="FFFFFF"/>
        <w:tabs>
          <w:tab w:val="left" w:pos="1350"/>
        </w:tabs>
        <w:jc w:val="both"/>
        <w:rPr>
          <w:lang w:val="ru-RU"/>
        </w:rPr>
      </w:pPr>
      <w:r w:rsidRPr="00C22CD3">
        <w:t xml:space="preserve">Наручилац </w:t>
      </w:r>
      <w:r w:rsidRPr="00C22CD3">
        <w:rPr>
          <w:lang w:val="ru-RU"/>
        </w:rPr>
        <w:t xml:space="preserve">ће </w:t>
      </w:r>
      <w:r w:rsidRPr="00C22CD3">
        <w:t>фактуру-рачун/ привремену и окончану ситуацију,</w:t>
      </w:r>
      <w:r w:rsidRPr="00C22CD3">
        <w:rPr>
          <w:lang w:val="ru-RU"/>
        </w:rPr>
        <w:t xml:space="preserve"> оверен</w:t>
      </w:r>
      <w:r w:rsidRPr="00C22CD3">
        <w:t>е</w:t>
      </w:r>
      <w:r w:rsidRPr="00C22CD3">
        <w:rPr>
          <w:lang w:val="ru-RU"/>
        </w:rPr>
        <w:t xml:space="preserve"> од стране Надзорног органа, прегледати, оверити и неспорну вредност исплатити </w:t>
      </w:r>
      <w:r w:rsidRPr="00C22CD3">
        <w:rPr>
          <w:b/>
          <w:lang w:val="ru-RU"/>
        </w:rPr>
        <w:t>у року од 45 (четрдесетпет) дана од дана пријема ситуације</w:t>
      </w:r>
      <w:r w:rsidRPr="00C22CD3">
        <w:rPr>
          <w:b/>
        </w:rPr>
        <w:t>,</w:t>
      </w:r>
      <w:r w:rsidRPr="00C22CD3">
        <w:rPr>
          <w:lang w:val="ru-RU"/>
        </w:rPr>
        <w:t xml:space="preserve"> када и настаје дужничко поверилачки однос.</w:t>
      </w:r>
    </w:p>
    <w:p w:rsidR="00C018B9" w:rsidRPr="00C22CD3" w:rsidRDefault="00C018B9" w:rsidP="00C018B9">
      <w:pPr>
        <w:shd w:val="clear" w:color="auto" w:fill="FFFFFF"/>
        <w:tabs>
          <w:tab w:val="left" w:pos="1350"/>
        </w:tabs>
        <w:jc w:val="both"/>
      </w:pPr>
      <w:r w:rsidRPr="00C22CD3">
        <w:t>Фактура-рачун/ привремена и окончана ситуација се</w:t>
      </w:r>
      <w:r w:rsidRPr="00C22CD3">
        <w:rPr>
          <w:lang w:val="ru-RU"/>
        </w:rPr>
        <w:t xml:space="preserve"> испоставља у 6 (шест) примерака почетком  месеца, а најкасније до 5-ог у месецу за изведене  радове у претходном месецу. </w:t>
      </w:r>
    </w:p>
    <w:p w:rsidR="00C018B9" w:rsidRPr="00C22CD3" w:rsidRDefault="00C018B9" w:rsidP="00C018B9">
      <w:pPr>
        <w:shd w:val="clear" w:color="auto" w:fill="FFFFFF"/>
        <w:tabs>
          <w:tab w:val="left" w:pos="1350"/>
        </w:tabs>
        <w:jc w:val="both"/>
      </w:pPr>
      <w:r w:rsidRPr="00C22CD3">
        <w:rPr>
          <w:lang w:val="ru-RU"/>
        </w:rPr>
        <w:t>Вредност извршених радова по</w:t>
      </w:r>
      <w:r w:rsidRPr="00C22CD3">
        <w:t xml:space="preserve"> фактури-рачуну/ привременој и окончаној ситуацији,</w:t>
      </w:r>
      <w:r w:rsidRPr="00C22CD3">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C018B9" w:rsidRPr="00C22CD3" w:rsidRDefault="00C018B9" w:rsidP="00C018B9">
      <w:pPr>
        <w:shd w:val="clear" w:color="auto" w:fill="FFFFFF"/>
        <w:tabs>
          <w:tab w:val="left" w:pos="1350"/>
        </w:tabs>
        <w:jc w:val="both"/>
      </w:pPr>
      <w:r w:rsidRPr="00C22CD3">
        <w:rPr>
          <w:lang w:val="ru-RU"/>
        </w:rPr>
        <w:t>Као дан пријема</w:t>
      </w:r>
      <w:r w:rsidRPr="00C22CD3">
        <w:t>,</w:t>
      </w:r>
      <w:r w:rsidRPr="00C22CD3">
        <w:rPr>
          <w:lang w:val="ru-RU"/>
        </w:rPr>
        <w:t xml:space="preserve"> сматра се дан када је</w:t>
      </w:r>
      <w:r w:rsidRPr="00C22CD3">
        <w:t xml:space="preserve"> фактура-рачун/ привремена и окончана с</w:t>
      </w:r>
      <w:r w:rsidRPr="00C22CD3">
        <w:rPr>
          <w:lang w:val="ru-RU"/>
        </w:rPr>
        <w:t>итуација</w:t>
      </w:r>
      <w:r w:rsidRPr="00C22CD3">
        <w:t xml:space="preserve">, </w:t>
      </w:r>
      <w:r w:rsidRPr="00C22CD3">
        <w:rPr>
          <w:lang w:val="ru-RU"/>
        </w:rPr>
        <w:t xml:space="preserve">предата на писарници </w:t>
      </w:r>
      <w:r w:rsidRPr="00C22CD3">
        <w:t>Наручиоца.</w:t>
      </w:r>
    </w:p>
    <w:p w:rsidR="00C018B9" w:rsidRPr="00C22CD3" w:rsidRDefault="00C018B9" w:rsidP="00C018B9">
      <w:pPr>
        <w:shd w:val="clear" w:color="auto" w:fill="FFFFFF"/>
        <w:tabs>
          <w:tab w:val="left" w:pos="1350"/>
        </w:tabs>
        <w:jc w:val="both"/>
      </w:pPr>
      <w:r w:rsidRPr="00C22CD3">
        <w:t>Наручилац</w:t>
      </w:r>
      <w:r w:rsidRPr="00C22CD3">
        <w:rPr>
          <w:lang w:val="ru-RU"/>
        </w:rPr>
        <w:t xml:space="preserve"> неће вршити плаћање на име набављеног, али не</w:t>
      </w:r>
      <w:r w:rsidRPr="00C22CD3">
        <w:t xml:space="preserve"> </w:t>
      </w:r>
      <w:r w:rsidRPr="00C22CD3">
        <w:rPr>
          <w:lang w:val="ru-RU"/>
        </w:rPr>
        <w:t>уграђеног материјала без обзира да ли је материјал испоручен и ускладиштен на градилишту</w:t>
      </w:r>
      <w:r w:rsidRPr="00C22CD3">
        <w:t>.</w:t>
      </w:r>
    </w:p>
    <w:p w:rsidR="00C018B9" w:rsidRPr="00C22CD3" w:rsidRDefault="00C018B9" w:rsidP="00C018B9">
      <w:pPr>
        <w:tabs>
          <w:tab w:val="left" w:pos="1350"/>
        </w:tabs>
        <w:spacing w:line="247" w:lineRule="auto"/>
        <w:ind w:hanging="122"/>
        <w:jc w:val="both"/>
      </w:pPr>
      <w:r w:rsidRPr="00C22CD3">
        <w:rPr>
          <w:spacing w:val="-1"/>
          <w:lang w:val="ru-RU"/>
        </w:rPr>
        <w:t xml:space="preserve">  Н</w:t>
      </w:r>
      <w:r w:rsidRPr="00C22CD3">
        <w:rPr>
          <w:lang w:val="ru-RU"/>
        </w:rPr>
        <w:t>ар</w:t>
      </w:r>
      <w:r w:rsidRPr="00C22CD3">
        <w:rPr>
          <w:spacing w:val="-5"/>
          <w:lang w:val="ru-RU"/>
        </w:rPr>
        <w:t>у</w:t>
      </w:r>
      <w:r w:rsidRPr="00C22CD3">
        <w:rPr>
          <w:lang w:val="ru-RU"/>
        </w:rPr>
        <w:t>чи</w:t>
      </w:r>
      <w:r w:rsidRPr="00C22CD3">
        <w:rPr>
          <w:spacing w:val="-1"/>
          <w:lang w:val="ru-RU"/>
        </w:rPr>
        <w:t>л</w:t>
      </w:r>
      <w:r w:rsidRPr="00C22CD3">
        <w:rPr>
          <w:spacing w:val="2"/>
          <w:lang w:val="ru-RU"/>
        </w:rPr>
        <w:t>а</w:t>
      </w:r>
      <w:r w:rsidRPr="00C22CD3">
        <w:rPr>
          <w:lang w:val="ru-RU"/>
        </w:rPr>
        <w:t>ц и</w:t>
      </w:r>
      <w:r w:rsidRPr="00C22CD3">
        <w:rPr>
          <w:spacing w:val="2"/>
          <w:lang w:val="ru-RU"/>
        </w:rPr>
        <w:t>м</w:t>
      </w:r>
      <w:r w:rsidRPr="00C22CD3">
        <w:rPr>
          <w:lang w:val="ru-RU"/>
        </w:rPr>
        <w:t xml:space="preserve">а </w:t>
      </w:r>
      <w:r w:rsidRPr="00C22CD3">
        <w:rPr>
          <w:spacing w:val="1"/>
          <w:lang w:val="ru-RU"/>
        </w:rPr>
        <w:t>п</w:t>
      </w:r>
      <w:r w:rsidRPr="00C22CD3">
        <w:rPr>
          <w:lang w:val="ru-RU"/>
        </w:rPr>
        <w:t>ра</w:t>
      </w:r>
      <w:r w:rsidRPr="00C22CD3">
        <w:rPr>
          <w:spacing w:val="-2"/>
          <w:lang w:val="ru-RU"/>
        </w:rPr>
        <w:t>в</w:t>
      </w:r>
      <w:r w:rsidRPr="00C22CD3">
        <w:rPr>
          <w:lang w:val="ru-RU"/>
        </w:rPr>
        <w:t xml:space="preserve">о </w:t>
      </w:r>
      <w:r w:rsidRPr="00C22CD3">
        <w:rPr>
          <w:spacing w:val="-1"/>
          <w:lang w:val="ru-RU"/>
        </w:rPr>
        <w:t>д</w:t>
      </w:r>
      <w:r w:rsidRPr="00C22CD3">
        <w:rPr>
          <w:lang w:val="ru-RU"/>
        </w:rPr>
        <w:t>а ос</w:t>
      </w:r>
      <w:r w:rsidRPr="00C22CD3">
        <w:rPr>
          <w:spacing w:val="1"/>
          <w:lang w:val="ru-RU"/>
        </w:rPr>
        <w:t>п</w:t>
      </w:r>
      <w:r w:rsidRPr="00C22CD3">
        <w:rPr>
          <w:lang w:val="ru-RU"/>
        </w:rPr>
        <w:t>ори</w:t>
      </w:r>
      <w:r w:rsidRPr="00C22CD3">
        <w:t xml:space="preserve"> фактуру-рачун/ привремену и </w:t>
      </w:r>
      <w:r w:rsidRPr="00C22CD3">
        <w:rPr>
          <w:lang w:val="ru-RU"/>
        </w:rPr>
        <w:t>о</w:t>
      </w:r>
      <w:r w:rsidRPr="00C22CD3">
        <w:rPr>
          <w:spacing w:val="1"/>
          <w:lang w:val="ru-RU"/>
        </w:rPr>
        <w:t>к</w:t>
      </w:r>
      <w:r w:rsidRPr="00C22CD3">
        <w:rPr>
          <w:spacing w:val="2"/>
          <w:lang w:val="ru-RU"/>
        </w:rPr>
        <w:t>о</w:t>
      </w:r>
      <w:r w:rsidRPr="00C22CD3">
        <w:rPr>
          <w:spacing w:val="-2"/>
          <w:lang w:val="ru-RU"/>
        </w:rPr>
        <w:t>н</w:t>
      </w:r>
      <w:r w:rsidRPr="00C22CD3">
        <w:rPr>
          <w:lang w:val="ru-RU"/>
        </w:rPr>
        <w:t>ча</w:t>
      </w:r>
      <w:r w:rsidRPr="00C22CD3">
        <w:rPr>
          <w:spacing w:val="1"/>
          <w:lang w:val="ru-RU"/>
        </w:rPr>
        <w:t>н</w:t>
      </w:r>
      <w:r w:rsidRPr="00C22CD3">
        <w:rPr>
          <w:lang w:val="ru-RU"/>
        </w:rPr>
        <w:t>у си</w:t>
      </w:r>
      <w:r w:rsidRPr="00C22CD3">
        <w:rPr>
          <w:spacing w:val="4"/>
          <w:lang w:val="ru-RU"/>
        </w:rPr>
        <w:t>т</w:t>
      </w:r>
      <w:r w:rsidRPr="00C22CD3">
        <w:rPr>
          <w:spacing w:val="-5"/>
          <w:lang w:val="ru-RU"/>
        </w:rPr>
        <w:t>у</w:t>
      </w:r>
      <w:r w:rsidRPr="00C22CD3">
        <w:rPr>
          <w:lang w:val="ru-RU"/>
        </w:rPr>
        <w:t>а</w:t>
      </w:r>
      <w:r w:rsidRPr="00C22CD3">
        <w:rPr>
          <w:spacing w:val="1"/>
          <w:lang w:val="ru-RU"/>
        </w:rPr>
        <w:t>ц</w:t>
      </w:r>
      <w:r w:rsidRPr="00C22CD3">
        <w:rPr>
          <w:spacing w:val="-1"/>
          <w:lang w:val="ru-RU"/>
        </w:rPr>
        <w:t>и</w:t>
      </w:r>
      <w:r w:rsidRPr="00C22CD3">
        <w:rPr>
          <w:spacing w:val="4"/>
          <w:lang w:val="ru-RU"/>
        </w:rPr>
        <w:t>ј</w:t>
      </w:r>
      <w:r w:rsidRPr="00C22CD3">
        <w:rPr>
          <w:spacing w:val="-27"/>
          <w:lang w:val="ru-RU"/>
        </w:rPr>
        <w:t>у</w:t>
      </w:r>
      <w:r w:rsidRPr="00C22CD3">
        <w:rPr>
          <w:lang w:val="ru-RU"/>
        </w:rPr>
        <w:t>, у</w:t>
      </w:r>
      <w:r w:rsidRPr="00C22CD3">
        <w:rPr>
          <w:lang w:val="sr-Cyrl-CS"/>
        </w:rPr>
        <w:t xml:space="preserve"> </w:t>
      </w:r>
      <w:r w:rsidRPr="00C22CD3">
        <w:rPr>
          <w:spacing w:val="1"/>
          <w:lang w:val="ru-RU"/>
        </w:rPr>
        <w:t>п</w:t>
      </w:r>
      <w:r w:rsidRPr="00C22CD3">
        <w:rPr>
          <w:spacing w:val="2"/>
          <w:lang w:val="ru-RU"/>
        </w:rPr>
        <w:t>о</w:t>
      </w:r>
      <w:r w:rsidRPr="00C22CD3">
        <w:rPr>
          <w:spacing w:val="-6"/>
          <w:lang w:val="ru-RU"/>
        </w:rPr>
        <w:t>г</w:t>
      </w:r>
      <w:r w:rsidRPr="00C22CD3">
        <w:rPr>
          <w:spacing w:val="-3"/>
          <w:lang w:val="ru-RU"/>
        </w:rPr>
        <w:t>л</w:t>
      </w:r>
      <w:r w:rsidRPr="00C22CD3">
        <w:rPr>
          <w:spacing w:val="-2"/>
          <w:lang w:val="ru-RU"/>
        </w:rPr>
        <w:t>е</w:t>
      </w:r>
      <w:r w:rsidRPr="00C22CD3">
        <w:rPr>
          <w:spacing w:val="-1"/>
          <w:lang w:val="ru-RU"/>
        </w:rPr>
        <w:t>д</w:t>
      </w:r>
      <w:r w:rsidRPr="00C22CD3">
        <w:rPr>
          <w:lang w:val="ru-RU"/>
        </w:rPr>
        <w:t xml:space="preserve">у </w:t>
      </w:r>
      <w:r w:rsidRPr="00C22CD3">
        <w:rPr>
          <w:spacing w:val="24"/>
          <w:lang w:val="ru-RU"/>
        </w:rPr>
        <w:t xml:space="preserve"> </w:t>
      </w:r>
      <w:r w:rsidRPr="00C22CD3">
        <w:rPr>
          <w:spacing w:val="-1"/>
          <w:lang w:val="ru-RU"/>
        </w:rPr>
        <w:t>ц</w:t>
      </w:r>
      <w:r w:rsidRPr="00C22CD3">
        <w:rPr>
          <w:lang w:val="ru-RU"/>
        </w:rPr>
        <w:t>е</w:t>
      </w:r>
      <w:r w:rsidRPr="00C22CD3">
        <w:rPr>
          <w:spacing w:val="-2"/>
          <w:lang w:val="ru-RU"/>
        </w:rPr>
        <w:t>н</w:t>
      </w:r>
      <w:r w:rsidRPr="00C22CD3">
        <w:rPr>
          <w:lang w:val="ru-RU"/>
        </w:rPr>
        <w:t>е,</w:t>
      </w:r>
      <w:r w:rsidRPr="00C22CD3">
        <w:rPr>
          <w:lang w:val="sr-Cyrl-CS"/>
        </w:rPr>
        <w:t xml:space="preserve"> </w:t>
      </w:r>
      <w:r w:rsidRPr="00C22CD3">
        <w:rPr>
          <w:spacing w:val="3"/>
          <w:lang w:val="ru-RU"/>
        </w:rPr>
        <w:t>к</w:t>
      </w:r>
      <w:r w:rsidRPr="00C22CD3">
        <w:rPr>
          <w:spacing w:val="-5"/>
          <w:lang w:val="ru-RU"/>
        </w:rPr>
        <w:t>о</w:t>
      </w:r>
      <w:r w:rsidRPr="00C22CD3">
        <w:rPr>
          <w:spacing w:val="-1"/>
          <w:lang w:val="ru-RU"/>
        </w:rPr>
        <w:t>л</w:t>
      </w:r>
      <w:r w:rsidRPr="00C22CD3">
        <w:rPr>
          <w:spacing w:val="-3"/>
          <w:lang w:val="ru-RU"/>
        </w:rPr>
        <w:t>и</w:t>
      </w:r>
      <w:r w:rsidRPr="00C22CD3">
        <w:rPr>
          <w:spacing w:val="2"/>
          <w:lang w:val="ru-RU"/>
        </w:rPr>
        <w:t>ч</w:t>
      </w:r>
      <w:r w:rsidRPr="00C22CD3">
        <w:rPr>
          <w:lang w:val="ru-RU"/>
        </w:rPr>
        <w:t>и</w:t>
      </w:r>
      <w:r w:rsidRPr="00C22CD3">
        <w:rPr>
          <w:spacing w:val="-2"/>
          <w:lang w:val="ru-RU"/>
        </w:rPr>
        <w:t>н</w:t>
      </w:r>
      <w:r w:rsidRPr="00C22CD3">
        <w:rPr>
          <w:lang w:val="ru-RU"/>
        </w:rPr>
        <w:t xml:space="preserve">а, </w:t>
      </w:r>
      <w:r w:rsidRPr="00C22CD3">
        <w:rPr>
          <w:w w:val="103"/>
          <w:lang w:val="ru-RU"/>
        </w:rPr>
        <w:t>врс</w:t>
      </w:r>
      <w:r w:rsidRPr="00C22CD3">
        <w:rPr>
          <w:spacing w:val="-6"/>
          <w:w w:val="103"/>
          <w:lang w:val="ru-RU"/>
        </w:rPr>
        <w:t>т</w:t>
      </w:r>
      <w:r w:rsidRPr="00C22CD3">
        <w:rPr>
          <w:w w:val="103"/>
          <w:lang w:val="ru-RU"/>
        </w:rPr>
        <w:t>е</w:t>
      </w:r>
      <w:r w:rsidRPr="00C22CD3">
        <w:t xml:space="preserve"> </w:t>
      </w:r>
      <w:r w:rsidRPr="00C22CD3">
        <w:rPr>
          <w:lang w:val="ru-RU"/>
        </w:rPr>
        <w:t>ра</w:t>
      </w:r>
      <w:r w:rsidRPr="00C22CD3">
        <w:rPr>
          <w:spacing w:val="-3"/>
          <w:lang w:val="ru-RU"/>
        </w:rPr>
        <w:t>д</w:t>
      </w:r>
      <w:r w:rsidRPr="00C22CD3">
        <w:rPr>
          <w:lang w:val="ru-RU"/>
        </w:rPr>
        <w:t>ов</w:t>
      </w:r>
      <w:r w:rsidRPr="00C22CD3">
        <w:rPr>
          <w:spacing w:val="-2"/>
          <w:lang w:val="ru-RU"/>
        </w:rPr>
        <w:t>а</w:t>
      </w:r>
      <w:r w:rsidRPr="00C22CD3">
        <w:rPr>
          <w:lang w:val="ru-RU"/>
        </w:rPr>
        <w:t xml:space="preserve">, </w:t>
      </w:r>
      <w:r w:rsidRPr="00C22CD3">
        <w:rPr>
          <w:spacing w:val="1"/>
          <w:lang w:val="ru-RU"/>
        </w:rPr>
        <w:t>п</w:t>
      </w:r>
      <w:r w:rsidRPr="00C22CD3">
        <w:rPr>
          <w:lang w:val="ru-RU"/>
        </w:rPr>
        <w:t>е</w:t>
      </w:r>
      <w:r w:rsidRPr="00C22CD3">
        <w:rPr>
          <w:spacing w:val="-2"/>
          <w:lang w:val="ru-RU"/>
        </w:rPr>
        <w:t>н</w:t>
      </w:r>
      <w:r w:rsidRPr="00C22CD3">
        <w:rPr>
          <w:lang w:val="ru-RU"/>
        </w:rPr>
        <w:t>а</w:t>
      </w:r>
      <w:r w:rsidRPr="00C22CD3">
        <w:rPr>
          <w:spacing w:val="-1"/>
          <w:lang w:val="ru-RU"/>
        </w:rPr>
        <w:t>л</w:t>
      </w:r>
      <w:r w:rsidRPr="00C22CD3">
        <w:rPr>
          <w:lang w:val="ru-RU"/>
        </w:rPr>
        <w:t xml:space="preserve">а, </w:t>
      </w:r>
      <w:r w:rsidRPr="00C22CD3">
        <w:rPr>
          <w:spacing w:val="41"/>
          <w:lang w:val="ru-RU"/>
        </w:rPr>
        <w:t xml:space="preserve"> </w:t>
      </w:r>
      <w:r w:rsidRPr="00C22CD3">
        <w:rPr>
          <w:lang w:val="ru-RU"/>
        </w:rPr>
        <w:t>ро</w:t>
      </w:r>
      <w:r w:rsidRPr="00C22CD3">
        <w:rPr>
          <w:spacing w:val="1"/>
          <w:lang w:val="ru-RU"/>
        </w:rPr>
        <w:t>к</w:t>
      </w:r>
      <w:r w:rsidRPr="00C22CD3">
        <w:rPr>
          <w:spacing w:val="2"/>
          <w:lang w:val="ru-RU"/>
        </w:rPr>
        <w:t>о</w:t>
      </w:r>
      <w:r w:rsidRPr="00C22CD3">
        <w:rPr>
          <w:spacing w:val="-2"/>
          <w:lang w:val="ru-RU"/>
        </w:rPr>
        <w:t>в</w:t>
      </w:r>
      <w:r w:rsidRPr="00C22CD3">
        <w:rPr>
          <w:lang w:val="ru-RU"/>
        </w:rPr>
        <w:t xml:space="preserve">а </w:t>
      </w:r>
      <w:r w:rsidRPr="00C22CD3">
        <w:rPr>
          <w:spacing w:val="39"/>
          <w:lang w:val="ru-RU"/>
        </w:rPr>
        <w:t xml:space="preserve"> </w:t>
      </w:r>
      <w:r w:rsidRPr="00C22CD3">
        <w:rPr>
          <w:lang w:val="ru-RU"/>
        </w:rPr>
        <w:t xml:space="preserve">и </w:t>
      </w:r>
      <w:r w:rsidRPr="00C22CD3">
        <w:rPr>
          <w:spacing w:val="20"/>
          <w:lang w:val="ru-RU"/>
        </w:rPr>
        <w:t xml:space="preserve"> </w:t>
      </w:r>
      <w:r w:rsidRPr="00C22CD3">
        <w:rPr>
          <w:spacing w:val="-1"/>
          <w:lang w:val="ru-RU"/>
        </w:rPr>
        <w:t>д</w:t>
      </w:r>
      <w:r w:rsidRPr="00C22CD3">
        <w:rPr>
          <w:lang w:val="ru-RU"/>
        </w:rPr>
        <w:t>р</w:t>
      </w:r>
      <w:r w:rsidRPr="00C22CD3">
        <w:rPr>
          <w:spacing w:val="-3"/>
          <w:lang w:val="ru-RU"/>
        </w:rPr>
        <w:t>у</w:t>
      </w:r>
      <w:r w:rsidRPr="00C22CD3">
        <w:rPr>
          <w:spacing w:val="-4"/>
          <w:lang w:val="ru-RU"/>
        </w:rPr>
        <w:t>г</w:t>
      </w:r>
      <w:r w:rsidRPr="00C22CD3">
        <w:rPr>
          <w:lang w:val="ru-RU"/>
        </w:rPr>
        <w:t>о</w:t>
      </w:r>
      <w:r w:rsidRPr="00C22CD3">
        <w:rPr>
          <w:spacing w:val="-25"/>
          <w:lang w:val="ru-RU"/>
        </w:rPr>
        <w:t>г</w:t>
      </w:r>
      <w:r w:rsidRPr="00C22CD3">
        <w:rPr>
          <w:lang w:val="ru-RU"/>
        </w:rPr>
        <w:t>. О с</w:t>
      </w:r>
      <w:r w:rsidRPr="00C22CD3">
        <w:rPr>
          <w:spacing w:val="1"/>
          <w:lang w:val="ru-RU"/>
        </w:rPr>
        <w:t>п</w:t>
      </w:r>
      <w:r w:rsidRPr="00C22CD3">
        <w:rPr>
          <w:lang w:val="ru-RU"/>
        </w:rPr>
        <w:t>ор</w:t>
      </w:r>
      <w:r w:rsidRPr="00C22CD3">
        <w:rPr>
          <w:spacing w:val="1"/>
          <w:lang w:val="ru-RU"/>
        </w:rPr>
        <w:t>н</w:t>
      </w:r>
      <w:r w:rsidRPr="00C22CD3">
        <w:rPr>
          <w:lang w:val="ru-RU"/>
        </w:rPr>
        <w:t xml:space="preserve">ом </w:t>
      </w:r>
      <w:r w:rsidRPr="00C22CD3">
        <w:t>и</w:t>
      </w:r>
      <w:r w:rsidRPr="00C22CD3">
        <w:rPr>
          <w:spacing w:val="42"/>
          <w:lang w:val="ru-RU"/>
        </w:rPr>
        <w:t xml:space="preserve"> </w:t>
      </w:r>
      <w:r w:rsidRPr="00C22CD3">
        <w:rPr>
          <w:lang w:val="ru-RU"/>
        </w:rPr>
        <w:t>ра</w:t>
      </w:r>
      <w:r w:rsidRPr="00C22CD3">
        <w:rPr>
          <w:spacing w:val="-4"/>
          <w:lang w:val="ru-RU"/>
        </w:rPr>
        <w:t>з</w:t>
      </w:r>
      <w:r w:rsidRPr="00C22CD3">
        <w:rPr>
          <w:spacing w:val="1"/>
          <w:lang w:val="ru-RU"/>
        </w:rPr>
        <w:t>л</w:t>
      </w:r>
      <w:r w:rsidRPr="00C22CD3">
        <w:rPr>
          <w:lang w:val="ru-RU"/>
        </w:rPr>
        <w:t>о</w:t>
      </w:r>
      <w:r w:rsidRPr="00C22CD3">
        <w:rPr>
          <w:spacing w:val="-2"/>
          <w:lang w:val="ru-RU"/>
        </w:rPr>
        <w:t>з</w:t>
      </w:r>
      <w:r w:rsidRPr="00C22CD3">
        <w:rPr>
          <w:lang w:val="ru-RU"/>
        </w:rPr>
        <w:t>и</w:t>
      </w:r>
      <w:r w:rsidRPr="00C22CD3">
        <w:rPr>
          <w:spacing w:val="-1"/>
          <w:lang w:val="ru-RU"/>
        </w:rPr>
        <w:t>м</w:t>
      </w:r>
      <w:r w:rsidRPr="00C22CD3">
        <w:rPr>
          <w:lang w:val="ru-RU"/>
        </w:rPr>
        <w:t>а ос</w:t>
      </w:r>
      <w:r w:rsidRPr="00C22CD3">
        <w:rPr>
          <w:spacing w:val="1"/>
          <w:lang w:val="ru-RU"/>
        </w:rPr>
        <w:t>п</w:t>
      </w:r>
      <w:r w:rsidRPr="00C22CD3">
        <w:rPr>
          <w:spacing w:val="2"/>
          <w:lang w:val="ru-RU"/>
        </w:rPr>
        <w:t>о</w:t>
      </w:r>
      <w:r w:rsidRPr="00C22CD3">
        <w:rPr>
          <w:lang w:val="ru-RU"/>
        </w:rPr>
        <w:t>ра</w:t>
      </w:r>
      <w:r w:rsidRPr="00C22CD3">
        <w:rPr>
          <w:spacing w:val="-2"/>
          <w:lang w:val="ru-RU"/>
        </w:rPr>
        <w:t>в</w:t>
      </w:r>
      <w:r w:rsidRPr="00C22CD3">
        <w:rPr>
          <w:lang w:val="ru-RU"/>
        </w:rPr>
        <w:t xml:space="preserve">ања, </w:t>
      </w:r>
      <w:r w:rsidRPr="00C22CD3">
        <w:rPr>
          <w:spacing w:val="-2"/>
        </w:rPr>
        <w:t>Н</w:t>
      </w:r>
      <w:r w:rsidRPr="00C22CD3">
        <w:rPr>
          <w:lang w:val="ru-RU"/>
        </w:rPr>
        <w:t>а</w:t>
      </w:r>
      <w:r w:rsidRPr="00C22CD3">
        <w:rPr>
          <w:spacing w:val="-2"/>
          <w:lang w:val="ru-RU"/>
        </w:rPr>
        <w:t>р</w:t>
      </w:r>
      <w:r w:rsidRPr="00C22CD3">
        <w:rPr>
          <w:spacing w:val="-3"/>
          <w:lang w:val="ru-RU"/>
        </w:rPr>
        <w:t>у</w:t>
      </w:r>
      <w:r w:rsidRPr="00C22CD3">
        <w:rPr>
          <w:lang w:val="ru-RU"/>
        </w:rPr>
        <w:t>ч</w:t>
      </w:r>
      <w:r w:rsidRPr="00C22CD3">
        <w:rPr>
          <w:spacing w:val="2"/>
          <w:lang w:val="ru-RU"/>
        </w:rPr>
        <w:t>и</w:t>
      </w:r>
      <w:r w:rsidRPr="00C22CD3">
        <w:rPr>
          <w:spacing w:val="-1"/>
          <w:lang w:val="ru-RU"/>
        </w:rPr>
        <w:t>л</w:t>
      </w:r>
      <w:r w:rsidRPr="00C22CD3">
        <w:rPr>
          <w:lang w:val="ru-RU"/>
        </w:rPr>
        <w:t>ац</w:t>
      </w:r>
      <w:r w:rsidRPr="00C22CD3">
        <w:rPr>
          <w:spacing w:val="48"/>
          <w:lang w:val="ru-RU"/>
        </w:rPr>
        <w:t xml:space="preserve"> </w:t>
      </w:r>
      <w:r w:rsidRPr="00C22CD3">
        <w:rPr>
          <w:spacing w:val="2"/>
          <w:lang w:val="ru-RU"/>
        </w:rPr>
        <w:t>ј</w:t>
      </w:r>
      <w:r w:rsidRPr="00C22CD3">
        <w:rPr>
          <w:lang w:val="ru-RU"/>
        </w:rPr>
        <w:t>е</w:t>
      </w:r>
      <w:r w:rsidRPr="00C22CD3">
        <w:t xml:space="preserve"> </w:t>
      </w:r>
      <w:r w:rsidRPr="00C22CD3">
        <w:rPr>
          <w:spacing w:val="1"/>
          <w:w w:val="103"/>
          <w:lang w:val="ru-RU"/>
        </w:rPr>
        <w:t>д</w:t>
      </w:r>
      <w:r w:rsidRPr="00C22CD3">
        <w:rPr>
          <w:spacing w:val="-3"/>
          <w:w w:val="103"/>
          <w:lang w:val="ru-RU"/>
        </w:rPr>
        <w:t>у</w:t>
      </w:r>
      <w:r w:rsidRPr="00C22CD3">
        <w:rPr>
          <w:spacing w:val="1"/>
          <w:w w:val="103"/>
          <w:lang w:val="ru-RU"/>
        </w:rPr>
        <w:t>ж</w:t>
      </w:r>
      <w:r w:rsidRPr="00C22CD3">
        <w:rPr>
          <w:spacing w:val="2"/>
          <w:w w:val="103"/>
          <w:lang w:val="ru-RU"/>
        </w:rPr>
        <w:t>а</w:t>
      </w:r>
      <w:r w:rsidRPr="00C22CD3">
        <w:rPr>
          <w:w w:val="103"/>
          <w:lang w:val="ru-RU"/>
        </w:rPr>
        <w:t xml:space="preserve">н </w:t>
      </w:r>
      <w:r w:rsidRPr="00C22CD3">
        <w:rPr>
          <w:lang w:val="ru-RU"/>
        </w:rPr>
        <w:t>о</w:t>
      </w:r>
      <w:r w:rsidRPr="00C22CD3">
        <w:rPr>
          <w:spacing w:val="-6"/>
          <w:lang w:val="ru-RU"/>
        </w:rPr>
        <w:t>б</w:t>
      </w:r>
      <w:r w:rsidRPr="00C22CD3">
        <w:rPr>
          <w:lang w:val="ru-RU"/>
        </w:rPr>
        <w:t>а</w:t>
      </w:r>
      <w:r w:rsidRPr="00C22CD3">
        <w:rPr>
          <w:spacing w:val="-2"/>
          <w:lang w:val="ru-RU"/>
        </w:rPr>
        <w:t>в</w:t>
      </w:r>
      <w:r w:rsidRPr="00C22CD3">
        <w:rPr>
          <w:lang w:val="ru-RU"/>
        </w:rPr>
        <w:t>ес</w:t>
      </w:r>
      <w:r w:rsidRPr="00C22CD3">
        <w:rPr>
          <w:spacing w:val="-1"/>
          <w:lang w:val="ru-RU"/>
        </w:rPr>
        <w:t>т</w:t>
      </w:r>
      <w:r w:rsidRPr="00C22CD3">
        <w:rPr>
          <w:lang w:val="ru-RU"/>
        </w:rPr>
        <w:t>и</w:t>
      </w:r>
      <w:r w:rsidRPr="00C22CD3">
        <w:rPr>
          <w:spacing w:val="-1"/>
          <w:lang w:val="ru-RU"/>
        </w:rPr>
        <w:t>т</w:t>
      </w:r>
      <w:r w:rsidRPr="00C22CD3">
        <w:rPr>
          <w:lang w:val="ru-RU"/>
        </w:rPr>
        <w:t>и</w:t>
      </w:r>
      <w:r w:rsidRPr="00C22CD3">
        <w:rPr>
          <w:spacing w:val="34"/>
          <w:lang w:val="ru-RU"/>
        </w:rPr>
        <w:t xml:space="preserve"> </w:t>
      </w:r>
      <w:r w:rsidRPr="00C22CD3">
        <w:rPr>
          <w:spacing w:val="2"/>
          <w:lang w:val="ru-RU"/>
        </w:rPr>
        <w:t>и</w:t>
      </w:r>
      <w:r w:rsidRPr="00C22CD3">
        <w:rPr>
          <w:spacing w:val="-1"/>
          <w:lang w:val="ru-RU"/>
        </w:rPr>
        <w:t>з</w:t>
      </w:r>
      <w:r w:rsidRPr="00C22CD3">
        <w:rPr>
          <w:spacing w:val="-2"/>
          <w:lang w:val="ru-RU"/>
        </w:rPr>
        <w:t>в</w:t>
      </w:r>
      <w:r w:rsidRPr="00C22CD3">
        <w:rPr>
          <w:lang w:val="ru-RU"/>
        </w:rPr>
        <w:t>ођ</w:t>
      </w:r>
      <w:r w:rsidRPr="00C22CD3">
        <w:rPr>
          <w:spacing w:val="-5"/>
          <w:lang w:val="ru-RU"/>
        </w:rPr>
        <w:t>а</w:t>
      </w:r>
      <w:r w:rsidRPr="00C22CD3">
        <w:rPr>
          <w:lang w:val="ru-RU"/>
        </w:rPr>
        <w:t>ча</w:t>
      </w:r>
      <w:r w:rsidRPr="00C22CD3">
        <w:rPr>
          <w:spacing w:val="31"/>
          <w:lang w:val="ru-RU"/>
        </w:rPr>
        <w:t xml:space="preserve"> </w:t>
      </w:r>
      <w:r w:rsidRPr="00C22CD3">
        <w:rPr>
          <w:lang w:val="ru-RU"/>
        </w:rPr>
        <w:t>у</w:t>
      </w:r>
      <w:r w:rsidRPr="00C22CD3">
        <w:rPr>
          <w:spacing w:val="2"/>
          <w:lang w:val="ru-RU"/>
        </w:rPr>
        <w:t xml:space="preserve"> </w:t>
      </w:r>
      <w:r w:rsidRPr="00C22CD3">
        <w:rPr>
          <w:lang w:val="ru-RU"/>
        </w:rPr>
        <w:t>ро</w:t>
      </w:r>
      <w:r w:rsidRPr="00C22CD3">
        <w:rPr>
          <w:spacing w:val="3"/>
          <w:lang w:val="ru-RU"/>
        </w:rPr>
        <w:t>к</w:t>
      </w:r>
      <w:r w:rsidRPr="00C22CD3">
        <w:rPr>
          <w:lang w:val="ru-RU"/>
        </w:rPr>
        <w:t>у</w:t>
      </w:r>
      <w:r w:rsidRPr="00C22CD3">
        <w:rPr>
          <w:spacing w:val="11"/>
          <w:lang w:val="ru-RU"/>
        </w:rPr>
        <w:t xml:space="preserve"> </w:t>
      </w:r>
      <w:r w:rsidRPr="00C22CD3">
        <w:rPr>
          <w:spacing w:val="-5"/>
          <w:lang w:val="ru-RU"/>
        </w:rPr>
        <w:t>о</w:t>
      </w:r>
      <w:r w:rsidRPr="00C22CD3">
        <w:rPr>
          <w:spacing w:val="-1"/>
          <w:lang w:val="ru-RU"/>
        </w:rPr>
        <w:t>д</w:t>
      </w:r>
      <w:r w:rsidRPr="00C22CD3">
        <w:rPr>
          <w:lang w:val="ru-RU"/>
        </w:rPr>
        <w:t>ређе</w:t>
      </w:r>
      <w:r w:rsidRPr="00C22CD3">
        <w:rPr>
          <w:spacing w:val="-2"/>
          <w:lang w:val="ru-RU"/>
        </w:rPr>
        <w:t>н</w:t>
      </w:r>
      <w:r w:rsidRPr="00C22CD3">
        <w:rPr>
          <w:lang w:val="ru-RU"/>
        </w:rPr>
        <w:t>ом</w:t>
      </w:r>
      <w:r w:rsidRPr="00C22CD3">
        <w:rPr>
          <w:spacing w:val="35"/>
          <w:lang w:val="ru-RU"/>
        </w:rPr>
        <w:t xml:space="preserve"> </w:t>
      </w:r>
      <w:r w:rsidRPr="00C22CD3">
        <w:rPr>
          <w:spacing w:val="-1"/>
          <w:lang w:val="ru-RU"/>
        </w:rPr>
        <w:t>з</w:t>
      </w:r>
      <w:r w:rsidRPr="00C22CD3">
        <w:rPr>
          <w:lang w:val="ru-RU"/>
        </w:rPr>
        <w:t>а</w:t>
      </w:r>
      <w:r w:rsidRPr="00C22CD3">
        <w:rPr>
          <w:lang w:val="sr-Cyrl-CS"/>
        </w:rPr>
        <w:t xml:space="preserve"> </w:t>
      </w:r>
      <w:r w:rsidRPr="00C22CD3">
        <w:rPr>
          <w:spacing w:val="1"/>
          <w:w w:val="103"/>
          <w:lang w:val="ru-RU"/>
        </w:rPr>
        <w:t>п</w:t>
      </w:r>
      <w:r w:rsidRPr="00C22CD3">
        <w:rPr>
          <w:spacing w:val="-1"/>
          <w:w w:val="103"/>
          <w:lang w:val="ru-RU"/>
        </w:rPr>
        <w:t>л</w:t>
      </w:r>
      <w:r w:rsidRPr="00C22CD3">
        <w:rPr>
          <w:spacing w:val="2"/>
          <w:w w:val="103"/>
          <w:lang w:val="ru-RU"/>
        </w:rPr>
        <w:t>а</w:t>
      </w:r>
      <w:r w:rsidRPr="00C22CD3">
        <w:rPr>
          <w:w w:val="103"/>
          <w:lang w:val="ru-RU"/>
        </w:rPr>
        <w:t>ћа</w:t>
      </w:r>
      <w:r w:rsidRPr="00C22CD3">
        <w:rPr>
          <w:spacing w:val="-3"/>
          <w:w w:val="103"/>
          <w:lang w:val="ru-RU"/>
        </w:rPr>
        <w:t>њ</w:t>
      </w:r>
      <w:r w:rsidRPr="00C22CD3">
        <w:rPr>
          <w:w w:val="103"/>
          <w:lang w:val="ru-RU"/>
        </w:rPr>
        <w:t>е.</w:t>
      </w:r>
    </w:p>
    <w:p w:rsidR="00C018B9" w:rsidRPr="00C22CD3" w:rsidRDefault="00C018B9" w:rsidP="00C018B9">
      <w:pPr>
        <w:tabs>
          <w:tab w:val="left" w:pos="1350"/>
        </w:tabs>
        <w:spacing w:line="247" w:lineRule="auto"/>
        <w:jc w:val="both"/>
        <w:rPr>
          <w:w w:val="103"/>
          <w:lang w:val="sr-Cyrl-CS"/>
        </w:rPr>
      </w:pPr>
    </w:p>
    <w:p w:rsidR="00C018B9" w:rsidRPr="00C22CD3" w:rsidRDefault="00C018B9" w:rsidP="00C018B9">
      <w:pPr>
        <w:tabs>
          <w:tab w:val="left" w:pos="1350"/>
        </w:tabs>
        <w:rPr>
          <w:b/>
        </w:rPr>
      </w:pPr>
      <w:r w:rsidRPr="00C22CD3">
        <w:rPr>
          <w:b/>
          <w:highlight w:val="lightGray"/>
          <w:lang w:val="ru-RU"/>
        </w:rPr>
        <w:t>Увођење у посао</w:t>
      </w:r>
    </w:p>
    <w:p w:rsidR="00C018B9" w:rsidRPr="00C22CD3" w:rsidRDefault="00C018B9" w:rsidP="00C018B9">
      <w:pPr>
        <w:tabs>
          <w:tab w:val="left" w:pos="1350"/>
          <w:tab w:val="left" w:pos="4320"/>
        </w:tabs>
        <w:jc w:val="center"/>
        <w:rPr>
          <w:b/>
        </w:rPr>
      </w:pPr>
      <w:r w:rsidRPr="00C22CD3">
        <w:rPr>
          <w:b/>
        </w:rPr>
        <w:t>Члан 8.</w:t>
      </w:r>
    </w:p>
    <w:p w:rsidR="00C018B9" w:rsidRPr="00C22CD3" w:rsidRDefault="00C018B9" w:rsidP="00C018B9">
      <w:pPr>
        <w:tabs>
          <w:tab w:val="left" w:pos="1350"/>
        </w:tabs>
        <w:jc w:val="center"/>
      </w:pPr>
    </w:p>
    <w:p w:rsidR="00C018B9" w:rsidRPr="00C22CD3" w:rsidRDefault="00C018B9" w:rsidP="00C018B9">
      <w:pPr>
        <w:shd w:val="clear" w:color="auto" w:fill="FFFFFF"/>
        <w:tabs>
          <w:tab w:val="left" w:pos="1350"/>
        </w:tabs>
        <w:jc w:val="both"/>
        <w:rPr>
          <w:lang w:val="ru-RU"/>
        </w:rPr>
      </w:pPr>
      <w:r w:rsidRPr="00C22CD3">
        <w:t>Наручилац</w:t>
      </w:r>
      <w:r w:rsidRPr="00C22CD3">
        <w:rPr>
          <w:lang w:val="ru-RU"/>
        </w:rPr>
        <w:t xml:space="preserve"> се обавезује да обезбеди овлашћене Надзорне органе и да организује дневни надзор над извођењем радова о свом трошку.</w:t>
      </w:r>
    </w:p>
    <w:p w:rsidR="00C018B9" w:rsidRPr="00C22CD3" w:rsidRDefault="00C018B9" w:rsidP="00C018B9">
      <w:pPr>
        <w:shd w:val="clear" w:color="auto" w:fill="FFFFFF"/>
        <w:tabs>
          <w:tab w:val="left" w:pos="1350"/>
        </w:tabs>
        <w:jc w:val="both"/>
        <w:rPr>
          <w:lang w:val="ru-RU"/>
        </w:rPr>
      </w:pPr>
      <w:r w:rsidRPr="00C22CD3">
        <w:t>Наручилац</w:t>
      </w:r>
      <w:r w:rsidRPr="00C22CD3">
        <w:rPr>
          <w:lang w:val="ru-RU"/>
        </w:rPr>
        <w:t xml:space="preserve"> се обавезује да </w:t>
      </w:r>
      <w:r w:rsidRPr="00C22CD3">
        <w:t>о</w:t>
      </w:r>
      <w:r w:rsidRPr="00C22CD3">
        <w:rPr>
          <w:lang w:val="ru-RU"/>
        </w:rPr>
        <w:t xml:space="preserve">дмах по потписивању овог Уговора уведе </w:t>
      </w:r>
      <w:r w:rsidRPr="00C22CD3">
        <w:t>Извођача</w:t>
      </w:r>
      <w:r w:rsidRPr="00C22CD3">
        <w:rPr>
          <w:lang w:val="ru-RU"/>
        </w:rPr>
        <w:t xml:space="preserve"> у посао.</w:t>
      </w:r>
    </w:p>
    <w:p w:rsidR="00C018B9" w:rsidRPr="00C22CD3" w:rsidRDefault="00C018B9" w:rsidP="00C018B9">
      <w:pPr>
        <w:shd w:val="clear" w:color="auto" w:fill="FFFFFF"/>
        <w:tabs>
          <w:tab w:val="left" w:pos="1350"/>
        </w:tabs>
        <w:jc w:val="both"/>
        <w:rPr>
          <w:lang w:val="ru-RU"/>
        </w:rPr>
      </w:pPr>
      <w:r w:rsidRPr="00C22CD3">
        <w:rPr>
          <w:lang w:val="ru-RU"/>
        </w:rPr>
        <w:t xml:space="preserve">Сматра се да је </w:t>
      </w:r>
      <w:r w:rsidRPr="00C22CD3">
        <w:t xml:space="preserve">Извођач </w:t>
      </w:r>
      <w:r w:rsidRPr="00C22CD3">
        <w:rPr>
          <w:lang w:val="ru-RU"/>
        </w:rPr>
        <w:t xml:space="preserve">уведен у посао, када се изврши званично техничко отварање градилишта у присуству представника </w:t>
      </w:r>
      <w:r w:rsidRPr="00C22CD3">
        <w:t xml:space="preserve">Наручиоца и </w:t>
      </w:r>
      <w:r w:rsidRPr="00C22CD3">
        <w:rPr>
          <w:lang w:val="ru-RU"/>
        </w:rPr>
        <w:t xml:space="preserve">преда </w:t>
      </w:r>
      <w:r w:rsidRPr="00C22CD3">
        <w:t xml:space="preserve">Извођачу </w:t>
      </w:r>
      <w:r w:rsidRPr="00C22CD3">
        <w:rPr>
          <w:lang w:val="ru-RU"/>
        </w:rPr>
        <w:t>1 (један) комплет техничке документације</w:t>
      </w:r>
      <w:r w:rsidRPr="00C22CD3">
        <w:t>,</w:t>
      </w:r>
      <w:r w:rsidRPr="00C22CD3">
        <w:rPr>
          <w:lang w:val="ru-RU"/>
        </w:rPr>
        <w:t xml:space="preserve">  или пак цртеже и техничку спецификацију.</w:t>
      </w:r>
    </w:p>
    <w:p w:rsidR="00C018B9" w:rsidRPr="00C22CD3" w:rsidRDefault="00C018B9" w:rsidP="00C018B9">
      <w:pPr>
        <w:shd w:val="clear" w:color="auto" w:fill="FFFFFF"/>
        <w:tabs>
          <w:tab w:val="left" w:pos="1350"/>
        </w:tabs>
        <w:jc w:val="both"/>
        <w:rPr>
          <w:lang w:val="ru-RU"/>
        </w:rPr>
      </w:pPr>
      <w:r w:rsidRPr="00C22CD3">
        <w:rPr>
          <w:lang w:val="ru-RU"/>
        </w:rPr>
        <w:lastRenderedPageBreak/>
        <w:t>Датум из претходног става ће се констатовати заједно у грађевинском дневнику и од тада ће тећи рок грађења.</w:t>
      </w:r>
    </w:p>
    <w:p w:rsidR="00C018B9" w:rsidRPr="00C22CD3" w:rsidRDefault="00C018B9" w:rsidP="00C018B9">
      <w:pPr>
        <w:shd w:val="clear" w:color="auto" w:fill="FFFFFF"/>
        <w:tabs>
          <w:tab w:val="left" w:pos="1350"/>
        </w:tabs>
        <w:jc w:val="both"/>
        <w:rPr>
          <w:lang w:val="ru-RU"/>
        </w:rPr>
      </w:pPr>
      <w:r w:rsidRPr="00C22CD3">
        <w:rPr>
          <w:lang w:val="ru-RU"/>
        </w:rPr>
        <w:t xml:space="preserve">Тек након  преузимања градилишта, </w:t>
      </w:r>
      <w:r w:rsidRPr="00C22CD3">
        <w:t xml:space="preserve">Извођач </w:t>
      </w:r>
      <w:r w:rsidRPr="00C22CD3">
        <w:rPr>
          <w:lang w:val="ru-RU"/>
        </w:rPr>
        <w:t>може набављати материјал, обављати припремне радове и излагати се другим трошковима у вези са извршењем Уговора.</w:t>
      </w:r>
    </w:p>
    <w:p w:rsidR="00C018B9" w:rsidRPr="00C22CD3" w:rsidRDefault="00C018B9" w:rsidP="00C018B9">
      <w:pPr>
        <w:shd w:val="clear" w:color="auto" w:fill="FFFFFF"/>
        <w:tabs>
          <w:tab w:val="left" w:pos="1350"/>
        </w:tabs>
        <w:jc w:val="both"/>
        <w:rPr>
          <w:lang w:val="ru-RU"/>
        </w:rPr>
      </w:pPr>
      <w:r w:rsidRPr="00C22CD3">
        <w:rPr>
          <w:lang w:val="ru-RU"/>
        </w:rPr>
        <w:t xml:space="preserve">Уколико приликом преузимања градилишта, упркос настојањима </w:t>
      </w:r>
      <w:r w:rsidRPr="00C22CD3">
        <w:t>Наручиоца</w:t>
      </w:r>
      <w:r w:rsidRPr="00C22CD3">
        <w:rPr>
          <w:lang w:val="ru-RU"/>
        </w:rPr>
        <w:t xml:space="preserve"> да обезбеди </w:t>
      </w:r>
      <w:r w:rsidRPr="00C22CD3">
        <w:t>Извођачу</w:t>
      </w:r>
      <w:r w:rsidRPr="00C22CD3">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C22CD3">
        <w:t>Наручилац</w:t>
      </w:r>
      <w:r w:rsidRPr="00C22CD3">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018B9" w:rsidRPr="00C22CD3" w:rsidRDefault="00C018B9" w:rsidP="00C018B9">
      <w:pPr>
        <w:shd w:val="clear" w:color="auto" w:fill="FFFFFF"/>
        <w:tabs>
          <w:tab w:val="left" w:pos="1350"/>
        </w:tabs>
        <w:jc w:val="both"/>
        <w:rPr>
          <w:b/>
        </w:rPr>
      </w:pPr>
    </w:p>
    <w:p w:rsidR="00C018B9" w:rsidRPr="00C22CD3" w:rsidRDefault="00C018B9" w:rsidP="00C018B9">
      <w:pPr>
        <w:shd w:val="clear" w:color="auto" w:fill="FFFFFF"/>
        <w:tabs>
          <w:tab w:val="left" w:pos="1350"/>
        </w:tabs>
        <w:jc w:val="both"/>
        <w:rPr>
          <w:b/>
        </w:rPr>
      </w:pPr>
      <w:r w:rsidRPr="00C22CD3">
        <w:rPr>
          <w:b/>
          <w:highlight w:val="lightGray"/>
        </w:rPr>
        <w:t>Рокови</w:t>
      </w:r>
    </w:p>
    <w:p w:rsidR="00C018B9" w:rsidRPr="00C22CD3" w:rsidRDefault="00C018B9" w:rsidP="00C018B9">
      <w:pPr>
        <w:shd w:val="clear" w:color="auto" w:fill="FFFFFF"/>
        <w:tabs>
          <w:tab w:val="left" w:pos="1350"/>
        </w:tabs>
        <w:jc w:val="center"/>
        <w:rPr>
          <w:b/>
        </w:rPr>
      </w:pPr>
      <w:r w:rsidRPr="00C22CD3">
        <w:rPr>
          <w:b/>
          <w:lang w:val="ru-RU"/>
        </w:rPr>
        <w:t xml:space="preserve">Члан </w:t>
      </w:r>
      <w:r w:rsidRPr="00C22CD3">
        <w:rPr>
          <w:b/>
        </w:rPr>
        <w:t>9</w:t>
      </w:r>
      <w:r w:rsidRPr="00C22CD3">
        <w:rPr>
          <w:b/>
          <w:lang w:val="ru-RU"/>
        </w:rPr>
        <w:t>.</w:t>
      </w:r>
    </w:p>
    <w:p w:rsidR="00C018B9" w:rsidRPr="00C22CD3" w:rsidRDefault="00C018B9" w:rsidP="00C018B9">
      <w:pPr>
        <w:shd w:val="clear" w:color="auto" w:fill="FFFFFF"/>
        <w:tabs>
          <w:tab w:val="left" w:pos="1350"/>
        </w:tabs>
        <w:jc w:val="center"/>
      </w:pPr>
    </w:p>
    <w:p w:rsidR="00C018B9" w:rsidRPr="00C22CD3" w:rsidRDefault="00C018B9" w:rsidP="00C018B9">
      <w:pPr>
        <w:shd w:val="clear" w:color="auto" w:fill="FFFFFF"/>
        <w:tabs>
          <w:tab w:val="left" w:pos="1350"/>
        </w:tabs>
        <w:jc w:val="both"/>
        <w:rPr>
          <w:lang w:val="hr-HR"/>
        </w:rPr>
      </w:pPr>
      <w:r w:rsidRPr="00C22CD3">
        <w:rPr>
          <w:lang w:val="hr-HR"/>
        </w:rPr>
        <w:t xml:space="preserve">Извођач се обавезује да радове који су предмет овог Уговора  изведе у потпуности и преда  Наручиоцу на употребу у року </w:t>
      </w:r>
      <w:r w:rsidRPr="00C22CD3">
        <w:rPr>
          <w:lang w:val="sr-Cyrl-CS"/>
        </w:rPr>
        <w:t xml:space="preserve"> од </w:t>
      </w:r>
      <w:r w:rsidRPr="00C22CD3">
        <w:rPr>
          <w:b/>
          <w:lang w:val="sr-Cyrl-CS"/>
        </w:rPr>
        <w:t xml:space="preserve"> ______</w:t>
      </w:r>
      <w:r w:rsidRPr="00C22CD3">
        <w:rPr>
          <w:b/>
        </w:rPr>
        <w:t xml:space="preserve">   (_________) к</w:t>
      </w:r>
      <w:r w:rsidRPr="00C22CD3">
        <w:rPr>
          <w:b/>
          <w:lang w:val="hr-HR"/>
        </w:rPr>
        <w:t>алендарских дана</w:t>
      </w:r>
      <w:r w:rsidRPr="00C22CD3">
        <w:rPr>
          <w:lang w:val="hr-HR"/>
        </w:rPr>
        <w:t xml:space="preserve">, од дана </w:t>
      </w:r>
      <w:r w:rsidRPr="00C22CD3">
        <w:rPr>
          <w:lang w:val="sr-Cyrl-CS"/>
        </w:rPr>
        <w:t>увођења у посао.</w:t>
      </w:r>
    </w:p>
    <w:p w:rsidR="00C018B9" w:rsidRPr="00C22CD3" w:rsidRDefault="00C018B9" w:rsidP="00C018B9">
      <w:pPr>
        <w:shd w:val="clear" w:color="auto" w:fill="FFFFFF"/>
        <w:tabs>
          <w:tab w:val="left" w:pos="1350"/>
        </w:tabs>
        <w:jc w:val="both"/>
        <w:rPr>
          <w:lang w:val="hr-HR"/>
        </w:rPr>
      </w:pPr>
      <w:r w:rsidRPr="00C22CD3">
        <w:rPr>
          <w:lang w:val="hr-HR"/>
        </w:rPr>
        <w:t xml:space="preserve">Дан </w:t>
      </w:r>
      <w:r w:rsidRPr="00C22CD3">
        <w:t>увођења у посао,</w:t>
      </w:r>
      <w:r w:rsidRPr="00C22CD3">
        <w:rPr>
          <w:lang w:val="hr-HR"/>
        </w:rPr>
        <w:t xml:space="preserve"> констатоваће се у Грађевинском дневнику.</w:t>
      </w:r>
    </w:p>
    <w:p w:rsidR="00C018B9" w:rsidRPr="00C22CD3" w:rsidRDefault="00C018B9" w:rsidP="00C018B9">
      <w:pPr>
        <w:shd w:val="clear" w:color="auto" w:fill="FFFFFF"/>
        <w:tabs>
          <w:tab w:val="left" w:pos="1350"/>
        </w:tabs>
        <w:jc w:val="both"/>
      </w:pPr>
      <w:r w:rsidRPr="00C22CD3">
        <w:rPr>
          <w:lang w:val="hr-HR"/>
        </w:rPr>
        <w:t>Уговорени рок обухвата и време припреме Извођача за извођење радова.</w:t>
      </w:r>
    </w:p>
    <w:p w:rsidR="00C018B9" w:rsidRPr="00C22CD3" w:rsidRDefault="00C018B9" w:rsidP="00C018B9">
      <w:pPr>
        <w:shd w:val="clear" w:color="auto" w:fill="FFFFFF"/>
        <w:tabs>
          <w:tab w:val="left" w:pos="1350"/>
        </w:tabs>
        <w:jc w:val="both"/>
      </w:pPr>
    </w:p>
    <w:p w:rsidR="00C018B9" w:rsidRPr="00C22CD3" w:rsidRDefault="00C018B9" w:rsidP="00C018B9">
      <w:pPr>
        <w:shd w:val="clear" w:color="auto" w:fill="FFFFFF"/>
        <w:tabs>
          <w:tab w:val="left" w:pos="1350"/>
          <w:tab w:val="left" w:pos="4320"/>
        </w:tabs>
        <w:jc w:val="center"/>
        <w:rPr>
          <w:b/>
          <w:lang w:val="ru-RU"/>
        </w:rPr>
      </w:pPr>
      <w:r w:rsidRPr="00C22CD3">
        <w:rPr>
          <w:b/>
          <w:lang w:val="ru-RU"/>
        </w:rPr>
        <w:t xml:space="preserve">Члан </w:t>
      </w:r>
      <w:r w:rsidRPr="00C22CD3">
        <w:rPr>
          <w:b/>
        </w:rPr>
        <w:t>10</w:t>
      </w:r>
      <w:r w:rsidRPr="00C22CD3">
        <w:rPr>
          <w:b/>
          <w:lang w:val="ru-RU"/>
        </w:rPr>
        <w:t>.</w:t>
      </w:r>
    </w:p>
    <w:p w:rsidR="00C018B9" w:rsidRPr="00C22CD3" w:rsidRDefault="00C018B9" w:rsidP="00C018B9">
      <w:pPr>
        <w:shd w:val="clear" w:color="auto" w:fill="FFFFFF"/>
        <w:tabs>
          <w:tab w:val="left" w:pos="1350"/>
        </w:tabs>
        <w:jc w:val="center"/>
        <w:rPr>
          <w:b/>
          <w:lang w:val="ru-RU"/>
        </w:rPr>
      </w:pPr>
    </w:p>
    <w:p w:rsidR="00C018B9" w:rsidRPr="00C22CD3" w:rsidRDefault="00C018B9" w:rsidP="00C018B9">
      <w:pPr>
        <w:shd w:val="clear" w:color="auto" w:fill="FFFFFF"/>
        <w:tabs>
          <w:tab w:val="left" w:pos="1350"/>
        </w:tabs>
        <w:jc w:val="both"/>
        <w:rPr>
          <w:lang w:val="ru-RU"/>
        </w:rPr>
      </w:pPr>
      <w:r w:rsidRPr="00C22CD3">
        <w:rPr>
          <w:lang w:val="ru-RU"/>
        </w:rPr>
        <w:t>Сматра се да се И</w:t>
      </w:r>
      <w:r w:rsidRPr="00C22CD3">
        <w:t>звођач</w:t>
      </w:r>
      <w:r w:rsidRPr="00C22CD3">
        <w:rPr>
          <w:lang w:val="ru-RU"/>
        </w:rPr>
        <w:t xml:space="preserve"> пре давања Понуде упознао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C018B9" w:rsidRPr="00C22CD3" w:rsidRDefault="00C018B9" w:rsidP="00C018B9">
      <w:pPr>
        <w:shd w:val="clear" w:color="auto" w:fill="FFFFFF"/>
        <w:tabs>
          <w:tab w:val="left" w:pos="1350"/>
        </w:tabs>
        <w:jc w:val="both"/>
        <w:rPr>
          <w:lang w:val="ru-RU"/>
        </w:rPr>
      </w:pPr>
      <w:r w:rsidRPr="00C22CD3">
        <w:rPr>
          <w:lang w:val="ru-RU"/>
        </w:rPr>
        <w:tab/>
        <w:t>а) обостраним  писменим споразумом</w:t>
      </w:r>
    </w:p>
    <w:p w:rsidR="00C018B9" w:rsidRPr="00C22CD3" w:rsidRDefault="00C018B9" w:rsidP="00C018B9">
      <w:pPr>
        <w:shd w:val="clear" w:color="auto" w:fill="FFFFFF"/>
        <w:tabs>
          <w:tab w:val="left" w:pos="1350"/>
        </w:tabs>
        <w:jc w:val="both"/>
        <w:rPr>
          <w:lang w:val="ru-RU"/>
        </w:rPr>
      </w:pPr>
      <w:r w:rsidRPr="00C22CD3">
        <w:rPr>
          <w:lang w:val="ru-RU"/>
        </w:rPr>
        <w:tab/>
        <w:t>б) дејством више силе</w:t>
      </w:r>
    </w:p>
    <w:p w:rsidR="00C018B9" w:rsidRPr="00C22CD3" w:rsidRDefault="00C018B9" w:rsidP="00C018B9">
      <w:pPr>
        <w:shd w:val="clear" w:color="auto" w:fill="FFFFFF"/>
        <w:tabs>
          <w:tab w:val="left" w:pos="1350"/>
        </w:tabs>
        <w:jc w:val="both"/>
        <w:rPr>
          <w:lang w:val="ru-RU"/>
        </w:rPr>
      </w:pPr>
      <w:r w:rsidRPr="00C22CD3">
        <w:rPr>
          <w:lang w:val="ru-RU"/>
        </w:rPr>
        <w:t xml:space="preserve">Број  дана на који се продужује рок почетка и завршетка радова, због случајева а) и б) из претходног параграфа овог </w:t>
      </w:r>
      <w:r w:rsidRPr="00C22CD3">
        <w:t>ч</w:t>
      </w:r>
      <w:r w:rsidRPr="00C22CD3">
        <w:rPr>
          <w:lang w:val="ru-RU"/>
        </w:rPr>
        <w:t>лана, констатоваће се Грађевинским дневником</w:t>
      </w:r>
      <w:r w:rsidRPr="00C22CD3">
        <w:t>,</w:t>
      </w:r>
      <w:r w:rsidRPr="00C22CD3">
        <w:rPr>
          <w:lang w:val="ru-RU"/>
        </w:rPr>
        <w:t xml:space="preserve"> у тренутку настанка и престанка узрока продужења рока</w:t>
      </w:r>
      <w:r w:rsidRPr="00C22CD3">
        <w:t>,</w:t>
      </w:r>
      <w:r w:rsidRPr="00C22CD3">
        <w:rPr>
          <w:lang w:val="ru-RU"/>
        </w:rPr>
        <w:t xml:space="preserve"> уз потпис уговорних страна и анексом овог Уговора, којим ће се дефинисати нови услови плаћања.</w:t>
      </w:r>
    </w:p>
    <w:p w:rsidR="00C018B9" w:rsidRPr="00C22CD3" w:rsidRDefault="00C018B9" w:rsidP="00C018B9">
      <w:pPr>
        <w:shd w:val="clear" w:color="auto" w:fill="FFFFFF"/>
        <w:tabs>
          <w:tab w:val="left" w:pos="1350"/>
        </w:tabs>
        <w:jc w:val="both"/>
        <w:rPr>
          <w:lang w:val="ru-RU"/>
        </w:rPr>
      </w:pPr>
      <w:r w:rsidRPr="00C22CD3">
        <w:rPr>
          <w:lang w:val="ru-RU"/>
        </w:rPr>
        <w:t>И</w:t>
      </w:r>
      <w:r w:rsidRPr="00C22CD3">
        <w:t>звођач</w:t>
      </w:r>
      <w:r w:rsidRPr="00C22CD3">
        <w:rPr>
          <w:lang w:val="ru-RU"/>
        </w:rPr>
        <w:t xml:space="preserve"> нема право на продужење рока почетка и завршетка радова због случајева а) и б), ако су они настали по истеку уговореног рока за извођење радова.</w:t>
      </w:r>
    </w:p>
    <w:p w:rsidR="00C018B9" w:rsidRPr="00C22CD3" w:rsidRDefault="00C018B9" w:rsidP="00C018B9">
      <w:pPr>
        <w:shd w:val="clear" w:color="auto" w:fill="FFFFFF"/>
        <w:tabs>
          <w:tab w:val="left" w:pos="1350"/>
        </w:tabs>
        <w:jc w:val="both"/>
        <w:rPr>
          <w:lang w:val="ru-RU"/>
        </w:rPr>
      </w:pPr>
      <w:r w:rsidRPr="00C22CD3">
        <w:rPr>
          <w:lang w:val="ru-RU"/>
        </w:rPr>
        <w:t>Ако И</w:t>
      </w:r>
      <w:r w:rsidRPr="00C22CD3">
        <w:t>звођач</w:t>
      </w:r>
      <w:r w:rsidRPr="00C22CD3">
        <w:rPr>
          <w:lang w:val="ru-RU"/>
        </w:rPr>
        <w:t xml:space="preserve"> својом кривицом доведе у питање завршетак радова у уговореном року или од стране </w:t>
      </w:r>
      <w:r w:rsidRPr="00C22CD3">
        <w:t>Наручиоца</w:t>
      </w:r>
      <w:r w:rsidRPr="00C22CD3">
        <w:rPr>
          <w:lang w:val="ru-RU"/>
        </w:rPr>
        <w:t xml:space="preserve">, продуженом року, </w:t>
      </w:r>
      <w:r w:rsidRPr="00C22CD3">
        <w:t>Наручилац</w:t>
      </w:r>
      <w:r w:rsidRPr="00C22CD3">
        <w:rPr>
          <w:lang w:val="ru-RU"/>
        </w:rPr>
        <w:t xml:space="preserve">  има право да део преосталих неизвршених  радова одузме </w:t>
      </w:r>
      <w:r w:rsidRPr="00C22CD3">
        <w:t>Извођачу</w:t>
      </w:r>
      <w:r w:rsidRPr="00C22CD3">
        <w:rPr>
          <w:lang w:val="ru-RU"/>
        </w:rPr>
        <w:t xml:space="preserve"> из овог уговора, без његове посебне сагласности, као и да их уступи на извођење другом извођачу по најповољнијим тржишним условима.</w:t>
      </w:r>
    </w:p>
    <w:p w:rsidR="00C018B9" w:rsidRPr="00C22CD3" w:rsidRDefault="00C018B9" w:rsidP="00C018B9">
      <w:pPr>
        <w:shd w:val="clear" w:color="auto" w:fill="FFFFFF"/>
        <w:tabs>
          <w:tab w:val="left" w:pos="1350"/>
        </w:tabs>
        <w:jc w:val="both"/>
        <w:rPr>
          <w:lang w:val="ru-RU"/>
        </w:rPr>
      </w:pPr>
      <w:r w:rsidRPr="00C22CD3">
        <w:rPr>
          <w:lang w:val="ru-RU"/>
        </w:rPr>
        <w:t>Евентуалне разлике између уговорених цена одузетих радова и цена уговорених са другим извођачем, сноси И</w:t>
      </w:r>
      <w:r w:rsidRPr="00C22CD3">
        <w:t>звођач</w:t>
      </w:r>
      <w:r w:rsidRPr="00C22CD3">
        <w:rPr>
          <w:lang w:val="ru-RU"/>
        </w:rPr>
        <w:t xml:space="preserve"> из овог Уговора.</w:t>
      </w:r>
    </w:p>
    <w:p w:rsidR="00C018B9" w:rsidRPr="00C22CD3" w:rsidRDefault="00C018B9" w:rsidP="00C018B9">
      <w:pPr>
        <w:shd w:val="clear" w:color="auto" w:fill="FFFFFF"/>
        <w:tabs>
          <w:tab w:val="left" w:pos="1350"/>
        </w:tabs>
        <w:jc w:val="both"/>
        <w:rPr>
          <w:lang w:val="ru-RU"/>
        </w:rPr>
      </w:pPr>
      <w:r w:rsidRPr="00C22CD3">
        <w:rPr>
          <w:lang w:val="ru-RU"/>
        </w:rPr>
        <w:t xml:space="preserve">Поред обавезе из претходног става, </w:t>
      </w:r>
      <w:r w:rsidRPr="00C22CD3">
        <w:t>Извођач</w:t>
      </w:r>
      <w:r w:rsidRPr="00C22CD3">
        <w:rPr>
          <w:lang w:val="ru-RU"/>
        </w:rPr>
        <w:t xml:space="preserve"> би био у обавези да </w:t>
      </w:r>
      <w:r w:rsidRPr="00C22CD3">
        <w:t>Наручиоцу</w:t>
      </w:r>
      <w:r w:rsidRPr="00C22CD3">
        <w:rPr>
          <w:lang w:val="ru-RU"/>
        </w:rPr>
        <w:t xml:space="preserve"> надокнади штету коју претрп</w:t>
      </w:r>
      <w:r w:rsidRPr="00C22CD3">
        <w:t>и</w:t>
      </w:r>
      <w:r w:rsidRPr="00C22CD3">
        <w:rPr>
          <w:lang w:val="ru-RU"/>
        </w:rPr>
        <w:t xml:space="preserve"> због раскида Уговора</w:t>
      </w:r>
    </w:p>
    <w:p w:rsidR="00C018B9" w:rsidRPr="00C22CD3" w:rsidRDefault="00C018B9" w:rsidP="00C018B9">
      <w:pPr>
        <w:shd w:val="clear" w:color="auto" w:fill="FFFFFF"/>
        <w:tabs>
          <w:tab w:val="left" w:pos="1350"/>
        </w:tabs>
        <w:jc w:val="both"/>
        <w:rPr>
          <w:lang w:val="sr-Cyrl-CS"/>
        </w:rPr>
      </w:pPr>
    </w:p>
    <w:p w:rsidR="00C018B9" w:rsidRPr="00C22CD3" w:rsidRDefault="00C018B9" w:rsidP="00C018B9">
      <w:pPr>
        <w:shd w:val="clear" w:color="auto" w:fill="FFFFFF"/>
        <w:tabs>
          <w:tab w:val="left" w:pos="1350"/>
        </w:tabs>
        <w:rPr>
          <w:b/>
        </w:rPr>
      </w:pPr>
      <w:r w:rsidRPr="00C22CD3">
        <w:rPr>
          <w:b/>
          <w:highlight w:val="lightGray"/>
        </w:rPr>
        <w:t>Контрола квалитета</w:t>
      </w:r>
    </w:p>
    <w:p w:rsidR="00C018B9" w:rsidRPr="00C22CD3" w:rsidRDefault="00C018B9" w:rsidP="00C018B9">
      <w:pPr>
        <w:shd w:val="clear" w:color="auto" w:fill="FFFFFF"/>
        <w:tabs>
          <w:tab w:val="left" w:pos="1350"/>
        </w:tabs>
        <w:jc w:val="center"/>
        <w:rPr>
          <w:b/>
        </w:rPr>
      </w:pPr>
      <w:r w:rsidRPr="00C22CD3">
        <w:rPr>
          <w:b/>
          <w:lang w:val="ru-RU"/>
        </w:rPr>
        <w:t>Члан 1</w:t>
      </w:r>
      <w:r w:rsidRPr="00C22CD3">
        <w:rPr>
          <w:b/>
        </w:rPr>
        <w:t>1.</w:t>
      </w:r>
    </w:p>
    <w:p w:rsidR="00C018B9" w:rsidRPr="00C22CD3" w:rsidRDefault="00C018B9" w:rsidP="00C018B9">
      <w:pPr>
        <w:shd w:val="clear" w:color="auto" w:fill="FFFFFF"/>
        <w:tabs>
          <w:tab w:val="left" w:pos="1350"/>
        </w:tabs>
        <w:jc w:val="center"/>
        <w:rPr>
          <w:b/>
          <w:lang w:val="ru-RU"/>
        </w:rPr>
      </w:pPr>
    </w:p>
    <w:p w:rsidR="00C018B9" w:rsidRPr="00C22CD3" w:rsidRDefault="00C018B9" w:rsidP="00C018B9">
      <w:pPr>
        <w:ind w:firstLine="709"/>
        <w:jc w:val="both"/>
        <w:rPr>
          <w:bCs/>
          <w:lang w:val="ru-RU"/>
        </w:rPr>
      </w:pPr>
      <w:r w:rsidRPr="00C22CD3">
        <w:rPr>
          <w:bCs/>
          <w:lang w:val="ru-RU"/>
        </w:rPr>
        <w:t xml:space="preserve">За укупан уграђени материјал </w:t>
      </w:r>
      <w:r w:rsidRPr="00C22CD3">
        <w:rPr>
          <w:lang w:val="ru-RU"/>
        </w:rPr>
        <w:t xml:space="preserve">Извођач радова </w:t>
      </w:r>
      <w:r w:rsidRPr="00C22CD3">
        <w:rPr>
          <w:bCs/>
          <w:lang w:val="ru-RU"/>
        </w:rPr>
        <w:t xml:space="preserve">мора да има сертификате квалитета и </w:t>
      </w:r>
      <w:r w:rsidRPr="00C22CD3">
        <w:rPr>
          <w:bCs/>
          <w:lang w:val="ru-RU"/>
        </w:rPr>
        <w:lastRenderedPageBreak/>
        <w:t>атесте који се захтевају по важећим прописима и мерама за објекте те врсте у складу са пројектном документацијом.</w:t>
      </w:r>
    </w:p>
    <w:p w:rsidR="00C018B9" w:rsidRPr="00C22CD3" w:rsidRDefault="00C018B9" w:rsidP="00C018B9">
      <w:pPr>
        <w:ind w:firstLine="709"/>
        <w:jc w:val="both"/>
        <w:rPr>
          <w:bCs/>
          <w:lang w:val="ru-RU"/>
        </w:rPr>
      </w:pPr>
      <w:r w:rsidRPr="00C22CD3">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C018B9" w:rsidRPr="00C22CD3" w:rsidRDefault="00C018B9" w:rsidP="00C018B9">
      <w:pPr>
        <w:ind w:firstLine="709"/>
        <w:jc w:val="both"/>
        <w:rPr>
          <w:bCs/>
          <w:lang w:val="ru-RU"/>
        </w:rPr>
      </w:pPr>
      <w:r w:rsidRPr="00C22CD3">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8B9" w:rsidRPr="00C22CD3" w:rsidRDefault="00C018B9" w:rsidP="00C018B9">
      <w:pPr>
        <w:ind w:firstLine="709"/>
        <w:jc w:val="both"/>
        <w:rPr>
          <w:bCs/>
          <w:lang w:val="ru-RU"/>
        </w:rPr>
      </w:pPr>
      <w:r w:rsidRPr="00C22CD3">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8B9" w:rsidRPr="00C22CD3" w:rsidRDefault="00C018B9" w:rsidP="00C018B9">
      <w:pPr>
        <w:ind w:firstLine="709"/>
        <w:jc w:val="both"/>
        <w:rPr>
          <w:bCs/>
          <w:lang w:val="ru-RU"/>
        </w:rPr>
      </w:pPr>
      <w:r w:rsidRPr="00C22CD3">
        <w:rPr>
          <w:bCs/>
          <w:lang w:val="ru-RU"/>
        </w:rPr>
        <w:t>У случају да је због употребе неквалитетног материјала угрожена безбедност</w:t>
      </w:r>
      <w:r w:rsidRPr="00C22CD3">
        <w:rPr>
          <w:bCs/>
        </w:rPr>
        <w:t xml:space="preserve"> и функционалност</w:t>
      </w:r>
      <w:r w:rsidRPr="00C22CD3">
        <w:rPr>
          <w:bCs/>
          <w:lang w:val="ru-RU"/>
        </w:rPr>
        <w:t xml:space="preserve"> објекта, Наручилац има право да тражи од </w:t>
      </w:r>
      <w:r w:rsidRPr="00C22CD3">
        <w:rPr>
          <w:lang w:val="ru-RU"/>
        </w:rPr>
        <w:t xml:space="preserve">Извођача радова да </w:t>
      </w:r>
      <w:r w:rsidRPr="00C22CD3">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22CD3">
        <w:rPr>
          <w:lang w:val="ru-RU"/>
        </w:rPr>
        <w:t xml:space="preserve">Извођач радова </w:t>
      </w:r>
      <w:r w:rsidRPr="00C22CD3">
        <w:rPr>
          <w:bCs/>
          <w:lang w:val="ru-RU"/>
        </w:rPr>
        <w:t>у одређеном року то не учини, Наручилац има право да ангажује друго лице на терет Извођача радова.</w:t>
      </w:r>
    </w:p>
    <w:p w:rsidR="00C018B9" w:rsidRPr="00C22CD3" w:rsidRDefault="00C018B9" w:rsidP="00C018B9">
      <w:pPr>
        <w:ind w:firstLine="709"/>
        <w:jc w:val="both"/>
        <w:rPr>
          <w:bCs/>
          <w:lang w:val="ru-RU"/>
        </w:rPr>
      </w:pPr>
      <w:r w:rsidRPr="00C22CD3">
        <w:rPr>
          <w:bCs/>
          <w:lang w:val="ru-RU"/>
        </w:rPr>
        <w:t xml:space="preserve">Стручни надзор над извођењем уговорених радова се врши складу са законом којим се уређује планирање и изградња. </w:t>
      </w:r>
    </w:p>
    <w:p w:rsidR="00C018B9" w:rsidRDefault="00C018B9" w:rsidP="00C018B9">
      <w:pPr>
        <w:ind w:firstLine="709"/>
        <w:jc w:val="both"/>
        <w:rPr>
          <w:bCs/>
        </w:rPr>
      </w:pPr>
      <w:r w:rsidRPr="00C22CD3">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323C" w:rsidRPr="0084323C" w:rsidRDefault="0084323C" w:rsidP="00C018B9">
      <w:pPr>
        <w:ind w:firstLine="709"/>
        <w:jc w:val="both"/>
        <w:rPr>
          <w:bCs/>
        </w:rPr>
      </w:pPr>
    </w:p>
    <w:p w:rsidR="00C018B9" w:rsidRPr="00C22CD3" w:rsidRDefault="00C018B9" w:rsidP="00C018B9">
      <w:pPr>
        <w:pStyle w:val="a"/>
        <w:spacing w:before="0"/>
        <w:jc w:val="left"/>
      </w:pPr>
      <w:r w:rsidRPr="00C22CD3">
        <w:rPr>
          <w:highlight w:val="lightGray"/>
        </w:rPr>
        <w:t>Вишкови и мањкови радова</w:t>
      </w:r>
    </w:p>
    <w:p w:rsidR="00C018B9" w:rsidRDefault="00C018B9" w:rsidP="00C018B9">
      <w:pPr>
        <w:pStyle w:val="a0"/>
        <w:spacing w:before="0" w:after="0"/>
        <w:rPr>
          <w:lang w:val="ru-RU"/>
        </w:rPr>
      </w:pPr>
      <w:r w:rsidRPr="00C22CD3">
        <w:rPr>
          <w:b/>
          <w:lang w:val="ru-RU"/>
        </w:rPr>
        <w:t>Члан 12</w:t>
      </w:r>
      <w:r w:rsidRPr="00C22CD3">
        <w:rPr>
          <w:lang w:val="ru-RU"/>
        </w:rPr>
        <w:t>.</w:t>
      </w:r>
    </w:p>
    <w:p w:rsidR="00C018B9" w:rsidRPr="00C22CD3" w:rsidRDefault="00C018B9" w:rsidP="00C018B9">
      <w:pPr>
        <w:pStyle w:val="a0"/>
        <w:spacing w:before="0" w:after="0"/>
        <w:rPr>
          <w:lang w:val="ru-RU"/>
        </w:rPr>
      </w:pPr>
    </w:p>
    <w:p w:rsidR="00C018B9" w:rsidRPr="00C22CD3" w:rsidRDefault="00C018B9" w:rsidP="00C018B9">
      <w:pPr>
        <w:ind w:firstLine="709"/>
        <w:jc w:val="both"/>
        <w:rPr>
          <w:bCs/>
          <w:lang w:val="ru-RU"/>
        </w:rPr>
      </w:pPr>
      <w:bookmarkStart w:id="46" w:name="_Hlk505340348"/>
      <w:r w:rsidRPr="00C22CD3">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018B9" w:rsidRPr="00C22CD3" w:rsidRDefault="00C018B9" w:rsidP="00C018B9">
      <w:pPr>
        <w:ind w:firstLine="709"/>
        <w:jc w:val="both"/>
        <w:rPr>
          <w:bCs/>
          <w:lang w:val="ru-RU"/>
        </w:rPr>
      </w:pPr>
      <w:r w:rsidRPr="00C22CD3">
        <w:rPr>
          <w:bCs/>
          <w:lang w:val="ru-RU"/>
        </w:rPr>
        <w:t>Извођач радова не може захтевати повећање уговорене цене за радове које је извршио без сагласности Наручиоца.</w:t>
      </w:r>
    </w:p>
    <w:p w:rsidR="00C018B9" w:rsidRPr="00C22CD3" w:rsidRDefault="00C018B9" w:rsidP="00C018B9">
      <w:pPr>
        <w:ind w:firstLine="709"/>
        <w:jc w:val="both"/>
        <w:rPr>
          <w:bCs/>
          <w:lang w:val="ru-RU"/>
        </w:rPr>
      </w:pPr>
      <w:r w:rsidRPr="00C22CD3">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47" w:name="_Hlk505340377"/>
      <w:bookmarkEnd w:id="46"/>
      <w:r w:rsidRPr="00C22CD3">
        <w:rPr>
          <w:bCs/>
          <w:lang w:val="ru-RU"/>
        </w:rPr>
        <w:t>(„Сл. Лист СФРЈ“ бр. 18/77 у даљем тексту: Узансе).</w:t>
      </w:r>
    </w:p>
    <w:bookmarkEnd w:id="47"/>
    <w:p w:rsidR="00C018B9" w:rsidRDefault="00C018B9" w:rsidP="00C018B9">
      <w:pPr>
        <w:ind w:firstLine="709"/>
        <w:jc w:val="both"/>
        <w:rPr>
          <w:bCs/>
        </w:rPr>
      </w:pPr>
      <w:r w:rsidRPr="00C22CD3">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323C" w:rsidRPr="0084323C" w:rsidRDefault="0084323C" w:rsidP="00C018B9">
      <w:pPr>
        <w:ind w:firstLine="709"/>
        <w:jc w:val="both"/>
        <w:rPr>
          <w:bCs/>
        </w:rPr>
      </w:pPr>
    </w:p>
    <w:p w:rsidR="00C018B9" w:rsidRPr="00C22CD3" w:rsidRDefault="00C018B9" w:rsidP="00C018B9">
      <w:pPr>
        <w:pStyle w:val="a"/>
        <w:spacing w:before="0" w:after="0"/>
        <w:jc w:val="left"/>
      </w:pPr>
      <w:r w:rsidRPr="00C22CD3">
        <w:rPr>
          <w:highlight w:val="lightGray"/>
        </w:rPr>
        <w:t>Хитни непредвиђени радови</w:t>
      </w:r>
    </w:p>
    <w:p w:rsidR="00C018B9" w:rsidRDefault="00C018B9" w:rsidP="00C018B9">
      <w:pPr>
        <w:pStyle w:val="a0"/>
        <w:spacing w:before="0" w:after="0"/>
        <w:rPr>
          <w:lang w:val="ru-RU"/>
        </w:rPr>
      </w:pPr>
      <w:r w:rsidRPr="00C22CD3">
        <w:rPr>
          <w:b/>
          <w:lang w:val="ru-RU"/>
        </w:rPr>
        <w:t xml:space="preserve">Члан </w:t>
      </w:r>
      <w:r w:rsidRPr="00C22CD3">
        <w:rPr>
          <w:b/>
        </w:rPr>
        <w:t>13</w:t>
      </w:r>
      <w:r w:rsidRPr="00C22CD3">
        <w:rPr>
          <w:lang w:val="ru-RU"/>
        </w:rPr>
        <w:t>.</w:t>
      </w:r>
    </w:p>
    <w:p w:rsidR="00C018B9" w:rsidRPr="00C22CD3" w:rsidRDefault="00C018B9" w:rsidP="00C018B9">
      <w:pPr>
        <w:pStyle w:val="a0"/>
        <w:spacing w:before="0" w:after="0"/>
        <w:rPr>
          <w:lang w:val="ru-RU"/>
        </w:rPr>
      </w:pPr>
    </w:p>
    <w:p w:rsidR="00C018B9" w:rsidRPr="00C22CD3" w:rsidRDefault="00C018B9" w:rsidP="00C018B9">
      <w:pPr>
        <w:ind w:firstLine="709"/>
        <w:jc w:val="both"/>
        <w:rPr>
          <w:bCs/>
          <w:lang w:val="ru-RU"/>
        </w:rPr>
      </w:pPr>
      <w:bookmarkStart w:id="48" w:name="_Hlk505340669"/>
      <w:r w:rsidRPr="00C22CD3">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018B9" w:rsidRPr="00C22CD3" w:rsidRDefault="00C018B9" w:rsidP="00C018B9">
      <w:pPr>
        <w:ind w:firstLine="709"/>
        <w:jc w:val="both"/>
        <w:rPr>
          <w:bCs/>
          <w:lang w:val="ru-RU"/>
        </w:rPr>
      </w:pPr>
      <w:r w:rsidRPr="00C22CD3">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018B9" w:rsidRPr="00C22CD3" w:rsidRDefault="00C018B9" w:rsidP="00C018B9">
      <w:pPr>
        <w:ind w:firstLine="709"/>
        <w:jc w:val="both"/>
        <w:rPr>
          <w:bCs/>
          <w:lang w:val="ru-RU"/>
        </w:rPr>
      </w:pPr>
      <w:bookmarkStart w:id="49" w:name="_Hlk505340838"/>
      <w:bookmarkEnd w:id="48"/>
      <w:r w:rsidRPr="00C22CD3">
        <w:rPr>
          <w:bCs/>
          <w:lang w:val="ru-RU"/>
        </w:rPr>
        <w:lastRenderedPageBreak/>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C018B9" w:rsidRPr="00C22CD3" w:rsidRDefault="00C018B9" w:rsidP="00C018B9">
      <w:pPr>
        <w:ind w:firstLine="709"/>
        <w:jc w:val="both"/>
        <w:rPr>
          <w:bCs/>
          <w:lang w:val="ru-RU"/>
        </w:rPr>
      </w:pPr>
      <w:r w:rsidRPr="00C22CD3">
        <w:rPr>
          <w:bCs/>
          <w:lang w:val="ru-RU"/>
        </w:rPr>
        <w:t>Извођач радова има право на правичну накнаду за хитне непредвиђене радове који су морали бити обављени.</w:t>
      </w:r>
    </w:p>
    <w:bookmarkEnd w:id="49"/>
    <w:p w:rsidR="00C018B9" w:rsidRPr="00C22CD3" w:rsidRDefault="00C018B9" w:rsidP="00C018B9">
      <w:pPr>
        <w:ind w:firstLine="709"/>
        <w:jc w:val="both"/>
        <w:rPr>
          <w:lang w:val="ru-RU"/>
        </w:rPr>
      </w:pPr>
      <w:r w:rsidRPr="00C22CD3">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22CD3">
        <w:rPr>
          <w:lang w:val="ru-RU"/>
        </w:rPr>
        <w:t xml:space="preserve"> Извођача радова. </w:t>
      </w:r>
    </w:p>
    <w:p w:rsidR="00C018B9" w:rsidRDefault="00C018B9" w:rsidP="00C018B9">
      <w:pPr>
        <w:ind w:firstLine="720"/>
        <w:jc w:val="both"/>
      </w:pPr>
      <w:r w:rsidRPr="00C22CD3">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323C" w:rsidRPr="0084323C" w:rsidRDefault="0084323C" w:rsidP="00C018B9">
      <w:pPr>
        <w:ind w:firstLine="720"/>
        <w:jc w:val="both"/>
      </w:pPr>
    </w:p>
    <w:p w:rsidR="00C018B9" w:rsidRPr="00C22CD3" w:rsidRDefault="00C018B9" w:rsidP="00C018B9">
      <w:pPr>
        <w:pStyle w:val="a"/>
        <w:spacing w:before="0" w:after="0"/>
        <w:jc w:val="left"/>
      </w:pPr>
      <w:r w:rsidRPr="00C22CD3">
        <w:rPr>
          <w:highlight w:val="lightGray"/>
        </w:rPr>
        <w:t>Непредвиђени радови</w:t>
      </w:r>
    </w:p>
    <w:p w:rsidR="00C018B9" w:rsidRDefault="00C018B9" w:rsidP="00C018B9">
      <w:pPr>
        <w:pStyle w:val="a0"/>
        <w:spacing w:before="0" w:after="0"/>
        <w:rPr>
          <w:lang w:val="ru-RU"/>
        </w:rPr>
      </w:pPr>
      <w:r w:rsidRPr="00C22CD3">
        <w:rPr>
          <w:b/>
          <w:lang w:val="ru-RU"/>
        </w:rPr>
        <w:t xml:space="preserve">Члан </w:t>
      </w:r>
      <w:r w:rsidRPr="00C22CD3">
        <w:rPr>
          <w:b/>
        </w:rPr>
        <w:t>14</w:t>
      </w:r>
      <w:r w:rsidRPr="00C22CD3">
        <w:rPr>
          <w:lang w:val="ru-RU"/>
        </w:rPr>
        <w:t>.</w:t>
      </w:r>
    </w:p>
    <w:p w:rsidR="00C018B9" w:rsidRPr="00C22CD3" w:rsidRDefault="00C018B9" w:rsidP="00C018B9">
      <w:pPr>
        <w:pStyle w:val="a0"/>
        <w:spacing w:before="0" w:after="0"/>
        <w:rPr>
          <w:lang w:val="ru-RU"/>
        </w:rPr>
      </w:pPr>
    </w:p>
    <w:p w:rsidR="00C018B9" w:rsidRPr="00C22CD3" w:rsidRDefault="00C018B9" w:rsidP="00C018B9">
      <w:pPr>
        <w:pStyle w:val="a"/>
        <w:spacing w:before="0" w:after="0"/>
        <w:jc w:val="both"/>
        <w:rPr>
          <w:b w:val="0"/>
          <w:bCs/>
        </w:rPr>
      </w:pPr>
      <w:r w:rsidRPr="00C22CD3">
        <w:rPr>
          <w:b w:val="0"/>
          <w:bCs/>
        </w:rPr>
        <w:tab/>
      </w:r>
      <w:bookmarkStart w:id="50" w:name="_Hlk505340911"/>
      <w:r w:rsidRPr="00C22CD3">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C018B9" w:rsidRPr="00C22CD3" w:rsidRDefault="00C018B9" w:rsidP="00C018B9">
      <w:pPr>
        <w:pStyle w:val="a"/>
        <w:spacing w:before="0" w:after="0"/>
        <w:jc w:val="both"/>
        <w:rPr>
          <w:b w:val="0"/>
          <w:bCs/>
        </w:rPr>
      </w:pPr>
      <w:r w:rsidRPr="00C22CD3">
        <w:rPr>
          <w:b w:val="0"/>
          <w:bCs/>
        </w:rPr>
        <w:tab/>
        <w:t xml:space="preserve">Непредвиђене радове Извођач радова не може да изведе без претходне сагласности наручиоца. </w:t>
      </w:r>
    </w:p>
    <w:p w:rsidR="00C018B9" w:rsidRPr="00C22CD3" w:rsidRDefault="00C018B9" w:rsidP="00C018B9">
      <w:pPr>
        <w:pStyle w:val="a"/>
        <w:spacing w:before="0" w:after="0"/>
        <w:jc w:val="both"/>
        <w:rPr>
          <w:b w:val="0"/>
          <w:bCs/>
        </w:rPr>
      </w:pPr>
      <w:r w:rsidRPr="00C22CD3">
        <w:rPr>
          <w:b w:val="0"/>
          <w:bCs/>
        </w:rPr>
        <w:tab/>
        <w:t>Извођач радова је дужан без одлагања обавестити Наручиоца о разлозима за извођење непредвиђених радова.</w:t>
      </w:r>
    </w:p>
    <w:p w:rsidR="00C018B9" w:rsidRPr="00C22CD3" w:rsidRDefault="00C018B9" w:rsidP="00C018B9">
      <w:pPr>
        <w:pStyle w:val="a"/>
        <w:spacing w:before="0" w:after="0"/>
        <w:jc w:val="both"/>
        <w:rPr>
          <w:b w:val="0"/>
          <w:bCs/>
        </w:rPr>
      </w:pPr>
      <w:r w:rsidRPr="00C22CD3">
        <w:rPr>
          <w:b w:val="0"/>
          <w:bCs/>
        </w:rPr>
        <w:tab/>
        <w:t>Извођач радова има право на правичну накнаду за непредвиђене радове који су морали бити обављени.</w:t>
      </w:r>
    </w:p>
    <w:bookmarkEnd w:id="50"/>
    <w:p w:rsidR="00C018B9" w:rsidRPr="00C22CD3" w:rsidRDefault="00C018B9" w:rsidP="00C018B9">
      <w:pPr>
        <w:pStyle w:val="a"/>
        <w:spacing w:before="0" w:after="0"/>
        <w:jc w:val="both"/>
        <w:rPr>
          <w:b w:val="0"/>
          <w:bCs/>
        </w:rPr>
      </w:pPr>
      <w:r w:rsidRPr="00C22CD3">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C018B9" w:rsidRPr="00C22CD3" w:rsidRDefault="00C018B9" w:rsidP="00C018B9">
      <w:pPr>
        <w:pStyle w:val="a"/>
        <w:spacing w:before="0" w:after="0"/>
        <w:jc w:val="both"/>
        <w:rPr>
          <w:b w:val="0"/>
          <w:bCs/>
        </w:rPr>
      </w:pPr>
      <w:r w:rsidRPr="00C22CD3">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C018B9" w:rsidRPr="00C22CD3" w:rsidRDefault="00C018B9" w:rsidP="00C018B9">
      <w:pPr>
        <w:shd w:val="clear" w:color="auto" w:fill="FFFFFF"/>
        <w:tabs>
          <w:tab w:val="left" w:pos="1350"/>
        </w:tabs>
        <w:jc w:val="both"/>
      </w:pPr>
    </w:p>
    <w:p w:rsidR="00C018B9" w:rsidRPr="00C22CD3" w:rsidRDefault="00C018B9" w:rsidP="00C018B9">
      <w:pPr>
        <w:shd w:val="clear" w:color="auto" w:fill="FFFFFF"/>
        <w:tabs>
          <w:tab w:val="left" w:pos="1350"/>
        </w:tabs>
        <w:jc w:val="both"/>
        <w:rPr>
          <w:b/>
        </w:rPr>
      </w:pPr>
      <w:r w:rsidRPr="00C22CD3">
        <w:rPr>
          <w:b/>
          <w:highlight w:val="lightGray"/>
        </w:rPr>
        <w:t>Експлотација објекта у току грађења</w:t>
      </w:r>
    </w:p>
    <w:p w:rsidR="00C018B9" w:rsidRPr="00C22CD3" w:rsidRDefault="00C018B9" w:rsidP="00C018B9">
      <w:pPr>
        <w:shd w:val="clear" w:color="auto" w:fill="FFFFFF"/>
        <w:tabs>
          <w:tab w:val="left" w:pos="1350"/>
        </w:tabs>
        <w:jc w:val="center"/>
        <w:rPr>
          <w:b/>
          <w:lang w:val="ru-RU"/>
        </w:rPr>
      </w:pPr>
      <w:r w:rsidRPr="00C22CD3">
        <w:rPr>
          <w:b/>
          <w:lang w:val="ru-RU"/>
        </w:rPr>
        <w:t>Члан 1</w:t>
      </w:r>
      <w:r w:rsidRPr="00C22CD3">
        <w:rPr>
          <w:b/>
        </w:rPr>
        <w:t>5</w:t>
      </w:r>
      <w:r w:rsidRPr="00C22CD3">
        <w:rPr>
          <w:b/>
          <w:lang w:val="ru-RU"/>
        </w:rPr>
        <w:t>.</w:t>
      </w:r>
    </w:p>
    <w:p w:rsidR="00C018B9" w:rsidRPr="00C22CD3" w:rsidRDefault="00C018B9" w:rsidP="00C018B9">
      <w:pPr>
        <w:shd w:val="clear" w:color="auto" w:fill="FFFFFF"/>
        <w:tabs>
          <w:tab w:val="left" w:pos="1350"/>
        </w:tabs>
        <w:jc w:val="center"/>
        <w:rPr>
          <w:b/>
          <w:lang w:val="ru-RU"/>
        </w:rPr>
      </w:pPr>
    </w:p>
    <w:p w:rsidR="00C018B9" w:rsidRPr="00C22CD3" w:rsidRDefault="00C018B9" w:rsidP="00C018B9">
      <w:pPr>
        <w:shd w:val="clear" w:color="auto" w:fill="FFFFFF"/>
        <w:tabs>
          <w:tab w:val="left" w:pos="1350"/>
        </w:tabs>
        <w:jc w:val="both"/>
        <w:rPr>
          <w:lang w:val="ru-RU"/>
        </w:rPr>
      </w:pPr>
      <w:r w:rsidRPr="00C22CD3">
        <w:t>Извођач</w:t>
      </w:r>
      <w:r w:rsidRPr="00C22CD3">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C018B9" w:rsidRPr="00C22CD3" w:rsidRDefault="00C018B9" w:rsidP="00C018B9">
      <w:pPr>
        <w:shd w:val="clear" w:color="auto" w:fill="FFFFFF"/>
        <w:tabs>
          <w:tab w:val="left" w:pos="1350"/>
        </w:tabs>
        <w:jc w:val="both"/>
        <w:rPr>
          <w:lang w:val="ru-RU"/>
        </w:rPr>
      </w:pPr>
      <w:r w:rsidRPr="00C22CD3">
        <w:t>Извођач</w:t>
      </w:r>
      <w:r w:rsidRPr="00C22CD3">
        <w:rPr>
          <w:lang w:val="ru-RU"/>
        </w:rPr>
        <w:t xml:space="preserve"> је дужан да благовремено изради пројекат организације градилишта - извршња радова.</w:t>
      </w:r>
    </w:p>
    <w:p w:rsidR="00C018B9" w:rsidRPr="00C22CD3" w:rsidRDefault="00C018B9" w:rsidP="00C018B9">
      <w:pPr>
        <w:shd w:val="clear" w:color="auto" w:fill="FFFFFF"/>
        <w:tabs>
          <w:tab w:val="left" w:pos="1350"/>
        </w:tabs>
        <w:jc w:val="both"/>
        <w:rPr>
          <w:b/>
          <w:lang w:val="ru-RU"/>
        </w:rPr>
      </w:pPr>
      <w:r w:rsidRPr="00C22CD3">
        <w:rPr>
          <w:lang w:val="ru-RU"/>
        </w:rPr>
        <w:t>И</w:t>
      </w:r>
      <w:r w:rsidRPr="00C22CD3">
        <w:t>звођач</w:t>
      </w:r>
      <w:r w:rsidRPr="00C22CD3">
        <w:rPr>
          <w:lang w:val="ru-RU"/>
        </w:rPr>
        <w:t xml:space="preserve"> је обавезан пре почетка радова да достави </w:t>
      </w:r>
      <w:r w:rsidRPr="00C22CD3">
        <w:rPr>
          <w:lang w:val="sr-Cyrl-CS"/>
        </w:rPr>
        <w:t>динамички план</w:t>
      </w:r>
      <w:r w:rsidRPr="00C22CD3">
        <w:rPr>
          <w:lang w:val="ru-RU"/>
        </w:rPr>
        <w:t xml:space="preserve"> изво</w:t>
      </w:r>
      <w:r w:rsidRPr="00C22CD3">
        <w:rPr>
          <w:lang w:val="sr-Cyrl-CS"/>
        </w:rPr>
        <w:t>ђ</w:t>
      </w:r>
      <w:r w:rsidRPr="00C22CD3">
        <w:rPr>
          <w:lang w:val="ru-RU"/>
        </w:rPr>
        <w:t xml:space="preserve">ења радова на сагласност </w:t>
      </w:r>
      <w:r w:rsidRPr="00C22CD3">
        <w:t>Наручиоцу</w:t>
      </w:r>
      <w:r w:rsidRPr="00C22CD3">
        <w:rPr>
          <w:lang w:val="ru-RU"/>
        </w:rPr>
        <w:t>.</w:t>
      </w:r>
    </w:p>
    <w:p w:rsidR="00C018B9" w:rsidRPr="00C22CD3" w:rsidRDefault="00C018B9" w:rsidP="00C018B9">
      <w:pPr>
        <w:shd w:val="clear" w:color="auto" w:fill="FFFFFF"/>
        <w:tabs>
          <w:tab w:val="left" w:pos="1350"/>
        </w:tabs>
        <w:jc w:val="both"/>
        <w:rPr>
          <w:lang w:val="sr-Cyrl-CS"/>
        </w:rPr>
      </w:pPr>
      <w:r w:rsidRPr="00C22CD3">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C018B9" w:rsidRPr="00C22CD3" w:rsidRDefault="00C018B9" w:rsidP="00C018B9">
      <w:pPr>
        <w:shd w:val="clear" w:color="auto" w:fill="FFFFFF"/>
        <w:tabs>
          <w:tab w:val="left" w:pos="1350"/>
        </w:tabs>
        <w:jc w:val="both"/>
        <w:rPr>
          <w:b/>
          <w:shd w:val="clear" w:color="auto" w:fill="C0C0C0"/>
        </w:rPr>
      </w:pPr>
      <w:r w:rsidRPr="00C22CD3">
        <w:rPr>
          <w:b/>
          <w:highlight w:val="lightGray"/>
        </w:rPr>
        <w:lastRenderedPageBreak/>
        <w:t>Надзор и грађење</w:t>
      </w:r>
    </w:p>
    <w:p w:rsidR="00C018B9" w:rsidRPr="00C22CD3" w:rsidRDefault="00C018B9" w:rsidP="00C018B9">
      <w:pPr>
        <w:shd w:val="clear" w:color="auto" w:fill="FFFFFF"/>
        <w:tabs>
          <w:tab w:val="left" w:pos="1350"/>
        </w:tabs>
        <w:jc w:val="center"/>
        <w:rPr>
          <w:b/>
          <w:lang w:val="ru-RU"/>
        </w:rPr>
      </w:pPr>
      <w:r w:rsidRPr="00C22CD3">
        <w:rPr>
          <w:b/>
          <w:lang w:val="ru-RU"/>
        </w:rPr>
        <w:t>Члан 1</w:t>
      </w:r>
      <w:r w:rsidRPr="00C22CD3">
        <w:rPr>
          <w:b/>
        </w:rPr>
        <w:t>6</w:t>
      </w:r>
      <w:r w:rsidRPr="00C22CD3">
        <w:rPr>
          <w:b/>
          <w:lang w:val="ru-RU"/>
        </w:rPr>
        <w:t>.</w:t>
      </w:r>
    </w:p>
    <w:p w:rsidR="00C018B9" w:rsidRPr="00C22CD3" w:rsidRDefault="00C018B9" w:rsidP="00C018B9">
      <w:pPr>
        <w:shd w:val="clear" w:color="auto" w:fill="FFFFFF"/>
        <w:tabs>
          <w:tab w:val="left" w:pos="1350"/>
        </w:tabs>
        <w:jc w:val="center"/>
        <w:rPr>
          <w:b/>
          <w:lang w:val="ru-RU"/>
        </w:rPr>
      </w:pPr>
    </w:p>
    <w:p w:rsidR="00C018B9" w:rsidRPr="00C22CD3" w:rsidRDefault="00C018B9" w:rsidP="00C018B9">
      <w:pPr>
        <w:shd w:val="clear" w:color="auto" w:fill="FFFFFF"/>
        <w:tabs>
          <w:tab w:val="left" w:pos="1350"/>
        </w:tabs>
        <w:jc w:val="both"/>
      </w:pPr>
      <w:r w:rsidRPr="00C22CD3">
        <w:rPr>
          <w:lang w:val="ru-RU"/>
        </w:rPr>
        <w:t xml:space="preserve">Стручни надзор над извођењем предметних радова, </w:t>
      </w:r>
      <w:r w:rsidRPr="00C22CD3">
        <w:t>Наручилац</w:t>
      </w:r>
      <w:r w:rsidRPr="00C22CD3">
        <w:rPr>
          <w:lang w:val="ru-RU"/>
        </w:rPr>
        <w:t xml:space="preserve"> ће вршити преко и уз помоћ овлашћених стручњака.</w:t>
      </w:r>
    </w:p>
    <w:p w:rsidR="00C018B9" w:rsidRPr="00C22CD3" w:rsidRDefault="00C018B9" w:rsidP="00C018B9">
      <w:pPr>
        <w:shd w:val="clear" w:color="auto" w:fill="FFFFFF"/>
        <w:tabs>
          <w:tab w:val="left" w:pos="1350"/>
        </w:tabs>
        <w:jc w:val="both"/>
        <w:rPr>
          <w:lang w:val="sr-Cyrl-CS"/>
        </w:rPr>
      </w:pPr>
      <w:r w:rsidRPr="00C22CD3">
        <w:rPr>
          <w:lang w:val="ru-RU"/>
        </w:rPr>
        <w:t xml:space="preserve"> </w:t>
      </w:r>
      <w:r w:rsidRPr="00C22CD3">
        <w:t xml:space="preserve">Наручилац </w:t>
      </w:r>
      <w:r w:rsidRPr="00C22CD3">
        <w:rPr>
          <w:lang w:val="ru-RU"/>
        </w:rPr>
        <w:t>ће даном потписивања Уговора</w:t>
      </w:r>
      <w:r w:rsidRPr="00C22CD3">
        <w:t>, решењем</w:t>
      </w:r>
      <w:r w:rsidRPr="00C22CD3">
        <w:rPr>
          <w:lang w:val="ru-RU"/>
        </w:rPr>
        <w:t xml:space="preserve"> именовати одговорног Надзорног органа и доставити именовање И</w:t>
      </w:r>
      <w:r w:rsidRPr="00C22CD3">
        <w:t>звођачу у моменту увођења у посао.</w:t>
      </w:r>
    </w:p>
    <w:p w:rsidR="00C018B9" w:rsidRPr="00C22CD3" w:rsidRDefault="00C018B9" w:rsidP="00C018B9">
      <w:pPr>
        <w:shd w:val="clear" w:color="auto" w:fill="FFFFFF"/>
        <w:tabs>
          <w:tab w:val="left" w:pos="1350"/>
        </w:tabs>
        <w:jc w:val="both"/>
        <w:rPr>
          <w:lang w:val="ru-RU"/>
        </w:rPr>
      </w:pPr>
      <w:r w:rsidRPr="00C22CD3">
        <w:rPr>
          <w:lang w:val="ru-RU"/>
        </w:rPr>
        <w:t xml:space="preserve">Извођач је дужан да пре почетка радова достави </w:t>
      </w:r>
      <w:r w:rsidRPr="00C22CD3">
        <w:t>Наручиоцу</w:t>
      </w:r>
      <w:r w:rsidRPr="00C22CD3">
        <w:rPr>
          <w:lang w:val="ru-RU"/>
        </w:rPr>
        <w:t xml:space="preserve"> име свог одговорног и овлашћеног представника на градилишту на сагласност.</w:t>
      </w:r>
    </w:p>
    <w:p w:rsidR="00C018B9" w:rsidRPr="00C22CD3" w:rsidRDefault="00C018B9" w:rsidP="00C018B9">
      <w:pPr>
        <w:shd w:val="clear" w:color="auto" w:fill="FFFFFF"/>
        <w:tabs>
          <w:tab w:val="left" w:pos="1350"/>
        </w:tabs>
        <w:jc w:val="both"/>
        <w:rPr>
          <w:lang w:val="sr-Cyrl-CS"/>
        </w:rPr>
      </w:pPr>
    </w:p>
    <w:p w:rsidR="00C018B9" w:rsidRPr="00C22CD3" w:rsidRDefault="00C018B9" w:rsidP="00C018B9">
      <w:pPr>
        <w:shd w:val="clear" w:color="auto" w:fill="FFFFFF"/>
        <w:tabs>
          <w:tab w:val="left" w:pos="1350"/>
        </w:tabs>
        <w:jc w:val="both"/>
        <w:rPr>
          <w:b/>
        </w:rPr>
      </w:pPr>
      <w:r w:rsidRPr="00C22CD3">
        <w:rPr>
          <w:b/>
          <w:highlight w:val="lightGray"/>
        </w:rPr>
        <w:t>Градилишна документација</w:t>
      </w:r>
    </w:p>
    <w:p w:rsidR="00C018B9" w:rsidRPr="00C22CD3" w:rsidRDefault="00C018B9" w:rsidP="00C018B9">
      <w:pPr>
        <w:shd w:val="clear" w:color="auto" w:fill="FFFFFF"/>
        <w:tabs>
          <w:tab w:val="left" w:pos="1350"/>
        </w:tabs>
        <w:jc w:val="center"/>
        <w:rPr>
          <w:b/>
          <w:lang w:val="ru-RU"/>
        </w:rPr>
      </w:pPr>
      <w:r w:rsidRPr="00C22CD3">
        <w:rPr>
          <w:b/>
          <w:lang w:val="ru-RU"/>
        </w:rPr>
        <w:t>Члан 17.</w:t>
      </w:r>
    </w:p>
    <w:p w:rsidR="00C018B9" w:rsidRPr="00C22CD3" w:rsidRDefault="00C018B9" w:rsidP="00C018B9">
      <w:pPr>
        <w:shd w:val="clear" w:color="auto" w:fill="FFFFFF"/>
        <w:tabs>
          <w:tab w:val="left" w:pos="1350"/>
        </w:tabs>
        <w:jc w:val="center"/>
        <w:rPr>
          <w:b/>
          <w:lang w:val="ru-RU"/>
        </w:rPr>
      </w:pPr>
    </w:p>
    <w:p w:rsidR="00C018B9" w:rsidRPr="00C22CD3" w:rsidRDefault="00C018B9" w:rsidP="00C018B9">
      <w:pPr>
        <w:shd w:val="clear" w:color="auto" w:fill="FFFFFF"/>
        <w:tabs>
          <w:tab w:val="left" w:pos="1350"/>
        </w:tabs>
        <w:jc w:val="both"/>
      </w:pPr>
      <w:r w:rsidRPr="00C22CD3">
        <w:rPr>
          <w:lang w:val="ru-RU"/>
        </w:rPr>
        <w:t>И</w:t>
      </w:r>
      <w:r w:rsidRPr="00C22CD3">
        <w:t>звођач</w:t>
      </w:r>
      <w:r w:rsidRPr="00C22CD3">
        <w:rPr>
          <w:lang w:val="ru-RU"/>
        </w:rPr>
        <w:t xml:space="preserve"> је дужан да уредно и по прописима који важе у седишту грађења води грађевински дневник и грађевинску књигу са свим прилозима у 2 примерка, односно 1 примерак за </w:t>
      </w:r>
      <w:r w:rsidRPr="00C22CD3">
        <w:t>Наручиоца,</w:t>
      </w:r>
      <w:r w:rsidRPr="00C22CD3">
        <w:rPr>
          <w:lang w:val="ru-RU"/>
        </w:rPr>
        <w:t xml:space="preserve"> а 1 за И</w:t>
      </w:r>
      <w:r w:rsidRPr="00C22CD3">
        <w:t>звођача</w:t>
      </w:r>
      <w:r w:rsidRPr="00C22CD3">
        <w:rPr>
          <w:lang w:val="ru-RU"/>
        </w:rPr>
        <w:t>. Ова документа морају бити редовно потписивана од надзорног органа и одговорног руководиоца радова</w:t>
      </w:r>
      <w:r w:rsidRPr="00C22CD3">
        <w:rPr>
          <w:b/>
          <w:lang w:val="ru-RU"/>
        </w:rPr>
        <w:t xml:space="preserve"> </w:t>
      </w:r>
      <w:r w:rsidRPr="00C22CD3">
        <w:rPr>
          <w:lang w:val="ru-RU"/>
        </w:rPr>
        <w:t>И</w:t>
      </w:r>
      <w:r w:rsidRPr="00C22CD3">
        <w:t>звођача</w:t>
      </w:r>
      <w:r w:rsidRPr="00C22CD3">
        <w:rPr>
          <w:b/>
          <w:lang w:val="ru-RU"/>
        </w:rPr>
        <w:t>,</w:t>
      </w:r>
      <w:r w:rsidRPr="00C22CD3">
        <w:rPr>
          <w:lang w:val="ru-RU"/>
        </w:rPr>
        <w:t xml:space="preserve"> и то: </w:t>
      </w:r>
    </w:p>
    <w:p w:rsidR="00C018B9" w:rsidRPr="00C22CD3" w:rsidRDefault="00C018B9" w:rsidP="00C018B9">
      <w:pPr>
        <w:shd w:val="clear" w:color="auto" w:fill="FFFFFF"/>
        <w:tabs>
          <w:tab w:val="left" w:pos="1350"/>
        </w:tabs>
        <w:jc w:val="both"/>
        <w:rPr>
          <w:lang w:val="ru-RU"/>
        </w:rPr>
      </w:pPr>
      <w:r w:rsidRPr="00C22CD3">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C018B9" w:rsidRPr="00C22CD3" w:rsidRDefault="00C018B9" w:rsidP="00C018B9">
      <w:pPr>
        <w:shd w:val="clear" w:color="auto" w:fill="FFFFFF"/>
        <w:tabs>
          <w:tab w:val="left" w:pos="1350"/>
        </w:tabs>
        <w:jc w:val="both"/>
        <w:rPr>
          <w:lang w:val="ru-RU"/>
        </w:rPr>
      </w:pPr>
      <w:r w:rsidRPr="00C22CD3">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both"/>
        <w:rPr>
          <w:b/>
        </w:rPr>
      </w:pPr>
      <w:r w:rsidRPr="00C22CD3">
        <w:rPr>
          <w:b/>
          <w:highlight w:val="lightGray"/>
        </w:rPr>
        <w:t>Накнада штете</w:t>
      </w:r>
    </w:p>
    <w:p w:rsidR="00C018B9" w:rsidRPr="00C22CD3" w:rsidRDefault="00C018B9" w:rsidP="00C018B9">
      <w:pPr>
        <w:shd w:val="clear" w:color="auto" w:fill="FFFFFF"/>
        <w:tabs>
          <w:tab w:val="left" w:pos="1350"/>
        </w:tabs>
        <w:jc w:val="center"/>
        <w:rPr>
          <w:b/>
        </w:rPr>
      </w:pPr>
      <w:r w:rsidRPr="00C22CD3">
        <w:rPr>
          <w:b/>
        </w:rPr>
        <w:t>Члан 18.</w:t>
      </w:r>
    </w:p>
    <w:p w:rsidR="00C018B9" w:rsidRPr="00C22CD3" w:rsidRDefault="00C018B9" w:rsidP="00C018B9">
      <w:pPr>
        <w:shd w:val="clear" w:color="auto" w:fill="FFFFFF"/>
        <w:tabs>
          <w:tab w:val="left" w:pos="1350"/>
        </w:tabs>
        <w:jc w:val="center"/>
        <w:rPr>
          <w:b/>
        </w:rPr>
      </w:pPr>
    </w:p>
    <w:p w:rsidR="00C018B9" w:rsidRPr="00C22CD3" w:rsidRDefault="00C018B9" w:rsidP="00C018B9">
      <w:pPr>
        <w:shd w:val="clear" w:color="auto" w:fill="FFFFFF"/>
        <w:tabs>
          <w:tab w:val="left" w:pos="1350"/>
        </w:tabs>
        <w:jc w:val="both"/>
        <w:rPr>
          <w:lang w:val="ru-RU"/>
        </w:rPr>
      </w:pPr>
      <w:r w:rsidRPr="00C22CD3">
        <w:rPr>
          <w:lang w:val="ru-RU"/>
        </w:rPr>
        <w:t>И</w:t>
      </w:r>
      <w:r w:rsidRPr="00C22CD3">
        <w:t xml:space="preserve">звођач </w:t>
      </w:r>
      <w:r w:rsidRPr="00C22CD3">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018B9" w:rsidRPr="00C22CD3" w:rsidRDefault="00C018B9" w:rsidP="00C018B9">
      <w:pPr>
        <w:shd w:val="clear" w:color="auto" w:fill="FFFFFF"/>
        <w:tabs>
          <w:tab w:val="left" w:pos="1350"/>
        </w:tabs>
        <w:jc w:val="both"/>
        <w:rPr>
          <w:lang w:val="ru-RU"/>
        </w:rPr>
      </w:pPr>
      <w:r w:rsidRPr="00C22CD3">
        <w:rPr>
          <w:lang w:val="ru-RU"/>
        </w:rPr>
        <w:t>И</w:t>
      </w:r>
      <w:r w:rsidRPr="00C22CD3">
        <w:t>звођач</w:t>
      </w:r>
      <w:r w:rsidRPr="00C22CD3">
        <w:rPr>
          <w:lang w:val="ru-RU"/>
        </w:rPr>
        <w:t xml:space="preserve"> је дужан да предузме све мере заштите животне средине.</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center"/>
        <w:rPr>
          <w:b/>
          <w:lang w:val="ru-RU"/>
        </w:rPr>
      </w:pPr>
      <w:r w:rsidRPr="00C22CD3">
        <w:rPr>
          <w:b/>
          <w:lang w:val="ru-RU"/>
        </w:rPr>
        <w:t xml:space="preserve">Члан </w:t>
      </w:r>
      <w:r w:rsidRPr="00C22CD3">
        <w:rPr>
          <w:b/>
        </w:rPr>
        <w:t>19</w:t>
      </w:r>
      <w:r w:rsidRPr="00C22CD3">
        <w:rPr>
          <w:b/>
          <w:lang w:val="ru-RU"/>
        </w:rPr>
        <w:t>.</w:t>
      </w:r>
    </w:p>
    <w:p w:rsidR="00C018B9" w:rsidRPr="00C22CD3" w:rsidRDefault="00C018B9" w:rsidP="00C018B9">
      <w:pPr>
        <w:shd w:val="clear" w:color="auto" w:fill="FFFFFF"/>
        <w:tabs>
          <w:tab w:val="left" w:pos="1350"/>
        </w:tabs>
        <w:jc w:val="center"/>
        <w:rPr>
          <w:b/>
          <w:lang w:val="ru-RU"/>
        </w:rPr>
      </w:pPr>
    </w:p>
    <w:p w:rsidR="00C018B9" w:rsidRPr="00C22CD3" w:rsidRDefault="00C018B9" w:rsidP="00C018B9">
      <w:pPr>
        <w:shd w:val="clear" w:color="auto" w:fill="FFFFFF"/>
        <w:tabs>
          <w:tab w:val="left" w:pos="1350"/>
        </w:tabs>
        <w:jc w:val="both"/>
        <w:rPr>
          <w:lang w:val="ru-RU"/>
        </w:rPr>
      </w:pPr>
      <w:r w:rsidRPr="00C22CD3">
        <w:t>Наручилац</w:t>
      </w:r>
      <w:r w:rsidRPr="00C22CD3">
        <w:rPr>
          <w:lang w:val="ru-RU"/>
        </w:rPr>
        <w:t xml:space="preserve"> неће сносити одговорност за накнаду </w:t>
      </w:r>
      <w:r w:rsidRPr="00C22CD3">
        <w:t>Извођачу</w:t>
      </w:r>
      <w:r w:rsidRPr="00C22CD3">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both"/>
        <w:rPr>
          <w:b/>
        </w:rPr>
      </w:pPr>
      <w:r w:rsidRPr="00C22CD3">
        <w:rPr>
          <w:b/>
          <w:highlight w:val="lightGray"/>
        </w:rPr>
        <w:t>Уговорне казне</w:t>
      </w:r>
    </w:p>
    <w:p w:rsidR="00C018B9" w:rsidRPr="00C22CD3" w:rsidRDefault="00C018B9" w:rsidP="00C018B9">
      <w:pPr>
        <w:shd w:val="clear" w:color="auto" w:fill="FFFFFF"/>
        <w:tabs>
          <w:tab w:val="left" w:pos="1350"/>
          <w:tab w:val="left" w:pos="4320"/>
        </w:tabs>
        <w:jc w:val="center"/>
        <w:rPr>
          <w:b/>
          <w:lang w:val="ru-RU"/>
        </w:rPr>
      </w:pPr>
      <w:r w:rsidRPr="00C22CD3">
        <w:rPr>
          <w:b/>
          <w:lang w:val="ru-RU"/>
        </w:rPr>
        <w:t>Члан 20.</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both"/>
        <w:rPr>
          <w:lang w:val="ru-RU"/>
        </w:rPr>
      </w:pPr>
      <w:r w:rsidRPr="00C22CD3">
        <w:rPr>
          <w:lang w:val="ru-RU"/>
        </w:rPr>
        <w:t>Ако</w:t>
      </w:r>
      <w:r w:rsidRPr="00C22CD3">
        <w:t xml:space="preserve"> Извођач </w:t>
      </w:r>
      <w:r w:rsidRPr="00C22CD3">
        <w:rPr>
          <w:lang w:val="ru-RU"/>
        </w:rPr>
        <w:t xml:space="preserve">без кривице </w:t>
      </w:r>
      <w:r w:rsidRPr="00C22CD3">
        <w:t>Наручиоца</w:t>
      </w:r>
      <w:r w:rsidRPr="00C22CD3">
        <w:rPr>
          <w:lang w:val="ru-RU"/>
        </w:rPr>
        <w:t xml:space="preserve"> не завр</w:t>
      </w:r>
      <w:r w:rsidRPr="00C22CD3">
        <w:t>ш</w:t>
      </w:r>
      <w:r w:rsidRPr="00C22CD3">
        <w:rPr>
          <w:lang w:val="ru-RU"/>
        </w:rPr>
        <w:t xml:space="preserve">и радове у уговореном року, дужан је </w:t>
      </w:r>
      <w:r w:rsidRPr="00C22CD3">
        <w:t>Наручиоцу</w:t>
      </w:r>
      <w:r w:rsidRPr="00C22CD3">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C018B9" w:rsidRPr="00C22CD3" w:rsidRDefault="00C018B9" w:rsidP="00C018B9">
      <w:pPr>
        <w:shd w:val="clear" w:color="auto" w:fill="FFFFFF"/>
        <w:tabs>
          <w:tab w:val="left" w:pos="1350"/>
        </w:tabs>
        <w:jc w:val="both"/>
        <w:rPr>
          <w:lang w:val="ru-RU"/>
        </w:rPr>
      </w:pPr>
      <w:r w:rsidRPr="00C22CD3">
        <w:rPr>
          <w:lang w:val="ru-RU"/>
        </w:rPr>
        <w:t xml:space="preserve">Уговорне стране овим Уговором искључују примену правног правила по коме је </w:t>
      </w:r>
      <w:r w:rsidRPr="00C22CD3">
        <w:t>Наручилац</w:t>
      </w:r>
      <w:r w:rsidRPr="00C22CD3">
        <w:rPr>
          <w:lang w:val="ru-RU"/>
        </w:rPr>
        <w:t xml:space="preserve"> дуж</w:t>
      </w:r>
      <w:r w:rsidRPr="00C22CD3">
        <w:t>ан</w:t>
      </w:r>
      <w:r w:rsidRPr="00C22CD3">
        <w:rPr>
          <w:lang w:val="ru-RU"/>
        </w:rPr>
        <w:t xml:space="preserve"> саопштити </w:t>
      </w:r>
      <w:r w:rsidRPr="00C22CD3">
        <w:t>Извођачу</w:t>
      </w:r>
      <w:r w:rsidRPr="00C22CD3">
        <w:rPr>
          <w:lang w:val="ru-RU"/>
        </w:rPr>
        <w:t xml:space="preserve"> по западању у доцњу да задржава право на </w:t>
      </w:r>
      <w:r w:rsidRPr="00C22CD3">
        <w:rPr>
          <w:lang w:val="ru-RU"/>
        </w:rPr>
        <w:lastRenderedPageBreak/>
        <w:t>уговорену казну (пенале), те се сматра да је самим падањем у доцњу И</w:t>
      </w:r>
      <w:r w:rsidRPr="00C22CD3">
        <w:t>звођач</w:t>
      </w:r>
      <w:r w:rsidRPr="00C22CD3">
        <w:rPr>
          <w:lang w:val="ru-RU"/>
        </w:rPr>
        <w:t xml:space="preserve"> дужан платити уговорну казну (пенале) без опомене, а </w:t>
      </w:r>
      <w:r w:rsidRPr="00C22CD3">
        <w:t>Наручилац</w:t>
      </w:r>
      <w:r w:rsidRPr="00C22CD3">
        <w:rPr>
          <w:lang w:val="ru-RU"/>
        </w:rPr>
        <w:t xml:space="preserve"> је  овлашћ</w:t>
      </w:r>
      <w:r w:rsidRPr="00C22CD3">
        <w:t>ен</w:t>
      </w:r>
      <w:r w:rsidRPr="00C22CD3">
        <w:rPr>
          <w:lang w:val="ru-RU"/>
        </w:rPr>
        <w:t xml:space="preserve"> да их наплати - одбије на терет </w:t>
      </w:r>
      <w:r w:rsidRPr="00C22CD3">
        <w:t>Извођачевих</w:t>
      </w:r>
      <w:r w:rsidRPr="00C22CD3">
        <w:rPr>
          <w:lang w:val="ru-RU"/>
        </w:rPr>
        <w:t xml:space="preserve">  потраживања од </w:t>
      </w:r>
      <w:r w:rsidRPr="00C22CD3">
        <w:t>Наручиоца</w:t>
      </w:r>
      <w:r w:rsidRPr="00C22CD3">
        <w:rPr>
          <w:lang w:val="ru-RU"/>
        </w:rPr>
        <w:t xml:space="preserve">, с тим  што је </w:t>
      </w:r>
      <w:r w:rsidRPr="00C22CD3">
        <w:t>Наручилац</w:t>
      </w:r>
      <w:r w:rsidRPr="00C22CD3">
        <w:rPr>
          <w:lang w:val="ru-RU"/>
        </w:rPr>
        <w:t xml:space="preserve"> о извршеној наплати - одбијању дуж</w:t>
      </w:r>
      <w:r w:rsidRPr="00C22CD3">
        <w:t>ан</w:t>
      </w:r>
      <w:r w:rsidRPr="00C22CD3">
        <w:rPr>
          <w:lang w:val="ru-RU"/>
        </w:rPr>
        <w:t xml:space="preserve"> обавестити И</w:t>
      </w:r>
      <w:r w:rsidRPr="00C22CD3">
        <w:t>звођача</w:t>
      </w:r>
      <w:r w:rsidRPr="00C22CD3">
        <w:rPr>
          <w:lang w:val="ru-RU"/>
        </w:rPr>
        <w:t>.</w:t>
      </w:r>
    </w:p>
    <w:p w:rsidR="00C018B9" w:rsidRPr="00C22CD3" w:rsidRDefault="00C018B9" w:rsidP="00C018B9">
      <w:pPr>
        <w:shd w:val="clear" w:color="auto" w:fill="FFFFFF"/>
        <w:tabs>
          <w:tab w:val="left" w:pos="1350"/>
        </w:tabs>
        <w:jc w:val="both"/>
        <w:rPr>
          <w:lang w:val="ru-RU"/>
        </w:rPr>
      </w:pPr>
      <w:r w:rsidRPr="00C22CD3">
        <w:rPr>
          <w:lang w:val="ru-RU"/>
        </w:rPr>
        <w:t>Плаћање уговорне казне (пенала) не  ослобађа И</w:t>
      </w:r>
      <w:r w:rsidRPr="00C22CD3">
        <w:t>звођача</w:t>
      </w:r>
      <w:r w:rsidRPr="00C22CD3">
        <w:rPr>
          <w:lang w:val="ru-RU"/>
        </w:rPr>
        <w:t xml:space="preserve">  обавезе да у целости заврши све уговорене радове.</w:t>
      </w:r>
    </w:p>
    <w:p w:rsidR="00C018B9" w:rsidRPr="00C22CD3" w:rsidRDefault="00C018B9" w:rsidP="00C018B9">
      <w:pPr>
        <w:shd w:val="clear" w:color="auto" w:fill="FFFFFF"/>
        <w:tabs>
          <w:tab w:val="left" w:pos="1350"/>
        </w:tabs>
        <w:jc w:val="both"/>
        <w:rPr>
          <w:lang w:val="ru-RU"/>
        </w:rPr>
      </w:pPr>
      <w:r w:rsidRPr="00C22CD3">
        <w:rPr>
          <w:lang w:val="ru-RU"/>
        </w:rPr>
        <w:t xml:space="preserve">Ако </w:t>
      </w:r>
      <w:r w:rsidRPr="00C22CD3">
        <w:t>Наручиоцу</w:t>
      </w:r>
      <w:r w:rsidRPr="00C22CD3">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C22CD3">
        <w:t>звођач</w:t>
      </w:r>
      <w:r w:rsidRPr="00C22CD3">
        <w:rPr>
          <w:lang w:val="ru-RU"/>
        </w:rPr>
        <w:t xml:space="preserve"> дужан да плати </w:t>
      </w:r>
      <w:r w:rsidRPr="00C22CD3">
        <w:t>Наручиоцу</w:t>
      </w:r>
      <w:r w:rsidRPr="00C22CD3">
        <w:rPr>
          <w:lang w:val="ru-RU"/>
        </w:rPr>
        <w:t xml:space="preserve"> поред уговорене казне (пенала) и износ накнаде  штете која прелази висину уговорене казне.</w:t>
      </w:r>
    </w:p>
    <w:p w:rsidR="00C018B9" w:rsidRPr="00C22CD3" w:rsidRDefault="00C018B9" w:rsidP="00C018B9">
      <w:pPr>
        <w:shd w:val="clear" w:color="auto" w:fill="FFFFFF"/>
        <w:tabs>
          <w:tab w:val="left" w:pos="1350"/>
        </w:tabs>
        <w:jc w:val="both"/>
        <w:rPr>
          <w:lang w:val="ru-RU"/>
        </w:rPr>
      </w:pPr>
      <w:r w:rsidRPr="00C22CD3">
        <w:rPr>
          <w:lang w:val="ru-RU"/>
        </w:rPr>
        <w:t>Ако И</w:t>
      </w:r>
      <w:r w:rsidRPr="00C22CD3">
        <w:t>звођач</w:t>
      </w:r>
      <w:r w:rsidRPr="00C22CD3">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C018B9" w:rsidRPr="00C22CD3" w:rsidRDefault="00C018B9" w:rsidP="00C018B9">
      <w:pPr>
        <w:shd w:val="clear" w:color="auto" w:fill="FFFFFF"/>
        <w:tabs>
          <w:tab w:val="left" w:pos="1350"/>
        </w:tabs>
        <w:rPr>
          <w:b/>
          <w:lang w:val="ru-RU"/>
        </w:rPr>
      </w:pPr>
    </w:p>
    <w:p w:rsidR="00C018B9" w:rsidRPr="00C22CD3" w:rsidRDefault="00C018B9" w:rsidP="00C018B9">
      <w:pPr>
        <w:shd w:val="clear" w:color="auto" w:fill="FFFFFF"/>
        <w:tabs>
          <w:tab w:val="left" w:pos="1350"/>
        </w:tabs>
        <w:jc w:val="center"/>
        <w:rPr>
          <w:b/>
          <w:lang w:val="ru-RU"/>
        </w:rPr>
      </w:pPr>
      <w:r w:rsidRPr="00C22CD3">
        <w:rPr>
          <w:b/>
          <w:lang w:val="ru-RU"/>
        </w:rPr>
        <w:t>Члан 21.</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both"/>
        <w:rPr>
          <w:lang w:val="ru-RU"/>
        </w:rPr>
      </w:pPr>
      <w:r w:rsidRPr="00C22CD3">
        <w:rPr>
          <w:lang w:val="ru-RU"/>
        </w:rPr>
        <w:t>И</w:t>
      </w:r>
      <w:r w:rsidRPr="00C22CD3">
        <w:t>звођач</w:t>
      </w:r>
      <w:r w:rsidRPr="00C22CD3">
        <w:rPr>
          <w:lang w:val="ru-RU"/>
        </w:rPr>
        <w:t xml:space="preserve"> ће сносити и обавезан је да </w:t>
      </w:r>
      <w:r w:rsidRPr="00C22CD3">
        <w:t>Наручиоцу</w:t>
      </w:r>
      <w:r w:rsidRPr="00C22CD3">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C22CD3">
        <w:t>звођача</w:t>
      </w:r>
      <w:r w:rsidRPr="00C22CD3">
        <w:rPr>
          <w:lang w:val="ru-RU"/>
        </w:rPr>
        <w:t>.</w:t>
      </w:r>
    </w:p>
    <w:p w:rsidR="00C018B9" w:rsidRPr="00C22CD3" w:rsidRDefault="00C018B9" w:rsidP="00C018B9">
      <w:pPr>
        <w:shd w:val="clear" w:color="auto" w:fill="FFFFFF"/>
        <w:tabs>
          <w:tab w:val="left" w:pos="1350"/>
        </w:tabs>
        <w:jc w:val="both"/>
      </w:pPr>
      <w:r w:rsidRPr="00C22CD3">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C018B9" w:rsidRPr="00C22CD3" w:rsidRDefault="00C018B9" w:rsidP="00C018B9">
      <w:pPr>
        <w:shd w:val="clear" w:color="auto" w:fill="FFFFFF"/>
        <w:tabs>
          <w:tab w:val="left" w:pos="1350"/>
        </w:tabs>
        <w:jc w:val="both"/>
      </w:pPr>
    </w:p>
    <w:p w:rsidR="00C018B9" w:rsidRDefault="00C018B9" w:rsidP="00C018B9">
      <w:pPr>
        <w:pStyle w:val="a"/>
        <w:spacing w:before="0"/>
        <w:jc w:val="left"/>
      </w:pPr>
      <w:r w:rsidRPr="00C22CD3">
        <w:rPr>
          <w:highlight w:val="lightGray"/>
        </w:rPr>
        <w:t>Осигурање</w:t>
      </w:r>
    </w:p>
    <w:p w:rsidR="00C018B9" w:rsidRPr="00C22CD3" w:rsidRDefault="00C018B9" w:rsidP="00C018B9">
      <w:pPr>
        <w:shd w:val="clear" w:color="auto" w:fill="FFFFFF"/>
        <w:tabs>
          <w:tab w:val="left" w:pos="1350"/>
        </w:tabs>
        <w:jc w:val="center"/>
        <w:rPr>
          <w:b/>
          <w:lang w:val="ru-RU"/>
        </w:rPr>
      </w:pPr>
      <w:r>
        <w:rPr>
          <w:b/>
          <w:lang w:val="ru-RU"/>
        </w:rPr>
        <w:t>Члан 22</w:t>
      </w:r>
      <w:r w:rsidRPr="00C22CD3">
        <w:rPr>
          <w:b/>
          <w:lang w:val="ru-RU"/>
        </w:rPr>
        <w:t>.</w:t>
      </w:r>
    </w:p>
    <w:p w:rsidR="00C018B9" w:rsidRPr="00C22CD3" w:rsidRDefault="00C018B9" w:rsidP="00C018B9">
      <w:pPr>
        <w:pStyle w:val="a"/>
        <w:spacing w:before="0"/>
        <w:jc w:val="left"/>
      </w:pPr>
    </w:p>
    <w:p w:rsidR="00C018B9" w:rsidRPr="00C22CD3" w:rsidRDefault="00C018B9" w:rsidP="00C018B9">
      <w:pPr>
        <w:pStyle w:val="Bodytext1"/>
        <w:shd w:val="clear" w:color="auto" w:fill="auto"/>
        <w:spacing w:line="317" w:lineRule="exact"/>
        <w:ind w:firstLine="700"/>
        <w:jc w:val="both"/>
        <w:rPr>
          <w:rFonts w:ascii="Times New Roman" w:hAnsi="Times New Roman"/>
          <w:sz w:val="24"/>
          <w:szCs w:val="24"/>
        </w:rPr>
      </w:pPr>
      <w:r w:rsidRPr="00C22CD3">
        <w:rPr>
          <w:rStyle w:val="Bodytext"/>
          <w:rFonts w:ascii="Times New Roman" w:eastAsia="Arial Unicode MS" w:hAnsi="Times New Roman"/>
          <w:color w:val="000000"/>
          <w:sz w:val="24"/>
          <w:szCs w:val="24"/>
          <w:lang w:val="sr-Cyrl-CS" w:eastAsia="sr-Cyrl-CS"/>
        </w:rPr>
        <w:t>Понуђач је дужан да у року од 15 (петнаест) дана од дана закључења уговора осигура радове, материјал и опрему од уобичајених ризика до њихове пуне вредности (осигурање објекта у изградњи и реконструкцији) и достави Наручиоцу полису осигурања са важношћу за цео период извођења радова.</w:t>
      </w:r>
    </w:p>
    <w:p w:rsidR="00C018B9" w:rsidRPr="00C22CD3" w:rsidRDefault="00C018B9" w:rsidP="00C018B9">
      <w:pPr>
        <w:pStyle w:val="Bodytext1"/>
        <w:shd w:val="clear" w:color="auto" w:fill="auto"/>
        <w:spacing w:after="211" w:line="312" w:lineRule="exact"/>
        <w:ind w:right="20" w:firstLine="720"/>
        <w:jc w:val="both"/>
        <w:rPr>
          <w:rFonts w:ascii="Times New Roman" w:hAnsi="Times New Roman"/>
          <w:sz w:val="24"/>
          <w:szCs w:val="24"/>
        </w:rPr>
      </w:pPr>
      <w:r w:rsidRPr="00C22CD3">
        <w:rPr>
          <w:rStyle w:val="Bodytext"/>
          <w:rFonts w:ascii="Times New Roman" w:eastAsia="Arial Unicode MS" w:hAnsi="Times New Roman"/>
          <w:color w:val="000000"/>
          <w:sz w:val="24"/>
          <w:szCs w:val="24"/>
          <w:lang w:val="sr-Cyrl-CS" w:eastAsia="sr-Cyrl-CS"/>
        </w:rPr>
        <w:t xml:space="preserve">Понуђач је такође дужан да у року од </w:t>
      </w:r>
      <w:r w:rsidRPr="00C22CD3">
        <w:rPr>
          <w:rStyle w:val="Bodytext"/>
          <w:rFonts w:ascii="Times New Roman" w:eastAsia="Arial Unicode MS" w:hAnsi="Times New Roman"/>
          <w:color w:val="000000"/>
          <w:sz w:val="24"/>
          <w:szCs w:val="24"/>
        </w:rPr>
        <w:t xml:space="preserve">15 </w:t>
      </w:r>
      <w:r w:rsidRPr="00C22CD3">
        <w:rPr>
          <w:rStyle w:val="Bodytext"/>
          <w:rFonts w:ascii="Times New Roman" w:eastAsia="Arial Unicode MS" w:hAnsi="Times New Roman"/>
          <w:color w:val="000000"/>
          <w:sz w:val="24"/>
          <w:szCs w:val="24"/>
          <w:lang w:val="sr-Cyrl-CS" w:eastAsia="sr-Cyrl-CS"/>
        </w:rPr>
        <w:t>(петнаест) дана од закључења уговора, достави Наручиоцу полису осигурања за објекат у реконструкцији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C018B9" w:rsidRPr="00C22CD3" w:rsidRDefault="00C018B9" w:rsidP="00C018B9">
      <w:pPr>
        <w:pStyle w:val="Bodytext1"/>
        <w:shd w:val="clear" w:color="auto" w:fill="auto"/>
        <w:spacing w:after="180" w:line="274" w:lineRule="exact"/>
        <w:ind w:right="20" w:firstLine="720"/>
        <w:jc w:val="both"/>
        <w:rPr>
          <w:rFonts w:ascii="Times New Roman" w:hAnsi="Times New Roman"/>
          <w:sz w:val="24"/>
          <w:szCs w:val="24"/>
        </w:rPr>
      </w:pPr>
      <w:r w:rsidRPr="00C22CD3">
        <w:rPr>
          <w:rStyle w:val="Bodytext"/>
          <w:rFonts w:ascii="Times New Roman" w:eastAsia="Arial Unicode MS" w:hAnsi="Times New Roman"/>
          <w:color w:val="000000"/>
          <w:sz w:val="24"/>
          <w:szCs w:val="24"/>
          <w:lang w:val="sr-Cyrl-CS" w:eastAsia="sr-Cyrl-CS"/>
        </w:rPr>
        <w:t xml:space="preserve">Уколико се рок за извођење радова продужи, Понуђач је обавезан да достави, пре истека уговореног рока, полисе осигурања из ст. </w:t>
      </w:r>
      <w:r w:rsidRPr="00C22CD3">
        <w:rPr>
          <w:rStyle w:val="Bodytext"/>
          <w:rFonts w:ascii="Times New Roman" w:eastAsia="Arial Unicode MS" w:hAnsi="Times New Roman"/>
          <w:color w:val="000000"/>
          <w:sz w:val="24"/>
          <w:szCs w:val="24"/>
        </w:rPr>
        <w:t xml:space="preserve">1. </w:t>
      </w:r>
      <w:r w:rsidRPr="00C22CD3">
        <w:rPr>
          <w:rStyle w:val="Bodytext"/>
          <w:rFonts w:ascii="Times New Roman" w:eastAsia="Arial Unicode MS" w:hAnsi="Times New Roman"/>
          <w:color w:val="000000"/>
          <w:sz w:val="24"/>
          <w:szCs w:val="24"/>
          <w:lang w:val="sr-Cyrl-CS" w:eastAsia="sr-Cyrl-CS"/>
        </w:rPr>
        <w:t xml:space="preserve">и </w:t>
      </w:r>
      <w:r w:rsidRPr="00C22CD3">
        <w:rPr>
          <w:rStyle w:val="Bodytext"/>
          <w:rFonts w:ascii="Times New Roman" w:eastAsia="Arial Unicode MS" w:hAnsi="Times New Roman"/>
          <w:color w:val="000000"/>
          <w:sz w:val="24"/>
          <w:szCs w:val="24"/>
        </w:rPr>
        <w:t xml:space="preserve">2. </w:t>
      </w:r>
      <w:r w:rsidRPr="00C22CD3">
        <w:rPr>
          <w:rStyle w:val="Bodytext"/>
          <w:rFonts w:ascii="Times New Roman" w:eastAsia="Arial Unicode MS" w:hAnsi="Times New Roman"/>
          <w:color w:val="000000"/>
          <w:sz w:val="24"/>
          <w:szCs w:val="24"/>
          <w:lang w:val="sr-Cyrl-CS" w:eastAsia="sr-Cyrl-CS"/>
        </w:rPr>
        <w:t>овог члана, са новим периодом осигурања.</w:t>
      </w:r>
    </w:p>
    <w:p w:rsidR="00C018B9" w:rsidRPr="00C22CD3" w:rsidRDefault="00C018B9" w:rsidP="00C018B9">
      <w:pPr>
        <w:pStyle w:val="Bodytext1"/>
        <w:shd w:val="clear" w:color="auto" w:fill="auto"/>
        <w:spacing w:after="180" w:line="274" w:lineRule="exact"/>
        <w:ind w:right="20" w:firstLine="720"/>
        <w:jc w:val="both"/>
        <w:rPr>
          <w:rFonts w:ascii="Times New Roman" w:hAnsi="Times New Roman"/>
          <w:sz w:val="24"/>
          <w:szCs w:val="24"/>
        </w:rPr>
      </w:pPr>
      <w:r w:rsidRPr="00C22CD3">
        <w:rPr>
          <w:rStyle w:val="Bodytext"/>
          <w:rFonts w:ascii="Times New Roman" w:eastAsia="Arial Unicode MS" w:hAnsi="Times New Roman"/>
          <w:color w:val="000000"/>
          <w:sz w:val="24"/>
          <w:szCs w:val="24"/>
          <w:lang w:val="sr-Cyrl-CS" w:eastAsia="sr-Cyrl-CS"/>
        </w:rPr>
        <w:t>Понуђач је обавезан да спроводи све потребне мере заштите на раду, као и противпожарне заштите.</w:t>
      </w:r>
    </w:p>
    <w:p w:rsidR="00C018B9" w:rsidRDefault="00C018B9" w:rsidP="00C018B9">
      <w:pPr>
        <w:spacing w:line="220" w:lineRule="exact"/>
        <w:rPr>
          <w:rStyle w:val="Bodytext"/>
          <w:rFonts w:eastAsia="Arial Unicode MS"/>
          <w:lang w:val="sr-Cyrl-CS" w:eastAsia="sr-Cyrl-CS"/>
        </w:rPr>
      </w:pPr>
      <w:r w:rsidRPr="00C22CD3">
        <w:rPr>
          <w:rStyle w:val="Bodytext"/>
          <w:rFonts w:eastAsia="Arial Unicode MS"/>
          <w:lang w:val="sr-Cyrl-CS" w:eastAsia="sr-Cyrl-CS"/>
        </w:rPr>
        <w:t xml:space="preserve">Уколико Понуђач не поступи у складу са ставом </w:t>
      </w:r>
      <w:r w:rsidRPr="00C22CD3">
        <w:rPr>
          <w:rStyle w:val="Bodytext"/>
          <w:rFonts w:eastAsia="Arial Unicode MS"/>
        </w:rPr>
        <w:t xml:space="preserve">3. </w:t>
      </w:r>
      <w:r w:rsidRPr="00C22CD3">
        <w:rPr>
          <w:rStyle w:val="Bodytext"/>
          <w:rFonts w:eastAsia="Arial Unicode MS"/>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r>
        <w:rPr>
          <w:rStyle w:val="Bodytext"/>
          <w:rFonts w:eastAsia="Arial Unicode MS"/>
          <w:lang w:val="sr-Cyrl-CS" w:eastAsia="sr-Cyrl-CS"/>
        </w:rPr>
        <w:t>.</w:t>
      </w:r>
    </w:p>
    <w:p w:rsidR="00C018B9" w:rsidRPr="00C22CD3" w:rsidRDefault="00C018B9" w:rsidP="00C018B9">
      <w:pPr>
        <w:spacing w:line="220" w:lineRule="exact"/>
        <w:rPr>
          <w:w w:val="103"/>
          <w:highlight w:val="yellow"/>
          <w:lang w:val="ru-RU"/>
        </w:rPr>
      </w:pPr>
    </w:p>
    <w:p w:rsidR="00C018B9" w:rsidRPr="00C22CD3" w:rsidRDefault="00C018B9" w:rsidP="00C018B9">
      <w:pPr>
        <w:shd w:val="clear" w:color="auto" w:fill="FFFFFF"/>
        <w:tabs>
          <w:tab w:val="left" w:pos="1350"/>
        </w:tabs>
        <w:jc w:val="both"/>
        <w:rPr>
          <w:b/>
        </w:rPr>
      </w:pPr>
      <w:r w:rsidRPr="00C22CD3">
        <w:rPr>
          <w:b/>
          <w:highlight w:val="lightGray"/>
        </w:rPr>
        <w:lastRenderedPageBreak/>
        <w:t>Гарантни рок</w:t>
      </w:r>
    </w:p>
    <w:p w:rsidR="00C018B9" w:rsidRPr="00C22CD3" w:rsidRDefault="00C018B9" w:rsidP="00C018B9">
      <w:pPr>
        <w:shd w:val="clear" w:color="auto" w:fill="FFFFFF"/>
        <w:tabs>
          <w:tab w:val="left" w:pos="1350"/>
        </w:tabs>
        <w:jc w:val="center"/>
        <w:rPr>
          <w:b/>
          <w:lang w:val="ru-RU"/>
        </w:rPr>
      </w:pPr>
      <w:r w:rsidRPr="00C22CD3">
        <w:rPr>
          <w:b/>
          <w:lang w:val="ru-RU"/>
        </w:rPr>
        <w:t>Члан 2</w:t>
      </w:r>
      <w:r w:rsidRPr="00C22CD3">
        <w:rPr>
          <w:b/>
        </w:rPr>
        <w:t>3</w:t>
      </w:r>
      <w:r w:rsidRPr="00C22CD3">
        <w:rPr>
          <w:b/>
          <w:lang w:val="ru-RU"/>
        </w:rPr>
        <w:t>.</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both"/>
        <w:rPr>
          <w:lang w:val="ru-RU"/>
        </w:rPr>
      </w:pPr>
      <w:r w:rsidRPr="00C22CD3">
        <w:rPr>
          <w:lang w:val="ru-RU"/>
        </w:rPr>
        <w:t>И</w:t>
      </w:r>
      <w:r w:rsidRPr="00C22CD3">
        <w:t>звођач</w:t>
      </w:r>
      <w:r w:rsidRPr="00C22CD3">
        <w:rPr>
          <w:lang w:val="ru-RU"/>
        </w:rPr>
        <w:t xml:space="preserve"> гарантује за квалитет изведених радова у року од најмање </w:t>
      </w:r>
      <w:r w:rsidRPr="00C22CD3">
        <w:rPr>
          <w:b/>
          <w:bCs/>
          <w:lang w:val="ru-RU"/>
        </w:rPr>
        <w:t>2</w:t>
      </w:r>
      <w:r w:rsidRPr="00C22CD3">
        <w:rPr>
          <w:b/>
          <w:lang w:val="ru-RU"/>
        </w:rPr>
        <w:t xml:space="preserve"> (две )</w:t>
      </w:r>
      <w:r w:rsidRPr="00C22CD3">
        <w:rPr>
          <w:lang w:val="ru-RU"/>
        </w:rPr>
        <w:t xml:space="preserve"> године за грађевинске радове и занатске радове и </w:t>
      </w:r>
      <w:r w:rsidRPr="00C22CD3">
        <w:rPr>
          <w:b/>
          <w:bCs/>
          <w:lang w:val="ru-RU"/>
        </w:rPr>
        <w:t>2</w:t>
      </w:r>
      <w:r w:rsidRPr="00C22CD3">
        <w:rPr>
          <w:b/>
          <w:lang w:val="ru-RU"/>
        </w:rPr>
        <w:t xml:space="preserve"> ( две )</w:t>
      </w:r>
      <w:r w:rsidRPr="00C22CD3">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018B9" w:rsidRPr="00C22CD3" w:rsidRDefault="00C018B9" w:rsidP="00C018B9">
      <w:pPr>
        <w:shd w:val="clear" w:color="auto" w:fill="FFFFFF"/>
        <w:tabs>
          <w:tab w:val="left" w:pos="1350"/>
        </w:tabs>
        <w:jc w:val="both"/>
      </w:pPr>
      <w:r w:rsidRPr="00C22CD3">
        <w:rPr>
          <w:lang w:val="ru-RU"/>
        </w:rPr>
        <w:t>И</w:t>
      </w:r>
      <w:r w:rsidRPr="00C22CD3">
        <w:t>звођач</w:t>
      </w:r>
      <w:r w:rsidRPr="00C22CD3">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C22CD3">
        <w:t>Наручилац</w:t>
      </w:r>
      <w:r w:rsidRPr="00C22CD3">
        <w:rPr>
          <w:lang w:val="ru-RU"/>
        </w:rPr>
        <w:t xml:space="preserve">. </w:t>
      </w:r>
    </w:p>
    <w:p w:rsidR="00C018B9" w:rsidRPr="00C22CD3" w:rsidRDefault="00C018B9" w:rsidP="00C018B9">
      <w:pPr>
        <w:shd w:val="clear" w:color="auto" w:fill="FFFFFF"/>
        <w:tabs>
          <w:tab w:val="left" w:pos="1350"/>
        </w:tabs>
        <w:jc w:val="both"/>
        <w:rPr>
          <w:lang w:val="ru-RU"/>
        </w:rPr>
      </w:pPr>
      <w:r w:rsidRPr="00C22CD3">
        <w:rPr>
          <w:lang w:val="ru-RU"/>
        </w:rPr>
        <w:t>Уколико И</w:t>
      </w:r>
      <w:r w:rsidRPr="00C22CD3">
        <w:t>звођач</w:t>
      </w:r>
      <w:r w:rsidRPr="00C22CD3">
        <w:rPr>
          <w:lang w:val="ru-RU"/>
        </w:rPr>
        <w:t xml:space="preserve"> не поступи по захтевима </w:t>
      </w:r>
      <w:r w:rsidRPr="00C22CD3">
        <w:t>Наручиоца</w:t>
      </w:r>
      <w:r w:rsidRPr="00C22CD3">
        <w:rPr>
          <w:lang w:val="ru-RU"/>
        </w:rPr>
        <w:t xml:space="preserve">, </w:t>
      </w:r>
      <w:r w:rsidRPr="00C22CD3">
        <w:t>Наручилац</w:t>
      </w:r>
      <w:r w:rsidRPr="00C22CD3">
        <w:rPr>
          <w:lang w:val="ru-RU"/>
        </w:rPr>
        <w:t xml:space="preserve"> има право да те недостатке отклони ангажовањем другог  извођача, на терет </w:t>
      </w:r>
      <w:r w:rsidRPr="00C22CD3">
        <w:t>Извођача</w:t>
      </w:r>
      <w:r w:rsidRPr="00C22CD3">
        <w:rPr>
          <w:lang w:val="ru-RU"/>
        </w:rPr>
        <w:t xml:space="preserve"> из овог Уговора,  уз наплату и на терет обезбеђења по овом уговору.</w:t>
      </w:r>
    </w:p>
    <w:p w:rsidR="00C018B9" w:rsidRPr="00C22CD3" w:rsidRDefault="00C018B9" w:rsidP="00C018B9">
      <w:pPr>
        <w:shd w:val="clear" w:color="auto" w:fill="FFFFFF"/>
        <w:tabs>
          <w:tab w:val="left" w:pos="1350"/>
        </w:tabs>
        <w:jc w:val="both"/>
        <w:rPr>
          <w:lang w:val="sr-Cyrl-CS"/>
        </w:rPr>
      </w:pPr>
    </w:p>
    <w:p w:rsidR="00C018B9" w:rsidRDefault="00C018B9" w:rsidP="00C018B9">
      <w:pPr>
        <w:shd w:val="clear" w:color="auto" w:fill="FFFFFF"/>
        <w:tabs>
          <w:tab w:val="left" w:pos="1350"/>
        </w:tabs>
        <w:jc w:val="both"/>
        <w:rPr>
          <w:b/>
        </w:rPr>
      </w:pPr>
      <w:r w:rsidRPr="00C22CD3">
        <w:rPr>
          <w:b/>
          <w:highlight w:val="lightGray"/>
        </w:rPr>
        <w:t>Технички преглед и коначни обрачун</w:t>
      </w:r>
    </w:p>
    <w:p w:rsidR="0084323C" w:rsidRPr="0084323C" w:rsidRDefault="0084323C" w:rsidP="00C018B9">
      <w:pPr>
        <w:shd w:val="clear" w:color="auto" w:fill="FFFFFF"/>
        <w:tabs>
          <w:tab w:val="left" w:pos="1350"/>
        </w:tabs>
        <w:jc w:val="both"/>
        <w:rPr>
          <w:b/>
        </w:rPr>
      </w:pPr>
    </w:p>
    <w:p w:rsidR="00C018B9" w:rsidRPr="00C22CD3" w:rsidRDefault="00C018B9" w:rsidP="00C018B9">
      <w:pPr>
        <w:shd w:val="clear" w:color="auto" w:fill="FFFFFF"/>
        <w:tabs>
          <w:tab w:val="left" w:pos="1350"/>
        </w:tabs>
        <w:jc w:val="center"/>
        <w:rPr>
          <w:b/>
          <w:lang w:val="ru-RU"/>
        </w:rPr>
      </w:pPr>
      <w:r w:rsidRPr="00C22CD3">
        <w:rPr>
          <w:b/>
          <w:lang w:val="ru-RU"/>
        </w:rPr>
        <w:t>Члан 2</w:t>
      </w:r>
      <w:r w:rsidRPr="00C22CD3">
        <w:rPr>
          <w:b/>
        </w:rPr>
        <w:t>4</w:t>
      </w:r>
      <w:r w:rsidRPr="00C22CD3">
        <w:rPr>
          <w:b/>
          <w:lang w:val="ru-RU"/>
        </w:rPr>
        <w:t>.</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both"/>
        <w:rPr>
          <w:lang w:val="ru-RU"/>
        </w:rPr>
      </w:pPr>
      <w:r w:rsidRPr="00C22CD3">
        <w:rPr>
          <w:lang w:val="ru-RU"/>
        </w:rPr>
        <w:t>Технички преглед и пријем изведених радова вршиће се према важећим прописима.</w:t>
      </w:r>
    </w:p>
    <w:p w:rsidR="00C018B9" w:rsidRPr="00C22CD3" w:rsidRDefault="00C018B9" w:rsidP="00C018B9">
      <w:pPr>
        <w:shd w:val="clear" w:color="auto" w:fill="FFFFFF"/>
        <w:tabs>
          <w:tab w:val="left" w:pos="1350"/>
        </w:tabs>
        <w:jc w:val="both"/>
        <w:rPr>
          <w:lang w:val="ru-RU"/>
        </w:rPr>
      </w:pPr>
      <w:r w:rsidRPr="00C22CD3">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C22CD3">
        <w:t xml:space="preserve">Наручиоца </w:t>
      </w:r>
      <w:r w:rsidRPr="00C22CD3">
        <w:rPr>
          <w:lang w:val="ru-RU"/>
        </w:rPr>
        <w:t xml:space="preserve">и </w:t>
      </w:r>
      <w:r w:rsidRPr="00C22CD3">
        <w:t>Извођача</w:t>
      </w:r>
      <w:r w:rsidRPr="00C22CD3">
        <w:rPr>
          <w:lang w:val="ru-RU"/>
        </w:rPr>
        <w:t xml:space="preserve"> која ће утврдити испуњеност услова за технички пријем.</w:t>
      </w:r>
    </w:p>
    <w:p w:rsidR="00C018B9" w:rsidRPr="00C22CD3" w:rsidRDefault="00C018B9" w:rsidP="00C018B9">
      <w:pPr>
        <w:shd w:val="clear" w:color="auto" w:fill="FFFFFF"/>
        <w:tabs>
          <w:tab w:val="left" w:pos="1350"/>
        </w:tabs>
        <w:jc w:val="both"/>
        <w:rPr>
          <w:lang w:val="ru-RU"/>
        </w:rPr>
      </w:pPr>
      <w:r w:rsidRPr="00C22CD3">
        <w:rPr>
          <w:lang w:val="ru-RU"/>
        </w:rPr>
        <w:t>Комисија одлучује о испуњености услова једногласно а уколико има примедби оне морају бити образложене.</w:t>
      </w:r>
    </w:p>
    <w:p w:rsidR="00C018B9" w:rsidRPr="00C22CD3" w:rsidRDefault="00C018B9" w:rsidP="00C018B9">
      <w:pPr>
        <w:shd w:val="clear" w:color="auto" w:fill="FFFFFF"/>
        <w:tabs>
          <w:tab w:val="left" w:pos="1350"/>
        </w:tabs>
        <w:jc w:val="both"/>
        <w:rPr>
          <w:lang w:val="ru-RU"/>
        </w:rPr>
      </w:pPr>
      <w:r w:rsidRPr="00C22CD3">
        <w:rPr>
          <w:lang w:val="ru-RU"/>
        </w:rPr>
        <w:t>На основу одлуке комисије инвеститор подноси захтев надлежном органу за технички пријем.</w:t>
      </w:r>
    </w:p>
    <w:p w:rsidR="00C018B9" w:rsidRPr="00C22CD3" w:rsidRDefault="00C018B9" w:rsidP="00C018B9">
      <w:pPr>
        <w:shd w:val="clear" w:color="auto" w:fill="FFFFFF"/>
        <w:tabs>
          <w:tab w:val="left" w:pos="1350"/>
          <w:tab w:val="left" w:pos="4320"/>
        </w:tabs>
        <w:jc w:val="center"/>
        <w:rPr>
          <w:b/>
        </w:rPr>
      </w:pPr>
      <w:r w:rsidRPr="00C22CD3">
        <w:rPr>
          <w:b/>
          <w:lang w:val="ru-RU"/>
        </w:rPr>
        <w:t>Члан 2</w:t>
      </w:r>
      <w:r w:rsidRPr="00C22CD3">
        <w:rPr>
          <w:b/>
        </w:rPr>
        <w:t>5.</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both"/>
        <w:rPr>
          <w:lang w:val="ru-RU"/>
        </w:rPr>
      </w:pPr>
      <w:r w:rsidRPr="00C22CD3">
        <w:t>Извођач</w:t>
      </w:r>
      <w:r w:rsidRPr="00C22CD3">
        <w:rPr>
          <w:lang w:val="ru-RU"/>
        </w:rPr>
        <w:t xml:space="preserve"> је дужан да поступи по примедбама комисије за технички преглед и то у року који му одреди комисија.</w:t>
      </w:r>
    </w:p>
    <w:p w:rsidR="00C018B9" w:rsidRPr="00C22CD3" w:rsidRDefault="00C018B9" w:rsidP="00C018B9">
      <w:pPr>
        <w:shd w:val="clear" w:color="auto" w:fill="FFFFFF"/>
        <w:tabs>
          <w:tab w:val="left" w:pos="1350"/>
        </w:tabs>
        <w:jc w:val="both"/>
        <w:rPr>
          <w:lang w:val="ru-RU"/>
        </w:rPr>
      </w:pPr>
      <w:r w:rsidRPr="00C22CD3">
        <w:rPr>
          <w:lang w:val="ru-RU"/>
        </w:rPr>
        <w:t>Трошкове накнадног техничког прегледа сноси</w:t>
      </w:r>
      <w:r w:rsidRPr="00C22CD3">
        <w:t xml:space="preserve"> Извођач</w:t>
      </w:r>
      <w:r w:rsidRPr="00C22CD3">
        <w:rPr>
          <w:lang w:val="ru-RU"/>
        </w:rPr>
        <w:t>, а трошкове Комисије за примопредају и Коначни обрачун свака   уговорна страна за своје представнике.</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center"/>
        <w:rPr>
          <w:b/>
          <w:lang w:val="ru-RU"/>
        </w:rPr>
      </w:pPr>
      <w:r w:rsidRPr="00C22CD3">
        <w:rPr>
          <w:b/>
          <w:lang w:val="ru-RU"/>
        </w:rPr>
        <w:t>Члан 2</w:t>
      </w:r>
      <w:r w:rsidRPr="00C22CD3">
        <w:rPr>
          <w:b/>
        </w:rPr>
        <w:t>6</w:t>
      </w:r>
      <w:r w:rsidRPr="00C22CD3">
        <w:rPr>
          <w:b/>
          <w:lang w:val="ru-RU"/>
        </w:rPr>
        <w:t>.</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both"/>
        <w:rPr>
          <w:b/>
        </w:rPr>
      </w:pPr>
      <w:r w:rsidRPr="00C22CD3">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018B9" w:rsidRPr="00C22CD3" w:rsidRDefault="00C018B9" w:rsidP="00C018B9">
      <w:pPr>
        <w:shd w:val="clear" w:color="auto" w:fill="FFFFFF"/>
        <w:tabs>
          <w:tab w:val="left" w:pos="1350"/>
        </w:tabs>
        <w:jc w:val="both"/>
        <w:rPr>
          <w:b/>
        </w:rPr>
      </w:pPr>
    </w:p>
    <w:p w:rsidR="00C018B9" w:rsidRPr="00C22CD3" w:rsidRDefault="00C018B9" w:rsidP="00C018B9">
      <w:pPr>
        <w:shd w:val="clear" w:color="auto" w:fill="FFFFFF"/>
        <w:rPr>
          <w:b/>
          <w:highlight w:val="lightGray"/>
        </w:rPr>
      </w:pPr>
    </w:p>
    <w:p w:rsidR="00C018B9" w:rsidRPr="00C22CD3" w:rsidRDefault="00C018B9" w:rsidP="00C018B9">
      <w:pPr>
        <w:shd w:val="clear" w:color="auto" w:fill="FFFFFF"/>
        <w:rPr>
          <w:b/>
        </w:rPr>
      </w:pPr>
      <w:r w:rsidRPr="00C22CD3">
        <w:rPr>
          <w:b/>
          <w:highlight w:val="lightGray"/>
        </w:rPr>
        <w:t>Средства финансијског обезбеђења</w:t>
      </w:r>
    </w:p>
    <w:p w:rsidR="00C018B9" w:rsidRPr="00C22CD3" w:rsidRDefault="00C018B9" w:rsidP="00C018B9">
      <w:pPr>
        <w:shd w:val="clear" w:color="auto" w:fill="FFFFFF"/>
        <w:tabs>
          <w:tab w:val="left" w:pos="1350"/>
        </w:tabs>
        <w:jc w:val="center"/>
        <w:rPr>
          <w:b/>
          <w:lang w:val="ru-RU"/>
        </w:rPr>
      </w:pPr>
      <w:r w:rsidRPr="00C22CD3">
        <w:rPr>
          <w:b/>
          <w:lang w:val="ru-RU"/>
        </w:rPr>
        <w:t xml:space="preserve">Члан </w:t>
      </w:r>
      <w:r>
        <w:rPr>
          <w:b/>
        </w:rPr>
        <w:t>27</w:t>
      </w:r>
      <w:r w:rsidRPr="00C22CD3">
        <w:rPr>
          <w:b/>
          <w:lang w:val="ru-RU"/>
        </w:rPr>
        <w:t>.</w:t>
      </w:r>
    </w:p>
    <w:p w:rsidR="00C018B9" w:rsidRPr="00C22CD3" w:rsidRDefault="00C018B9" w:rsidP="00C018B9">
      <w:pPr>
        <w:shd w:val="clear" w:color="auto" w:fill="FFFFFF"/>
        <w:tabs>
          <w:tab w:val="left" w:pos="1350"/>
        </w:tabs>
        <w:jc w:val="center"/>
        <w:rPr>
          <w:b/>
          <w:lang w:val="ru-RU"/>
        </w:rPr>
      </w:pPr>
    </w:p>
    <w:p w:rsidR="00C018B9" w:rsidRPr="00C22CD3" w:rsidRDefault="00C018B9" w:rsidP="00465BAE">
      <w:pPr>
        <w:pStyle w:val="Bodytext1"/>
        <w:numPr>
          <w:ilvl w:val="0"/>
          <w:numId w:val="17"/>
        </w:numPr>
        <w:shd w:val="clear" w:color="auto" w:fill="auto"/>
        <w:spacing w:after="180" w:line="317" w:lineRule="exact"/>
        <w:ind w:left="0" w:right="20"/>
        <w:jc w:val="both"/>
        <w:rPr>
          <w:rFonts w:ascii="Times New Roman" w:hAnsi="Times New Roman"/>
          <w:sz w:val="24"/>
          <w:szCs w:val="24"/>
        </w:rPr>
      </w:pPr>
      <w:r w:rsidRPr="00C22CD3">
        <w:rPr>
          <w:rStyle w:val="Bodytext"/>
          <w:rFonts w:ascii="Times New Roman" w:eastAsia="Arial Unicode MS" w:hAnsi="Times New Roman"/>
          <w:color w:val="000000"/>
          <w:sz w:val="24"/>
          <w:szCs w:val="24"/>
          <w:lang w:val="sr-Cyrl-CS" w:eastAsia="sr-Cyrl-CS"/>
        </w:rPr>
        <w:t xml:space="preserve">Извођач се обавезује да у року од </w:t>
      </w:r>
      <w:r w:rsidRPr="00C22CD3">
        <w:rPr>
          <w:rStyle w:val="Bodytext"/>
          <w:rFonts w:ascii="Times New Roman" w:eastAsia="Arial Unicode MS" w:hAnsi="Times New Roman"/>
          <w:color w:val="000000"/>
          <w:sz w:val="24"/>
          <w:szCs w:val="24"/>
        </w:rPr>
        <w:t xml:space="preserve">15 </w:t>
      </w:r>
      <w:r w:rsidRPr="00C22CD3">
        <w:rPr>
          <w:rStyle w:val="Bodytext"/>
          <w:rFonts w:ascii="Times New Roman" w:eastAsia="Arial Unicode MS" w:hAnsi="Times New Roman"/>
          <w:color w:val="000000"/>
          <w:sz w:val="24"/>
          <w:szCs w:val="24"/>
          <w:lang w:val="sr-Cyrl-CS" w:eastAsia="sr-Cyrl-CS"/>
        </w:rPr>
        <w:t>(петнаест) дана од дана потписивања уговора преда Наручиоцу</w:t>
      </w:r>
      <w:r w:rsidRPr="00C22CD3">
        <w:rPr>
          <w:rStyle w:val="BodytextBold18"/>
          <w:sz w:val="24"/>
          <w:szCs w:val="24"/>
        </w:rPr>
        <w:t xml:space="preserve"> банкарску гаранцију за добро извршење посла</w:t>
      </w:r>
      <w:r w:rsidRPr="00C22CD3">
        <w:rPr>
          <w:rStyle w:val="Bodytext"/>
          <w:rFonts w:ascii="Times New Roman" w:eastAsia="Arial Unicode MS" w:hAnsi="Times New Roman"/>
          <w:color w:val="000000"/>
          <w:sz w:val="24"/>
          <w:szCs w:val="24"/>
          <w:lang w:val="sr-Cyrl-CS" w:eastAsia="sr-Cyrl-CS"/>
        </w:rPr>
        <w:t xml:space="preserve"> у износу од </w:t>
      </w:r>
      <w:r w:rsidRPr="00C22CD3">
        <w:rPr>
          <w:rStyle w:val="Bodytext"/>
          <w:rFonts w:ascii="Times New Roman" w:eastAsia="Arial Unicode MS" w:hAnsi="Times New Roman"/>
          <w:color w:val="000000"/>
          <w:sz w:val="24"/>
          <w:szCs w:val="24"/>
        </w:rPr>
        <w:t xml:space="preserve">10 % </w:t>
      </w:r>
      <w:r w:rsidRPr="00C22CD3">
        <w:rPr>
          <w:rStyle w:val="Bodytext"/>
          <w:rFonts w:ascii="Times New Roman" w:eastAsia="Arial Unicode MS" w:hAnsi="Times New Roman"/>
          <w:color w:val="000000"/>
          <w:sz w:val="24"/>
          <w:szCs w:val="24"/>
          <w:lang w:val="sr-Cyrl-CS" w:eastAsia="sr-Cyrl-CS"/>
        </w:rPr>
        <w:t xml:space="preserve">од вредности уговора без ПДВ-а, са роком важења који је најмање </w:t>
      </w:r>
      <w:r w:rsidRPr="00C22CD3">
        <w:rPr>
          <w:rStyle w:val="Bodytext"/>
          <w:rFonts w:ascii="Times New Roman" w:eastAsia="Arial Unicode MS" w:hAnsi="Times New Roman"/>
          <w:color w:val="000000"/>
          <w:sz w:val="24"/>
          <w:szCs w:val="24"/>
        </w:rPr>
        <w:t xml:space="preserve">15 </w:t>
      </w:r>
      <w:r w:rsidRPr="00C22CD3">
        <w:rPr>
          <w:rStyle w:val="Bodytext"/>
          <w:rFonts w:ascii="Times New Roman" w:eastAsia="Arial Unicode MS" w:hAnsi="Times New Roman"/>
          <w:color w:val="000000"/>
          <w:sz w:val="24"/>
          <w:szCs w:val="24"/>
          <w:lang w:val="sr-Cyrl-CS" w:eastAsia="sr-Cyrl-CS"/>
        </w:rPr>
        <w:t xml:space="preserve">(петнаест) дана дужи од истека рока за коначно извршење посла, која мора бити безусловна, неопозива, без права </w:t>
      </w:r>
      <w:r w:rsidRPr="00C22CD3">
        <w:rPr>
          <w:rStyle w:val="Bodytext"/>
          <w:rFonts w:ascii="Times New Roman" w:eastAsia="Arial Unicode MS" w:hAnsi="Times New Roman"/>
          <w:color w:val="000000"/>
          <w:sz w:val="24"/>
          <w:szCs w:val="24"/>
          <w:lang w:val="sr-Cyrl-CS" w:eastAsia="sr-Cyrl-CS"/>
        </w:rPr>
        <w:lastRenderedPageBreak/>
        <w:t>на приговор и платива на први позив, у корист Наручиоца.</w:t>
      </w:r>
    </w:p>
    <w:p w:rsidR="00C018B9" w:rsidRPr="00C22CD3" w:rsidRDefault="00C018B9" w:rsidP="00C018B9">
      <w:pPr>
        <w:pStyle w:val="Bodytext1"/>
        <w:shd w:val="clear" w:color="auto" w:fill="auto"/>
        <w:spacing w:after="180" w:line="317" w:lineRule="exact"/>
        <w:ind w:right="20" w:firstLine="0"/>
        <w:jc w:val="both"/>
        <w:rPr>
          <w:rFonts w:ascii="Times New Roman" w:hAnsi="Times New Roman"/>
          <w:sz w:val="24"/>
          <w:szCs w:val="24"/>
        </w:rPr>
      </w:pPr>
      <w:r w:rsidRPr="00C22CD3">
        <w:rPr>
          <w:rStyle w:val="Bodytext"/>
          <w:rFonts w:ascii="Times New Roman" w:eastAsia="Arial Unicode MS" w:hAnsi="Times New Roman"/>
          <w:color w:val="000000"/>
          <w:sz w:val="24"/>
          <w:szCs w:val="24"/>
          <w:lang w:val="sr-Cyrl-CS" w:eastAsia="sr-Cyrl-CS"/>
        </w:rPr>
        <w:t xml:space="preserve">У случају наступања услова за продужење рока завршетка радова, Извођач је у обавези да продужи важење банкарских гаранција. </w:t>
      </w:r>
    </w:p>
    <w:p w:rsidR="00C018B9" w:rsidRPr="00C22CD3" w:rsidRDefault="00C018B9" w:rsidP="00C018B9">
      <w:pPr>
        <w:pStyle w:val="Bodytext1"/>
        <w:shd w:val="clear" w:color="auto" w:fill="auto"/>
        <w:spacing w:line="317" w:lineRule="exact"/>
        <w:ind w:right="20" w:firstLine="720"/>
        <w:jc w:val="both"/>
        <w:rPr>
          <w:rStyle w:val="Bodytext"/>
          <w:rFonts w:ascii="Times New Roman" w:eastAsia="Arial Unicode MS" w:hAnsi="Times New Roman"/>
          <w:color w:val="000000"/>
          <w:sz w:val="24"/>
          <w:szCs w:val="24"/>
          <w:lang w:val="sr-Cyrl-CS" w:eastAsia="sr-Cyrl-CS"/>
        </w:rPr>
      </w:pPr>
      <w:r w:rsidRPr="00C22CD3">
        <w:rPr>
          <w:rStyle w:val="Bodytext"/>
          <w:rFonts w:ascii="Times New Roman" w:eastAsia="Arial Unicode MS"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C018B9" w:rsidRPr="00C22CD3" w:rsidRDefault="00C018B9" w:rsidP="00C018B9">
      <w:pPr>
        <w:pStyle w:val="Bodytext1"/>
        <w:shd w:val="clear" w:color="auto" w:fill="auto"/>
        <w:spacing w:line="317" w:lineRule="exact"/>
        <w:ind w:right="20" w:firstLine="720"/>
        <w:jc w:val="both"/>
        <w:rPr>
          <w:rStyle w:val="Bodytext"/>
          <w:rFonts w:ascii="Times New Roman" w:eastAsia="Arial Unicode MS" w:hAnsi="Times New Roman"/>
          <w:color w:val="000000"/>
          <w:sz w:val="24"/>
          <w:szCs w:val="24"/>
          <w:lang w:eastAsia="sr-Cyrl-CS"/>
        </w:rPr>
      </w:pPr>
    </w:p>
    <w:p w:rsidR="00C018B9" w:rsidRPr="00C22CD3" w:rsidRDefault="00C018B9" w:rsidP="00C018B9">
      <w:pPr>
        <w:pStyle w:val="Bodytext1"/>
        <w:shd w:val="clear" w:color="auto" w:fill="auto"/>
        <w:spacing w:after="215" w:line="317" w:lineRule="exact"/>
        <w:ind w:right="20" w:firstLine="720"/>
        <w:jc w:val="both"/>
        <w:rPr>
          <w:rStyle w:val="Bodytext"/>
          <w:rFonts w:ascii="Times New Roman" w:eastAsia="Arial Unicode MS" w:hAnsi="Times New Roman"/>
          <w:color w:val="000000"/>
          <w:sz w:val="24"/>
          <w:szCs w:val="24"/>
          <w:lang w:val="sr-Cyrl-CS" w:eastAsia="sr-Cyrl-CS"/>
        </w:rPr>
      </w:pPr>
      <w:r w:rsidRPr="00C22CD3">
        <w:rPr>
          <w:rStyle w:val="Bodytext"/>
          <w:rFonts w:ascii="Times New Roman" w:eastAsia="Arial Unicode MS" w:hAnsi="Times New Roman"/>
          <w:color w:val="000000"/>
          <w:sz w:val="24"/>
          <w:szCs w:val="24"/>
          <w:lang w:val="sr-Cyrl-CS" w:eastAsia="sr-Cyrl-CS"/>
        </w:rPr>
        <w:t>Банкарска гаранција за добро извршење посла ће бити послата на наплату пословној банци Извођача уколикоИзвођач, ни после упућене опомене, не продужи њено важење пре истека рока важења, уз достављање доказа Наручиоцу.</w:t>
      </w:r>
    </w:p>
    <w:p w:rsidR="00C018B9" w:rsidRPr="00C22CD3" w:rsidRDefault="00C018B9" w:rsidP="00465BAE">
      <w:pPr>
        <w:pStyle w:val="Bodytext1"/>
        <w:numPr>
          <w:ilvl w:val="0"/>
          <w:numId w:val="17"/>
        </w:numPr>
        <w:shd w:val="clear" w:color="auto" w:fill="auto"/>
        <w:spacing w:after="146" w:line="274" w:lineRule="exact"/>
        <w:ind w:left="0" w:right="20" w:firstLine="720"/>
        <w:jc w:val="both"/>
        <w:rPr>
          <w:rFonts w:ascii="Times New Roman" w:hAnsi="Times New Roman"/>
          <w:sz w:val="24"/>
          <w:szCs w:val="24"/>
        </w:rPr>
      </w:pPr>
      <w:r w:rsidRPr="00C22CD3">
        <w:rPr>
          <w:rStyle w:val="Bodytext"/>
          <w:rFonts w:ascii="Times New Roman" w:eastAsia="Arial Unicode MS" w:hAnsi="Times New Roman"/>
          <w:color w:val="000000"/>
          <w:sz w:val="24"/>
          <w:szCs w:val="24"/>
          <w:lang w:val="sr-Cyrl-CS" w:eastAsia="sr-Cyrl-CS"/>
        </w:rPr>
        <w:t xml:space="preserve">Извођач се обавезује да у року од </w:t>
      </w:r>
      <w:r w:rsidRPr="00C22CD3">
        <w:rPr>
          <w:rStyle w:val="Bodytext"/>
          <w:rFonts w:ascii="Times New Roman" w:eastAsia="Arial Unicode MS" w:hAnsi="Times New Roman"/>
          <w:color w:val="000000"/>
          <w:sz w:val="24"/>
          <w:szCs w:val="24"/>
        </w:rPr>
        <w:t xml:space="preserve">10 </w:t>
      </w:r>
      <w:r w:rsidRPr="00C22CD3">
        <w:rPr>
          <w:rStyle w:val="Bodytext"/>
          <w:rFonts w:ascii="Times New Roman" w:eastAsia="Arial Unicode MS" w:hAnsi="Times New Roman"/>
          <w:color w:val="000000"/>
          <w:sz w:val="24"/>
          <w:szCs w:val="24"/>
          <w:lang w:val="sr-Cyrl-CS" w:eastAsia="sr-Cyrl-CS"/>
        </w:rPr>
        <w:t xml:space="preserve">(десет) дана након примопредаје радова, а пре испостављања окончане ситуције Извођача, Наручиоцу преда банкарску гаранцију </w:t>
      </w:r>
      <w:r w:rsidRPr="00C22CD3">
        <w:rPr>
          <w:rStyle w:val="BodytextBold17"/>
          <w:sz w:val="24"/>
          <w:szCs w:val="24"/>
        </w:rPr>
        <w:t>за отклањање недостатака у гарантном року</w:t>
      </w:r>
      <w:r w:rsidRPr="00C22CD3">
        <w:rPr>
          <w:rStyle w:val="Bodytext"/>
          <w:rFonts w:ascii="Times New Roman" w:eastAsia="Arial Unicode MS" w:hAnsi="Times New Roman"/>
          <w:color w:val="000000"/>
          <w:sz w:val="24"/>
          <w:szCs w:val="24"/>
          <w:lang w:val="sr-Cyrl-CS" w:eastAsia="sr-Cyrl-CS"/>
        </w:rPr>
        <w:t xml:space="preserve"> у износу од </w:t>
      </w:r>
      <w:r w:rsidRPr="00C22CD3">
        <w:rPr>
          <w:rStyle w:val="Bodytext"/>
          <w:rFonts w:ascii="Times New Roman" w:eastAsia="Arial Unicode MS" w:hAnsi="Times New Roman"/>
          <w:color w:val="000000"/>
          <w:sz w:val="24"/>
          <w:szCs w:val="24"/>
        </w:rPr>
        <w:t xml:space="preserve">5 % </w:t>
      </w:r>
      <w:r w:rsidRPr="00C22CD3">
        <w:rPr>
          <w:rStyle w:val="Bodytext"/>
          <w:rFonts w:ascii="Times New Roman" w:eastAsia="Arial Unicode MS" w:hAnsi="Times New Roman"/>
          <w:color w:val="000000"/>
          <w:sz w:val="24"/>
          <w:szCs w:val="24"/>
          <w:lang w:val="sr-Cyrl-CS" w:eastAsia="sr-Cyrl-CS"/>
        </w:rPr>
        <w:t xml:space="preserve">од укупно уговорене цене  без ПДВ и са роком важења од </w:t>
      </w:r>
      <w:r w:rsidRPr="00C22CD3">
        <w:rPr>
          <w:rStyle w:val="Bodytext"/>
          <w:rFonts w:ascii="Times New Roman" w:eastAsia="Arial Unicode MS" w:hAnsi="Times New Roman"/>
          <w:color w:val="000000"/>
          <w:sz w:val="24"/>
          <w:szCs w:val="24"/>
        </w:rPr>
        <w:t xml:space="preserve">5 </w:t>
      </w:r>
      <w:r w:rsidRPr="00C22CD3">
        <w:rPr>
          <w:rStyle w:val="Bodytext"/>
          <w:rFonts w:ascii="Times New Roman" w:eastAsia="Arial Unicode MS" w:hAnsi="Times New Roman"/>
          <w:color w:val="000000"/>
          <w:sz w:val="24"/>
          <w:szCs w:val="24"/>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што је услов за оверу окончане ситуације </w:t>
      </w:r>
      <w:r w:rsidRPr="00C22CD3">
        <w:rPr>
          <w:rStyle w:val="Bodytext"/>
          <w:rFonts w:ascii="Times New Roman" w:eastAsia="Arial Unicode MS" w:hAnsi="Times New Roman"/>
          <w:color w:val="000000"/>
          <w:sz w:val="24"/>
          <w:szCs w:val="24"/>
        </w:rPr>
        <w:t>.</w:t>
      </w:r>
    </w:p>
    <w:p w:rsidR="00C018B9" w:rsidRPr="00C22CD3" w:rsidRDefault="00C018B9" w:rsidP="00C018B9">
      <w:pPr>
        <w:pStyle w:val="Bodytext1"/>
        <w:shd w:val="clear" w:color="auto" w:fill="auto"/>
        <w:spacing w:after="215" w:line="317" w:lineRule="exact"/>
        <w:ind w:right="20" w:firstLine="0"/>
        <w:jc w:val="both"/>
        <w:rPr>
          <w:rFonts w:ascii="Times New Roman" w:eastAsia="Arial Unicode MS" w:hAnsi="Times New Roman"/>
          <w:sz w:val="24"/>
          <w:szCs w:val="24"/>
        </w:rPr>
      </w:pPr>
      <w:r w:rsidRPr="00C22CD3">
        <w:rPr>
          <w:rStyle w:val="Bodytext"/>
          <w:rFonts w:ascii="Times New Roman" w:eastAsia="Arial Unicode MS" w:hAnsi="Times New Roman"/>
          <w:sz w:val="24"/>
          <w:szCs w:val="24"/>
          <w:lang w:val="sr-Cyrl-CS" w:eastAsia="sr-Cyrl-CS"/>
        </w:rPr>
        <w:t xml:space="preserve">Гаранцију за отклањање недостатака у гарантном року Наручилац сме да наплати уколико Извођач не отпочне са отклањањем недостатака у року од </w:t>
      </w:r>
      <w:r w:rsidRPr="00C22CD3">
        <w:rPr>
          <w:rStyle w:val="Bodytext"/>
          <w:rFonts w:ascii="Times New Roman" w:eastAsia="Arial Unicode MS" w:hAnsi="Times New Roman"/>
          <w:sz w:val="24"/>
          <w:szCs w:val="24"/>
        </w:rPr>
        <w:t xml:space="preserve">5 </w:t>
      </w:r>
      <w:r w:rsidRPr="00C22CD3">
        <w:rPr>
          <w:rStyle w:val="Bodytext"/>
          <w:rFonts w:ascii="Times New Roman" w:eastAsia="Arial Unicode MS" w:hAnsi="Times New Roman"/>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C018B9" w:rsidRPr="00C22CD3" w:rsidRDefault="00C018B9" w:rsidP="00C018B9">
      <w:pPr>
        <w:pStyle w:val="a"/>
        <w:spacing w:before="0"/>
        <w:jc w:val="left"/>
      </w:pPr>
      <w:r w:rsidRPr="00C22CD3">
        <w:rPr>
          <w:highlight w:val="lightGray"/>
        </w:rPr>
        <w:t>Раскид Уговора</w:t>
      </w:r>
    </w:p>
    <w:p w:rsidR="00C018B9" w:rsidRPr="00C22CD3" w:rsidRDefault="00C018B9" w:rsidP="00C018B9">
      <w:pPr>
        <w:pStyle w:val="a0"/>
        <w:spacing w:before="0"/>
        <w:rPr>
          <w:b/>
          <w:lang w:val="ru-RU"/>
        </w:rPr>
      </w:pPr>
      <w:r w:rsidRPr="00C22CD3">
        <w:rPr>
          <w:b/>
          <w:lang w:val="ru-RU"/>
        </w:rPr>
        <w:t xml:space="preserve">Члан </w:t>
      </w:r>
      <w:r>
        <w:rPr>
          <w:b/>
        </w:rPr>
        <w:t>28</w:t>
      </w:r>
      <w:r w:rsidRPr="00C22CD3">
        <w:rPr>
          <w:b/>
          <w:lang w:val="ru-RU"/>
        </w:rPr>
        <w:t>.</w:t>
      </w:r>
    </w:p>
    <w:p w:rsidR="00C018B9" w:rsidRPr="00C22CD3" w:rsidRDefault="00C018B9" w:rsidP="00C018B9">
      <w:pPr>
        <w:ind w:firstLine="709"/>
        <w:jc w:val="both"/>
        <w:rPr>
          <w:lang w:val="ru-RU"/>
        </w:rPr>
      </w:pPr>
      <w:r w:rsidRPr="00C22CD3">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C018B9" w:rsidRPr="00C22CD3" w:rsidRDefault="00C018B9" w:rsidP="00C018B9">
      <w:pPr>
        <w:ind w:firstLine="709"/>
        <w:jc w:val="both"/>
        <w:rPr>
          <w:bCs/>
          <w:lang w:val="ru-RU"/>
        </w:rPr>
      </w:pPr>
      <w:r w:rsidRPr="00C22CD3">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22CD3">
        <w:rPr>
          <w:bCs/>
          <w:lang w:val="ru-RU"/>
        </w:rPr>
        <w:t xml:space="preserve">као и ако </w:t>
      </w:r>
      <w:r w:rsidRPr="00C22CD3">
        <w:rPr>
          <w:lang w:val="ru-RU"/>
        </w:rPr>
        <w:t xml:space="preserve">Извођач радова </w:t>
      </w:r>
      <w:r w:rsidRPr="00C22CD3">
        <w:rPr>
          <w:bCs/>
          <w:lang w:val="ru-RU"/>
        </w:rPr>
        <w:t>не изводи радове у складу са пројектно-техничком документацијом или из неоправданих разлога прекине са извођењем радова.</w:t>
      </w:r>
    </w:p>
    <w:p w:rsidR="00C018B9" w:rsidRPr="00C22CD3" w:rsidRDefault="00C018B9" w:rsidP="00C018B9">
      <w:pPr>
        <w:ind w:firstLine="709"/>
        <w:jc w:val="both"/>
        <w:rPr>
          <w:bCs/>
          <w:lang w:val="ru-RU"/>
        </w:rPr>
      </w:pPr>
      <w:r w:rsidRPr="00C22CD3">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C018B9" w:rsidRPr="00C22CD3" w:rsidRDefault="00C018B9" w:rsidP="00C018B9">
      <w:pPr>
        <w:ind w:firstLine="709"/>
        <w:jc w:val="both"/>
      </w:pPr>
      <w:r w:rsidRPr="00C22CD3">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018B9" w:rsidRPr="00C22CD3" w:rsidRDefault="00C018B9" w:rsidP="00C018B9">
      <w:pPr>
        <w:ind w:firstLine="709"/>
        <w:jc w:val="both"/>
        <w:rPr>
          <w:bCs/>
          <w:lang w:val="ru-RU"/>
        </w:rPr>
      </w:pPr>
      <w:r w:rsidRPr="00C22CD3">
        <w:rPr>
          <w:bCs/>
          <w:lang w:val="ru-RU"/>
        </w:rPr>
        <w:t>Наручилац може једнострано раскинути уговор и у случају недостатка средстава за његову реализацију.</w:t>
      </w:r>
    </w:p>
    <w:p w:rsidR="00C018B9" w:rsidRPr="00C22CD3" w:rsidRDefault="00C018B9" w:rsidP="00C018B9">
      <w:pPr>
        <w:ind w:firstLine="709"/>
        <w:jc w:val="both"/>
        <w:rPr>
          <w:bCs/>
          <w:lang w:val="ru-RU"/>
        </w:rPr>
      </w:pPr>
      <w:r w:rsidRPr="00C22CD3">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018B9" w:rsidRPr="00C22CD3" w:rsidRDefault="00C018B9" w:rsidP="00C018B9">
      <w:pPr>
        <w:ind w:firstLine="709"/>
        <w:jc w:val="both"/>
        <w:rPr>
          <w:bCs/>
          <w:lang w:val="ru-RU"/>
        </w:rPr>
      </w:pPr>
      <w:r w:rsidRPr="00C22CD3">
        <w:rPr>
          <w:bCs/>
          <w:lang w:val="ru-RU"/>
        </w:rPr>
        <w:t xml:space="preserve">Уговор се раскида писаном изјавом која садржи основ за раскид уговора и доставља </w:t>
      </w:r>
      <w:r w:rsidRPr="00C22CD3">
        <w:rPr>
          <w:bCs/>
          <w:lang w:val="ru-RU"/>
        </w:rPr>
        <w:lastRenderedPageBreak/>
        <w:t>се другој уговорној страни.</w:t>
      </w:r>
    </w:p>
    <w:p w:rsidR="00C018B9" w:rsidRDefault="00C018B9" w:rsidP="00C018B9">
      <w:pPr>
        <w:ind w:firstLine="720"/>
        <w:jc w:val="both"/>
      </w:pPr>
      <w:r w:rsidRPr="00C22CD3">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22CD3">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22CD3">
        <w:t>.</w:t>
      </w:r>
    </w:p>
    <w:p w:rsidR="0084323C" w:rsidRPr="0084323C" w:rsidRDefault="0084323C" w:rsidP="00C018B9">
      <w:pPr>
        <w:ind w:firstLine="720"/>
        <w:jc w:val="both"/>
        <w:rPr>
          <w:bCs/>
        </w:rPr>
      </w:pPr>
    </w:p>
    <w:p w:rsidR="00C018B9" w:rsidRPr="00C22CD3" w:rsidRDefault="00C018B9" w:rsidP="00C018B9">
      <w:pPr>
        <w:pStyle w:val="a"/>
        <w:spacing w:before="0"/>
        <w:jc w:val="left"/>
      </w:pPr>
      <w:r w:rsidRPr="00C22CD3">
        <w:rPr>
          <w:highlight w:val="lightGray"/>
        </w:rPr>
        <w:t>Измене уговора</w:t>
      </w:r>
    </w:p>
    <w:p w:rsidR="00C018B9" w:rsidRPr="00C22CD3" w:rsidRDefault="00C018B9" w:rsidP="00C018B9">
      <w:pPr>
        <w:pStyle w:val="a0"/>
        <w:spacing w:before="0"/>
      </w:pPr>
      <w:r w:rsidRPr="00C22CD3">
        <w:rPr>
          <w:b/>
        </w:rPr>
        <w:t>Члан 2</w:t>
      </w:r>
      <w:r>
        <w:rPr>
          <w:b/>
        </w:rPr>
        <w:t>9</w:t>
      </w:r>
      <w:r w:rsidRPr="00C22CD3">
        <w:t>.</w:t>
      </w:r>
    </w:p>
    <w:p w:rsidR="00C018B9" w:rsidRPr="00C22CD3" w:rsidRDefault="00C018B9" w:rsidP="00C018B9">
      <w:pPr>
        <w:pStyle w:val="a0"/>
        <w:spacing w:before="0"/>
        <w:jc w:val="both"/>
      </w:pPr>
      <w:r w:rsidRPr="00C22CD3">
        <w:rPr>
          <w:lang w:val="ru-RU"/>
        </w:rPr>
        <w:tab/>
        <w:t>Наручилац</w:t>
      </w:r>
      <w:r w:rsidRPr="00C22CD3">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C018B9" w:rsidRPr="00C22CD3" w:rsidRDefault="00C018B9" w:rsidP="00C018B9">
      <w:pPr>
        <w:pStyle w:val="a0"/>
        <w:spacing w:before="0"/>
        <w:jc w:val="both"/>
      </w:pPr>
      <w:r w:rsidRPr="00C22CD3">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018B9" w:rsidRPr="00C22CD3" w:rsidRDefault="00C018B9" w:rsidP="00C018B9">
      <w:pPr>
        <w:pStyle w:val="a0"/>
        <w:spacing w:before="0"/>
        <w:jc w:val="both"/>
      </w:pPr>
      <w:r w:rsidRPr="00C22CD3">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C018B9" w:rsidRPr="00C22CD3" w:rsidRDefault="00C018B9" w:rsidP="00465BAE">
      <w:pPr>
        <w:pStyle w:val="a0"/>
        <w:numPr>
          <w:ilvl w:val="0"/>
          <w:numId w:val="18"/>
        </w:numPr>
        <w:spacing w:before="0"/>
        <w:ind w:left="0"/>
        <w:jc w:val="both"/>
      </w:pPr>
      <w:r w:rsidRPr="00C22CD3">
        <w:t>природни догађај (пожар, поплава, земљотрес, изузетно лоше време неуобичајено за годишње доба и за место на коме се радови изводе и сл.);</w:t>
      </w:r>
    </w:p>
    <w:p w:rsidR="00C018B9" w:rsidRPr="00C22CD3" w:rsidRDefault="00C018B9" w:rsidP="00465BAE">
      <w:pPr>
        <w:pStyle w:val="a0"/>
        <w:numPr>
          <w:ilvl w:val="0"/>
          <w:numId w:val="18"/>
        </w:numPr>
        <w:spacing w:before="0"/>
        <w:ind w:left="0"/>
        <w:jc w:val="both"/>
      </w:pPr>
      <w:r w:rsidRPr="00C22CD3">
        <w:t>мере које буду предвиђене актима надлежних органа;</w:t>
      </w:r>
    </w:p>
    <w:p w:rsidR="00C018B9" w:rsidRPr="00C22CD3" w:rsidRDefault="00C018B9" w:rsidP="00465BAE">
      <w:pPr>
        <w:pStyle w:val="a0"/>
        <w:numPr>
          <w:ilvl w:val="0"/>
          <w:numId w:val="18"/>
        </w:numPr>
        <w:spacing w:before="0"/>
        <w:ind w:left="0"/>
        <w:jc w:val="both"/>
      </w:pPr>
      <w:r w:rsidRPr="00C22CD3">
        <w:t>услови за извођење радова у земљи или води, који нису предвиђени техничком документацијом;</w:t>
      </w:r>
    </w:p>
    <w:p w:rsidR="00C018B9" w:rsidRPr="00C22CD3" w:rsidRDefault="00C018B9" w:rsidP="00465BAE">
      <w:pPr>
        <w:pStyle w:val="a0"/>
        <w:numPr>
          <w:ilvl w:val="0"/>
          <w:numId w:val="18"/>
        </w:numPr>
        <w:spacing w:before="0"/>
        <w:ind w:left="0"/>
        <w:jc w:val="both"/>
      </w:pPr>
      <w:r w:rsidRPr="00C22CD3">
        <w:t>закашњење наручиоца да Извођача радова уведе у посао;</w:t>
      </w:r>
    </w:p>
    <w:p w:rsidR="00C018B9" w:rsidRPr="00C22CD3" w:rsidRDefault="00C018B9" w:rsidP="00465BAE">
      <w:pPr>
        <w:pStyle w:val="a0"/>
        <w:numPr>
          <w:ilvl w:val="0"/>
          <w:numId w:val="18"/>
        </w:numPr>
        <w:spacing w:before="0"/>
        <w:ind w:left="0"/>
        <w:jc w:val="both"/>
      </w:pPr>
      <w:bookmarkStart w:id="51" w:name="_Hlk499071084"/>
      <w:r w:rsidRPr="00C22CD3">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51"/>
    </w:p>
    <w:p w:rsidR="00C018B9" w:rsidRPr="00C22CD3" w:rsidRDefault="00C018B9" w:rsidP="00465BAE">
      <w:pPr>
        <w:pStyle w:val="a0"/>
        <w:numPr>
          <w:ilvl w:val="0"/>
          <w:numId w:val="18"/>
        </w:numPr>
        <w:spacing w:before="0"/>
        <w:ind w:left="0"/>
        <w:jc w:val="both"/>
      </w:pPr>
      <w:r w:rsidRPr="00C22CD3">
        <w:t xml:space="preserve">непредвиђене радове према члану 17. уговора, без чијег извођења циљ закљученог уговора не би био остварен у потпуности,а </w:t>
      </w:r>
      <w:r w:rsidRPr="00C22CD3">
        <w:rPr>
          <w:lang w:val="ru-RU"/>
        </w:rPr>
        <w:t>који нису били уговорени, ни предвиђени пројектом.</w:t>
      </w:r>
    </w:p>
    <w:p w:rsidR="00C018B9" w:rsidRPr="00C22CD3" w:rsidRDefault="00C018B9" w:rsidP="00C018B9">
      <w:pPr>
        <w:pStyle w:val="a0"/>
        <w:spacing w:before="0"/>
        <w:rPr>
          <w:rFonts w:eastAsia="Calibri-Bold"/>
          <w:b/>
        </w:rPr>
      </w:pPr>
      <w:r>
        <w:rPr>
          <w:rFonts w:eastAsia="Calibri-Bold"/>
          <w:b/>
        </w:rPr>
        <w:t>Члан 30</w:t>
      </w:r>
      <w:r w:rsidRPr="00C22CD3">
        <w:rPr>
          <w:rFonts w:eastAsia="Calibri-Bold"/>
          <w:b/>
        </w:rPr>
        <w:t>.</w:t>
      </w:r>
    </w:p>
    <w:p w:rsidR="00C018B9" w:rsidRPr="00C22CD3" w:rsidRDefault="00C018B9" w:rsidP="00C018B9">
      <w:pPr>
        <w:ind w:firstLine="720"/>
        <w:jc w:val="both"/>
        <w:rPr>
          <w:rFonts w:eastAsia="Calibri-Bold"/>
          <w:bCs/>
        </w:rPr>
      </w:pPr>
      <w:r w:rsidRPr="00C22CD3">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018B9" w:rsidRPr="00C22CD3" w:rsidRDefault="00C018B9" w:rsidP="00C018B9">
      <w:pPr>
        <w:ind w:firstLine="720"/>
        <w:contextualSpacing/>
        <w:jc w:val="both"/>
      </w:pPr>
      <w:r w:rsidRPr="00C22CD3">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018B9" w:rsidRPr="00C22CD3" w:rsidRDefault="00C018B9" w:rsidP="00C018B9">
      <w:pPr>
        <w:ind w:firstLine="720"/>
        <w:contextualSpacing/>
        <w:jc w:val="both"/>
      </w:pPr>
      <w:r w:rsidRPr="00C22CD3">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018B9" w:rsidRPr="00C22CD3" w:rsidRDefault="00C018B9" w:rsidP="00C018B9">
      <w:pPr>
        <w:ind w:firstLine="720"/>
        <w:contextualSpacing/>
        <w:jc w:val="both"/>
        <w:rPr>
          <w:rFonts w:eastAsia="Calibri-Bold"/>
          <w:bCs/>
        </w:rPr>
      </w:pPr>
      <w:r w:rsidRPr="00C22CD3">
        <w:lastRenderedPageBreak/>
        <w:t>Изменом уговора, по било ком од наведених основа, не може се мењати предмет јавне</w:t>
      </w:r>
      <w:r w:rsidRPr="00C22CD3">
        <w:rPr>
          <w:rFonts w:eastAsia="Calibri-Bold"/>
          <w:bCs/>
        </w:rPr>
        <w:t xml:space="preserve"> набавке. </w:t>
      </w:r>
    </w:p>
    <w:p w:rsidR="00C018B9" w:rsidRPr="00C22CD3" w:rsidRDefault="00C018B9" w:rsidP="00C018B9">
      <w:pPr>
        <w:shd w:val="clear" w:color="auto" w:fill="FFFFFF"/>
        <w:tabs>
          <w:tab w:val="left" w:pos="1350"/>
        </w:tabs>
        <w:jc w:val="both"/>
        <w:rPr>
          <w:b/>
        </w:rPr>
      </w:pPr>
    </w:p>
    <w:p w:rsidR="00C018B9" w:rsidRPr="00C22CD3" w:rsidRDefault="00C018B9" w:rsidP="00C018B9">
      <w:pPr>
        <w:shd w:val="clear" w:color="auto" w:fill="FFFFFF"/>
        <w:tabs>
          <w:tab w:val="left" w:pos="1350"/>
        </w:tabs>
        <w:jc w:val="both"/>
        <w:rPr>
          <w:b/>
        </w:rPr>
      </w:pPr>
      <w:r w:rsidRPr="00C22CD3">
        <w:rPr>
          <w:b/>
          <w:highlight w:val="lightGray"/>
        </w:rPr>
        <w:t>Саставни делови уговора</w:t>
      </w:r>
    </w:p>
    <w:p w:rsidR="00C018B9" w:rsidRPr="00C22CD3" w:rsidRDefault="00C018B9" w:rsidP="00C018B9">
      <w:pPr>
        <w:shd w:val="clear" w:color="auto" w:fill="FFFFFF"/>
        <w:tabs>
          <w:tab w:val="left" w:pos="1350"/>
        </w:tabs>
        <w:jc w:val="center"/>
        <w:rPr>
          <w:b/>
          <w:lang w:val="ru-RU"/>
        </w:rPr>
      </w:pPr>
      <w:r>
        <w:rPr>
          <w:b/>
          <w:lang w:val="ru-RU"/>
        </w:rPr>
        <w:t>Члан 31</w:t>
      </w:r>
      <w:r w:rsidRPr="00C22CD3">
        <w:rPr>
          <w:b/>
          <w:lang w:val="ru-RU"/>
        </w:rPr>
        <w:t>.</w:t>
      </w:r>
    </w:p>
    <w:p w:rsidR="00C018B9" w:rsidRPr="00C22CD3" w:rsidRDefault="00C018B9" w:rsidP="00C018B9">
      <w:pPr>
        <w:shd w:val="clear" w:color="auto" w:fill="FFFFFF"/>
        <w:tabs>
          <w:tab w:val="left" w:pos="1350"/>
        </w:tabs>
        <w:jc w:val="both"/>
        <w:rPr>
          <w:lang w:val="ru-RU"/>
        </w:rPr>
      </w:pPr>
    </w:p>
    <w:p w:rsidR="00C018B9" w:rsidRPr="00C22CD3" w:rsidRDefault="00C018B9" w:rsidP="00C018B9">
      <w:pPr>
        <w:shd w:val="clear" w:color="auto" w:fill="FFFFFF"/>
        <w:tabs>
          <w:tab w:val="left" w:pos="1350"/>
        </w:tabs>
        <w:jc w:val="both"/>
        <w:rPr>
          <w:lang w:val="ru-RU"/>
        </w:rPr>
      </w:pPr>
      <w:r w:rsidRPr="00C22CD3">
        <w:rPr>
          <w:lang w:val="ru-RU"/>
        </w:rPr>
        <w:t>Саставни делови овог Уговора су:</w:t>
      </w:r>
    </w:p>
    <w:p w:rsidR="00C018B9" w:rsidRPr="000B7BBB" w:rsidRDefault="00C018B9" w:rsidP="00C018B9">
      <w:pPr>
        <w:ind w:left="708"/>
        <w:rPr>
          <w:bCs/>
          <w:lang w:val="ru-RU"/>
        </w:rPr>
      </w:pPr>
      <w:r w:rsidRPr="000B7BBB">
        <w:rPr>
          <w:bCs/>
          <w:lang w:val="ru-RU"/>
        </w:rPr>
        <w:t>-   понуда Извођача радова бр. _______________ од __________. Године</w:t>
      </w:r>
    </w:p>
    <w:p w:rsidR="00C018B9" w:rsidRPr="00C22CD3" w:rsidRDefault="00C018B9" w:rsidP="00C018B9">
      <w:pPr>
        <w:shd w:val="clear" w:color="auto" w:fill="FFFFFF"/>
        <w:tabs>
          <w:tab w:val="left" w:pos="1350"/>
        </w:tabs>
        <w:rPr>
          <w:b/>
          <w:lang w:val="ru-RU"/>
        </w:rPr>
      </w:pPr>
    </w:p>
    <w:p w:rsidR="00C018B9" w:rsidRPr="00C22CD3" w:rsidRDefault="00C018B9" w:rsidP="00C018B9">
      <w:pPr>
        <w:shd w:val="clear" w:color="auto" w:fill="FFFFFF"/>
        <w:tabs>
          <w:tab w:val="left" w:pos="1350"/>
        </w:tabs>
        <w:jc w:val="center"/>
        <w:rPr>
          <w:b/>
        </w:rPr>
      </w:pPr>
      <w:r w:rsidRPr="00C22CD3">
        <w:rPr>
          <w:b/>
          <w:lang w:val="ru-RU"/>
        </w:rPr>
        <w:t xml:space="preserve">Члан </w:t>
      </w:r>
      <w:r>
        <w:rPr>
          <w:b/>
        </w:rPr>
        <w:t>32</w:t>
      </w:r>
      <w:r w:rsidRPr="00C22CD3">
        <w:rPr>
          <w:b/>
          <w:lang w:val="ru-RU"/>
        </w:rPr>
        <w:t>.</w:t>
      </w:r>
    </w:p>
    <w:p w:rsidR="00C018B9" w:rsidRPr="00C22CD3" w:rsidRDefault="00C018B9" w:rsidP="00C018B9">
      <w:pPr>
        <w:shd w:val="clear" w:color="auto" w:fill="FFFFFF"/>
        <w:tabs>
          <w:tab w:val="left" w:pos="1350"/>
        </w:tabs>
        <w:rPr>
          <w:b/>
        </w:rPr>
      </w:pPr>
    </w:p>
    <w:p w:rsidR="00C018B9" w:rsidRPr="00C22CD3" w:rsidRDefault="00C018B9" w:rsidP="0084323C">
      <w:pPr>
        <w:tabs>
          <w:tab w:val="left" w:pos="1350"/>
        </w:tabs>
        <w:jc w:val="both"/>
        <w:rPr>
          <w:lang w:val="ru-RU"/>
        </w:rPr>
      </w:pPr>
      <w:r w:rsidRPr="00C22CD3">
        <w:rPr>
          <w:spacing w:val="-9"/>
          <w:lang w:val="ru-RU"/>
        </w:rPr>
        <w:t>У</w:t>
      </w:r>
      <w:r w:rsidRPr="00C22CD3">
        <w:rPr>
          <w:spacing w:val="-4"/>
          <w:lang w:val="ru-RU"/>
        </w:rPr>
        <w:t>г</w:t>
      </w:r>
      <w:r w:rsidRPr="00C22CD3">
        <w:rPr>
          <w:lang w:val="ru-RU"/>
        </w:rPr>
        <w:t>о</w:t>
      </w:r>
      <w:r w:rsidRPr="00C22CD3">
        <w:rPr>
          <w:spacing w:val="-2"/>
          <w:lang w:val="ru-RU"/>
        </w:rPr>
        <w:t>в</w:t>
      </w:r>
      <w:r w:rsidRPr="00C22CD3">
        <w:rPr>
          <w:lang w:val="ru-RU"/>
        </w:rPr>
        <w:t>ор</w:t>
      </w:r>
      <w:r w:rsidRPr="00C22CD3">
        <w:rPr>
          <w:spacing w:val="-2"/>
          <w:lang w:val="ru-RU"/>
        </w:rPr>
        <w:t>н</w:t>
      </w:r>
      <w:r w:rsidRPr="00C22CD3">
        <w:rPr>
          <w:lang w:val="ru-RU"/>
        </w:rPr>
        <w:t xml:space="preserve">е </w:t>
      </w:r>
      <w:r w:rsidRPr="00C22CD3">
        <w:rPr>
          <w:spacing w:val="43"/>
          <w:lang w:val="ru-RU"/>
        </w:rPr>
        <w:t xml:space="preserve"> </w:t>
      </w:r>
      <w:r w:rsidRPr="00C22CD3">
        <w:rPr>
          <w:lang w:val="ru-RU"/>
        </w:rPr>
        <w:t>с</w:t>
      </w:r>
      <w:r w:rsidRPr="00C22CD3">
        <w:rPr>
          <w:spacing w:val="-1"/>
          <w:lang w:val="ru-RU"/>
        </w:rPr>
        <w:t>т</w:t>
      </w:r>
      <w:r w:rsidRPr="00C22CD3">
        <w:rPr>
          <w:lang w:val="ru-RU"/>
        </w:rPr>
        <w:t>ра</w:t>
      </w:r>
      <w:r w:rsidRPr="00C22CD3">
        <w:rPr>
          <w:spacing w:val="-2"/>
          <w:lang w:val="ru-RU"/>
        </w:rPr>
        <w:t>н</w:t>
      </w:r>
      <w:r w:rsidRPr="00C22CD3">
        <w:rPr>
          <w:lang w:val="ru-RU"/>
        </w:rPr>
        <w:t xml:space="preserve">е </w:t>
      </w:r>
      <w:r w:rsidRPr="00C22CD3">
        <w:rPr>
          <w:spacing w:val="35"/>
          <w:lang w:val="ru-RU"/>
        </w:rPr>
        <w:t xml:space="preserve"> </w:t>
      </w:r>
      <w:r w:rsidRPr="00C22CD3">
        <w:rPr>
          <w:spacing w:val="2"/>
          <w:lang w:val="ru-RU"/>
        </w:rPr>
        <w:t>с</w:t>
      </w:r>
      <w:r w:rsidRPr="00C22CD3">
        <w:rPr>
          <w:lang w:val="ru-RU"/>
        </w:rPr>
        <w:t xml:space="preserve">у </w:t>
      </w:r>
      <w:r w:rsidRPr="00C22CD3">
        <w:rPr>
          <w:spacing w:val="20"/>
          <w:lang w:val="ru-RU"/>
        </w:rPr>
        <w:t xml:space="preserve"> </w:t>
      </w:r>
      <w:r w:rsidRPr="00C22CD3">
        <w:rPr>
          <w:spacing w:val="4"/>
          <w:lang w:val="ru-RU"/>
        </w:rPr>
        <w:t>с</w:t>
      </w:r>
      <w:r w:rsidRPr="00C22CD3">
        <w:rPr>
          <w:spacing w:val="-2"/>
          <w:lang w:val="ru-RU"/>
        </w:rPr>
        <w:t>а</w:t>
      </w:r>
      <w:r w:rsidRPr="00C22CD3">
        <w:rPr>
          <w:spacing w:val="-4"/>
          <w:lang w:val="ru-RU"/>
        </w:rPr>
        <w:t>г</w:t>
      </w:r>
      <w:r w:rsidRPr="00C22CD3">
        <w:rPr>
          <w:spacing w:val="-3"/>
          <w:lang w:val="ru-RU"/>
        </w:rPr>
        <w:t>л</w:t>
      </w:r>
      <w:r w:rsidRPr="00C22CD3">
        <w:rPr>
          <w:lang w:val="ru-RU"/>
        </w:rPr>
        <w:t>а</w:t>
      </w:r>
      <w:r w:rsidRPr="00C22CD3">
        <w:rPr>
          <w:spacing w:val="2"/>
          <w:lang w:val="ru-RU"/>
        </w:rPr>
        <w:t>с</w:t>
      </w:r>
      <w:r w:rsidRPr="00C22CD3">
        <w:rPr>
          <w:spacing w:val="-2"/>
          <w:lang w:val="ru-RU"/>
        </w:rPr>
        <w:t>н</w:t>
      </w:r>
      <w:r w:rsidRPr="00C22CD3">
        <w:rPr>
          <w:lang w:val="ru-RU"/>
        </w:rPr>
        <w:t xml:space="preserve">е </w:t>
      </w:r>
      <w:r w:rsidRPr="00C22CD3">
        <w:rPr>
          <w:spacing w:val="44"/>
          <w:lang w:val="ru-RU"/>
        </w:rPr>
        <w:t xml:space="preserve"> </w:t>
      </w:r>
      <w:r w:rsidRPr="00C22CD3">
        <w:rPr>
          <w:spacing w:val="-1"/>
          <w:lang w:val="ru-RU"/>
        </w:rPr>
        <w:t>д</w:t>
      </w:r>
      <w:r w:rsidRPr="00C22CD3">
        <w:rPr>
          <w:lang w:val="ru-RU"/>
        </w:rPr>
        <w:t xml:space="preserve">а </w:t>
      </w:r>
      <w:r w:rsidRPr="00C22CD3">
        <w:rPr>
          <w:spacing w:val="23"/>
          <w:lang w:val="ru-RU"/>
        </w:rPr>
        <w:t xml:space="preserve"> </w:t>
      </w:r>
      <w:r w:rsidRPr="00C22CD3">
        <w:rPr>
          <w:spacing w:val="2"/>
          <w:lang w:val="ru-RU"/>
        </w:rPr>
        <w:t>с</w:t>
      </w:r>
      <w:r w:rsidRPr="00C22CD3">
        <w:rPr>
          <w:spacing w:val="-2"/>
          <w:lang w:val="ru-RU"/>
        </w:rPr>
        <w:t>в</w:t>
      </w:r>
      <w:r w:rsidRPr="00C22CD3">
        <w:rPr>
          <w:lang w:val="ru-RU"/>
        </w:rPr>
        <w:t xml:space="preserve">е </w:t>
      </w:r>
      <w:r w:rsidRPr="00C22CD3">
        <w:rPr>
          <w:spacing w:val="26"/>
          <w:lang w:val="ru-RU"/>
        </w:rPr>
        <w:t xml:space="preserve"> </w:t>
      </w:r>
      <w:r w:rsidRPr="00C22CD3">
        <w:rPr>
          <w:lang w:val="ru-RU"/>
        </w:rPr>
        <w:t>е</w:t>
      </w:r>
      <w:r w:rsidRPr="00C22CD3">
        <w:rPr>
          <w:spacing w:val="-2"/>
          <w:lang w:val="ru-RU"/>
        </w:rPr>
        <w:t>в</w:t>
      </w:r>
      <w:r w:rsidRPr="00C22CD3">
        <w:rPr>
          <w:lang w:val="ru-RU"/>
        </w:rPr>
        <w:t>е</w:t>
      </w:r>
      <w:r w:rsidRPr="00C22CD3">
        <w:rPr>
          <w:spacing w:val="-2"/>
          <w:lang w:val="ru-RU"/>
        </w:rPr>
        <w:t>н</w:t>
      </w:r>
      <w:r w:rsidRPr="00C22CD3">
        <w:rPr>
          <w:spacing w:val="4"/>
          <w:lang w:val="ru-RU"/>
        </w:rPr>
        <w:t>т</w:t>
      </w:r>
      <w:r w:rsidRPr="00C22CD3">
        <w:rPr>
          <w:spacing w:val="-5"/>
          <w:lang w:val="ru-RU"/>
        </w:rPr>
        <w:t>у</w:t>
      </w:r>
      <w:r w:rsidRPr="00C22CD3">
        <w:rPr>
          <w:lang w:val="ru-RU"/>
        </w:rPr>
        <w:t>а</w:t>
      </w:r>
      <w:r w:rsidRPr="00C22CD3">
        <w:rPr>
          <w:spacing w:val="1"/>
          <w:lang w:val="ru-RU"/>
        </w:rPr>
        <w:t>л</w:t>
      </w:r>
      <w:r w:rsidRPr="00C22CD3">
        <w:rPr>
          <w:spacing w:val="-2"/>
          <w:lang w:val="ru-RU"/>
        </w:rPr>
        <w:t>н</w:t>
      </w:r>
      <w:r w:rsidRPr="00C22CD3">
        <w:rPr>
          <w:lang w:val="ru-RU"/>
        </w:rPr>
        <w:t xml:space="preserve">е </w:t>
      </w:r>
      <w:r w:rsidRPr="00C22CD3">
        <w:rPr>
          <w:spacing w:val="49"/>
          <w:lang w:val="ru-RU"/>
        </w:rPr>
        <w:t xml:space="preserve"> </w:t>
      </w:r>
      <w:r w:rsidRPr="00C22CD3">
        <w:rPr>
          <w:spacing w:val="2"/>
          <w:lang w:val="ru-RU"/>
        </w:rPr>
        <w:t>с</w:t>
      </w:r>
      <w:r w:rsidRPr="00C22CD3">
        <w:rPr>
          <w:spacing w:val="1"/>
          <w:lang w:val="ru-RU"/>
        </w:rPr>
        <w:t>п</w:t>
      </w:r>
      <w:r w:rsidRPr="00C22CD3">
        <w:rPr>
          <w:spacing w:val="-2"/>
          <w:lang w:val="ru-RU"/>
        </w:rPr>
        <w:t>о</w:t>
      </w:r>
      <w:r w:rsidRPr="00C22CD3">
        <w:rPr>
          <w:lang w:val="ru-RU"/>
        </w:rPr>
        <w:t>ро</w:t>
      </w:r>
      <w:r w:rsidRPr="00C22CD3">
        <w:rPr>
          <w:spacing w:val="-2"/>
          <w:lang w:val="ru-RU"/>
        </w:rPr>
        <w:t>в</w:t>
      </w:r>
      <w:r w:rsidRPr="00C22CD3">
        <w:rPr>
          <w:lang w:val="ru-RU"/>
        </w:rPr>
        <w:t xml:space="preserve">е </w:t>
      </w:r>
      <w:r w:rsidRPr="00C22CD3">
        <w:rPr>
          <w:spacing w:val="42"/>
          <w:lang w:val="ru-RU"/>
        </w:rPr>
        <w:t xml:space="preserve"> </w:t>
      </w:r>
      <w:r w:rsidRPr="00C22CD3">
        <w:rPr>
          <w:spacing w:val="3"/>
          <w:lang w:val="ru-RU"/>
        </w:rPr>
        <w:t>к</w:t>
      </w:r>
      <w:r w:rsidRPr="00C22CD3">
        <w:rPr>
          <w:spacing w:val="-3"/>
          <w:lang w:val="ru-RU"/>
        </w:rPr>
        <w:t>о</w:t>
      </w:r>
      <w:r w:rsidRPr="00C22CD3">
        <w:rPr>
          <w:spacing w:val="2"/>
          <w:lang w:val="ru-RU"/>
        </w:rPr>
        <w:t>ј</w:t>
      </w:r>
      <w:r w:rsidRPr="00C22CD3">
        <w:rPr>
          <w:lang w:val="ru-RU"/>
        </w:rPr>
        <w:t xml:space="preserve">и </w:t>
      </w:r>
      <w:r w:rsidRPr="00C22CD3">
        <w:rPr>
          <w:spacing w:val="29"/>
          <w:lang w:val="ru-RU"/>
        </w:rPr>
        <w:t xml:space="preserve"> </w:t>
      </w:r>
      <w:r w:rsidRPr="00C22CD3">
        <w:rPr>
          <w:spacing w:val="-2"/>
          <w:lang w:val="ru-RU"/>
        </w:rPr>
        <w:t>н</w:t>
      </w:r>
      <w:r w:rsidRPr="00C22CD3">
        <w:rPr>
          <w:lang w:val="ru-RU"/>
        </w:rPr>
        <w:t>ас</w:t>
      </w:r>
      <w:r w:rsidRPr="00C22CD3">
        <w:rPr>
          <w:spacing w:val="-4"/>
          <w:lang w:val="ru-RU"/>
        </w:rPr>
        <w:t>т</w:t>
      </w:r>
      <w:r w:rsidRPr="00C22CD3">
        <w:rPr>
          <w:spacing w:val="-2"/>
          <w:lang w:val="ru-RU"/>
        </w:rPr>
        <w:t>а</w:t>
      </w:r>
      <w:r w:rsidRPr="00C22CD3">
        <w:rPr>
          <w:spacing w:val="1"/>
          <w:lang w:val="ru-RU"/>
        </w:rPr>
        <w:t>н</w:t>
      </w:r>
      <w:r w:rsidRPr="00C22CD3">
        <w:rPr>
          <w:lang w:val="ru-RU"/>
        </w:rPr>
        <w:t xml:space="preserve">у </w:t>
      </w:r>
      <w:r w:rsidRPr="00C22CD3">
        <w:rPr>
          <w:spacing w:val="41"/>
          <w:lang w:val="ru-RU"/>
        </w:rPr>
        <w:t xml:space="preserve"> </w:t>
      </w:r>
      <w:r w:rsidRPr="00C22CD3">
        <w:rPr>
          <w:lang w:val="ru-RU"/>
        </w:rPr>
        <w:t xml:space="preserve">у </w:t>
      </w:r>
      <w:r w:rsidRPr="00C22CD3">
        <w:rPr>
          <w:spacing w:val="19"/>
          <w:lang w:val="ru-RU"/>
        </w:rPr>
        <w:t xml:space="preserve"> </w:t>
      </w:r>
      <w:r w:rsidRPr="00C22CD3">
        <w:rPr>
          <w:spacing w:val="-2"/>
          <w:lang w:val="ru-RU"/>
        </w:rPr>
        <w:t>в</w:t>
      </w:r>
      <w:r w:rsidRPr="00C22CD3">
        <w:rPr>
          <w:spacing w:val="-5"/>
          <w:lang w:val="ru-RU"/>
        </w:rPr>
        <w:t>е</w:t>
      </w:r>
      <w:r w:rsidRPr="00C22CD3">
        <w:rPr>
          <w:spacing w:val="1"/>
          <w:lang w:val="ru-RU"/>
        </w:rPr>
        <w:t>з</w:t>
      </w:r>
      <w:r w:rsidRPr="00C22CD3">
        <w:rPr>
          <w:lang w:val="ru-RU"/>
        </w:rPr>
        <w:t xml:space="preserve">и </w:t>
      </w:r>
      <w:r w:rsidRPr="00C22CD3">
        <w:rPr>
          <w:spacing w:val="29"/>
          <w:lang w:val="ru-RU"/>
        </w:rPr>
        <w:t xml:space="preserve"> </w:t>
      </w:r>
      <w:r w:rsidRPr="00C22CD3">
        <w:rPr>
          <w:lang w:val="ru-RU"/>
        </w:rPr>
        <w:t xml:space="preserve">с </w:t>
      </w:r>
      <w:r w:rsidRPr="00C22CD3">
        <w:rPr>
          <w:spacing w:val="21"/>
          <w:lang w:val="ru-RU"/>
        </w:rPr>
        <w:t xml:space="preserve"> </w:t>
      </w:r>
      <w:r w:rsidRPr="00C22CD3">
        <w:rPr>
          <w:w w:val="103"/>
          <w:lang w:val="ru-RU"/>
        </w:rPr>
        <w:t>овим</w:t>
      </w:r>
      <w:r w:rsidRPr="00C22CD3">
        <w:t xml:space="preserve"> </w:t>
      </w:r>
      <w:r w:rsidRPr="00C22CD3">
        <w:rPr>
          <w:spacing w:val="-9"/>
          <w:lang w:val="ru-RU"/>
        </w:rPr>
        <w:t>У</w:t>
      </w:r>
      <w:r w:rsidRPr="00C22CD3">
        <w:rPr>
          <w:spacing w:val="-4"/>
          <w:lang w:val="ru-RU"/>
        </w:rPr>
        <w:t>г</w:t>
      </w:r>
      <w:r w:rsidRPr="00C22CD3">
        <w:rPr>
          <w:lang w:val="ru-RU"/>
        </w:rPr>
        <w:t>о</w:t>
      </w:r>
      <w:r w:rsidRPr="00C22CD3">
        <w:rPr>
          <w:spacing w:val="-2"/>
          <w:lang w:val="ru-RU"/>
        </w:rPr>
        <w:t>в</w:t>
      </w:r>
      <w:r w:rsidRPr="00C22CD3">
        <w:rPr>
          <w:lang w:val="ru-RU"/>
        </w:rPr>
        <w:t>оро</w:t>
      </w:r>
      <w:r w:rsidRPr="00C22CD3">
        <w:rPr>
          <w:spacing w:val="-1"/>
          <w:lang w:val="ru-RU"/>
        </w:rPr>
        <w:t>м</w:t>
      </w:r>
      <w:r w:rsidRPr="00C22CD3">
        <w:rPr>
          <w:lang w:val="ru-RU"/>
        </w:rPr>
        <w:t xml:space="preserve">, </w:t>
      </w:r>
      <w:r w:rsidRPr="00C22CD3">
        <w:rPr>
          <w:spacing w:val="32"/>
          <w:lang w:val="ru-RU"/>
        </w:rPr>
        <w:t xml:space="preserve"> </w:t>
      </w:r>
      <w:r w:rsidRPr="00C22CD3">
        <w:rPr>
          <w:lang w:val="ru-RU"/>
        </w:rPr>
        <w:t>ре</w:t>
      </w:r>
      <w:r w:rsidRPr="00C22CD3">
        <w:rPr>
          <w:spacing w:val="-1"/>
          <w:lang w:val="ru-RU"/>
        </w:rPr>
        <w:t>ш</w:t>
      </w:r>
      <w:r w:rsidRPr="00C22CD3">
        <w:rPr>
          <w:lang w:val="ru-RU"/>
        </w:rPr>
        <w:t>а</w:t>
      </w:r>
      <w:r w:rsidRPr="00C22CD3">
        <w:rPr>
          <w:spacing w:val="-2"/>
          <w:lang w:val="ru-RU"/>
        </w:rPr>
        <w:t>в</w:t>
      </w:r>
      <w:r w:rsidRPr="00C22CD3">
        <w:rPr>
          <w:spacing w:val="-3"/>
          <w:lang w:val="ru-RU"/>
        </w:rPr>
        <w:t>а</w:t>
      </w:r>
      <w:r w:rsidRPr="00C22CD3">
        <w:rPr>
          <w:lang w:val="ru-RU"/>
        </w:rPr>
        <w:t>ју</w:t>
      </w:r>
      <w:r w:rsidRPr="00C22CD3">
        <w:rPr>
          <w:spacing w:val="26"/>
          <w:lang w:val="ru-RU"/>
        </w:rPr>
        <w:t xml:space="preserve"> </w:t>
      </w:r>
      <w:r w:rsidRPr="00C22CD3">
        <w:rPr>
          <w:lang w:val="ru-RU"/>
        </w:rPr>
        <w:t>с</w:t>
      </w:r>
      <w:r w:rsidRPr="00C22CD3">
        <w:rPr>
          <w:spacing w:val="1"/>
          <w:lang w:val="ru-RU"/>
        </w:rPr>
        <w:t>п</w:t>
      </w:r>
      <w:r w:rsidRPr="00C22CD3">
        <w:rPr>
          <w:lang w:val="ru-RU"/>
        </w:rPr>
        <w:t>ор</w:t>
      </w:r>
      <w:r w:rsidRPr="00C22CD3">
        <w:rPr>
          <w:spacing w:val="-3"/>
          <w:lang w:val="ru-RU"/>
        </w:rPr>
        <w:t>а</w:t>
      </w:r>
      <w:r w:rsidRPr="00C22CD3">
        <w:rPr>
          <w:spacing w:val="-1"/>
          <w:lang w:val="ru-RU"/>
        </w:rPr>
        <w:t>з</w:t>
      </w:r>
      <w:r w:rsidRPr="00C22CD3">
        <w:rPr>
          <w:spacing w:val="-5"/>
          <w:lang w:val="ru-RU"/>
        </w:rPr>
        <w:t>у</w:t>
      </w:r>
      <w:r w:rsidRPr="00C22CD3">
        <w:rPr>
          <w:spacing w:val="-1"/>
          <w:lang w:val="ru-RU"/>
        </w:rPr>
        <w:t>м</w:t>
      </w:r>
      <w:r w:rsidRPr="00C22CD3">
        <w:rPr>
          <w:spacing w:val="-2"/>
          <w:lang w:val="ru-RU"/>
        </w:rPr>
        <w:t>н</w:t>
      </w:r>
      <w:r w:rsidRPr="00C22CD3">
        <w:rPr>
          <w:lang w:val="ru-RU"/>
        </w:rPr>
        <w:t>о,</w:t>
      </w:r>
      <w:r w:rsidRPr="00C22CD3">
        <w:rPr>
          <w:spacing w:val="41"/>
          <w:lang w:val="ru-RU"/>
        </w:rPr>
        <w:t xml:space="preserve"> </w:t>
      </w:r>
      <w:r w:rsidRPr="00C22CD3">
        <w:rPr>
          <w:lang w:val="ru-RU"/>
        </w:rPr>
        <w:t>у</w:t>
      </w:r>
      <w:r w:rsidRPr="00C22CD3">
        <w:rPr>
          <w:spacing w:val="2"/>
          <w:lang w:val="ru-RU"/>
        </w:rPr>
        <w:t xml:space="preserve"> </w:t>
      </w:r>
      <w:r w:rsidRPr="00C22CD3">
        <w:rPr>
          <w:spacing w:val="1"/>
          <w:lang w:val="ru-RU"/>
        </w:rPr>
        <w:t>д</w:t>
      </w:r>
      <w:r w:rsidRPr="00C22CD3">
        <w:rPr>
          <w:spacing w:val="-3"/>
          <w:lang w:val="ru-RU"/>
        </w:rPr>
        <w:t>у</w:t>
      </w:r>
      <w:r w:rsidRPr="00C22CD3">
        <w:rPr>
          <w:spacing w:val="2"/>
          <w:lang w:val="ru-RU"/>
        </w:rPr>
        <w:t>х</w:t>
      </w:r>
      <w:r w:rsidRPr="00C22CD3">
        <w:rPr>
          <w:lang w:val="ru-RU"/>
        </w:rPr>
        <w:t>у</w:t>
      </w:r>
      <w:r w:rsidRPr="00C22CD3">
        <w:rPr>
          <w:spacing w:val="14"/>
          <w:lang w:val="ru-RU"/>
        </w:rPr>
        <w:t xml:space="preserve"> </w:t>
      </w:r>
      <w:r w:rsidRPr="00C22CD3">
        <w:rPr>
          <w:spacing w:val="-1"/>
          <w:lang w:val="ru-RU"/>
        </w:rPr>
        <w:t>д</w:t>
      </w:r>
      <w:r w:rsidRPr="00C22CD3">
        <w:rPr>
          <w:lang w:val="ru-RU"/>
        </w:rPr>
        <w:t>о</w:t>
      </w:r>
      <w:r w:rsidRPr="00C22CD3">
        <w:rPr>
          <w:spacing w:val="-1"/>
          <w:lang w:val="ru-RU"/>
        </w:rPr>
        <w:t>б</w:t>
      </w:r>
      <w:r w:rsidRPr="00C22CD3">
        <w:rPr>
          <w:lang w:val="ru-RU"/>
        </w:rPr>
        <w:t>рих</w:t>
      </w:r>
      <w:r w:rsidRPr="00C22CD3">
        <w:rPr>
          <w:spacing w:val="24"/>
          <w:lang w:val="ru-RU"/>
        </w:rPr>
        <w:t xml:space="preserve"> </w:t>
      </w:r>
      <w:r w:rsidRPr="00C22CD3">
        <w:rPr>
          <w:spacing w:val="1"/>
          <w:lang w:val="ru-RU"/>
        </w:rPr>
        <w:t>п</w:t>
      </w:r>
      <w:r w:rsidRPr="00C22CD3">
        <w:rPr>
          <w:lang w:val="ru-RU"/>
        </w:rPr>
        <w:t>ос</w:t>
      </w:r>
      <w:r w:rsidRPr="00C22CD3">
        <w:rPr>
          <w:spacing w:val="1"/>
          <w:lang w:val="ru-RU"/>
        </w:rPr>
        <w:t>л</w:t>
      </w:r>
      <w:r w:rsidRPr="00C22CD3">
        <w:rPr>
          <w:lang w:val="ru-RU"/>
        </w:rPr>
        <w:t>ов</w:t>
      </w:r>
      <w:r w:rsidRPr="00C22CD3">
        <w:rPr>
          <w:spacing w:val="-2"/>
          <w:lang w:val="ru-RU"/>
        </w:rPr>
        <w:t>н</w:t>
      </w:r>
      <w:r w:rsidRPr="00C22CD3">
        <w:rPr>
          <w:lang w:val="ru-RU"/>
        </w:rPr>
        <w:t>их</w:t>
      </w:r>
      <w:r w:rsidRPr="00C22CD3">
        <w:rPr>
          <w:spacing w:val="33"/>
          <w:lang w:val="ru-RU"/>
        </w:rPr>
        <w:t xml:space="preserve"> </w:t>
      </w:r>
      <w:r w:rsidRPr="00C22CD3">
        <w:rPr>
          <w:w w:val="103"/>
          <w:lang w:val="ru-RU"/>
        </w:rPr>
        <w:t>о</w:t>
      </w:r>
      <w:r w:rsidRPr="00C22CD3">
        <w:rPr>
          <w:spacing w:val="-3"/>
          <w:w w:val="103"/>
          <w:lang w:val="ru-RU"/>
        </w:rPr>
        <w:t>б</w:t>
      </w:r>
      <w:r w:rsidRPr="00C22CD3">
        <w:rPr>
          <w:w w:val="103"/>
          <w:lang w:val="ru-RU"/>
        </w:rPr>
        <w:t>и</w:t>
      </w:r>
      <w:r w:rsidRPr="00C22CD3">
        <w:rPr>
          <w:spacing w:val="2"/>
          <w:w w:val="103"/>
          <w:lang w:val="ru-RU"/>
        </w:rPr>
        <w:t>ч</w:t>
      </w:r>
      <w:r w:rsidRPr="00C22CD3">
        <w:rPr>
          <w:spacing w:val="-3"/>
          <w:w w:val="103"/>
          <w:lang w:val="ru-RU"/>
        </w:rPr>
        <w:t>а</w:t>
      </w:r>
      <w:r w:rsidRPr="00C22CD3">
        <w:rPr>
          <w:spacing w:val="2"/>
          <w:w w:val="103"/>
          <w:lang w:val="ru-RU"/>
        </w:rPr>
        <w:t>ј</w:t>
      </w:r>
      <w:r w:rsidRPr="00C22CD3">
        <w:rPr>
          <w:spacing w:val="-2"/>
          <w:w w:val="103"/>
          <w:lang w:val="ru-RU"/>
        </w:rPr>
        <w:t>а</w:t>
      </w:r>
      <w:r w:rsidRPr="00C22CD3">
        <w:rPr>
          <w:w w:val="103"/>
          <w:lang w:val="ru-RU"/>
        </w:rPr>
        <w:t>.</w:t>
      </w:r>
    </w:p>
    <w:p w:rsidR="00C018B9" w:rsidRPr="00C22CD3" w:rsidRDefault="00C018B9" w:rsidP="0084323C">
      <w:pPr>
        <w:tabs>
          <w:tab w:val="left" w:pos="1350"/>
        </w:tabs>
        <w:jc w:val="both"/>
        <w:rPr>
          <w:w w:val="103"/>
        </w:rPr>
      </w:pPr>
      <w:r w:rsidRPr="00C22CD3">
        <w:rPr>
          <w:spacing w:val="-5"/>
          <w:lang w:val="ru-RU"/>
        </w:rPr>
        <w:t>О</w:t>
      </w:r>
      <w:r w:rsidRPr="00C22CD3">
        <w:rPr>
          <w:spacing w:val="-3"/>
          <w:lang w:val="ru-RU"/>
        </w:rPr>
        <w:t>д</w:t>
      </w:r>
      <w:r w:rsidRPr="00C22CD3">
        <w:rPr>
          <w:lang w:val="ru-RU"/>
        </w:rPr>
        <w:t>р</w:t>
      </w:r>
      <w:r w:rsidRPr="00C22CD3">
        <w:rPr>
          <w:spacing w:val="-5"/>
          <w:lang w:val="ru-RU"/>
        </w:rPr>
        <w:t>е</w:t>
      </w:r>
      <w:r w:rsidRPr="00C22CD3">
        <w:rPr>
          <w:spacing w:val="1"/>
          <w:lang w:val="ru-RU"/>
        </w:rPr>
        <w:t>д</w:t>
      </w:r>
      <w:r w:rsidRPr="00C22CD3">
        <w:rPr>
          <w:spacing w:val="-3"/>
          <w:lang w:val="ru-RU"/>
        </w:rPr>
        <w:t>б</w:t>
      </w:r>
      <w:r w:rsidRPr="00C22CD3">
        <w:rPr>
          <w:lang w:val="ru-RU"/>
        </w:rPr>
        <w:t>е</w:t>
      </w:r>
      <w:r w:rsidRPr="00C22CD3">
        <w:rPr>
          <w:spacing w:val="30"/>
          <w:lang w:val="ru-RU"/>
        </w:rPr>
        <w:t xml:space="preserve"> </w:t>
      </w:r>
      <w:r w:rsidRPr="00C22CD3">
        <w:rPr>
          <w:lang w:val="ru-RU"/>
        </w:rPr>
        <w:t>За</w:t>
      </w:r>
      <w:r w:rsidRPr="00C22CD3">
        <w:rPr>
          <w:spacing w:val="3"/>
          <w:lang w:val="ru-RU"/>
        </w:rPr>
        <w:t>к</w:t>
      </w:r>
      <w:r w:rsidRPr="00C22CD3">
        <w:rPr>
          <w:lang w:val="ru-RU"/>
        </w:rPr>
        <w:t>о</w:t>
      </w:r>
      <w:r w:rsidRPr="00C22CD3">
        <w:rPr>
          <w:spacing w:val="-2"/>
          <w:lang w:val="ru-RU"/>
        </w:rPr>
        <w:t>н</w:t>
      </w:r>
      <w:r w:rsidRPr="00C22CD3">
        <w:rPr>
          <w:lang w:val="ru-RU"/>
        </w:rPr>
        <w:t>а</w:t>
      </w:r>
      <w:r w:rsidRPr="00C22CD3">
        <w:rPr>
          <w:spacing w:val="25"/>
          <w:lang w:val="ru-RU"/>
        </w:rPr>
        <w:t xml:space="preserve"> </w:t>
      </w:r>
      <w:r w:rsidRPr="00C22CD3">
        <w:rPr>
          <w:lang w:val="ru-RU"/>
        </w:rPr>
        <w:t>о</w:t>
      </w:r>
      <w:r w:rsidRPr="00C22CD3">
        <w:rPr>
          <w:spacing w:val="8"/>
          <w:lang w:val="ru-RU"/>
        </w:rPr>
        <w:t xml:space="preserve"> </w:t>
      </w:r>
      <w:r w:rsidRPr="00C22CD3">
        <w:rPr>
          <w:lang w:val="ru-RU"/>
        </w:rPr>
        <w:t>о</w:t>
      </w:r>
      <w:r w:rsidRPr="00C22CD3">
        <w:rPr>
          <w:spacing w:val="-8"/>
          <w:lang w:val="ru-RU"/>
        </w:rPr>
        <w:t>б</w:t>
      </w:r>
      <w:r w:rsidRPr="00C22CD3">
        <w:rPr>
          <w:spacing w:val="-1"/>
          <w:lang w:val="ru-RU"/>
        </w:rPr>
        <w:t>л</w:t>
      </w:r>
      <w:r w:rsidRPr="00C22CD3">
        <w:rPr>
          <w:spacing w:val="2"/>
          <w:lang w:val="ru-RU"/>
        </w:rPr>
        <w:t>и</w:t>
      </w:r>
      <w:r w:rsidRPr="00C22CD3">
        <w:rPr>
          <w:spacing w:val="-6"/>
          <w:lang w:val="ru-RU"/>
        </w:rPr>
        <w:t>г</w:t>
      </w:r>
      <w:r w:rsidRPr="00C22CD3">
        <w:rPr>
          <w:lang w:val="ru-RU"/>
        </w:rPr>
        <w:t>а</w:t>
      </w:r>
      <w:r w:rsidRPr="00C22CD3">
        <w:rPr>
          <w:spacing w:val="-1"/>
          <w:lang w:val="ru-RU"/>
        </w:rPr>
        <w:t>ц</w:t>
      </w:r>
      <w:r w:rsidRPr="00C22CD3">
        <w:rPr>
          <w:lang w:val="ru-RU"/>
        </w:rPr>
        <w:t>и</w:t>
      </w:r>
      <w:r w:rsidRPr="00C22CD3">
        <w:rPr>
          <w:spacing w:val="2"/>
          <w:lang w:val="ru-RU"/>
        </w:rPr>
        <w:t>о</w:t>
      </w:r>
      <w:r w:rsidRPr="00C22CD3">
        <w:rPr>
          <w:spacing w:val="-2"/>
          <w:lang w:val="ru-RU"/>
        </w:rPr>
        <w:t>н</w:t>
      </w:r>
      <w:r w:rsidRPr="00C22CD3">
        <w:rPr>
          <w:lang w:val="ru-RU"/>
        </w:rPr>
        <w:t>им</w:t>
      </w:r>
      <w:r w:rsidRPr="00C22CD3">
        <w:rPr>
          <w:spacing w:val="44"/>
          <w:lang w:val="ru-RU"/>
        </w:rPr>
        <w:t xml:space="preserve"> </w:t>
      </w:r>
      <w:r w:rsidRPr="00C22CD3">
        <w:rPr>
          <w:spacing w:val="-5"/>
          <w:lang w:val="ru-RU"/>
        </w:rPr>
        <w:t>о</w:t>
      </w:r>
      <w:r w:rsidRPr="00C22CD3">
        <w:rPr>
          <w:spacing w:val="1"/>
          <w:lang w:val="ru-RU"/>
        </w:rPr>
        <w:t>д</w:t>
      </w:r>
      <w:r w:rsidRPr="00C22CD3">
        <w:rPr>
          <w:spacing w:val="-2"/>
          <w:lang w:val="ru-RU"/>
        </w:rPr>
        <w:t>н</w:t>
      </w:r>
      <w:r w:rsidRPr="00C22CD3">
        <w:rPr>
          <w:lang w:val="ru-RU"/>
        </w:rPr>
        <w:t>оси</w:t>
      </w:r>
      <w:r w:rsidRPr="00C22CD3">
        <w:rPr>
          <w:spacing w:val="-1"/>
          <w:lang w:val="ru-RU"/>
        </w:rPr>
        <w:t>м</w:t>
      </w:r>
      <w:r w:rsidRPr="00C22CD3">
        <w:rPr>
          <w:lang w:val="ru-RU"/>
        </w:rPr>
        <w:t>а,</w:t>
      </w:r>
      <w:r w:rsidRPr="00C22CD3">
        <w:rPr>
          <w:spacing w:val="36"/>
          <w:lang w:val="ru-RU"/>
        </w:rPr>
        <w:t xml:space="preserve"> </w:t>
      </w:r>
      <w:r w:rsidRPr="00C22CD3">
        <w:rPr>
          <w:lang w:val="ru-RU"/>
        </w:rPr>
        <w:t>Пос</w:t>
      </w:r>
      <w:r w:rsidRPr="00C22CD3">
        <w:rPr>
          <w:spacing w:val="-2"/>
          <w:lang w:val="ru-RU"/>
        </w:rPr>
        <w:t>е</w:t>
      </w:r>
      <w:r w:rsidRPr="00C22CD3">
        <w:rPr>
          <w:spacing w:val="-1"/>
          <w:lang w:val="ru-RU"/>
        </w:rPr>
        <w:t>б</w:t>
      </w:r>
      <w:r w:rsidRPr="00C22CD3">
        <w:rPr>
          <w:spacing w:val="-2"/>
          <w:lang w:val="ru-RU"/>
        </w:rPr>
        <w:t>н</w:t>
      </w:r>
      <w:r w:rsidRPr="00C22CD3">
        <w:rPr>
          <w:lang w:val="ru-RU"/>
        </w:rPr>
        <w:t>их</w:t>
      </w:r>
      <w:r w:rsidRPr="00C22CD3">
        <w:rPr>
          <w:spacing w:val="36"/>
          <w:lang w:val="ru-RU"/>
        </w:rPr>
        <w:t xml:space="preserve"> </w:t>
      </w:r>
      <w:r w:rsidRPr="00C22CD3">
        <w:rPr>
          <w:spacing w:val="-3"/>
          <w:lang w:val="ru-RU"/>
        </w:rPr>
        <w:t>у</w:t>
      </w:r>
      <w:r w:rsidRPr="00C22CD3">
        <w:rPr>
          <w:spacing w:val="-1"/>
          <w:lang w:val="ru-RU"/>
        </w:rPr>
        <w:t>з</w:t>
      </w:r>
      <w:r w:rsidRPr="00C22CD3">
        <w:rPr>
          <w:spacing w:val="2"/>
          <w:lang w:val="ru-RU"/>
        </w:rPr>
        <w:t>а</w:t>
      </w:r>
      <w:r w:rsidRPr="00C22CD3">
        <w:rPr>
          <w:spacing w:val="-2"/>
          <w:lang w:val="ru-RU"/>
        </w:rPr>
        <w:t>н</w:t>
      </w:r>
      <w:r w:rsidRPr="00C22CD3">
        <w:rPr>
          <w:lang w:val="ru-RU"/>
        </w:rPr>
        <w:t>си</w:t>
      </w:r>
      <w:r w:rsidRPr="00C22CD3">
        <w:rPr>
          <w:spacing w:val="23"/>
          <w:lang w:val="ru-RU"/>
        </w:rPr>
        <w:t xml:space="preserve"> </w:t>
      </w:r>
      <w:r w:rsidRPr="00C22CD3">
        <w:rPr>
          <w:lang w:val="ru-RU"/>
        </w:rPr>
        <w:t>о</w:t>
      </w:r>
      <w:r w:rsidRPr="00C22CD3">
        <w:rPr>
          <w:spacing w:val="8"/>
          <w:lang w:val="ru-RU"/>
        </w:rPr>
        <w:t xml:space="preserve"> </w:t>
      </w:r>
      <w:r w:rsidRPr="00C22CD3">
        <w:rPr>
          <w:spacing w:val="-1"/>
          <w:lang w:val="ru-RU"/>
        </w:rPr>
        <w:t>г</w:t>
      </w:r>
      <w:r w:rsidRPr="00C22CD3">
        <w:rPr>
          <w:lang w:val="ru-RU"/>
        </w:rPr>
        <w:t>рађ</w:t>
      </w:r>
      <w:r w:rsidRPr="00C22CD3">
        <w:rPr>
          <w:spacing w:val="2"/>
          <w:lang w:val="ru-RU"/>
        </w:rPr>
        <w:t>ењ</w:t>
      </w:r>
      <w:r w:rsidRPr="00C22CD3">
        <w:rPr>
          <w:lang w:val="ru-RU"/>
        </w:rPr>
        <w:t>у</w:t>
      </w:r>
      <w:r w:rsidRPr="00C22CD3">
        <w:rPr>
          <w:spacing w:val="22"/>
          <w:lang w:val="ru-RU"/>
        </w:rPr>
        <w:t xml:space="preserve"> </w:t>
      </w:r>
      <w:r w:rsidRPr="00C22CD3">
        <w:rPr>
          <w:lang w:val="ru-RU"/>
        </w:rPr>
        <w:t>и</w:t>
      </w:r>
      <w:r w:rsidRPr="00C22CD3">
        <w:rPr>
          <w:spacing w:val="9"/>
          <w:lang w:val="ru-RU"/>
        </w:rPr>
        <w:t xml:space="preserve"> </w:t>
      </w:r>
      <w:r w:rsidRPr="00C22CD3">
        <w:rPr>
          <w:spacing w:val="-3"/>
          <w:lang w:val="ru-RU"/>
        </w:rPr>
        <w:t>д</w:t>
      </w:r>
      <w:r w:rsidRPr="00C22CD3">
        <w:rPr>
          <w:lang w:val="ru-RU"/>
        </w:rPr>
        <w:t>ру</w:t>
      </w:r>
      <w:r w:rsidRPr="00C22CD3">
        <w:rPr>
          <w:spacing w:val="1"/>
          <w:lang w:val="ru-RU"/>
        </w:rPr>
        <w:t>г</w:t>
      </w:r>
      <w:r w:rsidRPr="00C22CD3">
        <w:rPr>
          <w:lang w:val="ru-RU"/>
        </w:rPr>
        <w:t>их</w:t>
      </w:r>
      <w:r w:rsidRPr="00C22CD3">
        <w:rPr>
          <w:spacing w:val="22"/>
          <w:lang w:val="ru-RU"/>
        </w:rPr>
        <w:t xml:space="preserve"> </w:t>
      </w:r>
      <w:r w:rsidRPr="00C22CD3">
        <w:rPr>
          <w:spacing w:val="1"/>
          <w:w w:val="103"/>
          <w:lang w:val="ru-RU"/>
        </w:rPr>
        <w:t>п</w:t>
      </w:r>
      <w:r w:rsidRPr="00C22CD3">
        <w:rPr>
          <w:spacing w:val="-2"/>
          <w:w w:val="103"/>
          <w:lang w:val="ru-RU"/>
        </w:rPr>
        <w:t>о</w:t>
      </w:r>
      <w:r w:rsidRPr="00C22CD3">
        <w:rPr>
          <w:spacing w:val="-1"/>
          <w:w w:val="103"/>
          <w:lang w:val="ru-RU"/>
        </w:rPr>
        <w:t>з</w:t>
      </w:r>
      <w:r w:rsidRPr="00C22CD3">
        <w:rPr>
          <w:spacing w:val="2"/>
          <w:w w:val="103"/>
          <w:lang w:val="ru-RU"/>
        </w:rPr>
        <w:t>и</w:t>
      </w:r>
      <w:r w:rsidRPr="00C22CD3">
        <w:rPr>
          <w:spacing w:val="-4"/>
          <w:w w:val="103"/>
          <w:lang w:val="ru-RU"/>
        </w:rPr>
        <w:t>т</w:t>
      </w:r>
      <w:r w:rsidRPr="00C22CD3">
        <w:rPr>
          <w:w w:val="103"/>
          <w:lang w:val="ru-RU"/>
        </w:rPr>
        <w:t>и</w:t>
      </w:r>
      <w:r w:rsidRPr="00C22CD3">
        <w:rPr>
          <w:spacing w:val="3"/>
          <w:w w:val="103"/>
          <w:lang w:val="ru-RU"/>
        </w:rPr>
        <w:t>в</w:t>
      </w:r>
      <w:r w:rsidRPr="00C22CD3">
        <w:rPr>
          <w:spacing w:val="-2"/>
          <w:w w:val="103"/>
          <w:lang w:val="ru-RU"/>
        </w:rPr>
        <w:t>н</w:t>
      </w:r>
      <w:r w:rsidRPr="00C22CD3">
        <w:rPr>
          <w:w w:val="103"/>
          <w:lang w:val="ru-RU"/>
        </w:rPr>
        <w:t>о-</w:t>
      </w:r>
      <w:r w:rsidRPr="00C22CD3">
        <w:rPr>
          <w:spacing w:val="1"/>
          <w:lang w:val="ru-RU"/>
        </w:rPr>
        <w:t>п</w:t>
      </w:r>
      <w:r w:rsidRPr="00C22CD3">
        <w:rPr>
          <w:lang w:val="ru-RU"/>
        </w:rPr>
        <w:t>рав</w:t>
      </w:r>
      <w:r w:rsidRPr="00C22CD3">
        <w:rPr>
          <w:spacing w:val="-2"/>
          <w:lang w:val="ru-RU"/>
        </w:rPr>
        <w:t>н</w:t>
      </w:r>
      <w:r w:rsidRPr="00C22CD3">
        <w:rPr>
          <w:lang w:val="ru-RU"/>
        </w:rPr>
        <w:t>их</w:t>
      </w:r>
      <w:r w:rsidRPr="00C22CD3">
        <w:rPr>
          <w:spacing w:val="25"/>
          <w:lang w:val="ru-RU"/>
        </w:rPr>
        <w:t xml:space="preserve"> </w:t>
      </w:r>
      <w:r w:rsidRPr="00C22CD3">
        <w:rPr>
          <w:spacing w:val="1"/>
          <w:lang w:val="ru-RU"/>
        </w:rPr>
        <w:t>п</w:t>
      </w:r>
      <w:r w:rsidRPr="00C22CD3">
        <w:rPr>
          <w:lang w:val="ru-RU"/>
        </w:rPr>
        <w:t>ро</w:t>
      </w:r>
      <w:r w:rsidRPr="00C22CD3">
        <w:rPr>
          <w:spacing w:val="1"/>
          <w:lang w:val="ru-RU"/>
        </w:rPr>
        <w:t>п</w:t>
      </w:r>
      <w:r w:rsidRPr="00C22CD3">
        <w:rPr>
          <w:lang w:val="ru-RU"/>
        </w:rPr>
        <w:t>ис</w:t>
      </w:r>
      <w:r w:rsidRPr="00C22CD3">
        <w:rPr>
          <w:spacing w:val="-3"/>
          <w:lang w:val="ru-RU"/>
        </w:rPr>
        <w:t>а</w:t>
      </w:r>
      <w:r w:rsidRPr="00C22CD3">
        <w:rPr>
          <w:lang w:val="ru-RU"/>
        </w:rPr>
        <w:t>,</w:t>
      </w:r>
      <w:r w:rsidRPr="00C22CD3">
        <w:rPr>
          <w:spacing w:val="26"/>
          <w:lang w:val="ru-RU"/>
        </w:rPr>
        <w:t xml:space="preserve"> </w:t>
      </w:r>
      <w:r w:rsidRPr="00C22CD3">
        <w:rPr>
          <w:spacing w:val="1"/>
          <w:lang w:val="ru-RU"/>
        </w:rPr>
        <w:t>п</w:t>
      </w:r>
      <w:r w:rsidRPr="00C22CD3">
        <w:rPr>
          <w:lang w:val="ru-RU"/>
        </w:rPr>
        <w:t>ри</w:t>
      </w:r>
      <w:r w:rsidRPr="00C22CD3">
        <w:rPr>
          <w:spacing w:val="-1"/>
          <w:lang w:val="ru-RU"/>
        </w:rPr>
        <w:t>м</w:t>
      </w:r>
      <w:r w:rsidRPr="00C22CD3">
        <w:rPr>
          <w:lang w:val="ru-RU"/>
        </w:rPr>
        <w:t>ењи</w:t>
      </w:r>
      <w:r w:rsidRPr="00C22CD3">
        <w:rPr>
          <w:spacing w:val="-2"/>
          <w:lang w:val="ru-RU"/>
        </w:rPr>
        <w:t>в</w:t>
      </w:r>
      <w:r w:rsidRPr="00C22CD3">
        <w:rPr>
          <w:lang w:val="ru-RU"/>
        </w:rPr>
        <w:t>аће</w:t>
      </w:r>
      <w:r w:rsidRPr="00C22CD3">
        <w:rPr>
          <w:spacing w:val="41"/>
          <w:lang w:val="ru-RU"/>
        </w:rPr>
        <w:t xml:space="preserve"> </w:t>
      </w:r>
      <w:r w:rsidRPr="00C22CD3">
        <w:rPr>
          <w:spacing w:val="2"/>
          <w:lang w:val="ru-RU"/>
        </w:rPr>
        <w:t>с</w:t>
      </w:r>
      <w:r w:rsidRPr="00C22CD3">
        <w:rPr>
          <w:lang w:val="ru-RU"/>
        </w:rPr>
        <w:t>е</w:t>
      </w:r>
      <w:r w:rsidRPr="00C22CD3">
        <w:rPr>
          <w:spacing w:val="8"/>
          <w:lang w:val="ru-RU"/>
        </w:rPr>
        <w:t xml:space="preserve"> </w:t>
      </w:r>
      <w:r w:rsidRPr="00C22CD3">
        <w:rPr>
          <w:spacing w:val="-2"/>
          <w:lang w:val="ru-RU"/>
        </w:rPr>
        <w:t>н</w:t>
      </w:r>
      <w:r w:rsidRPr="00C22CD3">
        <w:rPr>
          <w:lang w:val="ru-RU"/>
        </w:rPr>
        <w:t>а</w:t>
      </w:r>
      <w:r w:rsidRPr="00C22CD3">
        <w:rPr>
          <w:spacing w:val="9"/>
          <w:lang w:val="ru-RU"/>
        </w:rPr>
        <w:t xml:space="preserve"> </w:t>
      </w:r>
      <w:r w:rsidRPr="00C22CD3">
        <w:rPr>
          <w:spacing w:val="2"/>
          <w:lang w:val="ru-RU"/>
        </w:rPr>
        <w:t>с</w:t>
      </w:r>
      <w:r w:rsidRPr="00C22CD3">
        <w:rPr>
          <w:spacing w:val="-2"/>
          <w:lang w:val="ru-RU"/>
        </w:rPr>
        <w:t>в</w:t>
      </w:r>
      <w:r w:rsidRPr="00C22CD3">
        <w:rPr>
          <w:lang w:val="ru-RU"/>
        </w:rPr>
        <w:t>е</w:t>
      </w:r>
      <w:r w:rsidRPr="00C22CD3">
        <w:rPr>
          <w:spacing w:val="10"/>
          <w:lang w:val="ru-RU"/>
        </w:rPr>
        <w:t xml:space="preserve"> </w:t>
      </w:r>
      <w:r w:rsidRPr="00C22CD3">
        <w:rPr>
          <w:spacing w:val="-1"/>
          <w:lang w:val="ru-RU"/>
        </w:rPr>
        <w:t>ш</w:t>
      </w:r>
      <w:r w:rsidRPr="00C22CD3">
        <w:rPr>
          <w:spacing w:val="-6"/>
          <w:lang w:val="ru-RU"/>
        </w:rPr>
        <w:t>т</w:t>
      </w:r>
      <w:r w:rsidRPr="00C22CD3">
        <w:rPr>
          <w:lang w:val="ru-RU"/>
        </w:rPr>
        <w:t>о</w:t>
      </w:r>
      <w:r w:rsidRPr="00C22CD3">
        <w:rPr>
          <w:spacing w:val="16"/>
          <w:lang w:val="ru-RU"/>
        </w:rPr>
        <w:t xml:space="preserve"> </w:t>
      </w:r>
      <w:r w:rsidRPr="00C22CD3">
        <w:rPr>
          <w:spacing w:val="-2"/>
          <w:lang w:val="ru-RU"/>
        </w:rPr>
        <w:t>н</w:t>
      </w:r>
      <w:r w:rsidRPr="00C22CD3">
        <w:rPr>
          <w:spacing w:val="-1"/>
          <w:lang w:val="ru-RU"/>
        </w:rPr>
        <w:t>и</w:t>
      </w:r>
      <w:r w:rsidRPr="00C22CD3">
        <w:rPr>
          <w:lang w:val="ru-RU"/>
        </w:rPr>
        <w:t>је</w:t>
      </w:r>
      <w:r w:rsidRPr="00C22CD3">
        <w:rPr>
          <w:spacing w:val="16"/>
          <w:lang w:val="ru-RU"/>
        </w:rPr>
        <w:t xml:space="preserve"> </w:t>
      </w:r>
      <w:r w:rsidRPr="00C22CD3">
        <w:rPr>
          <w:lang w:val="ru-RU"/>
        </w:rPr>
        <w:t>ре</w:t>
      </w:r>
      <w:r w:rsidRPr="00C22CD3">
        <w:rPr>
          <w:spacing w:val="1"/>
          <w:lang w:val="ru-RU"/>
        </w:rPr>
        <w:t>г</w:t>
      </w:r>
      <w:r w:rsidRPr="00C22CD3">
        <w:rPr>
          <w:spacing w:val="-10"/>
          <w:lang w:val="ru-RU"/>
        </w:rPr>
        <w:t>у</w:t>
      </w:r>
      <w:r w:rsidRPr="00C22CD3">
        <w:rPr>
          <w:spacing w:val="1"/>
          <w:lang w:val="ru-RU"/>
        </w:rPr>
        <w:t>л</w:t>
      </w:r>
      <w:r w:rsidRPr="00C22CD3">
        <w:rPr>
          <w:lang w:val="ru-RU"/>
        </w:rPr>
        <w:t>иса</w:t>
      </w:r>
      <w:r w:rsidRPr="00C22CD3">
        <w:rPr>
          <w:spacing w:val="-2"/>
          <w:lang w:val="ru-RU"/>
        </w:rPr>
        <w:t>н</w:t>
      </w:r>
      <w:r w:rsidRPr="00C22CD3">
        <w:rPr>
          <w:lang w:val="ru-RU"/>
        </w:rPr>
        <w:t>о</w:t>
      </w:r>
      <w:r w:rsidRPr="00C22CD3">
        <w:rPr>
          <w:spacing w:val="34"/>
          <w:lang w:val="ru-RU"/>
        </w:rPr>
        <w:t xml:space="preserve"> </w:t>
      </w:r>
      <w:r w:rsidRPr="00C22CD3">
        <w:rPr>
          <w:lang w:val="ru-RU"/>
        </w:rPr>
        <w:t>овим</w:t>
      </w:r>
      <w:r w:rsidRPr="00C22CD3">
        <w:rPr>
          <w:spacing w:val="18"/>
          <w:lang w:val="ru-RU"/>
        </w:rPr>
        <w:t xml:space="preserve"> </w:t>
      </w:r>
      <w:r w:rsidRPr="00C22CD3">
        <w:rPr>
          <w:spacing w:val="-9"/>
          <w:w w:val="103"/>
          <w:lang w:val="ru-RU"/>
        </w:rPr>
        <w:t>У</w:t>
      </w:r>
      <w:r w:rsidRPr="00C22CD3">
        <w:rPr>
          <w:spacing w:val="-6"/>
          <w:w w:val="103"/>
          <w:lang w:val="ru-RU"/>
        </w:rPr>
        <w:t>г</w:t>
      </w:r>
      <w:r w:rsidRPr="00C22CD3">
        <w:rPr>
          <w:w w:val="103"/>
          <w:lang w:val="ru-RU"/>
        </w:rPr>
        <w:t>о</w:t>
      </w:r>
      <w:r w:rsidRPr="00C22CD3">
        <w:rPr>
          <w:spacing w:val="-2"/>
          <w:w w:val="103"/>
          <w:lang w:val="ru-RU"/>
        </w:rPr>
        <w:t>в</w:t>
      </w:r>
      <w:r w:rsidRPr="00C22CD3">
        <w:rPr>
          <w:w w:val="103"/>
          <w:lang w:val="ru-RU"/>
        </w:rPr>
        <w:t>оро</w:t>
      </w:r>
      <w:r w:rsidRPr="00C22CD3">
        <w:rPr>
          <w:spacing w:val="-1"/>
          <w:w w:val="103"/>
          <w:lang w:val="ru-RU"/>
        </w:rPr>
        <w:t>м</w:t>
      </w:r>
      <w:r w:rsidRPr="00C22CD3">
        <w:rPr>
          <w:w w:val="103"/>
          <w:lang w:val="ru-RU"/>
        </w:rPr>
        <w:t>.</w:t>
      </w:r>
    </w:p>
    <w:p w:rsidR="00C018B9" w:rsidRPr="00C22CD3" w:rsidRDefault="00C018B9" w:rsidP="00C018B9">
      <w:pPr>
        <w:tabs>
          <w:tab w:val="left" w:pos="1350"/>
        </w:tabs>
        <w:spacing w:line="240" w:lineRule="exact"/>
        <w:jc w:val="center"/>
        <w:rPr>
          <w:b/>
        </w:rPr>
      </w:pPr>
      <w:r>
        <w:rPr>
          <w:b/>
        </w:rPr>
        <w:t>Члан 33</w:t>
      </w:r>
      <w:r w:rsidRPr="00C22CD3">
        <w:rPr>
          <w:b/>
        </w:rPr>
        <w:t>.</w:t>
      </w:r>
    </w:p>
    <w:p w:rsidR="00C018B9" w:rsidRPr="00C22CD3" w:rsidRDefault="00C018B9" w:rsidP="00C018B9">
      <w:pPr>
        <w:tabs>
          <w:tab w:val="left" w:pos="1350"/>
        </w:tabs>
        <w:spacing w:line="240" w:lineRule="exact"/>
      </w:pPr>
    </w:p>
    <w:p w:rsidR="00C018B9" w:rsidRPr="00C22CD3" w:rsidRDefault="00C018B9" w:rsidP="00C018B9">
      <w:pPr>
        <w:shd w:val="clear" w:color="auto" w:fill="FFFFFF"/>
        <w:tabs>
          <w:tab w:val="left" w:pos="1350"/>
        </w:tabs>
        <w:jc w:val="both"/>
        <w:rPr>
          <w:spacing w:val="-2"/>
          <w:w w:val="103"/>
        </w:rPr>
      </w:pPr>
      <w:r w:rsidRPr="00C22CD3">
        <w:rPr>
          <w:lang w:val="ru-RU"/>
        </w:rPr>
        <w:t>У</w:t>
      </w:r>
      <w:r w:rsidRPr="00C22CD3">
        <w:rPr>
          <w:spacing w:val="19"/>
          <w:lang w:val="ru-RU"/>
        </w:rPr>
        <w:t xml:space="preserve"> </w:t>
      </w:r>
      <w:r w:rsidRPr="00C22CD3">
        <w:rPr>
          <w:lang w:val="ru-RU"/>
        </w:rPr>
        <w:t>с</w:t>
      </w:r>
      <w:r w:rsidRPr="00C22CD3">
        <w:rPr>
          <w:spacing w:val="1"/>
          <w:lang w:val="ru-RU"/>
        </w:rPr>
        <w:t>л</w:t>
      </w:r>
      <w:r w:rsidRPr="00C22CD3">
        <w:rPr>
          <w:spacing w:val="-5"/>
          <w:lang w:val="ru-RU"/>
        </w:rPr>
        <w:t>у</w:t>
      </w:r>
      <w:r w:rsidRPr="00C22CD3">
        <w:rPr>
          <w:lang w:val="ru-RU"/>
        </w:rPr>
        <w:t>ча</w:t>
      </w:r>
      <w:r w:rsidRPr="00C22CD3">
        <w:rPr>
          <w:spacing w:val="4"/>
          <w:lang w:val="ru-RU"/>
        </w:rPr>
        <w:t>ј</w:t>
      </w:r>
      <w:r w:rsidRPr="00C22CD3">
        <w:rPr>
          <w:lang w:val="ru-RU"/>
        </w:rPr>
        <w:t>у</w:t>
      </w:r>
      <w:r w:rsidRPr="00C22CD3">
        <w:rPr>
          <w:spacing w:val="29"/>
          <w:lang w:val="ru-RU"/>
        </w:rPr>
        <w:t xml:space="preserve"> </w:t>
      </w:r>
      <w:r w:rsidRPr="00C22CD3">
        <w:rPr>
          <w:spacing w:val="-1"/>
          <w:lang w:val="ru-RU"/>
        </w:rPr>
        <w:t>д</w:t>
      </w:r>
      <w:r w:rsidRPr="00C22CD3">
        <w:rPr>
          <w:lang w:val="ru-RU"/>
        </w:rPr>
        <w:t>а</w:t>
      </w:r>
      <w:r w:rsidRPr="00C22CD3">
        <w:rPr>
          <w:spacing w:val="21"/>
          <w:lang w:val="ru-RU"/>
        </w:rPr>
        <w:t xml:space="preserve"> </w:t>
      </w:r>
      <w:r w:rsidRPr="00C22CD3">
        <w:rPr>
          <w:spacing w:val="-2"/>
          <w:lang w:val="ru-RU"/>
        </w:rPr>
        <w:t>н</w:t>
      </w:r>
      <w:r w:rsidRPr="00C22CD3">
        <w:rPr>
          <w:lang w:val="ru-RU"/>
        </w:rPr>
        <w:t>ас</w:t>
      </w:r>
      <w:r w:rsidRPr="00C22CD3">
        <w:rPr>
          <w:spacing w:val="-4"/>
          <w:lang w:val="ru-RU"/>
        </w:rPr>
        <w:t>т</w:t>
      </w:r>
      <w:r w:rsidRPr="00C22CD3">
        <w:rPr>
          <w:spacing w:val="2"/>
          <w:lang w:val="ru-RU"/>
        </w:rPr>
        <w:t>а</w:t>
      </w:r>
      <w:r w:rsidRPr="00C22CD3">
        <w:rPr>
          <w:spacing w:val="-1"/>
          <w:lang w:val="ru-RU"/>
        </w:rPr>
        <w:t>л</w:t>
      </w:r>
      <w:r w:rsidRPr="00C22CD3">
        <w:rPr>
          <w:lang w:val="ru-RU"/>
        </w:rPr>
        <w:t>и</w:t>
      </w:r>
      <w:r w:rsidRPr="00C22CD3">
        <w:rPr>
          <w:spacing w:val="34"/>
          <w:lang w:val="ru-RU"/>
        </w:rPr>
        <w:t xml:space="preserve"> </w:t>
      </w:r>
      <w:r w:rsidRPr="00C22CD3">
        <w:rPr>
          <w:spacing w:val="2"/>
          <w:lang w:val="ru-RU"/>
        </w:rPr>
        <w:t>с</w:t>
      </w:r>
      <w:r w:rsidRPr="00C22CD3">
        <w:rPr>
          <w:spacing w:val="1"/>
          <w:lang w:val="ru-RU"/>
        </w:rPr>
        <w:t>п</w:t>
      </w:r>
      <w:r w:rsidRPr="00C22CD3">
        <w:rPr>
          <w:lang w:val="ru-RU"/>
        </w:rPr>
        <w:t>ор</w:t>
      </w:r>
      <w:r w:rsidRPr="00C22CD3">
        <w:rPr>
          <w:spacing w:val="25"/>
          <w:lang w:val="ru-RU"/>
        </w:rPr>
        <w:t xml:space="preserve"> </w:t>
      </w:r>
      <w:r w:rsidRPr="00C22CD3">
        <w:rPr>
          <w:spacing w:val="-2"/>
          <w:lang w:val="ru-RU"/>
        </w:rPr>
        <w:t>н</w:t>
      </w:r>
      <w:r w:rsidRPr="00C22CD3">
        <w:rPr>
          <w:spacing w:val="-1"/>
          <w:lang w:val="ru-RU"/>
        </w:rPr>
        <w:t>и</w:t>
      </w:r>
      <w:r w:rsidRPr="00C22CD3">
        <w:rPr>
          <w:spacing w:val="2"/>
          <w:lang w:val="ru-RU"/>
        </w:rPr>
        <w:t>ј</w:t>
      </w:r>
      <w:r w:rsidRPr="00C22CD3">
        <w:rPr>
          <w:lang w:val="ru-RU"/>
        </w:rPr>
        <w:t>е</w:t>
      </w:r>
      <w:r w:rsidRPr="00C22CD3">
        <w:rPr>
          <w:spacing w:val="23"/>
          <w:lang w:val="ru-RU"/>
        </w:rPr>
        <w:t xml:space="preserve"> </w:t>
      </w:r>
      <w:r w:rsidRPr="00C22CD3">
        <w:rPr>
          <w:spacing w:val="-1"/>
          <w:lang w:val="ru-RU"/>
        </w:rPr>
        <w:t>м</w:t>
      </w:r>
      <w:r w:rsidRPr="00C22CD3">
        <w:rPr>
          <w:lang w:val="ru-RU"/>
        </w:rPr>
        <w:t>о</w:t>
      </w:r>
      <w:r w:rsidRPr="00C22CD3">
        <w:rPr>
          <w:spacing w:val="1"/>
          <w:lang w:val="ru-RU"/>
        </w:rPr>
        <w:t>г</w:t>
      </w:r>
      <w:r w:rsidRPr="00C22CD3">
        <w:rPr>
          <w:spacing w:val="-3"/>
          <w:lang w:val="ru-RU"/>
        </w:rPr>
        <w:t>у</w:t>
      </w:r>
      <w:r w:rsidRPr="00C22CD3">
        <w:rPr>
          <w:lang w:val="ru-RU"/>
        </w:rPr>
        <w:t>ће</w:t>
      </w:r>
      <w:r w:rsidRPr="00C22CD3">
        <w:rPr>
          <w:spacing w:val="31"/>
          <w:lang w:val="ru-RU"/>
        </w:rPr>
        <w:t xml:space="preserve"> </w:t>
      </w:r>
      <w:r w:rsidRPr="00C22CD3">
        <w:rPr>
          <w:lang w:val="ru-RU"/>
        </w:rPr>
        <w:t>р</w:t>
      </w:r>
      <w:r w:rsidRPr="00C22CD3">
        <w:rPr>
          <w:spacing w:val="2"/>
          <w:lang w:val="ru-RU"/>
        </w:rPr>
        <w:t>е</w:t>
      </w:r>
      <w:r w:rsidRPr="00C22CD3">
        <w:rPr>
          <w:spacing w:val="-1"/>
          <w:lang w:val="ru-RU"/>
        </w:rPr>
        <w:t>ш</w:t>
      </w:r>
      <w:r w:rsidRPr="00C22CD3">
        <w:rPr>
          <w:spacing w:val="2"/>
          <w:lang w:val="ru-RU"/>
        </w:rPr>
        <w:t>и</w:t>
      </w:r>
      <w:r w:rsidRPr="00C22CD3">
        <w:rPr>
          <w:spacing w:val="-1"/>
          <w:lang w:val="ru-RU"/>
        </w:rPr>
        <w:t>т</w:t>
      </w:r>
      <w:r w:rsidRPr="00C22CD3">
        <w:rPr>
          <w:lang w:val="ru-RU"/>
        </w:rPr>
        <w:t>и</w:t>
      </w:r>
      <w:r w:rsidRPr="00C22CD3">
        <w:rPr>
          <w:spacing w:val="32"/>
          <w:lang w:val="ru-RU"/>
        </w:rPr>
        <w:t xml:space="preserve"> </w:t>
      </w:r>
      <w:r w:rsidRPr="00C22CD3">
        <w:rPr>
          <w:spacing w:val="2"/>
          <w:lang w:val="ru-RU"/>
        </w:rPr>
        <w:t>с</w:t>
      </w:r>
      <w:r w:rsidRPr="00C22CD3">
        <w:rPr>
          <w:spacing w:val="1"/>
          <w:lang w:val="ru-RU"/>
        </w:rPr>
        <w:t>п</w:t>
      </w:r>
      <w:r w:rsidRPr="00C22CD3">
        <w:rPr>
          <w:lang w:val="ru-RU"/>
        </w:rPr>
        <w:t>о</w:t>
      </w:r>
      <w:r w:rsidRPr="00C22CD3">
        <w:rPr>
          <w:spacing w:val="-2"/>
          <w:lang w:val="ru-RU"/>
        </w:rPr>
        <w:t>ра</w:t>
      </w:r>
      <w:r w:rsidRPr="00C22CD3">
        <w:rPr>
          <w:spacing w:val="-1"/>
          <w:lang w:val="ru-RU"/>
        </w:rPr>
        <w:t>з</w:t>
      </w:r>
      <w:r w:rsidRPr="00C22CD3">
        <w:rPr>
          <w:spacing w:val="-5"/>
          <w:lang w:val="ru-RU"/>
        </w:rPr>
        <w:t>у</w:t>
      </w:r>
      <w:r w:rsidRPr="00C22CD3">
        <w:rPr>
          <w:spacing w:val="2"/>
          <w:lang w:val="ru-RU"/>
        </w:rPr>
        <w:t>м</w:t>
      </w:r>
      <w:r w:rsidRPr="00C22CD3">
        <w:rPr>
          <w:lang w:val="ru-RU"/>
        </w:rPr>
        <w:t>о</w:t>
      </w:r>
      <w:r w:rsidRPr="00C22CD3">
        <w:rPr>
          <w:spacing w:val="-1"/>
          <w:lang w:val="ru-RU"/>
        </w:rPr>
        <w:t>м</w:t>
      </w:r>
      <w:r w:rsidRPr="00C22CD3">
        <w:rPr>
          <w:lang w:val="ru-RU"/>
        </w:rPr>
        <w:t>,</w:t>
      </w:r>
      <w:r w:rsidRPr="00C22CD3">
        <w:rPr>
          <w:spacing w:val="49"/>
          <w:lang w:val="ru-RU"/>
        </w:rPr>
        <w:t xml:space="preserve"> </w:t>
      </w:r>
      <w:r w:rsidRPr="00C22CD3">
        <w:rPr>
          <w:lang w:val="ru-RU"/>
        </w:rPr>
        <w:t>у</w:t>
      </w:r>
      <w:r w:rsidRPr="00C22CD3">
        <w:rPr>
          <w:spacing w:val="-6"/>
          <w:lang w:val="ru-RU"/>
        </w:rPr>
        <w:t>г</w:t>
      </w:r>
      <w:r w:rsidRPr="00C22CD3">
        <w:rPr>
          <w:lang w:val="ru-RU"/>
        </w:rPr>
        <w:t>о</w:t>
      </w:r>
      <w:r w:rsidRPr="00C22CD3">
        <w:rPr>
          <w:spacing w:val="-2"/>
          <w:lang w:val="ru-RU"/>
        </w:rPr>
        <w:t>в</w:t>
      </w:r>
      <w:r w:rsidRPr="00C22CD3">
        <w:rPr>
          <w:lang w:val="ru-RU"/>
        </w:rPr>
        <w:t>ор</w:t>
      </w:r>
      <w:r w:rsidRPr="00C22CD3">
        <w:rPr>
          <w:spacing w:val="1"/>
          <w:lang w:val="ru-RU"/>
        </w:rPr>
        <w:t>н</w:t>
      </w:r>
      <w:r w:rsidRPr="00C22CD3">
        <w:rPr>
          <w:lang w:val="ru-RU"/>
        </w:rPr>
        <w:t>е</w:t>
      </w:r>
      <w:r w:rsidRPr="00C22CD3">
        <w:rPr>
          <w:spacing w:val="37"/>
          <w:lang w:val="ru-RU"/>
        </w:rPr>
        <w:t xml:space="preserve"> </w:t>
      </w:r>
      <w:r w:rsidRPr="00C22CD3">
        <w:rPr>
          <w:lang w:val="ru-RU"/>
        </w:rPr>
        <w:t>с</w:t>
      </w:r>
      <w:r w:rsidRPr="00C22CD3">
        <w:rPr>
          <w:spacing w:val="-1"/>
          <w:lang w:val="ru-RU"/>
        </w:rPr>
        <w:t>т</w:t>
      </w:r>
      <w:r w:rsidRPr="00C22CD3">
        <w:rPr>
          <w:spacing w:val="-2"/>
          <w:lang w:val="ru-RU"/>
        </w:rPr>
        <w:t>р</w:t>
      </w:r>
      <w:r w:rsidRPr="00C22CD3">
        <w:rPr>
          <w:spacing w:val="2"/>
          <w:lang w:val="ru-RU"/>
        </w:rPr>
        <w:t>а</w:t>
      </w:r>
      <w:r w:rsidRPr="00C22CD3">
        <w:rPr>
          <w:spacing w:val="-2"/>
          <w:lang w:val="ru-RU"/>
        </w:rPr>
        <w:t>н</w:t>
      </w:r>
      <w:r w:rsidRPr="00C22CD3">
        <w:rPr>
          <w:lang w:val="ru-RU"/>
        </w:rPr>
        <w:t>е</w:t>
      </w:r>
      <w:r w:rsidRPr="00C22CD3">
        <w:rPr>
          <w:spacing w:val="33"/>
          <w:lang w:val="ru-RU"/>
        </w:rPr>
        <w:t xml:space="preserve"> </w:t>
      </w:r>
      <w:r w:rsidRPr="00C22CD3">
        <w:rPr>
          <w:spacing w:val="2"/>
          <w:lang w:val="ru-RU"/>
        </w:rPr>
        <w:t>с</w:t>
      </w:r>
      <w:r w:rsidRPr="00C22CD3">
        <w:rPr>
          <w:lang w:val="ru-RU"/>
        </w:rPr>
        <w:t>у</w:t>
      </w:r>
      <w:r w:rsidRPr="00C22CD3">
        <w:rPr>
          <w:spacing w:val="15"/>
          <w:lang w:val="ru-RU"/>
        </w:rPr>
        <w:t xml:space="preserve"> </w:t>
      </w:r>
      <w:r w:rsidRPr="00C22CD3">
        <w:rPr>
          <w:lang w:val="ru-RU"/>
        </w:rPr>
        <w:t>са</w:t>
      </w:r>
      <w:r w:rsidRPr="00C22CD3">
        <w:rPr>
          <w:spacing w:val="-4"/>
          <w:lang w:val="ru-RU"/>
        </w:rPr>
        <w:t>г</w:t>
      </w:r>
      <w:r w:rsidRPr="00C22CD3">
        <w:rPr>
          <w:spacing w:val="-1"/>
          <w:lang w:val="ru-RU"/>
        </w:rPr>
        <w:t>л</w:t>
      </w:r>
      <w:r w:rsidRPr="00C22CD3">
        <w:rPr>
          <w:lang w:val="ru-RU"/>
        </w:rPr>
        <w:t>ас</w:t>
      </w:r>
      <w:r w:rsidRPr="00C22CD3">
        <w:rPr>
          <w:spacing w:val="-2"/>
          <w:lang w:val="ru-RU"/>
        </w:rPr>
        <w:t>н</w:t>
      </w:r>
      <w:r w:rsidRPr="00C22CD3">
        <w:rPr>
          <w:lang w:val="ru-RU"/>
        </w:rPr>
        <w:t>е</w:t>
      </w:r>
      <w:r w:rsidRPr="00C22CD3">
        <w:rPr>
          <w:spacing w:val="42"/>
          <w:lang w:val="ru-RU"/>
        </w:rPr>
        <w:t xml:space="preserve"> </w:t>
      </w:r>
      <w:r w:rsidRPr="00C22CD3">
        <w:rPr>
          <w:spacing w:val="-1"/>
          <w:w w:val="103"/>
          <w:lang w:val="ru-RU"/>
        </w:rPr>
        <w:t>д</w:t>
      </w:r>
      <w:r w:rsidRPr="00C22CD3">
        <w:rPr>
          <w:w w:val="103"/>
          <w:lang w:val="ru-RU"/>
        </w:rPr>
        <w:t xml:space="preserve">а </w:t>
      </w:r>
      <w:r w:rsidRPr="00C22CD3">
        <w:rPr>
          <w:lang w:val="ru-RU"/>
        </w:rPr>
        <w:t>ће</w:t>
      </w:r>
      <w:r w:rsidRPr="00C22CD3">
        <w:rPr>
          <w:spacing w:val="9"/>
          <w:lang w:val="ru-RU"/>
        </w:rPr>
        <w:t xml:space="preserve"> </w:t>
      </w:r>
      <w:r w:rsidRPr="00C22CD3">
        <w:rPr>
          <w:spacing w:val="-1"/>
          <w:lang w:val="ru-RU"/>
        </w:rPr>
        <w:t>спор решити пред надлежним судом</w:t>
      </w:r>
      <w:r w:rsidRPr="00C22CD3">
        <w:rPr>
          <w:spacing w:val="-2"/>
          <w:w w:val="103"/>
        </w:rPr>
        <w:t>.</w:t>
      </w:r>
    </w:p>
    <w:p w:rsidR="00C018B9" w:rsidRPr="00C22CD3" w:rsidRDefault="00C018B9" w:rsidP="00C018B9">
      <w:pPr>
        <w:shd w:val="clear" w:color="auto" w:fill="FFFFFF"/>
        <w:tabs>
          <w:tab w:val="left" w:pos="1350"/>
        </w:tabs>
        <w:jc w:val="both"/>
        <w:rPr>
          <w:lang w:val="sr-Cyrl-CS"/>
        </w:rPr>
      </w:pPr>
    </w:p>
    <w:p w:rsidR="00C018B9" w:rsidRPr="00C22CD3" w:rsidRDefault="00C018B9" w:rsidP="00C018B9">
      <w:pPr>
        <w:shd w:val="clear" w:color="auto" w:fill="FFFFFF"/>
        <w:tabs>
          <w:tab w:val="left" w:pos="1350"/>
        </w:tabs>
        <w:jc w:val="center"/>
        <w:rPr>
          <w:b/>
          <w:spacing w:val="-2"/>
          <w:w w:val="103"/>
        </w:rPr>
      </w:pPr>
      <w:r>
        <w:rPr>
          <w:b/>
          <w:spacing w:val="-2"/>
          <w:w w:val="103"/>
        </w:rPr>
        <w:t>Члан 34</w:t>
      </w:r>
      <w:r w:rsidRPr="00C22CD3">
        <w:rPr>
          <w:b/>
          <w:spacing w:val="-2"/>
          <w:w w:val="103"/>
        </w:rPr>
        <w:t>.</w:t>
      </w:r>
    </w:p>
    <w:p w:rsidR="00C018B9" w:rsidRPr="00C22CD3" w:rsidRDefault="00C018B9" w:rsidP="00C018B9">
      <w:pPr>
        <w:shd w:val="clear" w:color="auto" w:fill="FFFFFF"/>
        <w:tabs>
          <w:tab w:val="left" w:pos="1350"/>
        </w:tabs>
        <w:rPr>
          <w:lang w:val="ru-RU"/>
        </w:rPr>
      </w:pPr>
    </w:p>
    <w:p w:rsidR="00C018B9" w:rsidRDefault="00C018B9" w:rsidP="00C018B9">
      <w:pPr>
        <w:shd w:val="clear" w:color="auto" w:fill="FFFFFF"/>
        <w:tabs>
          <w:tab w:val="left" w:pos="1350"/>
        </w:tabs>
        <w:jc w:val="both"/>
      </w:pPr>
      <w:r w:rsidRPr="00C22CD3">
        <w:rPr>
          <w:lang w:val="ru-RU"/>
        </w:rPr>
        <w:t xml:space="preserve">Овај Уговор је правно ваљано закључен и потписан од стране означених овлашћених представника уговорних страна у </w:t>
      </w:r>
      <w:r w:rsidRPr="00C22CD3">
        <w:t xml:space="preserve">6 </w:t>
      </w:r>
      <w:r w:rsidRPr="00C22CD3">
        <w:rPr>
          <w:lang w:val="ru-RU"/>
        </w:rPr>
        <w:t xml:space="preserve">(шест) истоветних примерака од којих је </w:t>
      </w:r>
      <w:r w:rsidRPr="00C22CD3">
        <w:rPr>
          <w:lang w:val="sr-Cyrl-CS"/>
        </w:rPr>
        <w:t>3</w:t>
      </w:r>
      <w:r w:rsidRPr="00C22CD3">
        <w:rPr>
          <w:lang w:val="ru-RU"/>
        </w:rPr>
        <w:t xml:space="preserve"> (</w:t>
      </w:r>
      <w:r w:rsidRPr="00C22CD3">
        <w:rPr>
          <w:lang w:val="sr-Cyrl-CS"/>
        </w:rPr>
        <w:t>три</w:t>
      </w:r>
      <w:r w:rsidRPr="00C22CD3">
        <w:rPr>
          <w:lang w:val="ru-RU"/>
        </w:rPr>
        <w:t xml:space="preserve">) за </w:t>
      </w:r>
      <w:r w:rsidRPr="00C22CD3">
        <w:t xml:space="preserve">Наручиоца </w:t>
      </w:r>
      <w:r w:rsidRPr="00C22CD3">
        <w:rPr>
          <w:lang w:val="sr-Cyrl-CS"/>
        </w:rPr>
        <w:t xml:space="preserve">и </w:t>
      </w:r>
      <w:r w:rsidRPr="00C22CD3">
        <w:rPr>
          <w:lang w:val="ru-RU"/>
        </w:rPr>
        <w:t xml:space="preserve"> </w:t>
      </w:r>
      <w:r w:rsidRPr="00C22CD3">
        <w:rPr>
          <w:lang w:val="sr-Cyrl-CS"/>
        </w:rPr>
        <w:t>3</w:t>
      </w:r>
      <w:r w:rsidRPr="00C22CD3">
        <w:rPr>
          <w:lang w:val="ru-RU"/>
        </w:rPr>
        <w:t xml:space="preserve"> (</w:t>
      </w:r>
      <w:r w:rsidRPr="00C22CD3">
        <w:rPr>
          <w:lang w:val="sr-Cyrl-CS"/>
        </w:rPr>
        <w:t>три</w:t>
      </w:r>
      <w:r w:rsidRPr="00C22CD3">
        <w:rPr>
          <w:lang w:val="ru-RU"/>
        </w:rPr>
        <w:t xml:space="preserve">) </w:t>
      </w:r>
      <w:r w:rsidRPr="00C22CD3">
        <w:t xml:space="preserve">за Извођача. </w:t>
      </w:r>
    </w:p>
    <w:p w:rsidR="0084323C" w:rsidRPr="0084323C" w:rsidRDefault="0084323C" w:rsidP="00C018B9">
      <w:pPr>
        <w:shd w:val="clear" w:color="auto" w:fill="FFFFFF"/>
        <w:tabs>
          <w:tab w:val="left" w:pos="1350"/>
        </w:tabs>
        <w:jc w:val="both"/>
      </w:pPr>
    </w:p>
    <w:p w:rsidR="00C018B9" w:rsidRPr="00C22CD3" w:rsidRDefault="00C018B9" w:rsidP="00C018B9">
      <w:pPr>
        <w:pStyle w:val="a"/>
        <w:spacing w:before="0"/>
        <w:jc w:val="left"/>
      </w:pPr>
      <w:r w:rsidRPr="00C22CD3">
        <w:t>Ступање на снагу</w:t>
      </w:r>
    </w:p>
    <w:p w:rsidR="00C018B9" w:rsidRPr="00C22CD3" w:rsidRDefault="00C018B9" w:rsidP="00C018B9">
      <w:pPr>
        <w:pStyle w:val="a0"/>
        <w:spacing w:before="0"/>
        <w:rPr>
          <w:b/>
          <w:lang w:val="ru-RU"/>
        </w:rPr>
      </w:pPr>
      <w:r>
        <w:rPr>
          <w:b/>
          <w:lang w:val="ru-RU"/>
        </w:rPr>
        <w:t>Члан 35</w:t>
      </w:r>
      <w:r w:rsidRPr="00C22CD3">
        <w:rPr>
          <w:b/>
          <w:lang w:val="ru-RU"/>
        </w:rPr>
        <w:t>.</w:t>
      </w:r>
    </w:p>
    <w:p w:rsidR="00C018B9" w:rsidRPr="00C22CD3" w:rsidRDefault="00C018B9" w:rsidP="00C018B9">
      <w:pPr>
        <w:jc w:val="both"/>
        <w:rPr>
          <w:bCs/>
          <w:lang w:val="ru-RU"/>
        </w:rPr>
      </w:pPr>
      <w:r w:rsidRPr="00C22CD3">
        <w:rPr>
          <w:bCs/>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C018B9" w:rsidRPr="00C22CD3" w:rsidRDefault="00C018B9" w:rsidP="00C018B9">
      <w:pPr>
        <w:shd w:val="clear" w:color="auto" w:fill="FFFFFF"/>
        <w:tabs>
          <w:tab w:val="left" w:pos="1350"/>
        </w:tabs>
        <w:jc w:val="both"/>
      </w:pPr>
    </w:p>
    <w:p w:rsidR="00C018B9" w:rsidRPr="00C22CD3" w:rsidRDefault="00C018B9" w:rsidP="00C018B9">
      <w:pPr>
        <w:shd w:val="clear" w:color="auto" w:fill="FFFFFF"/>
        <w:jc w:val="right"/>
        <w:rPr>
          <w:lang w:val="sr-Cyrl-CS"/>
        </w:rPr>
      </w:pPr>
      <w:r w:rsidRPr="00C22CD3">
        <w:rPr>
          <w:b/>
        </w:rPr>
        <w:t>ИЗВОЂАЧ                                                                                                     НАРУЧИЛАЦ</w:t>
      </w:r>
      <w:r w:rsidRPr="00C22CD3">
        <w:rPr>
          <w:lang w:val="sr-Cyrl-CS"/>
        </w:rPr>
        <w:t xml:space="preserve"> </w:t>
      </w:r>
      <w:r w:rsidRPr="00C22CD3">
        <w:rPr>
          <w:b/>
        </w:rPr>
        <w:t xml:space="preserve">                                                                                                     </w:t>
      </w:r>
      <w:r w:rsidRPr="00C22CD3">
        <w:rPr>
          <w:lang w:val="sr-Cyrl-CS"/>
        </w:rPr>
        <w:t>_______________                                                                                       _______________                                                                                                                                                                                             Начелник,</w:t>
      </w:r>
    </w:p>
    <w:p w:rsidR="00C018B9" w:rsidRPr="00C22CD3" w:rsidRDefault="00C018B9" w:rsidP="00C018B9">
      <w:pPr>
        <w:shd w:val="clear" w:color="auto" w:fill="FFFFFF"/>
        <w:jc w:val="right"/>
        <w:rPr>
          <w:lang w:val="sr-Cyrl-CS"/>
        </w:rPr>
      </w:pPr>
      <w:r w:rsidRPr="00C22CD3">
        <w:rPr>
          <w:lang w:val="sr-Cyrl-CS"/>
        </w:rPr>
        <w:t>Милоје Марић дипл. ецц.</w:t>
      </w:r>
    </w:p>
    <w:p w:rsidR="00886A61" w:rsidRDefault="00886A61" w:rsidP="00F41967">
      <w:pPr>
        <w:pStyle w:val="Heading11"/>
        <w:keepNext/>
        <w:keepLines/>
        <w:shd w:val="clear" w:color="auto" w:fill="auto"/>
        <w:spacing w:after="0" w:line="230" w:lineRule="exact"/>
        <w:ind w:left="20" w:firstLine="700"/>
        <w:rPr>
          <w:rStyle w:val="Bodytext"/>
          <w:b w:val="0"/>
          <w:color w:val="000000"/>
          <w:sz w:val="24"/>
          <w:szCs w:val="24"/>
        </w:rPr>
      </w:pPr>
    </w:p>
    <w:p w:rsidR="00886A61" w:rsidRDefault="00886A61" w:rsidP="00F41967">
      <w:pPr>
        <w:pStyle w:val="Heading11"/>
        <w:keepNext/>
        <w:keepLines/>
        <w:shd w:val="clear" w:color="auto" w:fill="auto"/>
        <w:spacing w:after="0" w:line="230" w:lineRule="exact"/>
        <w:ind w:left="20" w:firstLine="700"/>
        <w:rPr>
          <w:rStyle w:val="Bodytext"/>
          <w:b w:val="0"/>
          <w:color w:val="000000"/>
          <w:sz w:val="24"/>
          <w:szCs w:val="24"/>
        </w:rPr>
      </w:pPr>
    </w:p>
    <w:p w:rsidR="00886A61" w:rsidRDefault="00886A61" w:rsidP="00F41967">
      <w:pPr>
        <w:pStyle w:val="Heading11"/>
        <w:keepNext/>
        <w:keepLines/>
        <w:shd w:val="clear" w:color="auto" w:fill="auto"/>
        <w:spacing w:after="0" w:line="230" w:lineRule="exact"/>
        <w:ind w:left="20" w:firstLine="700"/>
        <w:rPr>
          <w:rStyle w:val="Bodytext"/>
          <w:b w:val="0"/>
          <w:color w:val="000000"/>
          <w:sz w:val="24"/>
          <w:szCs w:val="24"/>
        </w:rPr>
      </w:pPr>
    </w:p>
    <w:p w:rsidR="00886A61" w:rsidRDefault="00886A61" w:rsidP="00F41967">
      <w:pPr>
        <w:pStyle w:val="Heading11"/>
        <w:keepNext/>
        <w:keepLines/>
        <w:shd w:val="clear" w:color="auto" w:fill="auto"/>
        <w:spacing w:after="0" w:line="230" w:lineRule="exact"/>
        <w:ind w:left="20" w:firstLine="700"/>
        <w:rPr>
          <w:rStyle w:val="Bodytext"/>
          <w:b w:val="0"/>
          <w:color w:val="000000"/>
          <w:sz w:val="24"/>
          <w:szCs w:val="24"/>
        </w:rPr>
      </w:pPr>
    </w:p>
    <w:p w:rsidR="00886A61" w:rsidRDefault="00886A61" w:rsidP="00F41967">
      <w:pPr>
        <w:pStyle w:val="Heading11"/>
        <w:keepNext/>
        <w:keepLines/>
        <w:shd w:val="clear" w:color="auto" w:fill="auto"/>
        <w:spacing w:after="0" w:line="230" w:lineRule="exact"/>
        <w:ind w:left="20" w:firstLine="700"/>
        <w:rPr>
          <w:rStyle w:val="Bodytext"/>
          <w:b w:val="0"/>
          <w:color w:val="000000"/>
          <w:sz w:val="24"/>
          <w:szCs w:val="24"/>
        </w:rPr>
      </w:pPr>
    </w:p>
    <w:p w:rsidR="00886A61" w:rsidRDefault="00886A61" w:rsidP="00F41967">
      <w:pPr>
        <w:pStyle w:val="Heading11"/>
        <w:keepNext/>
        <w:keepLines/>
        <w:shd w:val="clear" w:color="auto" w:fill="auto"/>
        <w:spacing w:after="0" w:line="230" w:lineRule="exact"/>
        <w:ind w:left="20" w:firstLine="700"/>
        <w:rPr>
          <w:rStyle w:val="Bodytext"/>
          <w:b w:val="0"/>
          <w:color w:val="000000"/>
          <w:sz w:val="24"/>
          <w:szCs w:val="24"/>
        </w:rPr>
      </w:pPr>
    </w:p>
    <w:p w:rsidR="00886A61" w:rsidRDefault="00886A61" w:rsidP="00F41967">
      <w:pPr>
        <w:pStyle w:val="Heading11"/>
        <w:keepNext/>
        <w:keepLines/>
        <w:shd w:val="clear" w:color="auto" w:fill="auto"/>
        <w:spacing w:after="0" w:line="230" w:lineRule="exact"/>
        <w:ind w:left="20" w:firstLine="700"/>
        <w:rPr>
          <w:rStyle w:val="Bodytext"/>
          <w:b w:val="0"/>
          <w:color w:val="000000"/>
          <w:sz w:val="24"/>
          <w:szCs w:val="24"/>
        </w:rPr>
      </w:pPr>
    </w:p>
    <w:p w:rsidR="00886A61" w:rsidRPr="00886A61" w:rsidRDefault="00886A61" w:rsidP="00F41967">
      <w:pPr>
        <w:pStyle w:val="Heading11"/>
        <w:keepNext/>
        <w:keepLines/>
        <w:shd w:val="clear" w:color="auto" w:fill="auto"/>
        <w:spacing w:after="0" w:line="230" w:lineRule="exact"/>
        <w:ind w:left="20" w:firstLine="700"/>
        <w:rPr>
          <w:rStyle w:val="Bodytext"/>
          <w:b w:val="0"/>
          <w:color w:val="000000"/>
          <w:sz w:val="24"/>
          <w:szCs w:val="24"/>
        </w:rPr>
      </w:pPr>
    </w:p>
    <w:p w:rsidR="00D02219" w:rsidRDefault="00D02219" w:rsidP="00F41967">
      <w:pPr>
        <w:pStyle w:val="Heading11"/>
        <w:keepNext/>
        <w:keepLines/>
        <w:shd w:val="clear" w:color="auto" w:fill="auto"/>
        <w:spacing w:after="0" w:line="230" w:lineRule="exact"/>
        <w:ind w:left="20" w:firstLine="700"/>
        <w:rPr>
          <w:rStyle w:val="Bodytext"/>
          <w:b w:val="0"/>
          <w:color w:val="000000"/>
          <w:sz w:val="24"/>
          <w:szCs w:val="24"/>
        </w:rPr>
      </w:pPr>
    </w:p>
    <w:p w:rsidR="00D02219" w:rsidRDefault="00D02219" w:rsidP="00F41967">
      <w:pPr>
        <w:pStyle w:val="Heading11"/>
        <w:keepNext/>
        <w:keepLines/>
        <w:shd w:val="clear" w:color="auto" w:fill="auto"/>
        <w:spacing w:after="0" w:line="230" w:lineRule="exact"/>
        <w:ind w:left="20" w:firstLine="700"/>
        <w:rPr>
          <w:rStyle w:val="Bodytext"/>
          <w:b w:val="0"/>
          <w:color w:val="000000"/>
          <w:sz w:val="24"/>
          <w:szCs w:val="24"/>
        </w:rPr>
      </w:pPr>
    </w:p>
    <w:p w:rsidR="00F41967" w:rsidRPr="0013559A" w:rsidRDefault="00F41967" w:rsidP="00F41967">
      <w:pPr>
        <w:pStyle w:val="Heading11"/>
        <w:keepNext/>
        <w:keepLines/>
        <w:shd w:val="clear" w:color="auto" w:fill="auto"/>
        <w:spacing w:after="0" w:line="230" w:lineRule="exact"/>
        <w:ind w:left="20" w:firstLine="700"/>
        <w:rPr>
          <w:b w:val="0"/>
          <w:sz w:val="24"/>
          <w:szCs w:val="24"/>
        </w:rPr>
      </w:pPr>
      <w:r w:rsidRPr="0013559A">
        <w:rPr>
          <w:b w:val="0"/>
          <w:sz w:val="24"/>
          <w:szCs w:val="24"/>
        </w:rPr>
        <w:br w:type="page"/>
      </w:r>
    </w:p>
    <w:p w:rsidR="007E04EA" w:rsidRPr="00600CE7" w:rsidRDefault="007E04EA" w:rsidP="00776CEF">
      <w:pPr>
        <w:pStyle w:val="Bodytext31"/>
        <w:shd w:val="clear" w:color="auto" w:fill="auto"/>
        <w:spacing w:after="194" w:line="230" w:lineRule="exact"/>
        <w:ind w:left="740"/>
        <w:jc w:val="left"/>
        <w:rPr>
          <w:rStyle w:val="Bodytext3"/>
          <w:rFonts w:ascii="Times New Roman" w:hAnsi="Times New Roman"/>
          <w:b/>
          <w:sz w:val="24"/>
          <w:szCs w:val="24"/>
          <w:lang w:val="sr-Cyrl-CS" w:eastAsia="sr-Cyrl-CS"/>
        </w:rPr>
      </w:pPr>
      <w:r w:rsidRPr="00600CE7">
        <w:rPr>
          <w:rStyle w:val="Bodytext3"/>
          <w:rFonts w:ascii="Times New Roman" w:hAnsi="Times New Roman"/>
          <w:b/>
          <w:sz w:val="24"/>
          <w:szCs w:val="24"/>
          <w:lang w:val="sr-Cyrl-CS" w:eastAsia="sr-Cyrl-CS"/>
        </w:rPr>
        <w:lastRenderedPageBreak/>
        <w:t>Образац 1</w:t>
      </w:r>
      <w:r w:rsidR="00D02219">
        <w:rPr>
          <w:rStyle w:val="Bodytext3"/>
          <w:rFonts w:ascii="Times New Roman" w:hAnsi="Times New Roman"/>
          <w:b/>
          <w:sz w:val="24"/>
          <w:szCs w:val="24"/>
          <w:lang w:val="sr-Cyrl-CS" w:eastAsia="sr-Cyrl-CS"/>
        </w:rPr>
        <w:t>1</w:t>
      </w:r>
      <w:r w:rsidRPr="00600CE7">
        <w:rPr>
          <w:rStyle w:val="Bodytext3"/>
          <w:rFonts w:ascii="Times New Roman" w:hAnsi="Times New Roman"/>
          <w:b/>
          <w:sz w:val="24"/>
          <w:szCs w:val="24"/>
          <w:lang w:val="sr-Cyrl-CS" w:eastAsia="sr-Cyrl-CS"/>
        </w:rPr>
        <w:t>.</w:t>
      </w:r>
    </w:p>
    <w:p w:rsidR="00776CEF" w:rsidRPr="00AA14F8" w:rsidRDefault="00776CEF" w:rsidP="00776CEF">
      <w:pPr>
        <w:pStyle w:val="Bodytext31"/>
        <w:shd w:val="clear" w:color="auto" w:fill="auto"/>
        <w:spacing w:after="194" w:line="230" w:lineRule="exact"/>
        <w:ind w:left="740"/>
        <w:jc w:val="left"/>
        <w:rPr>
          <w:rStyle w:val="Bodytext3"/>
          <w:rFonts w:ascii="Times New Roman" w:hAnsi="Times New Roman"/>
          <w:b/>
          <w:sz w:val="24"/>
          <w:szCs w:val="24"/>
          <w:lang w:val="sr-Cyrl-CS" w:eastAsia="sr-Cyrl-CS"/>
        </w:rPr>
      </w:pPr>
      <w:r w:rsidRPr="00AA14F8">
        <w:rPr>
          <w:rStyle w:val="Bodytext3"/>
          <w:rFonts w:ascii="Times New Roman" w:hAnsi="Times New Roman"/>
          <w:b/>
          <w:sz w:val="24"/>
          <w:szCs w:val="24"/>
          <w:lang w:val="sr-Cyrl-CS" w:eastAsia="sr-Cyrl-CS"/>
        </w:rPr>
        <w:t>ПРЕДМЕР И ПРЕДРАЧУН -ОБРАЗАЦ СТРУКТУРЕ ПОНУЂЕНЕ ЦЕ</w:t>
      </w:r>
      <w:r w:rsidRPr="00AA14F8">
        <w:rPr>
          <w:rStyle w:val="Bodytext34"/>
          <w:b/>
          <w:bCs/>
          <w:noProof w:val="0"/>
          <w:sz w:val="24"/>
          <w:szCs w:val="24"/>
          <w:u w:val="none"/>
          <w:lang w:val="sr-Cyrl-CS" w:eastAsia="sr-Cyrl-CS"/>
        </w:rPr>
        <w:t>Н</w:t>
      </w:r>
      <w:r w:rsidRPr="00AA14F8">
        <w:rPr>
          <w:rStyle w:val="Bodytext3"/>
          <w:rFonts w:ascii="Times New Roman" w:hAnsi="Times New Roman"/>
          <w:b/>
          <w:sz w:val="24"/>
          <w:szCs w:val="24"/>
          <w:lang w:val="sr-Cyrl-CS" w:eastAsia="sr-Cyrl-CS"/>
        </w:rPr>
        <w:t>Е</w:t>
      </w:r>
    </w:p>
    <w:p w:rsidR="008B65DE" w:rsidRDefault="008B65DE" w:rsidP="008B65DE"/>
    <w:tbl>
      <w:tblPr>
        <w:tblW w:w="0" w:type="auto"/>
        <w:tblInd w:w="-612" w:type="dxa"/>
        <w:tblLook w:val="0000" w:firstRow="0" w:lastRow="0" w:firstColumn="0" w:lastColumn="0" w:noHBand="0" w:noVBand="0"/>
      </w:tblPr>
      <w:tblGrid>
        <w:gridCol w:w="576"/>
        <w:gridCol w:w="3926"/>
        <w:gridCol w:w="618"/>
        <w:gridCol w:w="192"/>
        <w:gridCol w:w="1034"/>
        <w:gridCol w:w="138"/>
        <w:gridCol w:w="1105"/>
        <w:gridCol w:w="1880"/>
      </w:tblGrid>
      <w:tr w:rsidR="004C4CFD" w:rsidRPr="00B50D02" w:rsidTr="00BD3708">
        <w:trPr>
          <w:trHeight w:val="315"/>
        </w:trPr>
        <w:tc>
          <w:tcPr>
            <w:tcW w:w="575" w:type="dxa"/>
            <w:tcBorders>
              <w:top w:val="single" w:sz="4" w:space="0" w:color="auto"/>
              <w:left w:val="single" w:sz="4" w:space="0" w:color="auto"/>
              <w:bottom w:val="single" w:sz="4" w:space="0" w:color="auto"/>
              <w:right w:val="nil"/>
            </w:tcBorders>
            <w:shd w:val="clear" w:color="auto" w:fill="auto"/>
            <w:noWrap/>
            <w:vAlign w:val="center"/>
          </w:tcPr>
          <w:p w:rsidR="004C4CFD" w:rsidRPr="00B50D02" w:rsidRDefault="004C4CFD" w:rsidP="00BD3708">
            <w:pPr>
              <w:jc w:val="center"/>
              <w:rPr>
                <w:b/>
                <w:bCs/>
              </w:rPr>
            </w:pPr>
            <w:r w:rsidRPr="00B50D02">
              <w:rPr>
                <w:b/>
                <w:bCs/>
              </w:rPr>
              <w:t>A</w:t>
            </w:r>
          </w:p>
        </w:tc>
        <w:tc>
          <w:tcPr>
            <w:tcW w:w="3926" w:type="dxa"/>
            <w:tcBorders>
              <w:top w:val="single" w:sz="4" w:space="0" w:color="auto"/>
              <w:left w:val="nil"/>
              <w:bottom w:val="single" w:sz="4" w:space="0" w:color="auto"/>
              <w:right w:val="nil"/>
            </w:tcBorders>
            <w:shd w:val="clear" w:color="auto" w:fill="auto"/>
            <w:noWrap/>
            <w:vAlign w:val="center"/>
          </w:tcPr>
          <w:p w:rsidR="004C4CFD" w:rsidRPr="00B50D02" w:rsidRDefault="004C4CFD" w:rsidP="00BD3708">
            <w:pPr>
              <w:rPr>
                <w:b/>
                <w:bCs/>
              </w:rPr>
            </w:pPr>
            <w:r w:rsidRPr="00B50D02">
              <w:rPr>
                <w:b/>
                <w:bCs/>
              </w:rPr>
              <w:t>ARHITEKTONSKO GRAĐEVINSKI RADOVI</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CFD" w:rsidRPr="00B50D02" w:rsidRDefault="004C4CFD" w:rsidP="00BD3708">
            <w:r w:rsidRPr="00B50D02">
              <w:t> </w:t>
            </w:r>
          </w:p>
        </w:tc>
        <w:tc>
          <w:tcPr>
            <w:tcW w:w="1226" w:type="dxa"/>
            <w:gridSpan w:val="2"/>
            <w:tcBorders>
              <w:top w:val="single" w:sz="4" w:space="0" w:color="auto"/>
              <w:left w:val="nil"/>
              <w:bottom w:val="single" w:sz="4" w:space="0" w:color="auto"/>
              <w:right w:val="single" w:sz="4" w:space="0" w:color="auto"/>
            </w:tcBorders>
            <w:shd w:val="clear" w:color="auto" w:fill="auto"/>
            <w:noWrap/>
            <w:vAlign w:val="bottom"/>
          </w:tcPr>
          <w:p w:rsidR="004C4CFD" w:rsidRPr="00B50D02" w:rsidRDefault="004C4CFD" w:rsidP="00BD3708">
            <w:pPr>
              <w:jc w:val="right"/>
            </w:pPr>
            <w:r w:rsidRPr="00B50D02">
              <w:t> </w:t>
            </w:r>
          </w:p>
        </w:tc>
        <w:tc>
          <w:tcPr>
            <w:tcW w:w="1243" w:type="dxa"/>
            <w:gridSpan w:val="2"/>
            <w:tcBorders>
              <w:top w:val="single" w:sz="4" w:space="0" w:color="auto"/>
              <w:left w:val="nil"/>
              <w:bottom w:val="single" w:sz="4" w:space="0" w:color="auto"/>
              <w:right w:val="single" w:sz="4" w:space="0" w:color="auto"/>
            </w:tcBorders>
            <w:shd w:val="clear" w:color="auto" w:fill="auto"/>
            <w:noWrap/>
            <w:vAlign w:val="bottom"/>
          </w:tcPr>
          <w:p w:rsidR="004C4CFD" w:rsidRPr="00B50D02" w:rsidRDefault="004C4CFD" w:rsidP="00BD3708">
            <w:pPr>
              <w:jc w:val="right"/>
              <w:rPr>
                <w:b/>
                <w:bCs/>
              </w:rPr>
            </w:pPr>
            <w:r w:rsidRPr="00B50D02">
              <w:rPr>
                <w:b/>
                <w:bCs/>
              </w:rPr>
              <w:t> </w:t>
            </w:r>
          </w:p>
        </w:tc>
        <w:tc>
          <w:tcPr>
            <w:tcW w:w="1880" w:type="dxa"/>
            <w:tcBorders>
              <w:top w:val="single" w:sz="4" w:space="0" w:color="auto"/>
              <w:left w:val="nil"/>
              <w:bottom w:val="single" w:sz="4" w:space="0" w:color="auto"/>
              <w:right w:val="single" w:sz="4" w:space="0" w:color="auto"/>
            </w:tcBorders>
            <w:shd w:val="clear" w:color="auto" w:fill="auto"/>
            <w:noWrap/>
            <w:vAlign w:val="bottom"/>
          </w:tcPr>
          <w:p w:rsidR="004C4CFD" w:rsidRPr="00B50D02" w:rsidRDefault="004C4CFD" w:rsidP="00BD3708">
            <w:pPr>
              <w:jc w:val="right"/>
              <w:rPr>
                <w:b/>
                <w:bCs/>
              </w:rPr>
            </w:pPr>
            <w:r w:rsidRPr="00B50D02">
              <w:rPr>
                <w:b/>
                <w:bCs/>
              </w:rPr>
              <w:t> </w:t>
            </w:r>
          </w:p>
        </w:tc>
      </w:tr>
      <w:tr w:rsidR="004C4CFD" w:rsidRPr="00D8541D" w:rsidTr="00BD3708">
        <w:trPr>
          <w:trHeight w:val="402"/>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poz</w:t>
            </w:r>
          </w:p>
        </w:tc>
        <w:tc>
          <w:tcPr>
            <w:tcW w:w="3926" w:type="dxa"/>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opis radova</w:t>
            </w:r>
          </w:p>
        </w:tc>
        <w:tc>
          <w:tcPr>
            <w:tcW w:w="618" w:type="dxa"/>
            <w:tcBorders>
              <w:top w:val="nil"/>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j.m.</w:t>
            </w:r>
          </w:p>
        </w:tc>
        <w:tc>
          <w:tcPr>
            <w:tcW w:w="1226" w:type="dxa"/>
            <w:gridSpan w:val="2"/>
            <w:tcBorders>
              <w:top w:val="nil"/>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količina</w:t>
            </w:r>
          </w:p>
        </w:tc>
        <w:tc>
          <w:tcPr>
            <w:tcW w:w="1243" w:type="dxa"/>
            <w:gridSpan w:val="2"/>
            <w:tcBorders>
              <w:top w:val="nil"/>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jed. cena</w:t>
            </w:r>
          </w:p>
        </w:tc>
        <w:tc>
          <w:tcPr>
            <w:tcW w:w="1880" w:type="dxa"/>
            <w:tcBorders>
              <w:top w:val="nil"/>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 xml:space="preserve">ukupno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r w:rsidRPr="00D8541D">
              <w:t> </w:t>
            </w:r>
          </w:p>
        </w:tc>
        <w:tc>
          <w:tcPr>
            <w:tcW w:w="3926"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c>
          <w:tcPr>
            <w:tcW w:w="618"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c>
          <w:tcPr>
            <w:tcW w:w="1226"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c>
          <w:tcPr>
            <w:tcW w:w="1243"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c>
          <w:tcPr>
            <w:tcW w:w="1880"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I</w:t>
            </w:r>
          </w:p>
        </w:tc>
        <w:tc>
          <w:tcPr>
            <w:tcW w:w="3926"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rPr>
            </w:pPr>
            <w:r w:rsidRPr="00D8541D">
              <w:rPr>
                <w:b/>
                <w:bCs/>
              </w:rPr>
              <w:t>PRIPREMNI RADOVI</w:t>
            </w:r>
          </w:p>
        </w:tc>
        <w:tc>
          <w:tcPr>
            <w:tcW w:w="618"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rPr>
            </w:pPr>
            <w:r w:rsidRPr="00D8541D">
              <w:rPr>
                <w:b/>
                <w:bCs/>
              </w:rPr>
              <w:t> </w:t>
            </w:r>
          </w:p>
        </w:tc>
        <w:tc>
          <w:tcPr>
            <w:tcW w:w="1226"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right"/>
            </w:pPr>
            <w:r w:rsidRPr="00D8541D">
              <w:t> </w:t>
            </w:r>
          </w:p>
        </w:tc>
        <w:tc>
          <w:tcPr>
            <w:tcW w:w="1243"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rPr>
            </w:pPr>
            <w:r w:rsidRPr="00D8541D">
              <w:rPr>
                <w:b/>
                <w:bCs/>
              </w:rPr>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618"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1226" w:type="dxa"/>
            <w:gridSpan w:val="2"/>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pPr>
            <w:r w:rsidRPr="00D8541D">
              <w:t> </w:t>
            </w:r>
          </w:p>
        </w:tc>
        <w:tc>
          <w:tcPr>
            <w:tcW w:w="1243"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405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7013" w:type="dxa"/>
            <w:gridSpan w:val="6"/>
            <w:tcBorders>
              <w:top w:val="single" w:sz="4" w:space="0" w:color="auto"/>
              <w:left w:val="nil"/>
              <w:bottom w:val="single" w:sz="4" w:space="0" w:color="auto"/>
              <w:right w:val="single" w:sz="4" w:space="0" w:color="auto"/>
            </w:tcBorders>
            <w:shd w:val="clear" w:color="auto" w:fill="auto"/>
            <w:vAlign w:val="bottom"/>
          </w:tcPr>
          <w:p w:rsidR="004C4CFD" w:rsidRPr="00D8541D" w:rsidRDefault="004C4CFD" w:rsidP="00BD3708">
            <w:pPr>
              <w:jc w:val="both"/>
              <w:rPr>
                <w:lang w:val="sv-SE"/>
              </w:rPr>
            </w:pPr>
            <w:r w:rsidRPr="00D8541D">
              <w:rPr>
                <w:lang w:val="sv-SE"/>
              </w:rPr>
              <w:t>OPŠTI OPIS:</w:t>
            </w:r>
            <w:r w:rsidRPr="00D8541D">
              <w:rPr>
                <w:lang w:val="sv-SE"/>
              </w:rPr>
              <w:br/>
              <w:t>Svi razni radovi se moraju izvesti stručno, kvalitetno i precizno a u svemu prema standardima  i tehničkim uslovima za ovu vrstu radova.</w:t>
            </w:r>
            <w:r w:rsidRPr="00D8541D">
              <w:rPr>
                <w:lang w:val="sv-SE"/>
              </w:rPr>
              <w:br/>
              <w:t>MATERIJAL</w:t>
            </w:r>
            <w:r w:rsidRPr="00D8541D">
              <w:rPr>
                <w:lang w:val="sv-SE"/>
              </w:rPr>
              <w:br/>
              <w:t>Materijali koji se upotrebljavaju za ove radove moraju odgovarati zahtevima standarda. Materijali koji nisu obuhvaćeni standardima moraju posedovati ateste o kvalitetu.</w:t>
            </w:r>
            <w:r w:rsidRPr="00D8541D">
              <w:rPr>
                <w:lang w:val="sv-SE"/>
              </w:rPr>
              <w:br/>
              <w:t>IZVOĐENJE</w:t>
            </w:r>
            <w:r w:rsidRPr="00D8541D">
              <w:rPr>
                <w:lang w:val="sv-SE"/>
              </w:rPr>
              <w:br/>
              <w:t>Radovi  se  moraju  izvesti  u  skladu  sa  standardima  i  tehničkim  uslovima,  a  u  svemu  prema  projektu, upustvima projektanta i opisima iz predračuna radova.</w:t>
            </w:r>
            <w:r w:rsidRPr="00D8541D">
              <w:rPr>
                <w:lang w:val="sv-SE"/>
              </w:rPr>
              <w:br/>
              <w:t>OBRAČUN I MERENJE KOLIČINA</w:t>
            </w:r>
            <w:r w:rsidRPr="00D8541D">
              <w:rPr>
                <w:lang w:val="sv-SE"/>
              </w:rPr>
              <w:br/>
              <w:t>Obračun se vrši prema jedinicama mera iz predračuna radova sa merenjem stvarno izvršenih radova.</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3926"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both"/>
              <w:rPr>
                <w:lang w:val="sv-SE"/>
              </w:rPr>
            </w:pPr>
            <w:r w:rsidRPr="00D8541D">
              <w:rPr>
                <w:lang w:val="sv-SE"/>
              </w:rPr>
              <w:t> </w:t>
            </w:r>
          </w:p>
        </w:tc>
        <w:tc>
          <w:tcPr>
            <w:tcW w:w="810" w:type="dxa"/>
            <w:gridSpan w:val="2"/>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both"/>
              <w:rPr>
                <w:lang w:val="sv-SE"/>
              </w:rPr>
            </w:pPr>
            <w:r w:rsidRPr="00D8541D">
              <w:rPr>
                <w:lang w:val="sv-SE"/>
              </w:rPr>
              <w:t> </w:t>
            </w:r>
          </w:p>
        </w:tc>
        <w:tc>
          <w:tcPr>
            <w:tcW w:w="1172" w:type="dxa"/>
            <w:gridSpan w:val="2"/>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both"/>
              <w:rPr>
                <w:lang w:val="sv-SE"/>
              </w:rPr>
            </w:pPr>
            <w:r w:rsidRPr="00D8541D">
              <w:rPr>
                <w:lang w:val="sv-SE"/>
              </w:rPr>
              <w:t> </w:t>
            </w:r>
          </w:p>
        </w:tc>
        <w:tc>
          <w:tcPr>
            <w:tcW w:w="1105"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both"/>
              <w:rPr>
                <w:lang w:val="sv-SE"/>
              </w:rPr>
            </w:pPr>
            <w:r w:rsidRPr="00D8541D">
              <w:rPr>
                <w:lang w:val="sv-SE"/>
              </w:rPr>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132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Pažljiva demontaža unutrašnje drvene stolarije - vrata, sortiranje, prenos, skladištenje i prevoz na mesto koje odredi Investitor na daljini do 3 km.</w:t>
            </w:r>
            <w:r w:rsidRPr="00D8541D">
              <w:br/>
              <w:t>Obračun po komadu.</w:t>
            </w:r>
          </w:p>
        </w:tc>
        <w:tc>
          <w:tcPr>
            <w:tcW w:w="81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dimenzija</w:t>
            </w:r>
          </w:p>
        </w:tc>
        <w:tc>
          <w:tcPr>
            <w:tcW w:w="81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100/207</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90/203</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116/219</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77/ 218</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15"/>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133/230</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15"/>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94/213</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15"/>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115/215</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2</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15"/>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88/57</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15"/>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115/217</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2</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81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132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lastRenderedPageBreak/>
              <w:t>2</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Pažljiva demontaža spoljašnje drvene stolarije - vrata,prozori sortiranje, prenos, skladištenje i prevoz na mesto koje odredi Investitor na daljini do 3 km.</w:t>
            </w:r>
            <w:r w:rsidRPr="00D8541D">
              <w:rPr>
                <w:lang w:val="sv-SE"/>
              </w:rPr>
              <w:br/>
            </w:r>
            <w:r w:rsidRPr="00D8541D">
              <w:t>Obračun po komadu.</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dimenzija</w:t>
            </w:r>
          </w:p>
        </w:tc>
        <w:tc>
          <w:tcPr>
            <w:tcW w:w="81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xml:space="preserve">130/240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16.00</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131/145</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1.00</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133/253</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1.00</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150/313</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1.00</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126/268</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1.00</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134/338</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kom</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1.00</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132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3</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Skidanje poda - brodski pod. Šut prikupiti, izneti, utovariti na kamion i odvesti na gradsku deponiju. </w:t>
            </w:r>
            <w:r w:rsidRPr="00D8541D">
              <w:t>Obračun po m2 poda.</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68.00</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1695"/>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4</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Skidanje poda od laminata do betonske konstrukcije. Šut prikupiti, izneti, utovariti na kamion i odvesti na gradsku deponiju. </w:t>
            </w:r>
            <w:r w:rsidRPr="00D8541D">
              <w:t>Obračun po m2 poda.</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28.00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243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5</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xml:space="preserve">Obijanje zidnih keramičkih pločica zajedno sa malterom. Obiti pločice sa malterom i klamfama očistiti spojnice do dubine 2 cm, a površinu opeke očistiti čeličnim četkama. </w:t>
            </w:r>
            <w:r w:rsidRPr="00D8541D">
              <w:rPr>
                <w:lang w:val="sv-SE"/>
              </w:rPr>
              <w:t xml:space="preserve">Šut prikupiti, izneti, utovariti na kamion i odvesti na gradsku deponiju. </w:t>
            </w:r>
            <w:r w:rsidRPr="00D8541D">
              <w:t>Obračun po m2 obijene površine, otvori se odbijaju.</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11.00</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1755"/>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lastRenderedPageBreak/>
              <w:t>6</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Skidanje poda od keramičkih pločica, postavljenih u cementnom malteru. Obiti pločice i skinuti podlogu do betonske konstrukcije. Šut prikupiti, izneti, utovariti na kamion i odvesti na gradsku deponiju. </w:t>
            </w:r>
            <w:r w:rsidRPr="00D8541D">
              <w:t>Obračun po m2 poda.</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11.00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243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7</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Pažljivo rušenje  zidova  od pune opeke, zajedno sa oblogom od keramičkih pločica u cementnom malteru, armirano betonskim serklažima, obostrano malterisanih, prikupljanje šuta, prenos, utovar u vozilo i prevoz na gradsku deponiju na daljini do 3 km.</w:t>
            </w:r>
            <w:r w:rsidRPr="00D8541D">
              <w:br/>
              <w:t>Obračun po m²  površine zida.</w:t>
            </w:r>
          </w:p>
        </w:tc>
        <w:tc>
          <w:tcPr>
            <w:tcW w:w="81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debljina zida d=16 cm</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42.00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debljina zida d=23-39 cm</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w:t>
            </w:r>
            <w:r w:rsidRPr="00D8541D">
              <w:rPr>
                <w:vertAlign w:val="superscript"/>
              </w:rPr>
              <w:t>3</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8.00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debljina zida d=50-65 cm</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w:t>
            </w:r>
            <w:r w:rsidRPr="00D8541D">
              <w:rPr>
                <w:vertAlign w:val="superscript"/>
              </w:rPr>
              <w:t>3</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15.50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210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8</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Pažljivo rušenje dimnjaka od pune cigle dimenzije 48 x 48cm, malterisanog, prikupljanje šuta, prenos, utovar u vozilo i prevoz na gradsku deponiju na daljini do 3 km.</w:t>
            </w:r>
            <w:r w:rsidRPr="00D8541D">
              <w:br w:type="page"/>
              <w:t>Obračun po m  dimnajka.</w:t>
            </w:r>
            <w:r w:rsidRPr="00D8541D">
              <w:br w:type="page"/>
            </w:r>
          </w:p>
        </w:tc>
        <w:tc>
          <w:tcPr>
            <w:tcW w:w="81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right"/>
              <w:rPr>
                <w:b/>
                <w:bCs/>
              </w:rPr>
            </w:pPr>
            <w:r w:rsidRPr="00D8541D">
              <w:rPr>
                <w:b/>
                <w:bCs/>
              </w:rPr>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24.00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rPr>
                <w:b/>
                <w:bCs/>
              </w:rPr>
            </w:pPr>
            <w:r w:rsidRPr="00D8541D">
              <w:rPr>
                <w:b/>
                <w:bCs/>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165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9</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xml:space="preserve">Skidanje poda od vinflexa, zajedno sa PVC lajsnama po obodu zidova. Vinflex skinuti, upakovati, utovariti u kamion i odvesti na deponiju koju odredi investitor udaljenu do 5 km. </w:t>
            </w:r>
            <w:r w:rsidRPr="00D8541D">
              <w:br/>
              <w:t>Obračun po m2 poda.</w:t>
            </w:r>
          </w:p>
        </w:tc>
        <w:tc>
          <w:tcPr>
            <w:tcW w:w="810"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2.00</w:t>
            </w:r>
          </w:p>
        </w:tc>
        <w:tc>
          <w:tcPr>
            <w:tcW w:w="1105"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172"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r>
      <w:tr w:rsidR="004C4CFD" w:rsidRPr="00D8541D" w:rsidTr="00BD3708">
        <w:trPr>
          <w:trHeight w:val="180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lastRenderedPageBreak/>
              <w:t>10</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Rušenje tavanske drvene konstrukcije i plafona od trske sa malterom. Demontaža dvenih greda,letvi,daske žice i pomoćnog materijala, prikupljanje šuta, iznošenje, utovar i odvoz na gradsku deponiju na daljini do 3 km. </w:t>
            </w:r>
            <w:r w:rsidRPr="00D8541D">
              <w:t>Obračun po m</w:t>
            </w:r>
            <w:r w:rsidRPr="00D8541D">
              <w:rPr>
                <w:vertAlign w:val="superscript"/>
              </w:rPr>
              <w:t>2</w:t>
            </w:r>
            <w:r w:rsidRPr="00D8541D">
              <w:t>.</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tcPr>
          <w:p w:rsidR="004C4CFD" w:rsidRPr="00D8541D" w:rsidRDefault="004C4CFD" w:rsidP="00BD3708">
            <w:pPr>
              <w:jc w:val="right"/>
              <w:rPr>
                <w:b/>
                <w:bCs/>
              </w:rPr>
            </w:pPr>
            <w:r w:rsidRPr="00D8541D">
              <w:rPr>
                <w:b/>
                <w:bCs/>
              </w:rPr>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225.56</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172"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880"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r>
      <w:tr w:rsidR="004C4CFD" w:rsidRPr="00D8541D" w:rsidTr="00BD3708">
        <w:trPr>
          <w:trHeight w:val="1395"/>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11</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Rušenje plafona od lamperije prikupljanje šuta, iznošenje, utovar i odvoz na gradsku deponiju na daljini do 3 km. Obračun po m</w:t>
            </w:r>
            <w:r w:rsidRPr="00D8541D">
              <w:rPr>
                <w:vertAlign w:val="superscript"/>
              </w:rPr>
              <w:t>2</w:t>
            </w:r>
            <w:r w:rsidRPr="00D8541D">
              <w:t>.</w:t>
            </w:r>
          </w:p>
        </w:tc>
        <w:tc>
          <w:tcPr>
            <w:tcW w:w="81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55.98</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r>
      <w:tr w:rsidR="004C4CFD" w:rsidRPr="00D8541D" w:rsidTr="00BD3708">
        <w:trPr>
          <w:trHeight w:val="135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11</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Rušenje plafona od gips ploča. Demontaža pomoćnog materijala, prikupljanje šuta, iznošenje, utovar i odvoz na gradsku deponiju na daljini do 3 km. </w:t>
            </w:r>
            <w:r w:rsidRPr="00D8541D">
              <w:t>Obračun po m</w:t>
            </w:r>
            <w:r w:rsidRPr="00D8541D">
              <w:rPr>
                <w:vertAlign w:val="superscript"/>
              </w:rPr>
              <w:t>2</w:t>
            </w:r>
            <w:r w:rsidRPr="00D8541D">
              <w:t>.</w:t>
            </w:r>
          </w:p>
        </w:tc>
        <w:tc>
          <w:tcPr>
            <w:tcW w:w="810" w:type="dxa"/>
            <w:gridSpan w:val="2"/>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33.39</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99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12</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Demontaža krovnog pokrivača od falcovanog crepa, prikupljanje šuta, iznošenje, utovar i odvoz na gradsku deponiju na daljini do 3 km. Obračun po m</w:t>
            </w:r>
            <w:r w:rsidRPr="00D8541D">
              <w:rPr>
                <w:vertAlign w:val="superscript"/>
              </w:rPr>
              <w:t>2</w:t>
            </w:r>
            <w:r w:rsidRPr="00D8541D">
              <w:t>.</w:t>
            </w:r>
          </w:p>
        </w:tc>
        <w:tc>
          <w:tcPr>
            <w:tcW w:w="810" w:type="dxa"/>
            <w:gridSpan w:val="2"/>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105"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465.00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r>
      <w:tr w:rsidR="004C4CFD" w:rsidRPr="00D8541D" w:rsidTr="00BD3708">
        <w:trPr>
          <w:trHeight w:val="1665"/>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13</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Demontaža krovne konstrukcije od drvene gradje sa letvom i daskom, prikupljanje šuta, iznošenje, utovar i odvoz na gradsku deponiju na daljini do 3 km. Obračun po m</w:t>
            </w:r>
            <w:r w:rsidRPr="00D8541D">
              <w:rPr>
                <w:vertAlign w:val="superscript"/>
              </w:rPr>
              <w:t>2</w:t>
            </w:r>
            <w:r w:rsidRPr="00D8541D">
              <w:t>.</w:t>
            </w:r>
          </w:p>
        </w:tc>
        <w:tc>
          <w:tcPr>
            <w:tcW w:w="810" w:type="dxa"/>
            <w:gridSpan w:val="2"/>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105"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r>
      <w:tr w:rsidR="004C4CFD" w:rsidRPr="00D8541D" w:rsidTr="00BD3708">
        <w:trPr>
          <w:trHeight w:val="4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371.00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2385"/>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lastRenderedPageBreak/>
              <w:t>14</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xml:space="preserve">Demontaža oluka, olučnih vertikala, vodokotlića na ulivu u oluk - vertikalu, sampleha od pocinkovanog </w:t>
            </w:r>
            <w:smartTag w:uri="urn:schemas-microsoft-com:office:smarttags" w:element="City">
              <w:smartTag w:uri="urn:schemas-microsoft-com:office:smarttags" w:element="place">
                <w:r w:rsidRPr="00D8541D">
                  <w:t>lima</w:t>
                </w:r>
              </w:smartTag>
            </w:smartTag>
            <w:r w:rsidRPr="00D8541D">
              <w:t xml:space="preserve">, opšivki prozora, dimnjaka i drugih elemenata. </w:t>
            </w:r>
            <w:r w:rsidRPr="00D8541D">
              <w:rPr>
                <w:lang w:val="sv-SE"/>
              </w:rPr>
              <w:t xml:space="preserve">Limariju demontirati, upakovati, utovariti u kamion i odvesti na mesto koje odredi investitor udaljeno do 5 km. </w:t>
            </w:r>
            <w:r w:rsidRPr="00D8541D">
              <w:rPr>
                <w:lang w:val="sv-SE"/>
              </w:rPr>
              <w:br/>
            </w:r>
            <w:r w:rsidRPr="00D8541D">
              <w:t>Obračun po m1 limarije.</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3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120.00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3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16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15</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Obijanje maltera sa zidova untrašnjih i spoljašnjih, prikupljanje šuta, iznošenje, utovar i odvoz na gradsku deponiju na daljini do 3 km. Obračun po m</w:t>
            </w:r>
            <w:r w:rsidRPr="00D8541D">
              <w:rPr>
                <w:vertAlign w:val="superscript"/>
              </w:rPr>
              <w:t>2</w:t>
            </w:r>
            <w:r w:rsidRPr="00D8541D">
              <w:t>.</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3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1,061.00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2025"/>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16</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Montaža i demontaža cevaste metalne fasadne skele za radove prema važećim prpisima i merama HTZ-a. Skela mora biti statički stabilna i propisno uzemljenja. . Skelu prima i preko dnevnika daje nadzorni organ za upotrebu. </w:t>
            </w:r>
            <w:r w:rsidRPr="00D8541D">
              <w:t xml:space="preserve">Obračun po m2.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3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369.00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1399"/>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17</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Ručni iskop zemlje III i IV kategorije radi pripreme podloge podova u objektu, iznos kolicima van objekta, utovar u kamion i odvoz na gradsku deponiju udaljenu do 5km</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w:t>
            </w:r>
            <w:r w:rsidRPr="00D8541D">
              <w:rPr>
                <w:vertAlign w:val="superscript"/>
              </w:rPr>
              <w:t>3</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15.00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702"/>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18</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rPr>
                <w:lang w:val="sv-SE"/>
              </w:rPr>
            </w:pPr>
            <w:r w:rsidRPr="00D8541D">
              <w:rPr>
                <w:lang w:val="sv-SE"/>
              </w:rPr>
              <w:t>Nabavak i ugradnja tampona kao podloge podne ploče d=10cm</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w:t>
            </w:r>
            <w:r w:rsidRPr="00D8541D">
              <w:rPr>
                <w:vertAlign w:val="superscript"/>
              </w:rPr>
              <w:t>3</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7.00</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8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1172"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88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30"/>
        </w:trPr>
        <w:tc>
          <w:tcPr>
            <w:tcW w:w="575"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I</w:t>
            </w:r>
          </w:p>
        </w:tc>
        <w:tc>
          <w:tcPr>
            <w:tcW w:w="3926"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PRIPREMNI RADOVI</w:t>
            </w:r>
          </w:p>
        </w:tc>
        <w:tc>
          <w:tcPr>
            <w:tcW w:w="1982" w:type="dxa"/>
            <w:gridSpan w:val="4"/>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center"/>
              <w:rPr>
                <w:b/>
                <w:bCs/>
              </w:rPr>
            </w:pPr>
            <w:r w:rsidRPr="00D8541D">
              <w:rPr>
                <w:b/>
                <w:bCs/>
              </w:rPr>
              <w:t>UKUPNO:</w:t>
            </w:r>
          </w:p>
        </w:tc>
        <w:tc>
          <w:tcPr>
            <w:tcW w:w="1105"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c>
          <w:tcPr>
            <w:tcW w:w="1880" w:type="dxa"/>
            <w:tcBorders>
              <w:top w:val="nil"/>
              <w:left w:val="nil"/>
              <w:bottom w:val="single" w:sz="4" w:space="0" w:color="auto"/>
              <w:right w:val="single" w:sz="4" w:space="0" w:color="auto"/>
            </w:tcBorders>
            <w:shd w:val="clear" w:color="auto" w:fill="auto"/>
            <w:noWrap/>
            <w:vAlign w:val="center"/>
          </w:tcPr>
          <w:p w:rsidR="004C4CFD" w:rsidRPr="00D8541D" w:rsidRDefault="004C4CFD" w:rsidP="00BD3708">
            <w:pPr>
              <w:jc w:val="right"/>
              <w:rPr>
                <w:b/>
                <w:bCs/>
              </w:rPr>
            </w:pPr>
            <w:r w:rsidRPr="00D8541D">
              <w:rPr>
                <w:b/>
                <w:bCs/>
              </w:rPr>
              <w:t> </w:t>
            </w:r>
          </w:p>
        </w:tc>
      </w:tr>
    </w:tbl>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tbl>
      <w:tblPr>
        <w:tblW w:w="0" w:type="auto"/>
        <w:tblInd w:w="-432" w:type="dxa"/>
        <w:tblLook w:val="0000" w:firstRow="0" w:lastRow="0" w:firstColumn="0" w:lastColumn="0" w:noHBand="0" w:noVBand="0"/>
      </w:tblPr>
      <w:tblGrid>
        <w:gridCol w:w="1002"/>
        <w:gridCol w:w="3588"/>
        <w:gridCol w:w="616"/>
        <w:gridCol w:w="1030"/>
        <w:gridCol w:w="328"/>
        <w:gridCol w:w="1067"/>
        <w:gridCol w:w="1921"/>
      </w:tblGrid>
      <w:tr w:rsidR="004C4CFD" w:rsidRPr="00D8541D" w:rsidTr="00BD3708">
        <w:trPr>
          <w:trHeight w:val="402"/>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bookmarkStart w:id="52" w:name="RANGE!A1:F34"/>
            <w:r w:rsidRPr="00D8541D">
              <w:rPr>
                <w:b/>
                <w:bCs/>
              </w:rPr>
              <w:lastRenderedPageBreak/>
              <w:t>poz</w:t>
            </w:r>
            <w:bookmarkEnd w:id="52"/>
          </w:p>
        </w:tc>
        <w:tc>
          <w:tcPr>
            <w:tcW w:w="3588" w:type="dxa"/>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opis radova</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j.m.</w:t>
            </w:r>
          </w:p>
        </w:tc>
        <w:tc>
          <w:tcPr>
            <w:tcW w:w="882" w:type="dxa"/>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količina</w:t>
            </w:r>
          </w:p>
        </w:tc>
        <w:tc>
          <w:tcPr>
            <w:tcW w:w="1395" w:type="dxa"/>
            <w:gridSpan w:val="2"/>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jed. cena</w:t>
            </w:r>
          </w:p>
        </w:tc>
        <w:tc>
          <w:tcPr>
            <w:tcW w:w="1921" w:type="dxa"/>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 xml:space="preserve">ukupno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r w:rsidRPr="00D8541D">
              <w:t> </w:t>
            </w:r>
          </w:p>
        </w:tc>
        <w:tc>
          <w:tcPr>
            <w:tcW w:w="3588"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c>
          <w:tcPr>
            <w:tcW w:w="500"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c>
          <w:tcPr>
            <w:tcW w:w="882"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c>
          <w:tcPr>
            <w:tcW w:w="1395"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c>
          <w:tcPr>
            <w:tcW w:w="1921"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r>
      <w:tr w:rsidR="004C4CFD" w:rsidRPr="00D8541D" w:rsidTr="00BD3708">
        <w:trPr>
          <w:trHeight w:val="402"/>
        </w:trPr>
        <w:tc>
          <w:tcPr>
            <w:tcW w:w="1002" w:type="dxa"/>
            <w:tcBorders>
              <w:top w:val="nil"/>
              <w:left w:val="single" w:sz="4" w:space="0" w:color="auto"/>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II</w:t>
            </w:r>
          </w:p>
        </w:tc>
        <w:tc>
          <w:tcPr>
            <w:tcW w:w="3588"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lang w:val="sv-SE"/>
              </w:rPr>
            </w:pPr>
            <w:r w:rsidRPr="00D8541D">
              <w:rPr>
                <w:b/>
                <w:bCs/>
                <w:lang w:val="sv-SE"/>
              </w:rPr>
              <w:t>BETONSKI I ARMIRANO BETONSKI RADOVI</w:t>
            </w:r>
          </w:p>
        </w:tc>
        <w:tc>
          <w:tcPr>
            <w:tcW w:w="500"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lang w:val="sv-SE"/>
              </w:rPr>
            </w:pPr>
            <w:r w:rsidRPr="00D8541D">
              <w:rPr>
                <w:b/>
                <w:bCs/>
                <w:lang w:val="sv-SE"/>
              </w:rPr>
              <w:t> </w:t>
            </w:r>
          </w:p>
        </w:tc>
        <w:tc>
          <w:tcPr>
            <w:tcW w:w="882"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right"/>
              <w:rPr>
                <w:lang w:val="sv-SE"/>
              </w:rPr>
            </w:pPr>
            <w:r w:rsidRPr="00D8541D">
              <w:rPr>
                <w:lang w:val="sv-SE"/>
              </w:rPr>
              <w:t> </w:t>
            </w:r>
          </w:p>
        </w:tc>
        <w:tc>
          <w:tcPr>
            <w:tcW w:w="1395"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lang w:val="sv-SE"/>
              </w:rPr>
            </w:pPr>
            <w:r w:rsidRPr="00D8541D">
              <w:rPr>
                <w:b/>
                <w:bCs/>
                <w:lang w:val="sv-SE"/>
              </w:rPr>
              <w:t> </w:t>
            </w:r>
          </w:p>
        </w:tc>
        <w:tc>
          <w:tcPr>
            <w:tcW w:w="1921"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lang w:val="sv-SE"/>
              </w:rPr>
            </w:pPr>
            <w:r w:rsidRPr="00D8541D">
              <w:rPr>
                <w:b/>
                <w:bCs/>
                <w:lang w:val="sv-SE"/>
              </w:rPr>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3588" w:type="dxa"/>
            <w:tcBorders>
              <w:top w:val="nil"/>
              <w:left w:val="nil"/>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50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rPr>
                <w:lang w:val="sv-SE"/>
              </w:rPr>
            </w:pPr>
            <w:r w:rsidRPr="00D8541D">
              <w:rPr>
                <w:lang w:val="sv-SE"/>
              </w:rPr>
              <w:t> </w:t>
            </w:r>
          </w:p>
        </w:tc>
        <w:tc>
          <w:tcPr>
            <w:tcW w:w="882"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lang w:val="sv-SE"/>
              </w:rPr>
            </w:pPr>
            <w:r w:rsidRPr="00D8541D">
              <w:rPr>
                <w:lang w:val="sv-SE"/>
              </w:rPr>
              <w:t> </w:t>
            </w:r>
          </w:p>
        </w:tc>
        <w:tc>
          <w:tcPr>
            <w:tcW w:w="1395"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right"/>
              <w:rPr>
                <w:b/>
                <w:bCs/>
                <w:lang w:val="sv-SE"/>
              </w:rPr>
            </w:pPr>
            <w:r w:rsidRPr="00D8541D">
              <w:rPr>
                <w:b/>
                <w:bCs/>
                <w:lang w:val="sv-SE"/>
              </w:rPr>
              <w:t> </w:t>
            </w:r>
          </w:p>
        </w:tc>
        <w:tc>
          <w:tcPr>
            <w:tcW w:w="1921"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4890"/>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OPŠTI OPIS:</w:t>
            </w:r>
            <w:r w:rsidRPr="00D8541D">
              <w:rPr>
                <w:lang w:val="sv-SE"/>
              </w:rPr>
              <w:br/>
              <w:t>Cement upotrebljen za ove radove na zgradi mora biti potpuno svež i donešen na gradilište u originalnim vrećama. Cement se na gradilištu mora čuvati u prostorijama dobro zaštićenim od vode i vlage, prema uputstvima i propisima za beton i armirani beton. Svi betonski i armirano betonski radovi moraju se izvoditi prema opisima i statičkom proračunu i propisima za armirani beton.</w:t>
            </w:r>
            <w:r w:rsidRPr="00D8541D">
              <w:rPr>
                <w:lang w:val="sv-SE"/>
              </w:rPr>
              <w:br/>
              <w:t>Šljunak za spravljanje betona mora biti rečni, sasvim čist od gline i mulja, a granuliran prema propisima za predvidjenu marku betona.</w:t>
            </w:r>
            <w:r w:rsidRPr="00D8541D">
              <w:rPr>
                <w:lang w:val="sv-SE"/>
              </w:rPr>
              <w:br/>
              <w:t>Sve konstrukcije od betona moraju biti od marke betona predvidjene statičkim proračunom.</w:t>
            </w:r>
            <w:r w:rsidRPr="00D8541D">
              <w:rPr>
                <w:lang w:val="sv-SE"/>
              </w:rPr>
              <w:br/>
              <w:t>Armatura mora biti dobro očišćena od rdje, blata i kreča, a savijena i dimenzionisana tačno prema detaljima. Za ugradjivanje betona mora se primeniti savremena mehanizacija. Pri betoniranju, beton se mora dobro nabijati, tako da popuni sve prostore izmedju armature i oplate i dobro obavije celu armaturu. Nikakvo betoniranje ne sme se početi pre nego što odgovorno lice ne pregleda armaturu i oplatu.</w:t>
            </w:r>
          </w:p>
        </w:tc>
        <w:tc>
          <w:tcPr>
            <w:tcW w:w="1921"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4230"/>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Po izvršenom betoniranju, u slučaju žega, beton pokriti džakovima i daskama i odrđavati u vlažnom stanju najmanje 7 dana polivanjem vodom, koje mora biti često ako je konstrukcija izložena suncu i ako je velika toplota. Skidanje oplate može se izvršiti samo po odobrenju odgovornog lica.</w:t>
            </w:r>
            <w:r w:rsidRPr="00D8541D">
              <w:rPr>
                <w:lang w:val="sv-SE"/>
              </w:rPr>
              <w:br/>
              <w:t>Armatura svakog elementa sa uzengijama mora biti potpuno vezana. Isto to je obavezno i za serklaže. Mešanje betona mora se vršiti isključivo betonskom mešalicom.</w:t>
            </w:r>
            <w:r w:rsidRPr="00D8541D">
              <w:rPr>
                <w:lang w:val="sv-SE"/>
              </w:rPr>
              <w:br/>
              <w:t>U slučaju izmene statičkog računa radi jačeg ili slabijeg terena no što je predvidjeno, izvodjač je dužan izvesti fundiranje u svemu po naknadnom statičkom proračunu, ali obračunaće se stvarno izvršena kubatura po pogodbenim cenama u datim pozicijama bez ikakvih prava na reklamacije. U slučaju konstruktivnih promena ili izmena, izvodjač je dužan takodje sve izvesti prema naknadnom statičkom računu  i detaljima, a bez prava na promenu cena, već se plaća prema izvršenim količinama i pogodbenim cenama, izuzev ako za takav rad ne postoji tačka u predračunu.</w:t>
            </w:r>
          </w:p>
        </w:tc>
        <w:tc>
          <w:tcPr>
            <w:tcW w:w="1921"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530"/>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 xml:space="preserve">Oplata i podupirači za sve betonske i armirano betonske radove ne plaćaju se posebno, obuhvaćeni su cenom betona. Sva oplata za betonske radove mora biti tačno i precizno izrađena prema nacrtima i detaljima. Ispravnost horizontalnog i vertikalnog položaja oplate, kao i osovine stubova moraju biti proverene i </w:t>
            </w:r>
            <w:r w:rsidRPr="00D8541D">
              <w:rPr>
                <w:lang w:val="sv-SE"/>
              </w:rPr>
              <w:lastRenderedPageBreak/>
              <w:t>instrumentima od strane izvođača. Oplata za sva armirano betonske elemente treba da ima glatke unutrašnje ivice.</w:t>
            </w:r>
          </w:p>
        </w:tc>
        <w:tc>
          <w:tcPr>
            <w:tcW w:w="1921"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lastRenderedPageBreak/>
              <w:t> </w:t>
            </w:r>
          </w:p>
        </w:tc>
      </w:tr>
      <w:tr w:rsidR="004C4CFD" w:rsidRPr="00D8541D" w:rsidTr="00BD3708">
        <w:trPr>
          <w:trHeight w:val="4275"/>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lastRenderedPageBreak/>
              <w:t> </w:t>
            </w:r>
          </w:p>
        </w:tc>
        <w:tc>
          <w:tcPr>
            <w:tcW w:w="6365"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t xml:space="preserve">Podupirače treba dati u dovoljnom broju, tako da je izradjena oplata sposobna da podnese teret od betona bez sleganja, ili izvijanja u ma kom pravcu. Ukrućenje podupirača treba izvršiti u oba pravca. Unutrašnja strana oplate mora biti ravno izradjena. Ne smeju se za jednu površinu upotrebiti daske različite debljine. </w:t>
            </w:r>
            <w:r w:rsidRPr="00D8541D">
              <w:rPr>
                <w:lang w:val="sv-SE"/>
              </w:rPr>
              <w:t>Oplata mora biti tako postavljena da se može lako i bez potresa skidati. Podupirači se ne smeju postavljati direktno na teren, ili medjuspratnu konstrukciju, već se ispod njih moraju postaviti talpe od 5 cm debljine. Oplata za delove armirano betonskih konstrukcija koji ostaju vidni, mora biti rendisana, a površine betona koje su oštećene moraju biti zakrpljene i pačokirane. Drvena građa upotrebljena za oplatu mora odgovarati postojećim tehničkim  propisima za drvene konstrukcije, a dimenzije statičkom proračunu. Potrebna skela za betonske grede ne plaća se posebno, već je uračunata u cenu betona. Krojenje oplate i podupirača kao i izradu skela mora vršiti stručno i iskusno lice.Ovaj opis važi za sve pozicije betonskih i armirano betonskih radova.</w:t>
            </w:r>
          </w:p>
        </w:tc>
        <w:tc>
          <w:tcPr>
            <w:tcW w:w="1921"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3588" w:type="dxa"/>
            <w:tcBorders>
              <w:top w:val="nil"/>
              <w:left w:val="nil"/>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50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rPr>
                <w:lang w:val="sv-SE"/>
              </w:rPr>
            </w:pPr>
            <w:r w:rsidRPr="00D8541D">
              <w:rPr>
                <w:lang w:val="sv-SE"/>
              </w:rPr>
              <w:t> </w:t>
            </w:r>
          </w:p>
        </w:tc>
        <w:tc>
          <w:tcPr>
            <w:tcW w:w="882"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lang w:val="sv-SE"/>
              </w:rPr>
            </w:pPr>
            <w:r w:rsidRPr="00D8541D">
              <w:rPr>
                <w:lang w:val="sv-SE"/>
              </w:rPr>
              <w:t> </w:t>
            </w:r>
          </w:p>
        </w:tc>
        <w:tc>
          <w:tcPr>
            <w:tcW w:w="1395"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right"/>
              <w:rPr>
                <w:b/>
                <w:bCs/>
                <w:lang w:val="sv-SE"/>
              </w:rPr>
            </w:pPr>
            <w:r w:rsidRPr="00D8541D">
              <w:rPr>
                <w:b/>
                <w:bCs/>
                <w:lang w:val="sv-SE"/>
              </w:rPr>
              <w:t> </w:t>
            </w:r>
          </w:p>
        </w:tc>
        <w:tc>
          <w:tcPr>
            <w:tcW w:w="1921"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1399"/>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Nabavka materijala i izrada armirano betonskih greda armiranim betonom MB30  u  glatkoj oplati. </w:t>
            </w:r>
            <w:r w:rsidRPr="00D8541D">
              <w:rPr>
                <w:lang w:val="sv-SE"/>
              </w:rPr>
              <w:br/>
            </w:r>
            <w:r w:rsidRPr="00D8541D">
              <w:t>Obračun po m</w:t>
            </w:r>
            <w:r w:rsidRPr="00D8541D">
              <w:rPr>
                <w:vertAlign w:val="superscript"/>
              </w:rPr>
              <w:t>3</w:t>
            </w:r>
            <w:r w:rsidRPr="00D8541D">
              <w:t xml:space="preserve"> betona zajedno sa oplatom.</w:t>
            </w:r>
          </w:p>
        </w:tc>
        <w:tc>
          <w:tcPr>
            <w:tcW w:w="50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882"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395"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402"/>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w:t>
            </w:r>
            <w:r w:rsidRPr="00D8541D">
              <w:rPr>
                <w:vertAlign w:val="superscript"/>
              </w:rPr>
              <w:t>3</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2.50</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1002"/>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2</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rPr>
                <w:lang w:val="sv-SE"/>
              </w:rPr>
            </w:pPr>
            <w:r w:rsidRPr="00D8541D">
              <w:rPr>
                <w:lang w:val="sv-SE"/>
              </w:rPr>
              <w:t>Nabaka materijala i izrada AB sekrlaža po zidovima od opeke betonom MB 30                                               Obračun po m3 betona zajedno sa oplatom.</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rPr>
                <w:lang w:val="sv-SE"/>
              </w:rPr>
            </w:pPr>
            <w:r w:rsidRPr="00D8541D">
              <w:rPr>
                <w:lang w:val="sv-SE"/>
              </w:rPr>
              <w:t> </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trHeight w:val="402"/>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lang w:val="sv-SE"/>
              </w:rPr>
            </w:pPr>
            <w:r w:rsidRPr="00D8541D">
              <w:rPr>
                <w:b/>
                <w:bCs/>
                <w:lang w:val="sv-SE"/>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rPr>
                <w:lang w:val="sv-SE"/>
              </w:rPr>
            </w:pPr>
            <w:r w:rsidRPr="00D8541D">
              <w:rPr>
                <w:lang w:val="sv-SE"/>
              </w:rPr>
              <w:t> </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w:t>
            </w:r>
            <w:r w:rsidRPr="00D8541D">
              <w:rPr>
                <w:vertAlign w:val="superscript"/>
              </w:rPr>
              <w:t>3</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10.00</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1002"/>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3</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rPr>
                <w:lang w:val="sv-SE"/>
              </w:rPr>
            </w:pPr>
            <w:r w:rsidRPr="00D8541D">
              <w:rPr>
                <w:lang w:val="sv-SE"/>
              </w:rPr>
              <w:t>Nabavka materijala i izrada lako armirane betonske ploče d=10cm betonom MB 30       obračun po m2 betona zajedno sa oplatom</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rPr>
                <w:lang w:val="sv-SE"/>
              </w:rPr>
            </w:pPr>
            <w:r w:rsidRPr="00D8541D">
              <w:rPr>
                <w:lang w:val="sv-SE"/>
              </w:rPr>
              <w:t> </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trHeight w:val="402"/>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lang w:val="sv-SE"/>
              </w:rPr>
            </w:pPr>
            <w:r w:rsidRPr="00D8541D">
              <w:rPr>
                <w:b/>
                <w:bCs/>
                <w:lang w:val="sv-SE"/>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rPr>
                <w:lang w:val="sv-SE"/>
              </w:rPr>
            </w:pPr>
            <w:r w:rsidRPr="00D8541D">
              <w:rPr>
                <w:lang w:val="sv-SE"/>
              </w:rPr>
              <w:t> </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68.00</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6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lang w:val="sv-SE"/>
              </w:rPr>
            </w:pPr>
            <w:r w:rsidRPr="00D8541D">
              <w:rPr>
                <w:b/>
                <w:bCs/>
                <w:lang w:val="sv-SE"/>
              </w:rPr>
              <w:t>UKUPNO BETONSKI I ARMIRANO BETONSKI RADOVI</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rPr>
                <w:lang w:val="sv-SE"/>
              </w:rPr>
            </w:pPr>
            <w:r w:rsidRPr="00D8541D">
              <w:rPr>
                <w:lang w:val="sv-SE"/>
              </w:rPr>
              <w:t> </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lang w:val="sv-SE"/>
              </w:rPr>
            </w:pPr>
            <w:r w:rsidRPr="00D8541D">
              <w:rPr>
                <w:b/>
                <w:bCs/>
                <w:lang w:val="sv-SE"/>
              </w:rPr>
              <w:t> </w:t>
            </w:r>
          </w:p>
        </w:tc>
      </w:tr>
      <w:tr w:rsidR="004C4CFD" w:rsidRPr="00D8541D" w:rsidTr="00BD3708">
        <w:trPr>
          <w:trHeight w:val="402"/>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lang w:val="sv-SE"/>
              </w:rPr>
            </w:pP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rPr>
                <w:lang w:val="sv-SE"/>
              </w:rPr>
            </w:pP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rPr>
                <w:lang w:val="sv-SE"/>
              </w:rPr>
            </w:pP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III</w:t>
            </w:r>
          </w:p>
        </w:tc>
        <w:tc>
          <w:tcPr>
            <w:tcW w:w="3588"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center"/>
              <w:rPr>
                <w:b/>
                <w:bCs/>
              </w:rPr>
            </w:pPr>
            <w:r w:rsidRPr="00D8541D">
              <w:rPr>
                <w:b/>
                <w:bCs/>
              </w:rPr>
              <w:t>ARMIRAČKI RADOVI</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lastRenderedPageBreak/>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rPr>
                <w:b/>
                <w:bCs/>
              </w:rPr>
            </w:pPr>
            <w:r w:rsidRPr="00D8541D">
              <w:rPr>
                <w:b/>
                <w:bCs/>
              </w:rPr>
              <w:t>OPŠTI OPIS</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2595"/>
        </w:trPr>
        <w:tc>
          <w:tcPr>
            <w:tcW w:w="1002"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t xml:space="preserve">Sve armiračke radove izvesti sa odgovarajućom stručnom radnom snagom uz punu primenu savremenog alata i mehanizacije namenjene ovoj vrsti radova. </w:t>
            </w:r>
            <w:r w:rsidRPr="00D8541D">
              <w:rPr>
                <w:lang w:val="sv-SE"/>
              </w:rPr>
              <w:t>Svi upotrebljeni materijali, betonski čelik, vezni materijal i sl, moraju biti propisanog kvaliteta, odnosno da poseduju ateste. Betonski čelik mora biti mašinski spravljen. Obrađen i ne sme da poseduje veće tragove korozije, niti bilo kakve tragove drugih materijala. Izvedeni radovi moraju biti kvalitetni, stopostotno povezani, da betonski čelik zauzima pravilan oblik, da je propisano udaljen od oplate i podloge, kako bi se dobio propisani zaštitni sloj.U tu svrhu obavezno koristiti odobrene odstojnike-podmetače.</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trHeight w:val="231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lang w:val="sv-SE"/>
              </w:rPr>
            </w:pPr>
            <w:r w:rsidRPr="00D8541D">
              <w:rPr>
                <w:b/>
                <w:bCs/>
                <w:lang w:val="sv-SE"/>
              </w:rPr>
              <w:t> </w:t>
            </w:r>
          </w:p>
        </w:tc>
        <w:tc>
          <w:tcPr>
            <w:tcW w:w="6365"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Izgled i raspored betonskog čelika (armature) mora u svemu odgovarati uslovima tehničke dokumentacije. Obračun armiračkih radova se vrši po jedinici mere teoretske težine, naznačene kod svake pozicije radova. Jedinična cena obuhvata izradu kompletne pozicije rada, nabavka osnovnog i veznog materijala, podmetače, spoljni i unutrašnji transport, ugrađivanje-povezivanje, svi horizontalni i vertikalni prenosi do mesta ugradnje, neophodnu radnu skelu i ostale aktivnosti koje su neophodne za kvalitetno izvođenje radova.</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trHeight w:val="402"/>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Nabavka i ugradnja armature po specifikaciji</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 </w:t>
            </w:r>
          </w:p>
        </w:tc>
        <w:tc>
          <w:tcPr>
            <w:tcW w:w="12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 </w:t>
            </w:r>
          </w:p>
        </w:tc>
        <w:tc>
          <w:tcPr>
            <w:tcW w:w="1067"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lang w:val="sv-SE"/>
              </w:rPr>
            </w:pPr>
            <w:r w:rsidRPr="00D8541D">
              <w:rPr>
                <w:b/>
                <w:bCs/>
                <w:lang w:val="sv-SE"/>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xml:space="preserve">UKUPNO </w:t>
            </w:r>
            <w:r w:rsidRPr="00D8541D">
              <w:rPr>
                <w:b/>
                <w:bCs/>
              </w:rPr>
              <w:t xml:space="preserve">GA </w:t>
            </w:r>
            <w:r w:rsidRPr="00D8541D">
              <w:t>(kg):</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2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320.00</w:t>
            </w:r>
          </w:p>
        </w:tc>
        <w:tc>
          <w:tcPr>
            <w:tcW w:w="1067"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xml:space="preserve">UKUPNO </w:t>
            </w:r>
            <w:r w:rsidRPr="00D8541D">
              <w:rPr>
                <w:b/>
                <w:bCs/>
              </w:rPr>
              <w:t xml:space="preserve">RA </w:t>
            </w:r>
            <w:r w:rsidRPr="00D8541D">
              <w:t>(kg):</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12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850.00</w:t>
            </w:r>
          </w:p>
        </w:tc>
        <w:tc>
          <w:tcPr>
            <w:tcW w:w="1067"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xml:space="preserve">UKUPNO </w:t>
            </w:r>
            <w:r w:rsidRPr="00D8541D">
              <w:rPr>
                <w:b/>
                <w:bCs/>
              </w:rPr>
              <w:t xml:space="preserve">MA </w:t>
            </w:r>
            <w:r w:rsidRPr="00D8541D">
              <w:t>(kg):</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12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140.00</w:t>
            </w:r>
          </w:p>
        </w:tc>
        <w:tc>
          <w:tcPr>
            <w:tcW w:w="1067"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right"/>
            </w:pPr>
            <w:r w:rsidRPr="00D8541D">
              <w:t> </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1210" w:type="dxa"/>
            <w:gridSpan w:val="2"/>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1067"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UKUPNO ARMIRAČKI RADOVI</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2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067"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 </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210"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067"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II</w:t>
            </w:r>
          </w:p>
        </w:tc>
        <w:tc>
          <w:tcPr>
            <w:tcW w:w="6365"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rPr>
                <w:b/>
                <w:bCs/>
                <w:lang w:val="sv-SE"/>
              </w:rPr>
            </w:pPr>
            <w:r w:rsidRPr="00D8541D">
              <w:rPr>
                <w:b/>
                <w:bCs/>
                <w:lang w:val="sv-SE"/>
              </w:rPr>
              <w:t>BETONSKI I ARMIRANO BETONSKI RADOVI</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lang w:val="sv-SE"/>
              </w:rPr>
            </w:pPr>
            <w:r w:rsidRPr="00D8541D">
              <w:rPr>
                <w:b/>
                <w:bCs/>
                <w:lang w:val="sv-SE"/>
              </w:rPr>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III</w:t>
            </w:r>
          </w:p>
        </w:tc>
        <w:tc>
          <w:tcPr>
            <w:tcW w:w="6365"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rPr>
                <w:b/>
                <w:bCs/>
              </w:rPr>
            </w:pPr>
            <w:r w:rsidRPr="00D8541D">
              <w:rPr>
                <w:b/>
                <w:bCs/>
              </w:rPr>
              <w:t>ARMIRAČKI RADOVI</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 </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882"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395"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r>
      <w:tr w:rsidR="004C4CFD" w:rsidRPr="00D8541D" w:rsidTr="00BD3708">
        <w:trPr>
          <w:trHeight w:val="300"/>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r w:rsidRPr="00D8541D">
              <w:t> </w:t>
            </w:r>
          </w:p>
        </w:tc>
        <w:tc>
          <w:tcPr>
            <w:tcW w:w="500" w:type="dxa"/>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882"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921"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402"/>
        </w:trPr>
        <w:tc>
          <w:tcPr>
            <w:tcW w:w="1002"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588" w:type="dxa"/>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GRAĐEVINSKO KONSTRUKTIVNI RADOVI</w:t>
            </w: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center"/>
              <w:rPr>
                <w:b/>
                <w:bCs/>
              </w:rPr>
            </w:pPr>
            <w:r w:rsidRPr="00D8541D">
              <w:rPr>
                <w:b/>
                <w:bCs/>
              </w:rPr>
              <w:t>UKUPNO:</w:t>
            </w:r>
          </w:p>
        </w:tc>
        <w:tc>
          <w:tcPr>
            <w:tcW w:w="1395"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c>
          <w:tcPr>
            <w:tcW w:w="1921" w:type="dxa"/>
            <w:tcBorders>
              <w:top w:val="nil"/>
              <w:left w:val="nil"/>
              <w:bottom w:val="single" w:sz="4" w:space="0" w:color="auto"/>
              <w:right w:val="single" w:sz="4" w:space="0" w:color="auto"/>
            </w:tcBorders>
            <w:shd w:val="clear" w:color="auto" w:fill="auto"/>
            <w:noWrap/>
            <w:vAlign w:val="center"/>
          </w:tcPr>
          <w:p w:rsidR="004C4CFD" w:rsidRPr="00D8541D" w:rsidRDefault="004C4CFD" w:rsidP="00BD3708">
            <w:pPr>
              <w:jc w:val="right"/>
              <w:rPr>
                <w:b/>
                <w:bCs/>
              </w:rPr>
            </w:pPr>
            <w:r w:rsidRPr="00D8541D">
              <w:rPr>
                <w:b/>
                <w:bCs/>
              </w:rPr>
              <w:t> </w:t>
            </w:r>
          </w:p>
        </w:tc>
      </w:tr>
    </w:tbl>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tbl>
      <w:tblPr>
        <w:tblW w:w="10182" w:type="dxa"/>
        <w:tblInd w:w="-252" w:type="dxa"/>
        <w:tblLayout w:type="fixed"/>
        <w:tblLook w:val="0000" w:firstRow="0" w:lastRow="0" w:firstColumn="0" w:lastColumn="0" w:noHBand="0" w:noVBand="0"/>
      </w:tblPr>
      <w:tblGrid>
        <w:gridCol w:w="767"/>
        <w:gridCol w:w="98"/>
        <w:gridCol w:w="3166"/>
        <w:gridCol w:w="649"/>
        <w:gridCol w:w="330"/>
        <w:gridCol w:w="27"/>
        <w:gridCol w:w="536"/>
        <w:gridCol w:w="424"/>
        <w:gridCol w:w="123"/>
        <w:gridCol w:w="342"/>
        <w:gridCol w:w="558"/>
        <w:gridCol w:w="1002"/>
        <w:gridCol w:w="258"/>
        <w:gridCol w:w="1440"/>
        <w:gridCol w:w="462"/>
      </w:tblGrid>
      <w:tr w:rsidR="004C4CFD" w:rsidRPr="00D8541D" w:rsidTr="00BD3708">
        <w:trPr>
          <w:gridAfter w:val="1"/>
          <w:wAfter w:w="462" w:type="dxa"/>
          <w:trHeight w:val="40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bookmarkStart w:id="53" w:name="RANGE!A1:F29"/>
            <w:r w:rsidRPr="00D8541D">
              <w:rPr>
                <w:b/>
                <w:bCs/>
              </w:rPr>
              <w:lastRenderedPageBreak/>
              <w:t>poz</w:t>
            </w:r>
            <w:bookmarkEnd w:id="53"/>
          </w:p>
        </w:tc>
        <w:tc>
          <w:tcPr>
            <w:tcW w:w="3264" w:type="dxa"/>
            <w:gridSpan w:val="2"/>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opis radova</w:t>
            </w:r>
          </w:p>
        </w:tc>
        <w:tc>
          <w:tcPr>
            <w:tcW w:w="1006" w:type="dxa"/>
            <w:gridSpan w:val="3"/>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j.m</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količina</w:t>
            </w:r>
          </w:p>
        </w:tc>
        <w:tc>
          <w:tcPr>
            <w:tcW w:w="2283" w:type="dxa"/>
            <w:gridSpan w:val="5"/>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jed.cena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 xml:space="preserve">ukupno </w:t>
            </w:r>
          </w:p>
        </w:tc>
      </w:tr>
      <w:tr w:rsidR="004C4CFD" w:rsidRPr="00D8541D" w:rsidTr="00BD3708">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3264"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 </w:t>
            </w:r>
          </w:p>
        </w:tc>
        <w:tc>
          <w:tcPr>
            <w:tcW w:w="1006"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9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2283" w:type="dxa"/>
            <w:gridSpan w:val="5"/>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rPr>
            </w:pPr>
            <w:r>
              <w:rPr>
                <w:b/>
                <w:bCs/>
              </w:rPr>
              <w:t>IV</w:t>
            </w:r>
          </w:p>
        </w:tc>
        <w:tc>
          <w:tcPr>
            <w:tcW w:w="3264"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rPr>
                <w:b/>
                <w:bCs/>
              </w:rPr>
            </w:pPr>
            <w:r w:rsidRPr="00D8541D">
              <w:rPr>
                <w:b/>
                <w:bCs/>
              </w:rPr>
              <w:t xml:space="preserve">ZIDARSKI RADOVI </w:t>
            </w:r>
          </w:p>
        </w:tc>
        <w:tc>
          <w:tcPr>
            <w:tcW w:w="1006"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9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2283" w:type="dxa"/>
            <w:gridSpan w:val="5"/>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rPr>
            </w:pPr>
            <w:r w:rsidRPr="00D8541D">
              <w:rPr>
                <w:b/>
                <w:bCs/>
              </w:rPr>
              <w:t> </w:t>
            </w:r>
          </w:p>
        </w:tc>
        <w:tc>
          <w:tcPr>
            <w:tcW w:w="3264"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pPr>
            <w:r w:rsidRPr="00D8541D">
              <w:t> </w:t>
            </w:r>
          </w:p>
        </w:tc>
        <w:tc>
          <w:tcPr>
            <w:tcW w:w="1006"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9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2283" w:type="dxa"/>
            <w:gridSpan w:val="5"/>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gridAfter w:val="1"/>
          <w:wAfter w:w="462" w:type="dxa"/>
          <w:trHeight w:val="7560"/>
        </w:trPr>
        <w:tc>
          <w:tcPr>
            <w:tcW w:w="767" w:type="dxa"/>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rPr>
            </w:pPr>
            <w:r w:rsidRPr="00D8541D">
              <w:rPr>
                <w:b/>
                <w:bCs/>
              </w:rPr>
              <w:t> </w:t>
            </w:r>
          </w:p>
        </w:tc>
        <w:tc>
          <w:tcPr>
            <w:tcW w:w="7513" w:type="dxa"/>
            <w:gridSpan w:val="12"/>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both"/>
              <w:rPr>
                <w:lang w:val="sv-SE"/>
              </w:rPr>
            </w:pPr>
            <w:r w:rsidRPr="00D8541D">
              <w:t>OPŠTI OPIS:</w:t>
            </w:r>
            <w:r w:rsidRPr="00D8541D">
              <w:br/>
              <w:t>Materijal upotrebljen za zidanje mora biti prvoklasan i mora odgovarati relevantnim standardima.</w:t>
            </w:r>
            <w:r w:rsidRPr="00D8541D">
              <w:br/>
              <w:t>opeka i ostali opekarski proizvodi: B.D1.011 do B.D1.015/79 , B.D1.022 i B.D1.030/79 , B.D1.016 i  B.D1.017/84</w:t>
            </w:r>
            <w:r w:rsidRPr="00D8541D">
              <w:br/>
              <w:t>kreč: B.C1.020/81</w:t>
            </w:r>
            <w:r w:rsidRPr="00D8541D">
              <w:br/>
              <w:t>cement: B.C1.009 i B.C1.011/82</w:t>
            </w:r>
            <w:r w:rsidRPr="00D8541D">
              <w:br/>
              <w:t>pesak: B.B8.040/82 i B.B8.042/84</w:t>
            </w:r>
            <w:r w:rsidRPr="00D8541D">
              <w:br/>
              <w:t>gips: B.C1.030</w:t>
            </w:r>
            <w:r w:rsidRPr="00D8541D">
              <w:br/>
              <w:t>Voda koja se upotrebljava za spravljanje maltera mora biti čista, bez ikakvih organskih sastojaka koji bi mogli štetno da utiču na kvalitet maltera, i mora odgovarati odredbama SRPS-a U.M1.058.</w:t>
            </w:r>
            <w:r w:rsidRPr="00D8541D">
              <w:br/>
            </w:r>
            <w:r w:rsidRPr="00D8541D">
              <w:rPr>
                <w:lang w:val="sv-SE"/>
              </w:rPr>
              <w:t>Izrada mora biti stručna, sa kvalifikovanom radnom snagom i u svemu prema važećim tehničkim propisima i prosečnim normama u građevinarstvu.</w:t>
            </w:r>
            <w:r w:rsidRPr="00D8541D">
              <w:rPr>
                <w:lang w:val="sv-SE"/>
              </w:rPr>
              <w:br/>
              <w:t>Zidanje opekom vršiti tačno po planu, sa pravilnim vezama u potpuno horizontalnim redovima bez sitnih komada manjih od 1/4 opeke, s tim da se izlomljene opeke i komadi ne smeju stavljati jedno do drugog u zid. Vertikalne i horizontalne spojnice moraju biti potpuno ispunjene malterom, tj. bez šupljina. Malter u spojnicama ne sme biti deblji od d=10 mm. Spoljne fuge ostaviti prazne do dubine od 15-20 mm radi bolje veze maltera pri malterisanju zidova. Iscureli malter iz spojnica okresati mistrijom dok je još  svež.</w:t>
            </w:r>
            <w:r w:rsidRPr="00D8541D">
              <w:rPr>
                <w:lang w:val="sv-SE"/>
              </w:rPr>
              <w:br/>
              <w:t>Povezivanje obzida sa unutrašnjim zidovima vršiti u svakom drugom redu betonsim gvožđem u Ø8 u svakomdrugom redu naizmenično na medjusobnom horizontalnom razmaku do max 50 cm.</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gridAfter w:val="1"/>
          <w:wAfter w:w="462" w:type="dxa"/>
          <w:trHeight w:val="7845"/>
        </w:trPr>
        <w:tc>
          <w:tcPr>
            <w:tcW w:w="767" w:type="dxa"/>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lang w:val="sv-SE"/>
              </w:rPr>
            </w:pPr>
            <w:r w:rsidRPr="00D8541D">
              <w:rPr>
                <w:b/>
                <w:bCs/>
                <w:lang w:val="sv-SE"/>
              </w:rPr>
              <w:lastRenderedPageBreak/>
              <w:t> </w:t>
            </w:r>
          </w:p>
        </w:tc>
        <w:tc>
          <w:tcPr>
            <w:tcW w:w="7513" w:type="dxa"/>
            <w:gridSpan w:val="12"/>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both"/>
              <w:rPr>
                <w:lang w:val="sv-SE"/>
              </w:rPr>
            </w:pPr>
            <w:r w:rsidRPr="00D8541D">
              <w:rPr>
                <w:lang w:val="sv-SE"/>
              </w:rPr>
              <w:t>U visini iznad vrata na cca 2,05 m od poda, kod zidova debljine d=7 cm, i zidova d=12 cm izraditi armiranobetonski serklaž visine h=150 mm , od betona klase MB30, armiran sa ±2Ø8 i uzengijama UØ6/120 mm.</w:t>
            </w:r>
            <w:r w:rsidRPr="00D8541D">
              <w:rPr>
                <w:lang w:val="sv-SE"/>
              </w:rPr>
              <w:br/>
              <w:t>Za zidanje fasadnih zidova fasadnom opekom koja se ne malteriše upotrebiti samo odgovarajuću opeku oštrih, pravih i paralelnih ivica, i ujednačene boje</w:t>
            </w:r>
            <w:r w:rsidRPr="00D8541D">
              <w:rPr>
                <w:lang w:val="sv-SE"/>
              </w:rPr>
              <w:br/>
              <w:t>Svu unutrašnju stolariju ugraditi suvom montažom.</w:t>
            </w:r>
            <w:r w:rsidRPr="00D8541D">
              <w:rPr>
                <w:lang w:val="sv-SE"/>
              </w:rPr>
              <w:br/>
              <w:t>Prilikom zidanja na velikoj temperaturi opeku kvasiti - zamakati je u vodu. Kod zidanja u cementnom malteru opeku uvek obavezno kvasiti.</w:t>
            </w:r>
            <w:r w:rsidRPr="00D8541D">
              <w:rPr>
                <w:lang w:val="sv-SE"/>
              </w:rPr>
              <w:br/>
              <w:t xml:space="preserve">Jediničnom cenom obuhvaćeni su sav rad, materijal, normalan rastur materijala, alat, spoljašnji i unutrašnji transport, pokretne zidarske skele, zarada, svi doprinosi i dažbine. </w:t>
            </w:r>
            <w:r w:rsidRPr="00D8541D">
              <w:rPr>
                <w:lang w:val="sv-SE"/>
              </w:rPr>
              <w:br/>
              <w:t>Otvori za vrata, prozore i pregrade odbijaju se od kubature zidanja kompletno sa nadvratnom i natprozornom gredom, s tim što prozorski zupci ulaze u kubaturu zidanja po celoj debljini zida, po merama upisanim u planu.</w:t>
            </w:r>
            <w:r w:rsidRPr="00D8541D">
              <w:rPr>
                <w:lang w:val="sv-SE"/>
              </w:rPr>
              <w:br/>
              <w:t>Malter za malterisanje mora odgovarati odredbama JUS-a U.M2.002 i U.M2.012/68.</w:t>
            </w:r>
            <w:r w:rsidRPr="00D8541D">
              <w:rPr>
                <w:lang w:val="sv-SE"/>
              </w:rPr>
              <w:br/>
              <w:t>Pre početka malterisanja spojnice zidova očistiti i izdubiti do dubine od 1,5 cm radi boljeg prijanjanja maltera. Zidovi moraju biti čisti i suvi, odnosno dobro nakvašeni kod malterisanja cementnim malterom.</w:t>
            </w:r>
            <w:r w:rsidRPr="00D8541D">
              <w:rPr>
                <w:lang w:val="sv-SE"/>
              </w:rPr>
              <w:br/>
              <w:t>Sve betonske površine, bilo da su livene ili zidane, bez obzira da li je u odgovarajućoj poziciji naglašeno, moraju se prethodno isprskati retkim cementnim malterom, što se neće posebno plaćati već ulazi u cenu pozicije.</w:t>
            </w:r>
            <w:r w:rsidRPr="00D8541D">
              <w:rPr>
                <w:lang w:val="sv-SE"/>
              </w:rPr>
              <w:br/>
              <w:t>Malterisanje izvršiti u dva sloja ukupne debljine 2,0 do 2,5 cm i to:</w:t>
            </w:r>
            <w:r w:rsidRPr="00D8541D">
              <w:rPr>
                <w:lang w:val="sv-SE"/>
              </w:rPr>
              <w:br/>
              <w:t>- prvi sloj raditi od maltera spravljenim sa grubim, oštrim prosejanim peskom, i</w:t>
            </w:r>
            <w:r w:rsidRPr="00D8541D">
              <w:rPr>
                <w:lang w:val="sv-SE"/>
              </w:rPr>
              <w:br/>
              <w:t>- drugi - završni sloj od maltera sa finim peskom nakon što se prvi grubi sloj dobro osuši.</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gridAfter w:val="1"/>
          <w:wAfter w:w="462" w:type="dxa"/>
          <w:trHeight w:val="3015"/>
        </w:trPr>
        <w:tc>
          <w:tcPr>
            <w:tcW w:w="767" w:type="dxa"/>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lang w:val="sv-SE"/>
              </w:rPr>
            </w:pPr>
            <w:r w:rsidRPr="00D8541D">
              <w:rPr>
                <w:b/>
                <w:bCs/>
                <w:lang w:val="sv-SE"/>
              </w:rPr>
              <w:t> </w:t>
            </w:r>
          </w:p>
        </w:tc>
        <w:tc>
          <w:tcPr>
            <w:tcW w:w="7513" w:type="dxa"/>
            <w:gridSpan w:val="12"/>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Za izradu drugog - završnog sloja malter mora biti prosejan kroz gusto sito.</w:t>
            </w:r>
            <w:r w:rsidRPr="00D8541D">
              <w:rPr>
                <w:lang w:val="sv-SE"/>
              </w:rPr>
              <w:br w:type="page"/>
              <w:t>Površine posle malterisanja moraju biti ravne i glatke, bez talasa, udubljenja ili ispupčenja. Ivice mogu biti prave i oštre ili malo zaobljene - oborene, po zahtevu projektanta, a uglovi na sastavu zidova i zidova i plafona oštri i pravi.</w:t>
            </w:r>
            <w:r w:rsidRPr="00D8541D">
              <w:rPr>
                <w:lang w:val="sv-SE"/>
              </w:rPr>
              <w:br w:type="page"/>
              <w:t>U svemu ostalom važe opšti uslovi za izvođenje građevinskih radova i opšti uslovi za zidarske radove.</w:t>
            </w:r>
            <w:r w:rsidRPr="00D8541D">
              <w:rPr>
                <w:lang w:val="sv-SE"/>
              </w:rPr>
              <w:br w:type="page"/>
              <w:t>Cenom svih pozicija obuhvatiti i potrebnu skelu, koja se neće odvojeno plaćati.</w:t>
            </w:r>
            <w:r w:rsidRPr="00D8541D">
              <w:rPr>
                <w:lang w:val="sv-SE"/>
              </w:rPr>
              <w:br w:type="page"/>
              <w:t>Obračun se vrši po m2 stvarno omalterisanih plafona i zidova po odbitku otvora, prema važećim prosečnim normama u građevinarstvu.</w:t>
            </w:r>
            <w:r w:rsidRPr="00D8541D">
              <w:rPr>
                <w:lang w:val="sv-SE"/>
              </w:rPr>
              <w:br w:type="page"/>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gridAfter w:val="1"/>
          <w:wAfter w:w="462" w:type="dxa"/>
          <w:trHeight w:val="4185"/>
        </w:trPr>
        <w:tc>
          <w:tcPr>
            <w:tcW w:w="767"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lastRenderedPageBreak/>
              <w:t>1</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Zidanje pregradnih zidova debljine 12 cm šupljom opekom u produžnom malteru razmere 1:2:6, sa izradom serklaža. U visini nadvratnih greda, ili na visini od 200 cm uraditi armirano betonske serklaže dimenzija 12x15 cm. Marka betona je MB 30, a armatura serklaža 2Ø10, uzengije Ø 6/25. Prevez raditi na pola opeke, a vezu sa ostalim zidovima na pravilan način. Po završenom zidanju spojnice očistiti. U cenu zida ulazi i izrada serklaža, armatura, oplata i pomoćna skela. </w:t>
            </w:r>
            <w:r w:rsidRPr="00D8541D">
              <w:rPr>
                <w:lang w:val="sv-SE"/>
              </w:rPr>
              <w:br w:type="page"/>
            </w:r>
            <w:r w:rsidRPr="00D8541D">
              <w:t>Obračun po m2 zida, otvori se odbijaju.</w:t>
            </w:r>
          </w:p>
        </w:tc>
        <w:tc>
          <w:tcPr>
            <w:tcW w:w="1440" w:type="dxa"/>
            <w:gridSpan w:val="5"/>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90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gridAfter w:val="1"/>
          <w:wAfter w:w="462" w:type="dxa"/>
          <w:trHeight w:val="402"/>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81.00</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c>
          <w:tcPr>
            <w:tcW w:w="1440" w:type="dxa"/>
            <w:gridSpan w:val="5"/>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90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gridAfter w:val="1"/>
          <w:wAfter w:w="462" w:type="dxa"/>
          <w:trHeight w:val="2475"/>
        </w:trPr>
        <w:tc>
          <w:tcPr>
            <w:tcW w:w="767"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2</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Zaziđivanje otvora vrata opekom u produžnom malteru razmere 1:2:6. Pre zidanja u postojećem zidu oštemovati šmorceve za prevez. Opeku pre ugradnje kvasiti vodom. Zidanje izvesti u pravilnom slogu, a spojnice po završenom zidanju očistiti do dubine 2 cm. U cenu ulazi i pomoćna skela. Obračun po m3 otvora.</w:t>
            </w:r>
          </w:p>
        </w:tc>
        <w:tc>
          <w:tcPr>
            <w:tcW w:w="1440" w:type="dxa"/>
            <w:gridSpan w:val="5"/>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rPr>
                <w:lang w:val="sv-SE"/>
              </w:rPr>
            </w:pPr>
            <w:r w:rsidRPr="00D8541D">
              <w:rPr>
                <w:lang w:val="sv-SE"/>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lang w:val="sv-SE"/>
              </w:rPr>
            </w:pPr>
            <w:r w:rsidRPr="00D8541D">
              <w:rPr>
                <w:b/>
                <w:bCs/>
                <w:lang w:val="sv-SE"/>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gridAfter w:val="1"/>
          <w:wAfter w:w="462" w:type="dxa"/>
          <w:trHeight w:val="402"/>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3913"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lang w:val="sv-SE"/>
              </w:rPr>
            </w:pPr>
            <w:r w:rsidRPr="00D8541D">
              <w:rPr>
                <w:b/>
                <w:bCs/>
                <w:lang w:val="sv-SE"/>
              </w:rPr>
              <w:t> </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w:t>
            </w:r>
            <w:r w:rsidRPr="00D8541D">
              <w:rPr>
                <w:vertAlign w:val="superscript"/>
              </w:rPr>
              <w:t>3</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0.61</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gridAfter w:val="1"/>
          <w:wAfter w:w="462" w:type="dxa"/>
          <w:trHeight w:val="2502"/>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3</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t xml:space="preserve">Malterisanje spoljašnjih zidova produžnim malterom R.1:3:9 u dva sloja sa izrdaom reljefnih struktura na fasadi radi vraćanja izgleda u orvobitno stanje. </w:t>
            </w:r>
            <w:r w:rsidRPr="00D8541D">
              <w:rPr>
                <w:lang w:val="sv-SE"/>
              </w:rPr>
              <w:t>Omalterisane površine moraju biti ravne, bez preloma i talasa, a ivice oštre i prave. Malter kvasiti da ne dođe do brzog sušenja i ''pregorevanja''.</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rPr>
                <w:lang w:val="sv-SE"/>
              </w:rPr>
            </w:pPr>
            <w:r w:rsidRPr="00D8541D">
              <w:rPr>
                <w:lang w:val="sv-SE"/>
              </w:rPr>
              <w:t> </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gridAfter w:val="1"/>
          <w:wAfter w:w="462" w:type="dxa"/>
          <w:trHeight w:val="3180"/>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lastRenderedPageBreak/>
              <w:t> </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Prvi sloj je sa prosejanim peskom „jedinicom“ i naneti na podlogu. Drugi sloj spraviti sa sitnim čistim peskom, bez primesa mulja i organskih materija i naneti preko prvog sloja. Perdašiti uz kvašenje i glačanje perdaškama. U cenu ulazi i pomoćna skela. Raditi u svemu prema opštim uslovima za zidarske radove u celini,  prema GN i pravilima struke. </w:t>
            </w:r>
            <w:r w:rsidRPr="00D8541D">
              <w:t>Obračun po m</w:t>
            </w:r>
            <w:r w:rsidRPr="00D8541D">
              <w:rPr>
                <w:vertAlign w:val="superscript"/>
              </w:rPr>
              <w:t>2</w:t>
            </w:r>
            <w:r w:rsidRPr="00D8541D">
              <w:t xml:space="preserve"> sa pomoćnom skelom.</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gridAfter w:val="1"/>
          <w:wAfter w:w="462" w:type="dxa"/>
          <w:trHeight w:val="402"/>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339.50</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gridAfter w:val="1"/>
          <w:wAfter w:w="462" w:type="dxa"/>
          <w:trHeight w:val="1800"/>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4</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Malterisanje unutrašnjih zidova produžnim malterom R.1:3:9 u dva sloja. Omalterisane površine moraju biti ravne, bez preloma i talasa, a ivice oštre i prave. Malter kvasiti da ne dođe do brzog sušenja i ''pregorevanja''.</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rPr>
                <w:lang w:val="sv-SE"/>
              </w:rPr>
            </w:pPr>
            <w:r w:rsidRPr="00D8541D">
              <w:rPr>
                <w:lang w:val="sv-SE"/>
              </w:rPr>
              <w:t> </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gridAfter w:val="1"/>
          <w:wAfter w:w="462" w:type="dxa"/>
          <w:trHeight w:val="2802"/>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Prvi sloj je sa prosejanim peskom „jedinicom“ i naneti na podlogu. Drugi sloj spraviti sa sitnim čistim peskom, bez primesa mulja i organskih materija i naneti preko prvog sloja. Perdašiti uz kvašenje i glačanje perdaškama. U cenu ulazi i pomoćna skela. Raditi u svemu prema opštim uslovima za zidarske radove u celini,  prema GN i pravilima struke. </w:t>
            </w:r>
            <w:r w:rsidRPr="00D8541D">
              <w:t>Obračun po m</w:t>
            </w:r>
            <w:r w:rsidRPr="00D8541D">
              <w:rPr>
                <w:vertAlign w:val="superscript"/>
              </w:rPr>
              <w:t>2</w:t>
            </w:r>
            <w:r w:rsidRPr="00D8541D">
              <w:t xml:space="preserve"> sa pomoćnom skelom.</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90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808.60</w:t>
            </w:r>
          </w:p>
        </w:tc>
        <w:tc>
          <w:tcPr>
            <w:tcW w:w="12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gridAfter w:val="1"/>
          <w:wAfter w:w="462" w:type="dxa"/>
          <w:trHeight w:val="1602"/>
        </w:trPr>
        <w:tc>
          <w:tcPr>
            <w:tcW w:w="767"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5</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Nabavka materijala i izrada izravnavajućeg sloja u podu,  cementne košuljice  debljine d=4-5 cm. Košuljicu negovati dok ne očvrsne. Obračun po m</w:t>
            </w:r>
            <w:r w:rsidRPr="00D8541D">
              <w:rPr>
                <w:vertAlign w:val="superscript"/>
              </w:rPr>
              <w:t>2</w:t>
            </w:r>
            <w:r w:rsidRPr="00D8541D">
              <w:t xml:space="preserve">. </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gridAfter w:val="1"/>
          <w:wAfter w:w="462" w:type="dxa"/>
          <w:trHeight w:val="402"/>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237.00</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3913"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90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2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gridAfter w:val="1"/>
          <w:wAfter w:w="462" w:type="dxa"/>
          <w:trHeight w:val="600"/>
        </w:trPr>
        <w:tc>
          <w:tcPr>
            <w:tcW w:w="767" w:type="dxa"/>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6</w:t>
            </w:r>
          </w:p>
        </w:tc>
        <w:tc>
          <w:tcPr>
            <w:tcW w:w="3913" w:type="dxa"/>
            <w:gridSpan w:val="3"/>
            <w:tcBorders>
              <w:top w:val="nil"/>
              <w:left w:val="nil"/>
              <w:bottom w:val="single" w:sz="4" w:space="0" w:color="auto"/>
              <w:right w:val="single" w:sz="4" w:space="0" w:color="auto"/>
            </w:tcBorders>
            <w:shd w:val="clear" w:color="auto" w:fill="FFFFFF"/>
          </w:tcPr>
          <w:p w:rsidR="004C4CFD" w:rsidRPr="00D8541D" w:rsidRDefault="004C4CFD" w:rsidP="00BD3708">
            <w:pPr>
              <w:jc w:val="both"/>
              <w:rPr>
                <w:lang w:val="sv-SE"/>
              </w:rPr>
            </w:pPr>
            <w:r w:rsidRPr="00D8541D">
              <w:rPr>
                <w:lang w:val="sv-SE"/>
              </w:rPr>
              <w:t>Čišćenje kamene sokle čeličnim četkama i ponovno dersovanje spojnica</w:t>
            </w:r>
          </w:p>
        </w:tc>
        <w:tc>
          <w:tcPr>
            <w:tcW w:w="1440" w:type="dxa"/>
            <w:gridSpan w:val="5"/>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rPr>
                <w:lang w:val="sv-SE"/>
              </w:rPr>
            </w:pPr>
            <w:r w:rsidRPr="00D8541D">
              <w:rPr>
                <w:lang w:val="sv-SE"/>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lang w:val="sv-SE"/>
              </w:rPr>
            </w:pPr>
            <w:r w:rsidRPr="00D8541D">
              <w:rPr>
                <w:b/>
                <w:bCs/>
                <w:lang w:val="sv-SE"/>
              </w:rPr>
              <w:t> </w:t>
            </w:r>
          </w:p>
        </w:tc>
        <w:tc>
          <w:tcPr>
            <w:tcW w:w="12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gridAfter w:val="1"/>
          <w:wAfter w:w="462" w:type="dxa"/>
          <w:trHeight w:val="300"/>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rPr>
                <w:lang w:val="sv-SE"/>
              </w:rPr>
            </w:pPr>
            <w:r w:rsidRPr="00D8541D">
              <w:rPr>
                <w:lang w:val="sv-SE"/>
              </w:rPr>
              <w:t> </w:t>
            </w:r>
          </w:p>
        </w:tc>
        <w:tc>
          <w:tcPr>
            <w:tcW w:w="1440" w:type="dxa"/>
            <w:gridSpan w:val="5"/>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900" w:type="dxa"/>
            <w:gridSpan w:val="2"/>
            <w:tcBorders>
              <w:top w:val="nil"/>
              <w:left w:val="nil"/>
              <w:bottom w:val="single" w:sz="4" w:space="0" w:color="auto"/>
              <w:right w:val="single" w:sz="4" w:space="0" w:color="auto"/>
            </w:tcBorders>
            <w:shd w:val="clear" w:color="auto" w:fill="FFFFFF"/>
            <w:noWrap/>
            <w:vAlign w:val="bottom"/>
          </w:tcPr>
          <w:p w:rsidR="004C4CFD" w:rsidRPr="00D8541D" w:rsidRDefault="004C4CFD" w:rsidP="00BD3708">
            <w:pPr>
              <w:jc w:val="right"/>
            </w:pPr>
            <w:r w:rsidRPr="00D8541D">
              <w:t>65.00</w:t>
            </w:r>
          </w:p>
        </w:tc>
        <w:tc>
          <w:tcPr>
            <w:tcW w:w="12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440" w:type="dxa"/>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gridAfter w:val="1"/>
          <w:wAfter w:w="462" w:type="dxa"/>
          <w:trHeight w:val="395"/>
        </w:trPr>
        <w:tc>
          <w:tcPr>
            <w:tcW w:w="767" w:type="dxa"/>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Pr>
                <w:b/>
                <w:bCs/>
              </w:rPr>
              <w:t>IV</w:t>
            </w:r>
          </w:p>
        </w:tc>
        <w:tc>
          <w:tcPr>
            <w:tcW w:w="3913"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UKUPNO ZIDARSKI RADOVI</w:t>
            </w:r>
          </w:p>
        </w:tc>
        <w:tc>
          <w:tcPr>
            <w:tcW w:w="1440"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UKUPNO:</w:t>
            </w:r>
          </w:p>
        </w:tc>
        <w:tc>
          <w:tcPr>
            <w:tcW w:w="900" w:type="dxa"/>
            <w:gridSpan w:val="2"/>
            <w:tcBorders>
              <w:top w:val="nil"/>
              <w:left w:val="nil"/>
              <w:bottom w:val="single" w:sz="4" w:space="0" w:color="auto"/>
              <w:right w:val="single" w:sz="4" w:space="0" w:color="auto"/>
            </w:tcBorders>
            <w:shd w:val="clear" w:color="auto" w:fill="auto"/>
            <w:noWrap/>
            <w:vAlign w:val="center"/>
          </w:tcPr>
          <w:p w:rsidR="004C4CFD" w:rsidRPr="00D8541D" w:rsidRDefault="004C4CFD" w:rsidP="00BD3708">
            <w:pPr>
              <w:jc w:val="right"/>
              <w:rPr>
                <w:b/>
                <w:bCs/>
              </w:rPr>
            </w:pPr>
            <w:r w:rsidRPr="00D8541D">
              <w:rPr>
                <w:b/>
                <w:bCs/>
              </w:rPr>
              <w:t> </w:t>
            </w:r>
          </w:p>
        </w:tc>
        <w:tc>
          <w:tcPr>
            <w:tcW w:w="1260" w:type="dxa"/>
            <w:gridSpan w:val="2"/>
            <w:tcBorders>
              <w:top w:val="single" w:sz="4" w:space="0" w:color="auto"/>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c>
          <w:tcPr>
            <w:tcW w:w="1440" w:type="dxa"/>
            <w:tcBorders>
              <w:top w:val="single" w:sz="4" w:space="0" w:color="auto"/>
              <w:bottom w:val="single" w:sz="4" w:space="0" w:color="auto"/>
              <w:right w:val="single" w:sz="4" w:space="0" w:color="auto"/>
            </w:tcBorders>
            <w:noWrap/>
          </w:tcPr>
          <w:p w:rsidR="004C4CFD" w:rsidRPr="00D8541D" w:rsidRDefault="004C4CFD" w:rsidP="00BD3708">
            <w:pPr>
              <w:jc w:val="right"/>
            </w:pPr>
          </w:p>
        </w:tc>
      </w:tr>
      <w:tr w:rsidR="00B44BAB" w:rsidRPr="00D8541D" w:rsidTr="00B44BAB">
        <w:trPr>
          <w:trHeight w:val="255"/>
        </w:trPr>
        <w:tc>
          <w:tcPr>
            <w:tcW w:w="865" w:type="dxa"/>
            <w:gridSpan w:val="2"/>
            <w:tcBorders>
              <w:left w:val="single" w:sz="4" w:space="0" w:color="auto"/>
              <w:bottom w:val="single" w:sz="4" w:space="0" w:color="auto"/>
            </w:tcBorders>
            <w:shd w:val="clear" w:color="auto" w:fill="auto"/>
            <w:noWrap/>
            <w:vAlign w:val="center"/>
          </w:tcPr>
          <w:p w:rsidR="00B44BAB" w:rsidRPr="00D8541D" w:rsidRDefault="00B44BAB" w:rsidP="00BD3708">
            <w:pPr>
              <w:jc w:val="center"/>
              <w:rPr>
                <w:b/>
                <w:bCs/>
              </w:rPr>
            </w:pPr>
          </w:p>
        </w:tc>
        <w:tc>
          <w:tcPr>
            <w:tcW w:w="4145" w:type="dxa"/>
            <w:gridSpan w:val="3"/>
            <w:tcBorders>
              <w:bottom w:val="single" w:sz="4" w:space="0" w:color="auto"/>
            </w:tcBorders>
            <w:shd w:val="clear" w:color="auto" w:fill="auto"/>
            <w:noWrap/>
            <w:vAlign w:val="center"/>
          </w:tcPr>
          <w:p w:rsidR="00B44BAB" w:rsidRPr="00D8541D" w:rsidRDefault="00B44BAB" w:rsidP="00BD3708">
            <w:pPr>
              <w:jc w:val="center"/>
              <w:rPr>
                <w:b/>
                <w:bCs/>
              </w:rPr>
            </w:pPr>
          </w:p>
        </w:tc>
        <w:tc>
          <w:tcPr>
            <w:tcW w:w="563" w:type="dxa"/>
            <w:gridSpan w:val="2"/>
            <w:tcBorders>
              <w:bottom w:val="single" w:sz="4" w:space="0" w:color="auto"/>
            </w:tcBorders>
            <w:shd w:val="clear" w:color="auto" w:fill="auto"/>
            <w:noWrap/>
            <w:vAlign w:val="center"/>
          </w:tcPr>
          <w:p w:rsidR="00B44BAB" w:rsidRPr="00D8541D" w:rsidRDefault="00B44BAB" w:rsidP="00BD3708">
            <w:pPr>
              <w:jc w:val="center"/>
              <w:rPr>
                <w:b/>
                <w:bCs/>
              </w:rPr>
            </w:pPr>
          </w:p>
        </w:tc>
        <w:tc>
          <w:tcPr>
            <w:tcW w:w="889" w:type="dxa"/>
            <w:gridSpan w:val="3"/>
            <w:tcBorders>
              <w:bottom w:val="single" w:sz="4" w:space="0" w:color="auto"/>
            </w:tcBorders>
            <w:shd w:val="clear" w:color="auto" w:fill="auto"/>
            <w:noWrap/>
            <w:vAlign w:val="center"/>
          </w:tcPr>
          <w:p w:rsidR="00B44BAB" w:rsidRPr="00D8541D" w:rsidRDefault="00B44BAB" w:rsidP="00BD3708">
            <w:pPr>
              <w:jc w:val="center"/>
              <w:rPr>
                <w:b/>
                <w:bCs/>
              </w:rPr>
            </w:pPr>
          </w:p>
        </w:tc>
        <w:tc>
          <w:tcPr>
            <w:tcW w:w="1560" w:type="dxa"/>
            <w:gridSpan w:val="2"/>
            <w:tcBorders>
              <w:bottom w:val="single" w:sz="4" w:space="0" w:color="auto"/>
            </w:tcBorders>
            <w:shd w:val="clear" w:color="auto" w:fill="auto"/>
            <w:noWrap/>
            <w:vAlign w:val="center"/>
          </w:tcPr>
          <w:p w:rsidR="00B44BAB" w:rsidRPr="00D8541D" w:rsidRDefault="00B44BAB" w:rsidP="00BD3708">
            <w:pPr>
              <w:jc w:val="center"/>
              <w:rPr>
                <w:b/>
                <w:bCs/>
              </w:rPr>
            </w:pPr>
          </w:p>
        </w:tc>
        <w:tc>
          <w:tcPr>
            <w:tcW w:w="2160" w:type="dxa"/>
            <w:gridSpan w:val="3"/>
            <w:tcBorders>
              <w:bottom w:val="single" w:sz="4" w:space="0" w:color="auto"/>
              <w:right w:val="single" w:sz="4" w:space="0" w:color="auto"/>
            </w:tcBorders>
            <w:shd w:val="clear" w:color="auto" w:fill="auto"/>
            <w:noWrap/>
            <w:vAlign w:val="center"/>
          </w:tcPr>
          <w:p w:rsidR="00B44BAB" w:rsidRPr="00D8541D" w:rsidRDefault="00B44BAB" w:rsidP="00BD3708">
            <w:pPr>
              <w:jc w:val="center"/>
              <w:rPr>
                <w:b/>
                <w:bCs/>
              </w:rPr>
            </w:pPr>
          </w:p>
        </w:tc>
      </w:tr>
      <w:tr w:rsidR="004C4CFD" w:rsidRPr="00D8541D" w:rsidTr="00B44BAB">
        <w:trPr>
          <w:trHeight w:val="255"/>
        </w:trPr>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bookmarkStart w:id="54" w:name="RANGE!A1:F26"/>
            <w:r w:rsidRPr="00D8541D">
              <w:rPr>
                <w:b/>
                <w:bCs/>
              </w:rPr>
              <w:lastRenderedPageBreak/>
              <w:t>poz</w:t>
            </w:r>
            <w:bookmarkEnd w:id="54"/>
          </w:p>
        </w:tc>
        <w:tc>
          <w:tcPr>
            <w:tcW w:w="4145" w:type="dxa"/>
            <w:gridSpan w:val="3"/>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opis radova</w:t>
            </w:r>
          </w:p>
        </w:tc>
        <w:tc>
          <w:tcPr>
            <w:tcW w:w="563" w:type="dxa"/>
            <w:gridSpan w:val="2"/>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j.m</w:t>
            </w:r>
          </w:p>
        </w:tc>
        <w:tc>
          <w:tcPr>
            <w:tcW w:w="889" w:type="dxa"/>
            <w:gridSpan w:val="3"/>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količina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jed.cena</w:t>
            </w:r>
          </w:p>
        </w:tc>
        <w:tc>
          <w:tcPr>
            <w:tcW w:w="2160" w:type="dxa"/>
            <w:gridSpan w:val="3"/>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 xml:space="preserve">ukupno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 </w:t>
            </w:r>
          </w:p>
        </w:tc>
        <w:tc>
          <w:tcPr>
            <w:tcW w:w="4145"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 </w:t>
            </w:r>
          </w:p>
        </w:tc>
        <w:tc>
          <w:tcPr>
            <w:tcW w:w="563"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889"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rPr>
            </w:pPr>
            <w:r>
              <w:rPr>
                <w:b/>
                <w:bCs/>
              </w:rPr>
              <w:t>V</w:t>
            </w:r>
          </w:p>
        </w:tc>
        <w:tc>
          <w:tcPr>
            <w:tcW w:w="4145" w:type="dxa"/>
            <w:gridSpan w:val="3"/>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rPr>
                <w:b/>
                <w:bCs/>
              </w:rPr>
            </w:pPr>
            <w:r w:rsidRPr="00D8541D">
              <w:rPr>
                <w:b/>
                <w:bCs/>
              </w:rPr>
              <w:t xml:space="preserve">IZOLATERSKI RADOVI </w:t>
            </w:r>
          </w:p>
        </w:tc>
        <w:tc>
          <w:tcPr>
            <w:tcW w:w="563"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889"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5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rPr>
            </w:pPr>
            <w:r w:rsidRPr="00D8541D">
              <w:rPr>
                <w:b/>
                <w:bCs/>
              </w:rPr>
              <w:t> </w:t>
            </w:r>
          </w:p>
        </w:tc>
        <w:tc>
          <w:tcPr>
            <w:tcW w:w="4145"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 xml:space="preserve">Hidroizolacija poda </w:t>
            </w:r>
          </w:p>
        </w:tc>
        <w:tc>
          <w:tcPr>
            <w:tcW w:w="563"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889"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15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702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rPr>
            </w:pPr>
            <w:r w:rsidRPr="00D8541D">
              <w:rPr>
                <w:b/>
                <w:bCs/>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rPr>
                <w:lang w:val="sv-SE"/>
              </w:rPr>
            </w:pPr>
            <w:r w:rsidRPr="00D8541D">
              <w:t>Opis pozicije</w:t>
            </w:r>
            <w:r w:rsidRPr="00D8541D">
              <w:br/>
              <w:t>Opis predviđenog materijala</w:t>
            </w:r>
            <w:r w:rsidRPr="00D8541D">
              <w:br/>
              <w:t>Jednokomponentni cementni malter modifikovan polimerima</w:t>
            </w:r>
            <w:r w:rsidRPr="00D8541D">
              <w:br/>
              <w:t>Od proizvođača treba da je deklarisan kao hidroizolacioni sloj koji: dobro prijanja na cementne košuljice, betonske i malterisane zidove i zidove od gips kartona; može da se ugrađuje na vertikalnim površinama može da  premosti manje pukotine i deformacije u podlozi paropropusan, otporan na himisjke uticaje u sredini u kojoj se ugrađuje i mehaničke uticaje može da se ugrađuje na vlažnim podlogama</w:t>
            </w:r>
            <w:r w:rsidRPr="00D8541D">
              <w:br/>
              <w:t>Materijal treba da je klasifikovan kao klasa CM OP po standardu SRPS EN 14891 i da ispunjava sledeće zahteve:</w:t>
            </w:r>
            <w:r w:rsidRPr="00D8541D">
              <w:br/>
              <w:t xml:space="preserve"> Inicijalna zatezna čvrstoća (posle 28 dana u laboratorijskim uslovima, test metod A.6.2) ≥0,5H/mm2 (Mna)</w:t>
            </w:r>
            <w:r w:rsidRPr="00D8541D">
              <w:br/>
              <w:t>- Zatezna čvrstoća prijanjanja nakon kontakta sa vodom (A. 6. 3) ≥0,5H/mm2 (Mna)</w:t>
            </w:r>
            <w:r w:rsidRPr="00D8541D">
              <w:br/>
              <w:t>- Zatezna čvrstoća prijanjanja nakon toplotnog starenja (A.6. 5) ≥0,5H/mm2 (Mna)</w:t>
            </w:r>
            <w:r w:rsidRPr="00D8541D">
              <w:br/>
              <w:t xml:space="preserve">- Zatezna čvrstoća prijanjanja nakon ciklusa smrzavanja i odmrzavanja (A.6. 6) ≥0,5H/mm2 (Mna)  </w:t>
            </w:r>
            <w:r w:rsidRPr="00D8541D">
              <w:br/>
              <w:t xml:space="preserve">Zatezna čvrstoća prijanjanja nakon kontakta sa krečnim mlekom (A. 6. </w:t>
            </w:r>
            <w:r w:rsidRPr="00D8541D">
              <w:rPr>
                <w:lang w:val="sv-SE"/>
              </w:rPr>
              <w:t>9) ≥0,5H/mm2 (Mna)</w:t>
            </w:r>
            <w:r w:rsidRPr="00D8541D">
              <w:rPr>
                <w:lang w:val="sv-SE"/>
              </w:rPr>
              <w:br/>
              <w:t>Vodonepropusnost (1.5 bara na 7 dana, A.7) - nema prodora</w:t>
            </w:r>
            <w:r w:rsidRPr="00D8541D">
              <w:rPr>
                <w:lang w:val="sv-SE"/>
              </w:rPr>
              <w:br/>
              <w:t>Sposobnost premošćavanja pukotina u standardnim uslovima (+ 23OC, A.8.2) ≥0,75mm</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717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lang w:val="sv-SE"/>
              </w:rPr>
            </w:pPr>
            <w:r w:rsidRPr="00D8541D">
              <w:rPr>
                <w:b/>
                <w:bCs/>
                <w:lang w:val="sv-SE"/>
              </w:rPr>
              <w:lastRenderedPageBreak/>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both"/>
              <w:rPr>
                <w:lang w:val="sv-SE"/>
              </w:rPr>
            </w:pPr>
            <w:r w:rsidRPr="00D8541D">
              <w:rPr>
                <w:lang w:val="sv-SE"/>
              </w:rPr>
              <w:t xml:space="preserve">Materijal treba daje paropropusan u skladu sa SRPS EN ISO 7783, Klasa I Sd&lt;5.m </w:t>
            </w:r>
            <w:r w:rsidRPr="00D8541D">
              <w:rPr>
                <w:lang w:val="sv-SE"/>
              </w:rPr>
              <w:br w:type="page"/>
              <w:t xml:space="preserve">Svi primenjeni materijali za hidroizolaciju treba da su od istog proizvođača, tj. međusobno kompatibilni. Materijal za hidroizolaciju takođe treba da je kompatibilan sa lepkom za keraniku i masom za ispunu spojnica (fug masom), ako se keramika polaže direktno na hidroizolacioni sloj. </w:t>
            </w:r>
            <w:r w:rsidRPr="00D8541D">
              <w:rPr>
                <w:lang w:val="sv-SE"/>
              </w:rPr>
              <w:br w:type="page"/>
              <w:t>Primenjeni materijali ne smeju da sadrže ili emituju štetne ili opasne materije.</w:t>
            </w:r>
            <w:r w:rsidRPr="00D8541D">
              <w:rPr>
                <w:lang w:val="sv-SE"/>
              </w:rPr>
              <w:br w:type="page"/>
              <w:t>Način izvođenja radova</w:t>
            </w:r>
            <w:r w:rsidRPr="00D8541D">
              <w:rPr>
                <w:lang w:val="sv-SE"/>
              </w:rPr>
              <w:br w:type="page"/>
              <w:t>Materijal skladištiti u suvoj i čistoj prostoriji. Proveriti datum na pakovanju materijala i rok upotrebe.</w:t>
            </w:r>
            <w:r w:rsidRPr="00D8541D">
              <w:rPr>
                <w:lang w:val="sv-SE"/>
              </w:rPr>
              <w:br w:type="page"/>
              <w:t>Ugradnja materijala treba da je u cvemu po uputstvu proizvođača materijala.</w:t>
            </w:r>
            <w:r w:rsidRPr="00D8541D">
              <w:rPr>
                <w:lang w:val="sv-SE"/>
              </w:rPr>
              <w:br w:type="page"/>
              <w:t>Pre početka hidroizolacionih radova proveriti da li su u prostoriji izvedene instalacije vodovoda i kanalizacije i ugrađeni podni snivnici.</w:t>
            </w:r>
            <w:r w:rsidRPr="00D8541D">
              <w:rPr>
                <w:lang w:val="sv-SE"/>
              </w:rPr>
              <w:br w:type="page"/>
              <w:t>Podloga mora da bude čvrsta, bez pukotina, čista, bez prašine, masnih mrlja i premaza. Zid od opeke treba da je omalterisan. Vidljivu armaturu i mesta segregacije na betonskim zidovima popraviti reparaturnim malterom. Stare betonske podloge po potrebi čistiti mlazom vode pod visokim pritiskom (400 bara) ili ako je potrebno peskarenjem. Nove podloge oprati i usisati prašinu.</w:t>
            </w:r>
            <w:r w:rsidRPr="00D8541D">
              <w:rPr>
                <w:lang w:val="sv-SE"/>
              </w:rPr>
              <w:br w:type="page"/>
              <w:t>Cementna košuljica treba da je stara min. 28 dana, ako nije u pitanju brzovezujuća košuljica ili ako proizvođač hidroizolacionog materijala ne propisuje drugačije. Temperatura u prostoriji u kojoj se izvode radovi i temperatura podloge treba daje između + 50C i +350C. Prostorija ne sme da bude direktno izložena suncu. Izbegavati veliku vlažnost u prostorijama.</w:t>
            </w:r>
            <w:r w:rsidRPr="00D8541D">
              <w:rPr>
                <w:lang w:val="sv-SE"/>
              </w:rPr>
              <w:br w:type="page"/>
            </w:r>
            <w:r w:rsidRPr="00D8541D">
              <w:rPr>
                <w:lang w:val="sv-SE"/>
              </w:rPr>
              <w:br w:type="page"/>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615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lang w:val="sv-SE"/>
              </w:rPr>
            </w:pPr>
            <w:r w:rsidRPr="00D8541D">
              <w:rPr>
                <w:b/>
                <w:bCs/>
                <w:lang w:val="sv-SE"/>
              </w:rPr>
              <w:lastRenderedPageBreak/>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both"/>
              <w:rPr>
                <w:lang w:val="sv-SE"/>
              </w:rPr>
            </w:pPr>
            <w:r w:rsidRPr="00D8541D">
              <w:rPr>
                <w:lang w:val="sv-SE"/>
              </w:rPr>
              <w:t>Pre početka nanošenja hidroizolacije na spojevima pod-zid napraviti holkere i popuniti rupe oko prodora cevi vodovoda i kanalizacije kroz zidove, materijalom iz sistema ili po nrenoruci proizvođača hidroizolacionog materijala. Ako je potrebno navlažiti podlogu ali tako da nema stajaće vode.</w:t>
            </w:r>
            <w:r w:rsidRPr="00D8541D">
              <w:rPr>
                <w:lang w:val="sv-SE"/>
              </w:rPr>
              <w:br/>
              <w:t>Polimercementni malter nanositi četkom, gleterom ili valjkom u najmanje dva sloja, Svaki pojedinačni sloj treba da se osuši pre nanošenja sledećeg. Debljina svakog sloja je 1-2mm, u skladu sa zahtevima u uputstvu proizvođača. Svaki sloj mora potpuno da prekrije površinu na koju se nanosi hidroizolacija. Na sastavima podova i zidova i spoju sa podnim slivnikom, ukoliko proizvođač tako nalaže, treba spoj lokalno armirati trakom od staklenog voala ili poliester tkanine. Armaturni materijal, minimalne širine10cm. utiskuje se u prvi sloj,  a zatim se nanosi sledeći sloj.</w:t>
            </w:r>
            <w:r w:rsidRPr="00D8541D">
              <w:rPr>
                <w:lang w:val="sv-SE"/>
              </w:rPr>
              <w:br/>
              <w:t>Hidroizolacioni sloj ne ravnati ravnjačom ili gleterom. Lokalne neravnine eventualno popraviti finom šmirglom nakon stvrdnjavanja.</w:t>
            </w:r>
            <w:r w:rsidRPr="00D8541D">
              <w:rPr>
                <w:lang w:val="sv-SE"/>
              </w:rPr>
              <w:br/>
              <w:t>Visina hidroizolacije mora biti ne manje od 30cm iznad gornje ivice kade ili 75 cm od gornje ivice tuš kade.</w:t>
            </w:r>
            <w:r w:rsidRPr="00D8541D">
              <w:rPr>
                <w:lang w:val="sv-SE"/>
              </w:rPr>
              <w:br/>
              <w:t xml:space="preserve">Po završetku radova zabraniti ulaz u prostoriju i obavljanje bilo kakvih radova dok ne budu završeni keramičarski radovi. </w:t>
            </w:r>
            <w:r w:rsidRPr="00D8541D">
              <w:rPr>
                <w:lang w:val="sv-SE"/>
              </w:rPr>
              <w:br/>
              <w:t>Vreme očvršćavanja hidroizolacije je u skladu sa uputstvom proizvođača min. 2 dana.</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315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lang w:val="sv-SE"/>
              </w:rPr>
            </w:pPr>
            <w:r w:rsidRPr="00D8541D">
              <w:rPr>
                <w:b/>
                <w:bCs/>
                <w:lang w:val="sv-SE"/>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both"/>
              <w:rPr>
                <w:lang w:val="sv-SE"/>
              </w:rPr>
            </w:pPr>
            <w:r w:rsidRPr="00D8541D">
              <w:rPr>
                <w:lang w:val="sv-SE"/>
              </w:rPr>
              <w:t>Način vršenja kontrole i merenje</w:t>
            </w:r>
            <w:r w:rsidRPr="00D8541D">
              <w:rPr>
                <w:lang w:val="sv-SE"/>
              </w:rPr>
              <w:br w:type="page"/>
              <w:t>Ako je podloga sumnjivog kvaliteta zahtevati testiranje "null off" testom. Minimalna površinska zatezna čvrstoća treba da je 1.5 N/mm2 ako proizvođač hidroizolacionog materijala ne zahteva drugačije.</w:t>
            </w:r>
            <w:r w:rsidRPr="00D8541D">
              <w:rPr>
                <w:lang w:val="sv-SE"/>
              </w:rPr>
              <w:br w:type="page"/>
              <w:t>Proveriti kolika je dozvoljena vlažnost cementne košuljice i po potrebi zahtevati merenje vlažnostu podloge.</w:t>
            </w:r>
            <w:r w:rsidRPr="00D8541D">
              <w:rPr>
                <w:lang w:val="sv-SE"/>
              </w:rPr>
              <w:br w:type="page"/>
              <w:t xml:space="preserve">Radovi se obračunavaju po m2 stvarno izvedene površine. Prekidi kod prodora instalacija se ne odbijaju. </w:t>
            </w:r>
            <w:r w:rsidRPr="00D8541D">
              <w:rPr>
                <w:lang w:val="sv-SE"/>
              </w:rPr>
              <w:br w:type="page"/>
              <w:t>Obrada oko prodora instalacija i izrada holkera se ne obračunava posebno.</w:t>
            </w:r>
            <w:r w:rsidRPr="00D8541D">
              <w:rPr>
                <w:lang w:val="sv-SE"/>
              </w:rPr>
              <w:br w:type="page"/>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jc w:val="center"/>
              <w:rPr>
                <w:b/>
                <w:bCs/>
                <w:lang w:val="sv-SE"/>
              </w:rPr>
            </w:pPr>
            <w:r w:rsidRPr="00D8541D">
              <w:rPr>
                <w:b/>
                <w:bCs/>
                <w:lang w:val="sv-SE"/>
              </w:rPr>
              <w:t> </w:t>
            </w:r>
          </w:p>
        </w:tc>
        <w:tc>
          <w:tcPr>
            <w:tcW w:w="4145" w:type="dxa"/>
            <w:gridSpan w:val="3"/>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both"/>
              <w:rPr>
                <w:lang w:val="sv-SE"/>
              </w:rPr>
            </w:pPr>
            <w:r w:rsidRPr="00D8541D">
              <w:rPr>
                <w:lang w:val="sv-SE"/>
              </w:rPr>
              <w:t> </w:t>
            </w:r>
          </w:p>
        </w:tc>
        <w:tc>
          <w:tcPr>
            <w:tcW w:w="563"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rPr>
                <w:lang w:val="sv-SE"/>
              </w:rPr>
            </w:pPr>
            <w:r w:rsidRPr="00D8541D">
              <w:rPr>
                <w:lang w:val="sv-SE"/>
              </w:rPr>
              <w:t> </w:t>
            </w:r>
          </w:p>
        </w:tc>
        <w:tc>
          <w:tcPr>
            <w:tcW w:w="889"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1399"/>
        </w:trPr>
        <w:tc>
          <w:tcPr>
            <w:tcW w:w="865" w:type="dxa"/>
            <w:gridSpan w:val="2"/>
            <w:tcBorders>
              <w:top w:val="nil"/>
              <w:left w:val="single" w:sz="4" w:space="0" w:color="auto"/>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1</w:t>
            </w:r>
          </w:p>
        </w:tc>
        <w:tc>
          <w:tcPr>
            <w:tcW w:w="4145"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rPr>
                <w:lang w:val="sv-SE"/>
              </w:rPr>
              <w:t xml:space="preserve">Nabavka materijala i izrada hidroizolacije poda na tlu tipa "sika"  5mm preko arm.betonske ploče. </w:t>
            </w:r>
            <w:r w:rsidRPr="00D8541D">
              <w:t>Sa uračunatim ugaonim trakama.Obračun po m</w:t>
            </w:r>
            <w:r w:rsidRPr="00D8541D">
              <w:rPr>
                <w:vertAlign w:val="superscript"/>
              </w:rPr>
              <w:t>2</w:t>
            </w:r>
            <w:r w:rsidRPr="00D8541D">
              <w:t xml:space="preserve">. </w:t>
            </w:r>
          </w:p>
        </w:tc>
        <w:tc>
          <w:tcPr>
            <w:tcW w:w="563"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889"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4145"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c>
          <w:tcPr>
            <w:tcW w:w="563"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889"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237.00</w:t>
            </w:r>
          </w:p>
        </w:tc>
        <w:tc>
          <w:tcPr>
            <w:tcW w:w="15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4145"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c>
          <w:tcPr>
            <w:tcW w:w="563"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889"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5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855"/>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2</w:t>
            </w:r>
          </w:p>
        </w:tc>
        <w:tc>
          <w:tcPr>
            <w:tcW w:w="4145"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Nabavka i montaža paropropusne folije vodo nepropusne folije:Sd=0,02 m ;W1; To=+100°C ispo krovnog pokrivača</w:t>
            </w:r>
          </w:p>
        </w:tc>
        <w:tc>
          <w:tcPr>
            <w:tcW w:w="563"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m²</w:t>
            </w:r>
          </w:p>
        </w:tc>
        <w:tc>
          <w:tcPr>
            <w:tcW w:w="889"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465.00</w:t>
            </w:r>
          </w:p>
        </w:tc>
        <w:tc>
          <w:tcPr>
            <w:tcW w:w="15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4145"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rPr>
            </w:pPr>
            <w:r w:rsidRPr="00D8541D">
              <w:rPr>
                <w:b/>
                <w:bCs/>
              </w:rPr>
              <w:t> </w:t>
            </w:r>
          </w:p>
        </w:tc>
        <w:tc>
          <w:tcPr>
            <w:tcW w:w="563"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889"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5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lastRenderedPageBreak/>
              <w:t> </w:t>
            </w:r>
          </w:p>
        </w:tc>
        <w:tc>
          <w:tcPr>
            <w:tcW w:w="4145"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rPr>
                <w:b/>
                <w:bCs/>
              </w:rPr>
            </w:pPr>
            <w:r w:rsidRPr="00D8541D">
              <w:rPr>
                <w:b/>
                <w:bCs/>
              </w:rPr>
              <w:t>TERMOIZOLACIJA</w:t>
            </w:r>
          </w:p>
        </w:tc>
        <w:tc>
          <w:tcPr>
            <w:tcW w:w="563" w:type="dxa"/>
            <w:gridSpan w:val="2"/>
            <w:tcBorders>
              <w:top w:val="nil"/>
              <w:left w:val="nil"/>
              <w:bottom w:val="single" w:sz="4" w:space="0" w:color="auto"/>
              <w:right w:val="single" w:sz="4" w:space="0" w:color="auto"/>
            </w:tcBorders>
            <w:shd w:val="clear" w:color="auto" w:fill="auto"/>
          </w:tcPr>
          <w:p w:rsidR="004C4CFD" w:rsidRPr="00D8541D" w:rsidRDefault="004C4CFD" w:rsidP="00BD3708">
            <w:pPr>
              <w:jc w:val="center"/>
            </w:pPr>
            <w:r w:rsidRPr="00D8541D">
              <w:t> </w:t>
            </w:r>
          </w:p>
        </w:tc>
        <w:tc>
          <w:tcPr>
            <w:tcW w:w="889"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1560" w:type="dxa"/>
            <w:gridSpan w:val="2"/>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pPr>
            <w:r w:rsidRPr="00D8541D">
              <w:t> </w:t>
            </w:r>
          </w:p>
        </w:tc>
      </w:tr>
      <w:tr w:rsidR="004C4CFD" w:rsidRPr="00D8541D" w:rsidTr="00BD3708">
        <w:trPr>
          <w:trHeight w:val="6795"/>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both"/>
              <w:rPr>
                <w:lang w:val="sv-SE"/>
              </w:rPr>
            </w:pPr>
            <w:r w:rsidRPr="00D8541D">
              <w:t>Opis predviđenog materijala</w:t>
            </w:r>
            <w:r w:rsidRPr="00D8541D">
              <w:br/>
              <w:t xml:space="preserve">PVC hidroizolaciona membrana treba da je armirana, elastična i vodonepropusna. </w:t>
            </w:r>
            <w:r w:rsidRPr="00D8541D">
              <w:rPr>
                <w:lang w:val="sv-SE"/>
              </w:rPr>
              <w:t>Takođe treba da je UV otporna, otporna na starenje, na dejstvo mikroorganizama i otporna na prodor korenja.</w:t>
            </w:r>
            <w:r w:rsidRPr="00D8541D">
              <w:rPr>
                <w:lang w:val="sv-SE"/>
              </w:rPr>
              <w:br/>
              <w:t>PVC membrana mora da zadovolji sledeće zahteve:</w:t>
            </w:r>
            <w:r w:rsidRPr="00D8541D">
              <w:rPr>
                <w:lang w:val="sv-SE"/>
              </w:rPr>
              <w:br/>
              <w:t>Vodonepropusnost da je u skladu sa SRPS EN 1928</w:t>
            </w:r>
            <w:r w:rsidRPr="00D8541D">
              <w:rPr>
                <w:lang w:val="sv-SE"/>
              </w:rPr>
              <w:br/>
              <w:t>Da nema vidljiva oštećenja u skladu sa SRPS EN 1850-2.</w:t>
            </w:r>
            <w:r w:rsidRPr="00D8541D">
              <w:rPr>
                <w:lang w:val="sv-SE"/>
              </w:rPr>
              <w:br/>
              <w:t>Da su karakteristike u skladu sa SRPS EN 1848-2 i 1849-2.</w:t>
            </w:r>
            <w:r w:rsidRPr="00D8541D">
              <w:rPr>
                <w:lang w:val="sv-SE"/>
              </w:rPr>
              <w:br/>
              <w:t>Otpornost na dejstvo požara spolja po SRPS ENV 1187 Broof(Tl)</w:t>
            </w:r>
            <w:r w:rsidRPr="00D8541D">
              <w:rPr>
                <w:lang w:val="sv-SE"/>
              </w:rPr>
              <w:br/>
              <w:t>Da je otpornost prema odvajanju spojeva po SRPS EN 12316-2 ≥300N/50mm</w:t>
            </w:r>
            <w:r w:rsidRPr="00D8541D">
              <w:rPr>
                <w:lang w:val="sv-SE"/>
              </w:rPr>
              <w:br/>
              <w:t>Da je otpornost na smicanje spojeva po SRPS EN 12317-2 ≥500N/50mm</w:t>
            </w:r>
            <w:r w:rsidRPr="00D8541D">
              <w:rPr>
                <w:lang w:val="sv-SE"/>
              </w:rPr>
              <w:br/>
              <w:t>Da je otpornost na istezanje po SRPS EN 12311-2≥1100N/50mm, istezanje ≥ 10%</w:t>
            </w:r>
            <w:r w:rsidRPr="00D8541D">
              <w:rPr>
                <w:lang w:val="sv-SE"/>
              </w:rPr>
              <w:br/>
              <w:t>Otpornost prema udaru po SRPS EN 12691 ≥600mm</w:t>
            </w:r>
            <w:r w:rsidRPr="00D8541D">
              <w:rPr>
                <w:lang w:val="sv-SE"/>
              </w:rPr>
              <w:br/>
              <w:t>Otpornost prema statičkom opterećenju po SRPS EN 12730 ≥20kg</w:t>
            </w:r>
            <w:r w:rsidRPr="00D8541D">
              <w:rPr>
                <w:lang w:val="sv-SE"/>
              </w:rPr>
              <w:br/>
              <w:t>Da je u skladu sa zahtevima standarda SRPS EN 1297 i SRPS EN 13948</w:t>
            </w:r>
            <w:r w:rsidRPr="00D8541D">
              <w:rPr>
                <w:lang w:val="sv-SE"/>
              </w:rPr>
              <w:br/>
              <w:t>Otpornost prema cepanju u skladu sa SRPS 12310.-2≥ 250N</w:t>
            </w:r>
            <w:r w:rsidRPr="00D8541D">
              <w:rPr>
                <w:lang w:val="sv-SE"/>
              </w:rPr>
              <w:br/>
              <w:t>Dimenzionalna stabilnost po SRPS EN 11070≤1%</w:t>
            </w:r>
            <w:r w:rsidRPr="00D8541D">
              <w:rPr>
                <w:lang w:val="sv-SE"/>
              </w:rPr>
              <w:br/>
              <w:t>Savitljivost pri niskoj temperaturi po SRPS EN 495-5 ≤ -20ºC</w:t>
            </w:r>
            <w:r w:rsidRPr="00D8541D">
              <w:rPr>
                <w:lang w:val="sv-SE"/>
              </w:rPr>
              <w:br/>
              <w:t>Otpornost na grad po SRPS EN 13583 ≥25m/s</w:t>
            </w:r>
            <w:r w:rsidRPr="00D8541D">
              <w:rPr>
                <w:lang w:val="sv-SE"/>
              </w:rPr>
              <w:br/>
              <w:t>Koeficijent paropropusnosti (</w:t>
            </w:r>
            <w:r w:rsidRPr="00D8541D">
              <w:t>μ</w:t>
            </w:r>
            <w:r w:rsidRPr="00D8541D">
              <w:rPr>
                <w:lang w:val="sv-SE"/>
              </w:rPr>
              <w:t>) po SRPS EN 1931 treba da je 25.0.00 ± 5.000</w:t>
            </w:r>
          </w:p>
        </w:tc>
        <w:tc>
          <w:tcPr>
            <w:tcW w:w="2160"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trHeight w:val="7095"/>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lastRenderedPageBreak/>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both"/>
              <w:rPr>
                <w:lang w:val="sv-SE"/>
              </w:rPr>
            </w:pPr>
            <w:r w:rsidRPr="00D8541D">
              <w:rPr>
                <w:lang w:val="sv-SE"/>
              </w:rPr>
              <w:t>Način izvođenja radova :</w:t>
            </w:r>
            <w:r w:rsidRPr="00D8541D">
              <w:rPr>
                <w:lang w:val="sv-SE"/>
              </w:rPr>
              <w:br w:type="page"/>
              <w:t>Pre početka izvođenja radova, za svaku pojedinačnu poziciju, uveriti se da su završene sve pozicije radova koje prethode ovim pozicijama (instalaterski radovi i ugradnja opreme, izvodi za slivnike, pomoćne konstrukcije, antene, dilatacije i sl). Površina na kojoj se izvode radovi treba da je suva, neoštećena, bez pukotina, očišćena od šuta, prašine, nepotrebnog materijala i alata i opreme. Proveriti da li su zakrpljeni svi nepotrebni otvori i obrađeni holkeri (holkeri treba da su u radijusu po zahtevima tehničkog uputstva za u/radlju parne brane).</w:t>
            </w:r>
            <w:r w:rsidRPr="00D8541D">
              <w:rPr>
                <w:lang w:val="sv-SE"/>
              </w:rPr>
              <w:br w:type="page"/>
              <w:t>Rolne hidroizolacionog materijala skladištiti po preporuci proizvođača, do ugradnje treba da su zaštićene od direktnog uticaja sunca, kiše, snega, mehaničkih i hemijskih oštećenja.</w:t>
            </w:r>
            <w:r w:rsidRPr="00D8541D">
              <w:rPr>
                <w:lang w:val="sv-SE"/>
              </w:rPr>
              <w:br w:type="page"/>
              <w:t>Zabranjeno je hodanje po materijalima za izolaterske radove u toku izvođenja radova i po njihovom završetku, dok materijali još uvek nisu zaštićeni, osim radnicima koji izvode radove.</w:t>
            </w:r>
            <w:r w:rsidRPr="00D8541D">
              <w:rPr>
                <w:lang w:val="sv-SE"/>
              </w:rPr>
              <w:br w:type="page"/>
              <w:t>Na profilisani nosivi trapezasti čelični lim ili sloj za pad izveden preko armirano betonske ploče postaviti parnu branu. Preklopi narne brane treba da su 5cm, a preklope spojiti odgovarajućom lepljivom trakom za spajanje folije, a zatim postaviti ploče kamene mineralne vune. Ako se ploče termoizolacije polažu u dva sloja ploče gornjeg sloja moraju da budu smaknute za polovinu ploče u odnosu na ploče donjeg sloja, i po dužini i po širini, tj. spojevi ploča gornjeg i donjeg sloja ne smeju da se podudaraju .</w:t>
            </w:r>
            <w:r w:rsidRPr="00D8541D">
              <w:rPr>
                <w:lang w:val="sv-SE"/>
              </w:rPr>
              <w:br w:type="page"/>
            </w:r>
          </w:p>
        </w:tc>
        <w:tc>
          <w:tcPr>
            <w:tcW w:w="2160"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trHeight w:val="612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lastRenderedPageBreak/>
              <w:t> </w:t>
            </w:r>
          </w:p>
        </w:tc>
        <w:tc>
          <w:tcPr>
            <w:tcW w:w="7157" w:type="dxa"/>
            <w:gridSpan w:val="10"/>
            <w:tcBorders>
              <w:top w:val="single" w:sz="4" w:space="0" w:color="auto"/>
              <w:left w:val="nil"/>
              <w:bottom w:val="single" w:sz="4" w:space="0" w:color="auto"/>
              <w:right w:val="single" w:sz="4" w:space="0" w:color="auto"/>
            </w:tcBorders>
            <w:shd w:val="clear" w:color="auto" w:fill="auto"/>
            <w:vAlign w:val="center"/>
          </w:tcPr>
          <w:p w:rsidR="004C4CFD" w:rsidRPr="00D8541D" w:rsidRDefault="004C4CFD" w:rsidP="00BD3708">
            <w:pPr>
              <w:jc w:val="both"/>
              <w:rPr>
                <w:lang w:val="sv-SE"/>
              </w:rPr>
            </w:pPr>
            <w:r w:rsidRPr="00D8541D">
              <w:rPr>
                <w:lang w:val="sv-SE"/>
              </w:rPr>
              <w:t>Na ploče od kamene mineralne vune slobodo položiti horizontalno hidroizolacionu membranu sa preklopom 5 cm (ako se drugačije ne zahteva u uputstvu proizvođača), a zatim je mehanički pričvrstiti vijcima kroz ploče kamene mineralne vune i fiksirati za nosivi lim ili ab ploču, ako preko hidroizolacione membrane nije predviđen sloj za balast (šljunak, betonske ploče ili košuljica sa keramikom). Za tačkasto pričvršćivanje koristiti šrafove sa širokim, tanjirastim (pečurkastim) podloškama. Mesta na kojima je vršeno fiksiranje preklapaju se drugom  membranom. Broj elemenata za fiksiranje ili težina sloja za balast zavisi od proračuna zaštite od sile vetra. Sve spojeve membrana zatvoriti toplim vazduhom.</w:t>
            </w:r>
            <w:r w:rsidRPr="00D8541D">
              <w:rPr>
                <w:lang w:val="sv-SE"/>
              </w:rPr>
              <w:br/>
              <w:t xml:space="preserve">Ako se preko ploča termoizolacije izvodi sloj za pad, preko termoizolacije postaviti PE foliju sa preklopima 5cm. Spojeve PE folije zalepiti vodonepropusnom trakom. Sloj za pad raditi od betona marke MB15 armiranog fiber vlaknima. </w:t>
            </w:r>
            <w:r w:rsidRPr="00D8541D">
              <w:t>Preko sloja za pad a ispod hidroizolacione membrane položiti geotekstil 300 gr/m2.</w:t>
            </w:r>
            <w:r w:rsidRPr="00D8541D">
              <w:br/>
              <w:t xml:space="preserve">Kod polaganja hidroizolacione membrane, sa svim okolnim materijalima moraju da se ostvare čvrste, vodonepropusne i dugotrajne veze. </w:t>
            </w:r>
            <w:r w:rsidRPr="00D8541D">
              <w:rPr>
                <w:lang w:val="sv-SE"/>
              </w:rPr>
              <w:t>Kvalitet vara treba da je takav da do kidanja membrane dolazi van zavarenog mesta.</w:t>
            </w:r>
            <w:r w:rsidRPr="00D8541D">
              <w:rPr>
                <w:lang w:val="sv-SE"/>
              </w:rPr>
              <w:br/>
              <w:t>Hidroizolaciona membrana mora da bude fizički odvojena od svih nekompatibilnih materijala.</w:t>
            </w:r>
          </w:p>
        </w:tc>
        <w:tc>
          <w:tcPr>
            <w:tcW w:w="2160"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lang w:val="sv-SE"/>
              </w:rPr>
            </w:pPr>
            <w:r w:rsidRPr="00D8541D">
              <w:rPr>
                <w:lang w:val="sv-SE"/>
              </w:rPr>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4145"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rPr>
                <w:b/>
                <w:bCs/>
                <w:lang w:val="sv-SE"/>
              </w:rPr>
            </w:pPr>
            <w:r w:rsidRPr="00D8541D">
              <w:rPr>
                <w:b/>
                <w:bCs/>
                <w:lang w:val="sv-SE"/>
              </w:rPr>
              <w:t> </w:t>
            </w:r>
          </w:p>
        </w:tc>
        <w:tc>
          <w:tcPr>
            <w:tcW w:w="563"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rPr>
                <w:lang w:val="sv-SE"/>
              </w:rPr>
            </w:pPr>
            <w:r w:rsidRPr="00D8541D">
              <w:rPr>
                <w:lang w:val="sv-SE"/>
              </w:rPr>
              <w:t> </w:t>
            </w:r>
          </w:p>
        </w:tc>
        <w:tc>
          <w:tcPr>
            <w:tcW w:w="889"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lang w:val="sv-SE"/>
              </w:rPr>
            </w:pPr>
            <w:r w:rsidRPr="00D8541D">
              <w:rPr>
                <w:b/>
                <w:bCs/>
                <w:lang w:val="sv-SE"/>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4145" w:type="dxa"/>
            <w:gridSpan w:val="3"/>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rPr>
                <w:b/>
                <w:bCs/>
                <w:lang w:val="sv-SE"/>
              </w:rPr>
            </w:pPr>
            <w:r w:rsidRPr="00D8541D">
              <w:rPr>
                <w:b/>
                <w:bCs/>
                <w:lang w:val="sv-SE"/>
              </w:rPr>
              <w:t> </w:t>
            </w:r>
          </w:p>
        </w:tc>
        <w:tc>
          <w:tcPr>
            <w:tcW w:w="563"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rPr>
                <w:lang w:val="sv-SE"/>
              </w:rPr>
            </w:pPr>
            <w:r w:rsidRPr="00D8541D">
              <w:rPr>
                <w:lang w:val="sv-SE"/>
              </w:rPr>
              <w:t> </w:t>
            </w:r>
          </w:p>
        </w:tc>
        <w:tc>
          <w:tcPr>
            <w:tcW w:w="889"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lang w:val="sv-SE"/>
              </w:rPr>
            </w:pPr>
            <w:r w:rsidRPr="00D8541D">
              <w:rPr>
                <w:b/>
                <w:bCs/>
                <w:lang w:val="sv-SE"/>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lang w:val="sv-SE"/>
              </w:rPr>
            </w:pPr>
            <w:r w:rsidRPr="00D8541D">
              <w:rPr>
                <w:lang w:val="sv-SE"/>
              </w:rPr>
              <w:t> </w:t>
            </w:r>
          </w:p>
        </w:tc>
      </w:tr>
      <w:tr w:rsidR="004C4CFD" w:rsidRPr="00D8541D" w:rsidTr="00BD3708">
        <w:trPr>
          <w:trHeight w:val="240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2</w:t>
            </w:r>
          </w:p>
        </w:tc>
        <w:tc>
          <w:tcPr>
            <w:tcW w:w="4145" w:type="dxa"/>
            <w:gridSpan w:val="3"/>
            <w:tcBorders>
              <w:top w:val="nil"/>
              <w:left w:val="nil"/>
              <w:bottom w:val="single" w:sz="4" w:space="0" w:color="auto"/>
              <w:right w:val="single" w:sz="4" w:space="0" w:color="auto"/>
            </w:tcBorders>
            <w:shd w:val="clear" w:color="auto" w:fill="FFFFFF"/>
          </w:tcPr>
          <w:p w:rsidR="004C4CFD" w:rsidRPr="00D8541D" w:rsidRDefault="004C4CFD" w:rsidP="00BD3708">
            <w:pPr>
              <w:jc w:val="both"/>
              <w:rPr>
                <w:lang w:val="sv-SE"/>
              </w:rPr>
            </w:pPr>
            <w:r w:rsidRPr="00D8541D">
              <w:rPr>
                <w:lang w:val="sv-SE"/>
              </w:rPr>
              <w:t>Nabavka i postavljanje ploča od mineralne vune, debljine 150mm. Ploče od mineralne vune postaviti kao termo i zvučnu izolaciju plafona i slično, po detaljima i uputstvu projektanta. Ispod mineralne vune postaviti PVC foliju a iznad parpropusnu vodonepropusnu foliju Obračun po m2 izvedene izolacije.</w:t>
            </w:r>
          </w:p>
        </w:tc>
        <w:tc>
          <w:tcPr>
            <w:tcW w:w="563" w:type="dxa"/>
            <w:gridSpan w:val="2"/>
            <w:tcBorders>
              <w:top w:val="nil"/>
              <w:left w:val="nil"/>
              <w:bottom w:val="single" w:sz="4" w:space="0" w:color="auto"/>
              <w:right w:val="single" w:sz="4" w:space="0" w:color="auto"/>
            </w:tcBorders>
            <w:shd w:val="clear" w:color="auto" w:fill="FFFFFF"/>
          </w:tcPr>
          <w:p w:rsidR="004C4CFD" w:rsidRPr="00D8541D" w:rsidRDefault="004C4CFD" w:rsidP="00BD3708">
            <w:pPr>
              <w:jc w:val="center"/>
              <w:rPr>
                <w:lang w:val="sv-SE"/>
              </w:rPr>
            </w:pPr>
            <w:r w:rsidRPr="00D8541D">
              <w:rPr>
                <w:lang w:val="sv-SE"/>
              </w:rPr>
              <w:t> </w:t>
            </w:r>
          </w:p>
        </w:tc>
        <w:tc>
          <w:tcPr>
            <w:tcW w:w="889" w:type="dxa"/>
            <w:gridSpan w:val="3"/>
            <w:tcBorders>
              <w:top w:val="nil"/>
              <w:left w:val="nil"/>
              <w:bottom w:val="single" w:sz="4" w:space="0" w:color="auto"/>
              <w:right w:val="single" w:sz="4" w:space="0" w:color="auto"/>
            </w:tcBorders>
            <w:shd w:val="clear" w:color="auto" w:fill="FFFFFF"/>
            <w:noWrap/>
          </w:tcPr>
          <w:p w:rsidR="004C4CFD" w:rsidRPr="00D8541D" w:rsidRDefault="004C4CFD" w:rsidP="00BD3708">
            <w:pPr>
              <w:jc w:val="right"/>
              <w:rPr>
                <w:lang w:val="sv-SE"/>
              </w:rPr>
            </w:pPr>
            <w:r w:rsidRPr="00D8541D">
              <w:rPr>
                <w:lang w:val="sv-SE"/>
              </w:rPr>
              <w:t> </w:t>
            </w:r>
          </w:p>
        </w:tc>
        <w:tc>
          <w:tcPr>
            <w:tcW w:w="1560" w:type="dxa"/>
            <w:gridSpan w:val="2"/>
            <w:tcBorders>
              <w:top w:val="nil"/>
              <w:left w:val="nil"/>
              <w:bottom w:val="single" w:sz="4" w:space="0" w:color="auto"/>
              <w:right w:val="single" w:sz="4" w:space="0" w:color="auto"/>
            </w:tcBorders>
            <w:shd w:val="clear" w:color="auto" w:fill="FFFFFF"/>
            <w:noWrap/>
          </w:tcPr>
          <w:p w:rsidR="004C4CFD" w:rsidRPr="00D8541D" w:rsidRDefault="004C4CFD" w:rsidP="00BD3708">
            <w:pPr>
              <w:jc w:val="right"/>
              <w:rPr>
                <w:lang w:val="sv-SE"/>
              </w:rPr>
            </w:pPr>
            <w:r w:rsidRPr="00D8541D">
              <w:rPr>
                <w:lang w:val="sv-SE"/>
              </w:rPr>
              <w:t> </w:t>
            </w:r>
          </w:p>
        </w:tc>
        <w:tc>
          <w:tcPr>
            <w:tcW w:w="2160" w:type="dxa"/>
            <w:gridSpan w:val="3"/>
            <w:tcBorders>
              <w:top w:val="nil"/>
              <w:left w:val="nil"/>
              <w:bottom w:val="single" w:sz="4" w:space="0" w:color="auto"/>
              <w:right w:val="single" w:sz="4" w:space="0" w:color="auto"/>
            </w:tcBorders>
            <w:shd w:val="clear" w:color="auto" w:fill="FFFFFF"/>
            <w:noWrap/>
          </w:tcPr>
          <w:p w:rsidR="004C4CFD" w:rsidRPr="00D8541D" w:rsidRDefault="004C4CFD" w:rsidP="00BD3708">
            <w:pPr>
              <w:jc w:val="right"/>
              <w:rPr>
                <w:lang w:val="sv-SE"/>
              </w:rPr>
            </w:pPr>
            <w:r w:rsidRPr="00D8541D">
              <w:rPr>
                <w:lang w:val="sv-SE"/>
              </w:rPr>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lang w:val="sv-SE"/>
              </w:rPr>
            </w:pPr>
            <w:r w:rsidRPr="00D8541D">
              <w:rPr>
                <w:b/>
                <w:bCs/>
                <w:lang w:val="sv-SE"/>
              </w:rPr>
              <w:t> </w:t>
            </w:r>
          </w:p>
        </w:tc>
        <w:tc>
          <w:tcPr>
            <w:tcW w:w="4145" w:type="dxa"/>
            <w:gridSpan w:val="3"/>
            <w:tcBorders>
              <w:top w:val="nil"/>
              <w:left w:val="nil"/>
              <w:bottom w:val="single" w:sz="4" w:space="0" w:color="auto"/>
              <w:right w:val="single" w:sz="4" w:space="0" w:color="auto"/>
            </w:tcBorders>
            <w:shd w:val="clear" w:color="auto" w:fill="FFFFFF"/>
          </w:tcPr>
          <w:p w:rsidR="004C4CFD" w:rsidRPr="00D8541D" w:rsidRDefault="004C4CFD" w:rsidP="00BD3708">
            <w:pPr>
              <w:jc w:val="both"/>
              <w:rPr>
                <w:lang w:val="sv-SE"/>
              </w:rPr>
            </w:pPr>
            <w:r w:rsidRPr="00D8541D">
              <w:rPr>
                <w:lang w:val="sv-SE"/>
              </w:rPr>
              <w:t> </w:t>
            </w:r>
          </w:p>
        </w:tc>
        <w:tc>
          <w:tcPr>
            <w:tcW w:w="563" w:type="dxa"/>
            <w:gridSpan w:val="2"/>
            <w:tcBorders>
              <w:top w:val="nil"/>
              <w:left w:val="nil"/>
              <w:bottom w:val="single" w:sz="4" w:space="0" w:color="auto"/>
              <w:right w:val="single" w:sz="4" w:space="0" w:color="auto"/>
            </w:tcBorders>
            <w:shd w:val="clear" w:color="auto" w:fill="FFFFFF"/>
          </w:tcPr>
          <w:p w:rsidR="004C4CFD" w:rsidRPr="00D8541D" w:rsidRDefault="004C4CFD" w:rsidP="00BD3708">
            <w:pPr>
              <w:jc w:val="center"/>
            </w:pPr>
            <w:r w:rsidRPr="00D8541D">
              <w:t>m²</w:t>
            </w:r>
          </w:p>
        </w:tc>
        <w:tc>
          <w:tcPr>
            <w:tcW w:w="889" w:type="dxa"/>
            <w:gridSpan w:val="3"/>
            <w:tcBorders>
              <w:top w:val="nil"/>
              <w:left w:val="nil"/>
              <w:bottom w:val="single" w:sz="4" w:space="0" w:color="auto"/>
              <w:right w:val="single" w:sz="4" w:space="0" w:color="auto"/>
            </w:tcBorders>
            <w:shd w:val="clear" w:color="auto" w:fill="FFFFFF"/>
            <w:noWrap/>
          </w:tcPr>
          <w:p w:rsidR="004C4CFD" w:rsidRPr="00D8541D" w:rsidRDefault="004C4CFD" w:rsidP="00BD3708">
            <w:pPr>
              <w:jc w:val="right"/>
            </w:pPr>
            <w:r w:rsidRPr="00D8541D">
              <w:t>232.00</w:t>
            </w:r>
          </w:p>
        </w:tc>
        <w:tc>
          <w:tcPr>
            <w:tcW w:w="1560" w:type="dxa"/>
            <w:gridSpan w:val="2"/>
            <w:tcBorders>
              <w:top w:val="nil"/>
              <w:left w:val="nil"/>
              <w:bottom w:val="single" w:sz="4" w:space="0" w:color="auto"/>
              <w:right w:val="single" w:sz="4" w:space="0" w:color="auto"/>
            </w:tcBorders>
            <w:shd w:val="clear" w:color="auto" w:fill="FFFFFF"/>
            <w:noWrap/>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FFFFFF"/>
            <w:noWrap/>
          </w:tcPr>
          <w:p w:rsidR="004C4CFD" w:rsidRPr="00D8541D" w:rsidRDefault="004C4CFD" w:rsidP="00BD3708">
            <w:pPr>
              <w:jc w:val="right"/>
            </w:pPr>
            <w:r w:rsidRPr="00D8541D">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4145" w:type="dxa"/>
            <w:gridSpan w:val="3"/>
            <w:tcBorders>
              <w:top w:val="nil"/>
              <w:left w:val="nil"/>
              <w:bottom w:val="single" w:sz="4" w:space="0" w:color="auto"/>
              <w:right w:val="single" w:sz="4" w:space="0" w:color="auto"/>
            </w:tcBorders>
            <w:shd w:val="clear" w:color="auto" w:fill="FFFFFF"/>
            <w:vAlign w:val="bottom"/>
          </w:tcPr>
          <w:p w:rsidR="004C4CFD" w:rsidRPr="00D8541D" w:rsidRDefault="004C4CFD" w:rsidP="00BD3708">
            <w:pPr>
              <w:jc w:val="right"/>
              <w:rPr>
                <w:b/>
                <w:bCs/>
              </w:rPr>
            </w:pPr>
            <w:r w:rsidRPr="00D8541D">
              <w:rPr>
                <w:b/>
                <w:bCs/>
              </w:rPr>
              <w:t> </w:t>
            </w:r>
          </w:p>
        </w:tc>
        <w:tc>
          <w:tcPr>
            <w:tcW w:w="563" w:type="dxa"/>
            <w:gridSpan w:val="2"/>
            <w:tcBorders>
              <w:top w:val="nil"/>
              <w:left w:val="nil"/>
              <w:bottom w:val="single" w:sz="4" w:space="0" w:color="auto"/>
              <w:right w:val="single" w:sz="4" w:space="0" w:color="auto"/>
            </w:tcBorders>
            <w:shd w:val="clear" w:color="auto" w:fill="FFFFFF"/>
            <w:noWrap/>
            <w:vAlign w:val="bottom"/>
          </w:tcPr>
          <w:p w:rsidR="004C4CFD" w:rsidRPr="00D8541D" w:rsidRDefault="004C4CFD" w:rsidP="00BD3708">
            <w:pPr>
              <w:jc w:val="center"/>
            </w:pPr>
            <w:r w:rsidRPr="00D8541D">
              <w:t> </w:t>
            </w:r>
          </w:p>
        </w:tc>
        <w:tc>
          <w:tcPr>
            <w:tcW w:w="889" w:type="dxa"/>
            <w:gridSpan w:val="3"/>
            <w:tcBorders>
              <w:top w:val="nil"/>
              <w:left w:val="nil"/>
              <w:bottom w:val="single" w:sz="4" w:space="0" w:color="auto"/>
              <w:right w:val="single" w:sz="4" w:space="0" w:color="auto"/>
            </w:tcBorders>
            <w:shd w:val="clear" w:color="auto" w:fill="FFFFFF"/>
            <w:noWrap/>
            <w:vAlign w:val="bottom"/>
          </w:tcPr>
          <w:p w:rsidR="004C4CFD" w:rsidRPr="00D8541D" w:rsidRDefault="004C4CFD" w:rsidP="00BD3708">
            <w:pPr>
              <w:jc w:val="right"/>
              <w:rPr>
                <w:b/>
                <w:bCs/>
              </w:rPr>
            </w:pPr>
            <w:r w:rsidRPr="00D8541D">
              <w:rPr>
                <w:b/>
                <w:bCs/>
              </w:rPr>
              <w:t> </w:t>
            </w:r>
          </w:p>
        </w:tc>
        <w:tc>
          <w:tcPr>
            <w:tcW w:w="1560" w:type="dxa"/>
            <w:gridSpan w:val="2"/>
            <w:tcBorders>
              <w:top w:val="nil"/>
              <w:left w:val="nil"/>
              <w:bottom w:val="single" w:sz="4" w:space="0" w:color="auto"/>
              <w:right w:val="single" w:sz="4" w:space="0" w:color="auto"/>
            </w:tcBorders>
            <w:shd w:val="clear" w:color="auto" w:fill="FFFFFF"/>
            <w:noWrap/>
            <w:vAlign w:val="bottom"/>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FFFFFF"/>
            <w:noWrap/>
            <w:vAlign w:val="bottom"/>
          </w:tcPr>
          <w:p w:rsidR="004C4CFD" w:rsidRPr="00D8541D" w:rsidRDefault="004C4CFD" w:rsidP="00BD3708">
            <w:pPr>
              <w:jc w:val="right"/>
            </w:pPr>
            <w:r w:rsidRPr="00D8541D">
              <w:t> </w:t>
            </w:r>
          </w:p>
        </w:tc>
      </w:tr>
      <w:tr w:rsidR="004C4CFD" w:rsidRPr="00D8541D" w:rsidTr="00BD3708">
        <w:trPr>
          <w:trHeight w:val="132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3</w:t>
            </w:r>
          </w:p>
        </w:tc>
        <w:tc>
          <w:tcPr>
            <w:tcW w:w="4145" w:type="dxa"/>
            <w:gridSpan w:val="3"/>
            <w:tcBorders>
              <w:top w:val="nil"/>
              <w:left w:val="nil"/>
              <w:bottom w:val="single" w:sz="4" w:space="0" w:color="auto"/>
              <w:right w:val="single" w:sz="4" w:space="0" w:color="auto"/>
            </w:tcBorders>
            <w:shd w:val="clear" w:color="auto" w:fill="FFFFFF"/>
          </w:tcPr>
          <w:p w:rsidR="004C4CFD" w:rsidRPr="00D8541D" w:rsidRDefault="004C4CFD" w:rsidP="00BD3708">
            <w:pPr>
              <w:jc w:val="both"/>
            </w:pPr>
            <w:r w:rsidRPr="00D8541D">
              <w:t>Nabavka i postavljanje kamene vune tvrde ploče d=10cm preko hidroizolacije u podu.Preko kamene vune postaviti PVC foliju. Obračun po m2 izvedene izolacije</w:t>
            </w:r>
          </w:p>
        </w:tc>
        <w:tc>
          <w:tcPr>
            <w:tcW w:w="563" w:type="dxa"/>
            <w:gridSpan w:val="2"/>
            <w:tcBorders>
              <w:top w:val="nil"/>
              <w:left w:val="nil"/>
              <w:bottom w:val="single" w:sz="4" w:space="0" w:color="auto"/>
              <w:right w:val="single" w:sz="4" w:space="0" w:color="auto"/>
            </w:tcBorders>
            <w:shd w:val="clear" w:color="auto" w:fill="FFFFFF"/>
          </w:tcPr>
          <w:p w:rsidR="004C4CFD" w:rsidRPr="00D8541D" w:rsidRDefault="004C4CFD" w:rsidP="00BD3708">
            <w:pPr>
              <w:jc w:val="center"/>
            </w:pPr>
            <w:r w:rsidRPr="00D8541D">
              <w:t>m²</w:t>
            </w:r>
          </w:p>
        </w:tc>
        <w:tc>
          <w:tcPr>
            <w:tcW w:w="889" w:type="dxa"/>
            <w:gridSpan w:val="3"/>
            <w:tcBorders>
              <w:top w:val="nil"/>
              <w:left w:val="nil"/>
              <w:bottom w:val="single" w:sz="4" w:space="0" w:color="auto"/>
              <w:right w:val="single" w:sz="4" w:space="0" w:color="auto"/>
            </w:tcBorders>
            <w:shd w:val="clear" w:color="auto" w:fill="FFFFFF"/>
            <w:noWrap/>
            <w:vAlign w:val="bottom"/>
          </w:tcPr>
          <w:p w:rsidR="004C4CFD" w:rsidRPr="00D8541D" w:rsidRDefault="004C4CFD" w:rsidP="00BD3708">
            <w:pPr>
              <w:jc w:val="right"/>
            </w:pPr>
            <w:r w:rsidRPr="00D8541D">
              <w:t>232.00</w:t>
            </w:r>
          </w:p>
        </w:tc>
        <w:tc>
          <w:tcPr>
            <w:tcW w:w="1560" w:type="dxa"/>
            <w:gridSpan w:val="2"/>
            <w:tcBorders>
              <w:top w:val="nil"/>
              <w:left w:val="nil"/>
              <w:bottom w:val="single" w:sz="4" w:space="0" w:color="auto"/>
              <w:right w:val="single" w:sz="4" w:space="0" w:color="auto"/>
            </w:tcBorders>
            <w:shd w:val="clear" w:color="auto" w:fill="FFFFFF"/>
            <w:noWrap/>
            <w:vAlign w:val="bottom"/>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FFFFFF"/>
            <w:noWrap/>
            <w:vAlign w:val="bottom"/>
          </w:tcPr>
          <w:p w:rsidR="004C4CFD" w:rsidRPr="00D8541D" w:rsidRDefault="004C4CFD" w:rsidP="00BD3708">
            <w:pPr>
              <w:jc w:val="right"/>
            </w:pPr>
            <w:r w:rsidRPr="00D8541D">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sidRPr="00D8541D">
              <w:rPr>
                <w:b/>
                <w:bCs/>
              </w:rPr>
              <w:t> </w:t>
            </w:r>
          </w:p>
        </w:tc>
        <w:tc>
          <w:tcPr>
            <w:tcW w:w="4145"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 </w:t>
            </w:r>
          </w:p>
        </w:tc>
        <w:tc>
          <w:tcPr>
            <w:tcW w:w="563"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center"/>
            </w:pPr>
            <w:r w:rsidRPr="00D8541D">
              <w:t> </w:t>
            </w:r>
          </w:p>
        </w:tc>
        <w:tc>
          <w:tcPr>
            <w:tcW w:w="889"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rPr>
                <w:b/>
                <w:bCs/>
              </w:rPr>
            </w:pPr>
            <w:r w:rsidRPr="00D8541D">
              <w:rPr>
                <w:b/>
                <w:bCs/>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c>
          <w:tcPr>
            <w:tcW w:w="2160" w:type="dxa"/>
            <w:gridSpan w:val="3"/>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 </w:t>
            </w:r>
          </w:p>
        </w:tc>
      </w:tr>
      <w:tr w:rsidR="004C4CFD" w:rsidRPr="00D8541D" w:rsidTr="00BD3708">
        <w:trPr>
          <w:trHeight w:val="330"/>
        </w:trPr>
        <w:tc>
          <w:tcPr>
            <w:tcW w:w="865" w:type="dxa"/>
            <w:gridSpan w:val="2"/>
            <w:tcBorders>
              <w:top w:val="nil"/>
              <w:left w:val="single" w:sz="4" w:space="0" w:color="auto"/>
              <w:bottom w:val="single" w:sz="4" w:space="0" w:color="auto"/>
              <w:right w:val="single" w:sz="4" w:space="0" w:color="auto"/>
            </w:tcBorders>
            <w:shd w:val="clear" w:color="auto" w:fill="auto"/>
            <w:noWrap/>
          </w:tcPr>
          <w:p w:rsidR="004C4CFD" w:rsidRPr="00D8541D" w:rsidRDefault="004C4CFD" w:rsidP="00BD3708">
            <w:pPr>
              <w:jc w:val="center"/>
              <w:rPr>
                <w:b/>
                <w:bCs/>
              </w:rPr>
            </w:pPr>
            <w:r>
              <w:rPr>
                <w:b/>
                <w:bCs/>
              </w:rPr>
              <w:t>V</w:t>
            </w:r>
          </w:p>
        </w:tc>
        <w:tc>
          <w:tcPr>
            <w:tcW w:w="4145" w:type="dxa"/>
            <w:gridSpan w:val="3"/>
            <w:tcBorders>
              <w:top w:val="nil"/>
              <w:left w:val="nil"/>
              <w:bottom w:val="single" w:sz="4" w:space="0" w:color="auto"/>
              <w:right w:val="single" w:sz="4" w:space="0" w:color="auto"/>
            </w:tcBorders>
            <w:shd w:val="clear" w:color="auto" w:fill="auto"/>
          </w:tcPr>
          <w:p w:rsidR="004C4CFD" w:rsidRPr="00D8541D" w:rsidRDefault="004C4CFD" w:rsidP="00BD3708">
            <w:pPr>
              <w:jc w:val="both"/>
              <w:rPr>
                <w:b/>
                <w:bCs/>
              </w:rPr>
            </w:pPr>
            <w:r w:rsidRPr="00D8541D">
              <w:rPr>
                <w:b/>
                <w:bCs/>
              </w:rPr>
              <w:t xml:space="preserve">IZOLATERSKI RADOVI </w:t>
            </w:r>
          </w:p>
        </w:tc>
        <w:tc>
          <w:tcPr>
            <w:tcW w:w="1452" w:type="dxa"/>
            <w:gridSpan w:val="5"/>
            <w:tcBorders>
              <w:top w:val="single" w:sz="4" w:space="0" w:color="auto"/>
              <w:left w:val="nil"/>
              <w:bottom w:val="single" w:sz="4" w:space="0" w:color="auto"/>
              <w:right w:val="single" w:sz="4" w:space="0" w:color="auto"/>
            </w:tcBorders>
            <w:shd w:val="clear" w:color="auto" w:fill="auto"/>
          </w:tcPr>
          <w:p w:rsidR="004C4CFD" w:rsidRPr="00D8541D" w:rsidRDefault="004C4CFD" w:rsidP="00BD3708">
            <w:pPr>
              <w:jc w:val="center"/>
              <w:rPr>
                <w:b/>
                <w:bCs/>
              </w:rPr>
            </w:pPr>
            <w:r w:rsidRPr="00D8541D">
              <w:rPr>
                <w:b/>
                <w:bCs/>
              </w:rPr>
              <w:t>UKUPNO:</w:t>
            </w:r>
          </w:p>
        </w:tc>
        <w:tc>
          <w:tcPr>
            <w:tcW w:w="1560" w:type="dxa"/>
            <w:gridSpan w:val="2"/>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right"/>
              <w:rPr>
                <w:b/>
                <w:bCs/>
              </w:rPr>
            </w:pPr>
            <w:r w:rsidRPr="00D8541D">
              <w:rPr>
                <w:b/>
                <w:bCs/>
              </w:rPr>
              <w:t> </w:t>
            </w:r>
          </w:p>
        </w:tc>
        <w:tc>
          <w:tcPr>
            <w:tcW w:w="2160" w:type="dxa"/>
            <w:gridSpan w:val="3"/>
            <w:tcBorders>
              <w:top w:val="nil"/>
              <w:left w:val="nil"/>
              <w:bottom w:val="single" w:sz="4" w:space="0" w:color="auto"/>
              <w:right w:val="single" w:sz="4" w:space="0" w:color="auto"/>
            </w:tcBorders>
            <w:shd w:val="clear" w:color="auto" w:fill="auto"/>
            <w:noWrap/>
          </w:tcPr>
          <w:p w:rsidR="004C4CFD" w:rsidRPr="00D8541D" w:rsidRDefault="004C4CFD" w:rsidP="00BD3708">
            <w:pPr>
              <w:jc w:val="right"/>
              <w:rPr>
                <w:b/>
                <w:bCs/>
              </w:rPr>
            </w:pPr>
            <w:r w:rsidRPr="00D8541D">
              <w:rPr>
                <w:b/>
                <w:bCs/>
              </w:rPr>
              <w:t> </w:t>
            </w:r>
          </w:p>
        </w:tc>
      </w:tr>
    </w:tbl>
    <w:p w:rsidR="004C4CFD" w:rsidRPr="00D8541D" w:rsidRDefault="004C4CFD" w:rsidP="004C4CFD"/>
    <w:p w:rsidR="004C4CFD" w:rsidRPr="00D8541D" w:rsidRDefault="004C4CFD" w:rsidP="004C4CFD"/>
    <w:p w:rsidR="004C4CFD" w:rsidRPr="00D8541D" w:rsidRDefault="004C4CFD" w:rsidP="004C4CFD"/>
    <w:p w:rsidR="004C4CFD" w:rsidRPr="00D8541D" w:rsidRDefault="004C4CFD" w:rsidP="004C4CFD"/>
    <w:tbl>
      <w:tblPr>
        <w:tblW w:w="10002" w:type="dxa"/>
        <w:tblInd w:w="93" w:type="dxa"/>
        <w:tblLook w:val="0000" w:firstRow="0" w:lastRow="0" w:firstColumn="0" w:lastColumn="0" w:noHBand="0" w:noVBand="0"/>
      </w:tblPr>
      <w:tblGrid>
        <w:gridCol w:w="576"/>
        <w:gridCol w:w="4060"/>
        <w:gridCol w:w="616"/>
        <w:gridCol w:w="1030"/>
        <w:gridCol w:w="1560"/>
        <w:gridCol w:w="2160"/>
      </w:tblGrid>
      <w:tr w:rsidR="004C4CFD" w:rsidRPr="00D8541D" w:rsidTr="00BD3708">
        <w:trPr>
          <w:trHeight w:val="330"/>
        </w:trPr>
        <w:tc>
          <w:tcPr>
            <w:tcW w:w="576" w:type="dxa"/>
            <w:tcBorders>
              <w:top w:val="nil"/>
              <w:left w:val="single" w:sz="4" w:space="0" w:color="auto"/>
              <w:bottom w:val="single" w:sz="4" w:space="0" w:color="auto"/>
              <w:right w:val="single" w:sz="4" w:space="0" w:color="auto"/>
            </w:tcBorders>
            <w:shd w:val="clear" w:color="auto" w:fill="auto"/>
            <w:vAlign w:val="center"/>
          </w:tcPr>
          <w:p w:rsidR="004C4CFD" w:rsidRPr="00D8541D" w:rsidRDefault="004C4CFD" w:rsidP="00BD3708">
            <w:pPr>
              <w:pBdr>
                <w:top w:val="single" w:sz="4" w:space="1" w:color="auto"/>
                <w:left w:val="single" w:sz="4" w:space="4" w:color="auto"/>
                <w:bottom w:val="single" w:sz="4" w:space="1" w:color="auto"/>
                <w:right w:val="single" w:sz="4" w:space="4" w:color="auto"/>
              </w:pBdr>
              <w:jc w:val="center"/>
              <w:rPr>
                <w:b/>
                <w:bCs/>
              </w:rPr>
            </w:pPr>
            <w:r w:rsidRPr="00D8541D">
              <w:rPr>
                <w:b/>
                <w:bCs/>
              </w:rPr>
              <w:lastRenderedPageBreak/>
              <w:t>V</w:t>
            </w:r>
            <w:r>
              <w:rPr>
                <w:b/>
                <w:bCs/>
              </w:rPr>
              <w:t>I</w:t>
            </w:r>
          </w:p>
        </w:tc>
        <w:tc>
          <w:tcPr>
            <w:tcW w:w="4060"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pBdr>
                <w:top w:val="single" w:sz="4" w:space="1" w:color="auto"/>
                <w:left w:val="single" w:sz="4" w:space="4" w:color="auto"/>
                <w:bottom w:val="single" w:sz="4" w:space="1" w:color="auto"/>
                <w:right w:val="single" w:sz="4" w:space="4" w:color="auto"/>
              </w:pBdr>
              <w:jc w:val="both"/>
              <w:rPr>
                <w:b/>
                <w:bCs/>
              </w:rPr>
            </w:pPr>
            <w:r w:rsidRPr="00D8541D">
              <w:rPr>
                <w:b/>
                <w:bCs/>
              </w:rPr>
              <w:t>TESARSKI RADOVI</w:t>
            </w:r>
          </w:p>
        </w:tc>
        <w:tc>
          <w:tcPr>
            <w:tcW w:w="616"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pBdr>
                <w:top w:val="single" w:sz="4" w:space="1" w:color="auto"/>
                <w:left w:val="single" w:sz="4" w:space="4" w:color="auto"/>
                <w:bottom w:val="single" w:sz="4" w:space="1" w:color="auto"/>
                <w:right w:val="single" w:sz="4" w:space="4" w:color="auto"/>
              </w:pBdr>
            </w:pPr>
            <w:r w:rsidRPr="00D8541D">
              <w:t> </w:t>
            </w:r>
          </w:p>
        </w:tc>
        <w:tc>
          <w:tcPr>
            <w:tcW w:w="103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pBdr>
                <w:top w:val="single" w:sz="4" w:space="1" w:color="auto"/>
                <w:left w:val="single" w:sz="4" w:space="4" w:color="auto"/>
                <w:bottom w:val="single" w:sz="4" w:space="1" w:color="auto"/>
                <w:right w:val="single" w:sz="4" w:space="4" w:color="auto"/>
              </w:pBdr>
            </w:pPr>
            <w:r w:rsidRPr="00D8541D">
              <w:t> </w:t>
            </w:r>
          </w:p>
        </w:tc>
        <w:tc>
          <w:tcPr>
            <w:tcW w:w="15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pBdr>
                <w:top w:val="single" w:sz="4" w:space="1" w:color="auto"/>
                <w:left w:val="single" w:sz="4" w:space="4" w:color="auto"/>
                <w:bottom w:val="single" w:sz="4" w:space="1" w:color="auto"/>
                <w:right w:val="single" w:sz="4" w:space="4" w:color="auto"/>
              </w:pBdr>
            </w:pPr>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pPr>
              <w:pBdr>
                <w:top w:val="single" w:sz="4" w:space="1" w:color="auto"/>
                <w:left w:val="single" w:sz="4" w:space="4" w:color="auto"/>
                <w:bottom w:val="single" w:sz="4" w:space="1" w:color="auto"/>
                <w:right w:val="single" w:sz="4" w:space="4" w:color="auto"/>
              </w:pBdr>
            </w:pPr>
            <w:r w:rsidRPr="00D8541D">
              <w:t> </w:t>
            </w:r>
          </w:p>
        </w:tc>
      </w:tr>
      <w:tr w:rsidR="004C4CFD" w:rsidRPr="00D8541D" w:rsidTr="00BD3708">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40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616"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103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15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1425"/>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1</w:t>
            </w:r>
          </w:p>
        </w:tc>
        <w:tc>
          <w:tcPr>
            <w:tcW w:w="4060"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Nabavka materijla i izrada četvorovodnog krova nadtsrešnica od drven čamove gradje II klase sa svim potrebni pomoćnim materijalom.u cenu uračunati i potrebnu skelu</w:t>
            </w:r>
          </w:p>
        </w:tc>
        <w:tc>
          <w:tcPr>
            <w:tcW w:w="616" w:type="dxa"/>
            <w:tcBorders>
              <w:top w:val="nil"/>
              <w:left w:val="nil"/>
              <w:bottom w:val="single" w:sz="4" w:space="0" w:color="auto"/>
              <w:right w:val="single" w:sz="4" w:space="0" w:color="auto"/>
            </w:tcBorders>
            <w:shd w:val="clear" w:color="auto" w:fill="FFFFFF"/>
          </w:tcPr>
          <w:p w:rsidR="004C4CFD" w:rsidRPr="00D8541D" w:rsidRDefault="004C4CFD" w:rsidP="00BD3708">
            <w:pPr>
              <w:jc w:val="center"/>
            </w:pPr>
            <w:r w:rsidRPr="00D8541D">
              <w:t>m²</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40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616"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pPr>
            <w:r w:rsidRPr="00D8541D">
              <w:t>371.00</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40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616"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1185"/>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2</w:t>
            </w:r>
          </w:p>
        </w:tc>
        <w:tc>
          <w:tcPr>
            <w:tcW w:w="4060"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Nabavka i postavljanje OSB ploča, d=9mm, preko drvenih rogova krovne konstrukcije odnosno krovnih vezača. Obračun po m</w:t>
            </w:r>
            <w:r w:rsidRPr="00D8541D">
              <w:rPr>
                <w:vertAlign w:val="superscript"/>
              </w:rPr>
              <w:t>2</w:t>
            </w:r>
            <w:r w:rsidRPr="00D8541D">
              <w:t xml:space="preserve"> kose površine krova. </w:t>
            </w:r>
          </w:p>
        </w:tc>
        <w:tc>
          <w:tcPr>
            <w:tcW w:w="616"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330"/>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40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616" w:type="dxa"/>
            <w:tcBorders>
              <w:top w:val="nil"/>
              <w:left w:val="nil"/>
              <w:bottom w:val="single" w:sz="4" w:space="0" w:color="auto"/>
              <w:right w:val="single" w:sz="4" w:space="0" w:color="auto"/>
            </w:tcBorders>
            <w:shd w:val="clear" w:color="auto" w:fill="FFFFFF"/>
          </w:tcPr>
          <w:p w:rsidR="004C4CFD" w:rsidRPr="00D8541D" w:rsidRDefault="004C4CFD" w:rsidP="00BD3708">
            <w:pPr>
              <w:jc w:val="center"/>
            </w:pPr>
            <w:r w:rsidRPr="00D8541D">
              <w:t>m²</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pPr>
            <w:r w:rsidRPr="00D8541D">
              <w:t>465.00</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40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616"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1185"/>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3</w:t>
            </w:r>
          </w:p>
        </w:tc>
        <w:tc>
          <w:tcPr>
            <w:tcW w:w="4060" w:type="dxa"/>
            <w:tcBorders>
              <w:top w:val="nil"/>
              <w:left w:val="nil"/>
              <w:bottom w:val="single" w:sz="4" w:space="0" w:color="auto"/>
              <w:right w:val="single" w:sz="4" w:space="0" w:color="auto"/>
            </w:tcBorders>
            <w:shd w:val="clear" w:color="auto" w:fill="auto"/>
          </w:tcPr>
          <w:p w:rsidR="004C4CFD" w:rsidRPr="00D8541D" w:rsidRDefault="004C4CFD" w:rsidP="00BD3708">
            <w:pPr>
              <w:jc w:val="both"/>
            </w:pPr>
            <w:r w:rsidRPr="00D8541D">
              <w:t>Nabavka i postavljanje podužne letve 5/5cm i letve po nosačima 5/3cm, za pokrivanje falcovanim crepom. Obračun po m</w:t>
            </w:r>
            <w:r w:rsidRPr="00D8541D">
              <w:rPr>
                <w:vertAlign w:val="superscript"/>
              </w:rPr>
              <w:t>2</w:t>
            </w:r>
            <w:r w:rsidRPr="00D8541D">
              <w:t xml:space="preserve"> kose površine krova. </w:t>
            </w:r>
          </w:p>
        </w:tc>
        <w:tc>
          <w:tcPr>
            <w:tcW w:w="616" w:type="dxa"/>
            <w:tcBorders>
              <w:top w:val="nil"/>
              <w:left w:val="nil"/>
              <w:bottom w:val="single" w:sz="4" w:space="0" w:color="auto"/>
              <w:right w:val="single" w:sz="4" w:space="0" w:color="auto"/>
            </w:tcBorders>
            <w:shd w:val="clear" w:color="auto" w:fill="FFFFFF"/>
          </w:tcPr>
          <w:p w:rsidR="004C4CFD" w:rsidRPr="00D8541D" w:rsidRDefault="004C4CFD" w:rsidP="00BD3708">
            <w:pPr>
              <w:jc w:val="center"/>
            </w:pPr>
            <w:r w:rsidRPr="00D8541D">
              <w:t>m²</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pPr>
            <w:r w:rsidRPr="00D8541D">
              <w:t>465.00</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40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616"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1140"/>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pPr>
              <w:jc w:val="right"/>
            </w:pPr>
            <w:r w:rsidRPr="00D8541D">
              <w:t>4</w:t>
            </w:r>
          </w:p>
        </w:tc>
        <w:tc>
          <w:tcPr>
            <w:tcW w:w="40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Nabavka materijala i izrada opšivke strhe od lamperije bojen saolinom u tonu po izboru projektanta.Obračun po m2 kose površine</w:t>
            </w:r>
          </w:p>
        </w:tc>
        <w:tc>
          <w:tcPr>
            <w:tcW w:w="616" w:type="dxa"/>
            <w:tcBorders>
              <w:top w:val="nil"/>
              <w:left w:val="nil"/>
              <w:bottom w:val="single" w:sz="4" w:space="0" w:color="auto"/>
              <w:right w:val="single" w:sz="4" w:space="0" w:color="auto"/>
            </w:tcBorders>
            <w:shd w:val="clear" w:color="auto" w:fill="FFFFFF"/>
          </w:tcPr>
          <w:p w:rsidR="004C4CFD" w:rsidRPr="00D8541D" w:rsidRDefault="004C4CFD" w:rsidP="00BD3708">
            <w:pPr>
              <w:jc w:val="center"/>
            </w:pPr>
            <w:r w:rsidRPr="00D8541D">
              <w:t>m²</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pPr>
              <w:jc w:val="right"/>
            </w:pPr>
            <w:r w:rsidRPr="00D8541D">
              <w:t>90.50</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tcPr>
          <w:p w:rsidR="004C4CFD" w:rsidRPr="00D8541D" w:rsidRDefault="004C4CFD" w:rsidP="00BD3708">
            <w:r w:rsidRPr="00D8541D">
              <w:t> </w:t>
            </w:r>
          </w:p>
        </w:tc>
        <w:tc>
          <w:tcPr>
            <w:tcW w:w="40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616"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03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1560" w:type="dxa"/>
            <w:tcBorders>
              <w:top w:val="nil"/>
              <w:left w:val="nil"/>
              <w:bottom w:val="single" w:sz="4" w:space="0" w:color="auto"/>
              <w:right w:val="single" w:sz="4" w:space="0" w:color="auto"/>
            </w:tcBorders>
            <w:shd w:val="clear" w:color="auto" w:fill="auto"/>
            <w:vAlign w:val="bottom"/>
          </w:tcPr>
          <w:p w:rsidR="004C4CFD" w:rsidRPr="00D8541D" w:rsidRDefault="004C4CFD" w:rsidP="00BD3708">
            <w:r w:rsidRPr="00D8541D">
              <w:t> </w:t>
            </w:r>
          </w:p>
        </w:tc>
        <w:tc>
          <w:tcPr>
            <w:tcW w:w="2160" w:type="dxa"/>
            <w:tcBorders>
              <w:top w:val="nil"/>
              <w:left w:val="nil"/>
              <w:bottom w:val="single" w:sz="4" w:space="0" w:color="auto"/>
              <w:right w:val="single" w:sz="4" w:space="0" w:color="auto"/>
            </w:tcBorders>
            <w:shd w:val="clear" w:color="auto" w:fill="auto"/>
            <w:noWrap/>
            <w:vAlign w:val="bottom"/>
          </w:tcPr>
          <w:p w:rsidR="004C4CFD" w:rsidRPr="00D8541D" w:rsidRDefault="004C4CFD" w:rsidP="00BD3708">
            <w:r w:rsidRPr="00D8541D">
              <w:t> </w:t>
            </w:r>
          </w:p>
        </w:tc>
      </w:tr>
      <w:tr w:rsidR="004C4CFD" w:rsidRPr="00D8541D" w:rsidTr="00BD3708">
        <w:trPr>
          <w:trHeight w:val="330"/>
        </w:trPr>
        <w:tc>
          <w:tcPr>
            <w:tcW w:w="576" w:type="dxa"/>
            <w:tcBorders>
              <w:top w:val="nil"/>
              <w:left w:val="single" w:sz="4" w:space="0" w:color="auto"/>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V</w:t>
            </w:r>
            <w:r>
              <w:rPr>
                <w:b/>
                <w:bCs/>
              </w:rPr>
              <w:t>I</w:t>
            </w:r>
          </w:p>
        </w:tc>
        <w:tc>
          <w:tcPr>
            <w:tcW w:w="4060"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rPr>
                <w:b/>
                <w:bCs/>
              </w:rPr>
            </w:pPr>
            <w:r w:rsidRPr="00D8541D">
              <w:rPr>
                <w:b/>
                <w:bCs/>
              </w:rPr>
              <w:t>TESRASKI RADOVI</w:t>
            </w:r>
          </w:p>
        </w:tc>
        <w:tc>
          <w:tcPr>
            <w:tcW w:w="1646" w:type="dxa"/>
            <w:gridSpan w:val="2"/>
            <w:tcBorders>
              <w:top w:val="single" w:sz="4" w:space="0" w:color="auto"/>
              <w:left w:val="nil"/>
              <w:bottom w:val="single" w:sz="4" w:space="0" w:color="auto"/>
              <w:right w:val="single" w:sz="4" w:space="0" w:color="auto"/>
            </w:tcBorders>
            <w:shd w:val="clear" w:color="auto" w:fill="auto"/>
            <w:noWrap/>
            <w:vAlign w:val="center"/>
          </w:tcPr>
          <w:p w:rsidR="004C4CFD" w:rsidRPr="00D8541D" w:rsidRDefault="004C4CFD" w:rsidP="00BD3708">
            <w:pPr>
              <w:jc w:val="center"/>
              <w:rPr>
                <w:b/>
                <w:bCs/>
              </w:rPr>
            </w:pPr>
            <w:r w:rsidRPr="00D8541D">
              <w:rPr>
                <w:b/>
                <w:bCs/>
              </w:rPr>
              <w:t>UKUPNO:</w:t>
            </w:r>
          </w:p>
        </w:tc>
        <w:tc>
          <w:tcPr>
            <w:tcW w:w="1560" w:type="dxa"/>
            <w:tcBorders>
              <w:top w:val="nil"/>
              <w:left w:val="nil"/>
              <w:bottom w:val="single" w:sz="4" w:space="0" w:color="auto"/>
              <w:right w:val="single" w:sz="4" w:space="0" w:color="auto"/>
            </w:tcBorders>
            <w:shd w:val="clear" w:color="auto" w:fill="auto"/>
            <w:vAlign w:val="center"/>
          </w:tcPr>
          <w:p w:rsidR="004C4CFD" w:rsidRPr="00D8541D" w:rsidRDefault="004C4CFD" w:rsidP="00BD3708">
            <w:pPr>
              <w:jc w:val="right"/>
              <w:rPr>
                <w:b/>
                <w:bCs/>
              </w:rPr>
            </w:pPr>
            <w:r w:rsidRPr="00D8541D">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Pr="00D8541D" w:rsidRDefault="004C4CFD" w:rsidP="00BD3708">
            <w:pPr>
              <w:jc w:val="right"/>
              <w:rPr>
                <w:b/>
                <w:bCs/>
              </w:rPr>
            </w:pPr>
            <w:r w:rsidRPr="00D8541D">
              <w:rPr>
                <w:b/>
                <w:bCs/>
              </w:rPr>
              <w:t> </w:t>
            </w:r>
          </w:p>
        </w:tc>
      </w:tr>
    </w:tbl>
    <w:p w:rsidR="004C4CFD" w:rsidRDefault="004C4CFD" w:rsidP="004C4CFD"/>
    <w:p w:rsidR="00B44BAB" w:rsidRDefault="00B44BAB" w:rsidP="004C4CFD"/>
    <w:p w:rsidR="00B44BAB" w:rsidRPr="00B44BAB" w:rsidRDefault="00B44BAB" w:rsidP="004C4CFD"/>
    <w:tbl>
      <w:tblPr>
        <w:tblW w:w="9555" w:type="dxa"/>
        <w:tblInd w:w="93" w:type="dxa"/>
        <w:tblLook w:val="0000" w:firstRow="0" w:lastRow="0" w:firstColumn="0" w:lastColumn="0" w:noHBand="0" w:noVBand="0"/>
      </w:tblPr>
      <w:tblGrid>
        <w:gridCol w:w="577"/>
        <w:gridCol w:w="4025"/>
        <w:gridCol w:w="540"/>
        <w:gridCol w:w="993"/>
        <w:gridCol w:w="1620"/>
        <w:gridCol w:w="1800"/>
      </w:tblGrid>
      <w:tr w:rsidR="004C4CFD" w:rsidRPr="008C446C" w:rsidTr="00BD3708">
        <w:trPr>
          <w:trHeight w:val="33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4C4CFD" w:rsidRPr="008C446C" w:rsidRDefault="004C4CFD" w:rsidP="00BD3708">
            <w:pPr>
              <w:jc w:val="center"/>
              <w:rPr>
                <w:b/>
                <w:bCs/>
              </w:rPr>
            </w:pPr>
            <w:r w:rsidRPr="008C446C">
              <w:rPr>
                <w:b/>
                <w:bCs/>
              </w:rPr>
              <w:t>VII</w:t>
            </w:r>
          </w:p>
        </w:tc>
        <w:tc>
          <w:tcPr>
            <w:tcW w:w="4025" w:type="dxa"/>
            <w:tcBorders>
              <w:top w:val="single" w:sz="4" w:space="0" w:color="auto"/>
              <w:left w:val="nil"/>
              <w:bottom w:val="single" w:sz="4" w:space="0" w:color="auto"/>
              <w:right w:val="single" w:sz="4" w:space="0" w:color="auto"/>
            </w:tcBorders>
            <w:shd w:val="clear" w:color="auto" w:fill="auto"/>
            <w:vAlign w:val="center"/>
          </w:tcPr>
          <w:p w:rsidR="004C4CFD" w:rsidRPr="008C446C" w:rsidRDefault="004C4CFD" w:rsidP="00BD3708">
            <w:pPr>
              <w:jc w:val="both"/>
              <w:rPr>
                <w:b/>
                <w:bCs/>
              </w:rPr>
            </w:pPr>
            <w:r w:rsidRPr="008C446C">
              <w:rPr>
                <w:b/>
                <w:bCs/>
              </w:rPr>
              <w:t>KROVO POKRIVAČKI RADOVI</w:t>
            </w:r>
          </w:p>
        </w:tc>
        <w:tc>
          <w:tcPr>
            <w:tcW w:w="540" w:type="dxa"/>
            <w:tcBorders>
              <w:top w:val="single" w:sz="4" w:space="0" w:color="auto"/>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993" w:type="dxa"/>
            <w:tcBorders>
              <w:top w:val="single" w:sz="4" w:space="0" w:color="auto"/>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620" w:type="dxa"/>
            <w:tcBorders>
              <w:top w:val="single" w:sz="4" w:space="0" w:color="auto"/>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800" w:type="dxa"/>
            <w:tcBorders>
              <w:top w:val="single" w:sz="4" w:space="0" w:color="auto"/>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255"/>
        </w:trPr>
        <w:tc>
          <w:tcPr>
            <w:tcW w:w="577"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4025"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993"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62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80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1980"/>
        </w:trPr>
        <w:tc>
          <w:tcPr>
            <w:tcW w:w="577"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pPr>
              <w:jc w:val="right"/>
            </w:pPr>
            <w:r w:rsidRPr="008C446C">
              <w:t>1</w:t>
            </w:r>
          </w:p>
        </w:tc>
        <w:tc>
          <w:tcPr>
            <w:tcW w:w="4025" w:type="dxa"/>
            <w:tcBorders>
              <w:top w:val="nil"/>
              <w:left w:val="nil"/>
              <w:bottom w:val="single" w:sz="4" w:space="0" w:color="auto"/>
              <w:right w:val="single" w:sz="4" w:space="0" w:color="auto"/>
            </w:tcBorders>
            <w:shd w:val="clear" w:color="auto" w:fill="auto"/>
          </w:tcPr>
          <w:p w:rsidR="004C4CFD" w:rsidRPr="008C446C" w:rsidRDefault="004C4CFD" w:rsidP="00BD3708">
            <w:pPr>
              <w:jc w:val="both"/>
              <w:rPr>
                <w:lang w:val="sv-SE"/>
              </w:rPr>
            </w:pPr>
            <w:r w:rsidRPr="008C446C">
              <w:rPr>
                <w:lang w:val="sv-SE"/>
              </w:rPr>
              <w:t>Nabavka materijala i izrada krovnog pokrivača od falcovanog crepa. Crep se postavlja preko drvenih letvi koje se posebno obracunavaju.U cenu se uračunavaju i poklopci-slemenjaci na grbinama i slemenu.Obračun po m2  izvedene pozicije.</w:t>
            </w:r>
          </w:p>
        </w:tc>
        <w:tc>
          <w:tcPr>
            <w:tcW w:w="540" w:type="dxa"/>
            <w:tcBorders>
              <w:top w:val="nil"/>
              <w:left w:val="nil"/>
              <w:bottom w:val="single" w:sz="4" w:space="0" w:color="auto"/>
              <w:right w:val="single" w:sz="4" w:space="0" w:color="auto"/>
            </w:tcBorders>
            <w:shd w:val="clear" w:color="auto" w:fill="FFFFFF"/>
            <w:vAlign w:val="bottom"/>
          </w:tcPr>
          <w:p w:rsidR="004C4CFD" w:rsidRPr="008C446C" w:rsidRDefault="004C4CFD" w:rsidP="00BD3708">
            <w:pPr>
              <w:jc w:val="center"/>
            </w:pPr>
            <w:r w:rsidRPr="008C446C">
              <w:t>m²</w:t>
            </w:r>
          </w:p>
        </w:tc>
        <w:tc>
          <w:tcPr>
            <w:tcW w:w="993" w:type="dxa"/>
            <w:tcBorders>
              <w:top w:val="nil"/>
              <w:left w:val="nil"/>
              <w:bottom w:val="single" w:sz="4" w:space="0" w:color="auto"/>
              <w:right w:val="single" w:sz="4" w:space="0" w:color="auto"/>
            </w:tcBorders>
            <w:shd w:val="clear" w:color="auto" w:fill="auto"/>
            <w:vAlign w:val="bottom"/>
          </w:tcPr>
          <w:p w:rsidR="004C4CFD" w:rsidRPr="008C446C" w:rsidRDefault="004C4CFD" w:rsidP="00BD3708">
            <w:pPr>
              <w:jc w:val="right"/>
            </w:pPr>
            <w:r w:rsidRPr="008C446C">
              <w:t>465.00</w:t>
            </w:r>
          </w:p>
        </w:tc>
        <w:tc>
          <w:tcPr>
            <w:tcW w:w="162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80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255"/>
        </w:trPr>
        <w:tc>
          <w:tcPr>
            <w:tcW w:w="577"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4025"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993"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62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80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330"/>
        </w:trPr>
        <w:tc>
          <w:tcPr>
            <w:tcW w:w="577" w:type="dxa"/>
            <w:tcBorders>
              <w:top w:val="nil"/>
              <w:left w:val="single" w:sz="4" w:space="0" w:color="auto"/>
              <w:bottom w:val="single" w:sz="4" w:space="0" w:color="auto"/>
              <w:right w:val="single" w:sz="4" w:space="0" w:color="auto"/>
            </w:tcBorders>
            <w:shd w:val="clear" w:color="auto" w:fill="auto"/>
            <w:vAlign w:val="center"/>
          </w:tcPr>
          <w:p w:rsidR="004C4CFD" w:rsidRPr="008C446C" w:rsidRDefault="004C4CFD" w:rsidP="00BD3708">
            <w:pPr>
              <w:jc w:val="center"/>
              <w:rPr>
                <w:b/>
                <w:bCs/>
              </w:rPr>
            </w:pPr>
            <w:r w:rsidRPr="008C446C">
              <w:rPr>
                <w:b/>
                <w:bCs/>
              </w:rPr>
              <w:t>VII</w:t>
            </w:r>
          </w:p>
        </w:tc>
        <w:tc>
          <w:tcPr>
            <w:tcW w:w="4025" w:type="dxa"/>
            <w:tcBorders>
              <w:top w:val="nil"/>
              <w:left w:val="nil"/>
              <w:bottom w:val="single" w:sz="4" w:space="0" w:color="auto"/>
              <w:right w:val="single" w:sz="4" w:space="0" w:color="auto"/>
            </w:tcBorders>
            <w:shd w:val="clear" w:color="auto" w:fill="auto"/>
            <w:vAlign w:val="center"/>
          </w:tcPr>
          <w:p w:rsidR="004C4CFD" w:rsidRPr="008C446C" w:rsidRDefault="004C4CFD" w:rsidP="00BD3708">
            <w:pPr>
              <w:jc w:val="both"/>
              <w:rPr>
                <w:b/>
                <w:bCs/>
              </w:rPr>
            </w:pPr>
            <w:r w:rsidRPr="008C446C">
              <w:rPr>
                <w:b/>
                <w:bCs/>
              </w:rPr>
              <w:t>KROVO POKRIVAČKI RADOVI</w:t>
            </w:r>
          </w:p>
        </w:tc>
        <w:tc>
          <w:tcPr>
            <w:tcW w:w="1533" w:type="dxa"/>
            <w:gridSpan w:val="2"/>
            <w:tcBorders>
              <w:top w:val="single" w:sz="4" w:space="0" w:color="auto"/>
              <w:left w:val="nil"/>
              <w:bottom w:val="single" w:sz="4" w:space="0" w:color="auto"/>
              <w:right w:val="single" w:sz="4" w:space="0" w:color="auto"/>
            </w:tcBorders>
            <w:shd w:val="clear" w:color="auto" w:fill="auto"/>
            <w:noWrap/>
            <w:vAlign w:val="center"/>
          </w:tcPr>
          <w:p w:rsidR="004C4CFD" w:rsidRPr="008C446C" w:rsidRDefault="004C4CFD" w:rsidP="00BD3708">
            <w:pPr>
              <w:jc w:val="center"/>
              <w:rPr>
                <w:b/>
                <w:bCs/>
              </w:rPr>
            </w:pPr>
            <w:r w:rsidRPr="008C446C">
              <w:rPr>
                <w:b/>
                <w:bCs/>
              </w:rPr>
              <w:t>UKUPNO:</w:t>
            </w:r>
          </w:p>
        </w:tc>
        <w:tc>
          <w:tcPr>
            <w:tcW w:w="1620" w:type="dxa"/>
            <w:tcBorders>
              <w:top w:val="nil"/>
              <w:left w:val="nil"/>
              <w:bottom w:val="single" w:sz="4" w:space="0" w:color="auto"/>
              <w:right w:val="single" w:sz="4" w:space="0" w:color="auto"/>
            </w:tcBorders>
            <w:shd w:val="clear" w:color="auto" w:fill="auto"/>
            <w:vAlign w:val="center"/>
          </w:tcPr>
          <w:p w:rsidR="004C4CFD" w:rsidRPr="008C446C" w:rsidRDefault="004C4CFD" w:rsidP="00BD3708">
            <w:pPr>
              <w:jc w:val="right"/>
              <w:rPr>
                <w:b/>
                <w:bCs/>
              </w:rPr>
            </w:pPr>
            <w:r w:rsidRPr="008C446C">
              <w:rPr>
                <w:b/>
                <w:bCs/>
              </w:rPr>
              <w:t> </w:t>
            </w:r>
          </w:p>
        </w:tc>
        <w:tc>
          <w:tcPr>
            <w:tcW w:w="1800" w:type="dxa"/>
            <w:tcBorders>
              <w:top w:val="nil"/>
              <w:left w:val="nil"/>
              <w:bottom w:val="single" w:sz="4" w:space="0" w:color="auto"/>
              <w:right w:val="single" w:sz="4" w:space="0" w:color="auto"/>
            </w:tcBorders>
            <w:shd w:val="clear" w:color="auto" w:fill="auto"/>
            <w:noWrap/>
            <w:vAlign w:val="center"/>
          </w:tcPr>
          <w:p w:rsidR="004C4CFD" w:rsidRPr="008C446C" w:rsidRDefault="004C4CFD" w:rsidP="00BD3708">
            <w:pPr>
              <w:jc w:val="right"/>
              <w:rPr>
                <w:b/>
                <w:bCs/>
              </w:rPr>
            </w:pPr>
            <w:r w:rsidRPr="008C446C">
              <w:rPr>
                <w:b/>
                <w:bCs/>
              </w:rPr>
              <w:t> </w:t>
            </w:r>
          </w:p>
        </w:tc>
      </w:tr>
    </w:tbl>
    <w:p w:rsidR="004C4CFD" w:rsidRPr="00D8541D" w:rsidRDefault="004C4CFD" w:rsidP="004C4CFD">
      <w:pPr>
        <w:rPr>
          <w:rFonts w:ascii="Arial" w:hAnsi="Arial" w:cs="Arial"/>
        </w:rPr>
      </w:pPr>
    </w:p>
    <w:p w:rsidR="004C4CFD" w:rsidRDefault="004C4CFD" w:rsidP="004C4CFD">
      <w:pPr>
        <w:rPr>
          <w:rFonts w:ascii="Arial" w:hAnsi="Arial" w:cs="Arial"/>
        </w:rPr>
      </w:pPr>
    </w:p>
    <w:p w:rsidR="004C4CFD" w:rsidRDefault="004C4CFD" w:rsidP="004C4CFD">
      <w:pPr>
        <w:rPr>
          <w:rFonts w:ascii="Arial" w:hAnsi="Arial" w:cs="Arial"/>
        </w:rPr>
      </w:pPr>
    </w:p>
    <w:p w:rsidR="004C4CFD" w:rsidRDefault="004C4CFD" w:rsidP="004C4CFD"/>
    <w:tbl>
      <w:tblPr>
        <w:tblW w:w="9720" w:type="dxa"/>
        <w:tblInd w:w="93" w:type="dxa"/>
        <w:tblLook w:val="0000" w:firstRow="0" w:lastRow="0" w:firstColumn="0" w:lastColumn="0" w:noHBand="0" w:noVBand="0"/>
      </w:tblPr>
      <w:tblGrid>
        <w:gridCol w:w="670"/>
        <w:gridCol w:w="3962"/>
        <w:gridCol w:w="540"/>
        <w:gridCol w:w="880"/>
        <w:gridCol w:w="1508"/>
        <w:gridCol w:w="2160"/>
      </w:tblGrid>
      <w:tr w:rsidR="004C4CFD" w:rsidRPr="008C446C" w:rsidTr="00BD3708">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C4CFD" w:rsidRPr="008C446C" w:rsidRDefault="004C4CFD" w:rsidP="00BD3708">
            <w:pPr>
              <w:jc w:val="center"/>
              <w:rPr>
                <w:b/>
                <w:bCs/>
              </w:rPr>
            </w:pPr>
            <w:r w:rsidRPr="008C446C">
              <w:rPr>
                <w:b/>
                <w:bCs/>
              </w:rPr>
              <w:lastRenderedPageBreak/>
              <w:t>VIII</w:t>
            </w:r>
          </w:p>
        </w:tc>
        <w:tc>
          <w:tcPr>
            <w:tcW w:w="4060" w:type="dxa"/>
            <w:tcBorders>
              <w:top w:val="single" w:sz="4" w:space="0" w:color="auto"/>
              <w:left w:val="nil"/>
              <w:bottom w:val="single" w:sz="4" w:space="0" w:color="auto"/>
              <w:right w:val="single" w:sz="4" w:space="0" w:color="auto"/>
            </w:tcBorders>
            <w:shd w:val="clear" w:color="auto" w:fill="auto"/>
            <w:vAlign w:val="center"/>
          </w:tcPr>
          <w:p w:rsidR="004C4CFD" w:rsidRPr="008C446C" w:rsidRDefault="004C4CFD" w:rsidP="00BD3708">
            <w:pPr>
              <w:jc w:val="both"/>
              <w:rPr>
                <w:b/>
                <w:bCs/>
              </w:rPr>
            </w:pPr>
            <w:r w:rsidRPr="008C446C">
              <w:rPr>
                <w:b/>
                <w:bCs/>
              </w:rPr>
              <w:t>LIMARSKI RADOVI</w:t>
            </w:r>
          </w:p>
        </w:tc>
        <w:tc>
          <w:tcPr>
            <w:tcW w:w="540" w:type="dxa"/>
            <w:tcBorders>
              <w:top w:val="single" w:sz="4" w:space="0" w:color="auto"/>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880" w:type="dxa"/>
            <w:tcBorders>
              <w:top w:val="single" w:sz="4" w:space="0" w:color="auto"/>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560" w:type="dxa"/>
            <w:tcBorders>
              <w:top w:val="single" w:sz="4" w:space="0" w:color="auto"/>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single" w:sz="4" w:space="0" w:color="auto"/>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40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88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5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1260"/>
        </w:trPr>
        <w:tc>
          <w:tcPr>
            <w:tcW w:w="520"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pPr>
              <w:jc w:val="right"/>
            </w:pPr>
            <w:r w:rsidRPr="008C446C">
              <w:t>1</w:t>
            </w:r>
          </w:p>
        </w:tc>
        <w:tc>
          <w:tcPr>
            <w:tcW w:w="4060" w:type="dxa"/>
            <w:tcBorders>
              <w:top w:val="nil"/>
              <w:left w:val="nil"/>
              <w:bottom w:val="single" w:sz="4" w:space="0" w:color="auto"/>
              <w:right w:val="single" w:sz="4" w:space="0" w:color="auto"/>
            </w:tcBorders>
            <w:shd w:val="clear" w:color="auto" w:fill="auto"/>
          </w:tcPr>
          <w:p w:rsidR="004C4CFD" w:rsidRPr="008C446C" w:rsidRDefault="004C4CFD" w:rsidP="00BD3708">
            <w:pPr>
              <w:jc w:val="both"/>
            </w:pPr>
            <w:r w:rsidRPr="008C446C">
              <w:t>Nabavka materijala i opšivanje prodora ventilacija  plastificiranim čeličnim ravnim bojenim limom d=0,6, RŠ 60 cm. Obračun po m</w:t>
            </w:r>
            <w:r w:rsidRPr="008C446C">
              <w:rPr>
                <w:vertAlign w:val="superscript"/>
              </w:rPr>
              <w:t>1</w:t>
            </w:r>
            <w:r w:rsidRPr="008C446C">
              <w:t>.</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m</w:t>
            </w:r>
          </w:p>
        </w:tc>
        <w:tc>
          <w:tcPr>
            <w:tcW w:w="880" w:type="dxa"/>
            <w:tcBorders>
              <w:top w:val="nil"/>
              <w:left w:val="nil"/>
              <w:bottom w:val="single" w:sz="4" w:space="0" w:color="auto"/>
              <w:right w:val="single" w:sz="4" w:space="0" w:color="auto"/>
            </w:tcBorders>
            <w:shd w:val="clear" w:color="auto" w:fill="auto"/>
            <w:vAlign w:val="bottom"/>
          </w:tcPr>
          <w:p w:rsidR="004C4CFD" w:rsidRPr="008C446C" w:rsidRDefault="004C4CFD" w:rsidP="00BD3708">
            <w:pPr>
              <w:jc w:val="right"/>
            </w:pPr>
            <w:r w:rsidRPr="008C446C">
              <w:t>3.00</w:t>
            </w:r>
          </w:p>
        </w:tc>
        <w:tc>
          <w:tcPr>
            <w:tcW w:w="15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40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88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5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1800"/>
        </w:trPr>
        <w:tc>
          <w:tcPr>
            <w:tcW w:w="520"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pPr>
              <w:jc w:val="right"/>
            </w:pPr>
            <w:r w:rsidRPr="008C446C">
              <w:t>2</w:t>
            </w:r>
          </w:p>
        </w:tc>
        <w:tc>
          <w:tcPr>
            <w:tcW w:w="4060" w:type="dxa"/>
            <w:tcBorders>
              <w:top w:val="nil"/>
              <w:left w:val="nil"/>
              <w:bottom w:val="single" w:sz="4" w:space="0" w:color="auto"/>
              <w:right w:val="single" w:sz="4" w:space="0" w:color="auto"/>
            </w:tcBorders>
            <w:shd w:val="clear" w:color="auto" w:fill="auto"/>
          </w:tcPr>
          <w:p w:rsidR="004C4CFD" w:rsidRPr="008C446C" w:rsidRDefault="004C4CFD" w:rsidP="00BD3708">
            <w:pPr>
              <w:jc w:val="both"/>
              <w:rPr>
                <w:lang w:val="sv-SE"/>
              </w:rPr>
            </w:pPr>
            <w:r w:rsidRPr="008C446C">
              <w:t xml:space="preserve">Izrada i montaža ležećih oluka, u padu ka vertikalama od čeličnog plastificiranog ravnog bojenog </w:t>
            </w:r>
            <w:smartTag w:uri="urn:schemas-microsoft-com:office:smarttags" w:element="City">
              <w:smartTag w:uri="urn:schemas-microsoft-com:office:smarttags" w:element="place">
                <w:r w:rsidRPr="008C446C">
                  <w:t>lima</w:t>
                </w:r>
              </w:smartTag>
            </w:smartTag>
            <w:r w:rsidRPr="008C446C">
              <w:t xml:space="preserve"> d=0,6, širina oluka 22cm. </w:t>
            </w:r>
            <w:r w:rsidRPr="008C446C">
              <w:rPr>
                <w:lang w:val="sv-SE"/>
              </w:rPr>
              <w:t xml:space="preserve">Olučni držači se vezuju za krovnu konstrukciju.  Obračun po m'.   </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m</w:t>
            </w:r>
          </w:p>
        </w:tc>
        <w:tc>
          <w:tcPr>
            <w:tcW w:w="880" w:type="dxa"/>
            <w:tcBorders>
              <w:top w:val="nil"/>
              <w:left w:val="nil"/>
              <w:bottom w:val="single" w:sz="4" w:space="0" w:color="auto"/>
              <w:right w:val="single" w:sz="4" w:space="0" w:color="auto"/>
            </w:tcBorders>
            <w:shd w:val="clear" w:color="auto" w:fill="auto"/>
            <w:vAlign w:val="bottom"/>
          </w:tcPr>
          <w:p w:rsidR="004C4CFD" w:rsidRPr="008C446C" w:rsidRDefault="004C4CFD" w:rsidP="00BD3708">
            <w:pPr>
              <w:jc w:val="right"/>
            </w:pPr>
            <w:r w:rsidRPr="008C446C">
              <w:t>90.50</w:t>
            </w:r>
          </w:p>
        </w:tc>
        <w:tc>
          <w:tcPr>
            <w:tcW w:w="15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40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88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5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2460"/>
        </w:trPr>
        <w:tc>
          <w:tcPr>
            <w:tcW w:w="520"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pPr>
              <w:jc w:val="right"/>
            </w:pPr>
            <w:r w:rsidRPr="008C446C">
              <w:t>3</w:t>
            </w:r>
          </w:p>
        </w:tc>
        <w:tc>
          <w:tcPr>
            <w:tcW w:w="4060" w:type="dxa"/>
            <w:tcBorders>
              <w:top w:val="nil"/>
              <w:left w:val="nil"/>
              <w:bottom w:val="single" w:sz="4" w:space="0" w:color="auto"/>
              <w:right w:val="single" w:sz="4" w:space="0" w:color="auto"/>
            </w:tcBorders>
            <w:shd w:val="clear" w:color="auto" w:fill="auto"/>
          </w:tcPr>
          <w:p w:rsidR="004C4CFD" w:rsidRPr="008C446C" w:rsidRDefault="004C4CFD" w:rsidP="00BD3708">
            <w:pPr>
              <w:jc w:val="both"/>
            </w:pPr>
            <w:r w:rsidRPr="008C446C">
              <w:rPr>
                <w:lang w:val="sv-SE"/>
              </w:rPr>
              <w:t xml:space="preserve">Nabavka materijala, izrada i postavljanje  olučnih vertikala prečnika 125mm, od  plastificiranog ravnog čeličnog lima d=0,6. Vezivanje olučnih vertikala na fasadni zid na svaka 2m'. U cenu ulazi izrada vodokotlića na početku olučnih vertikala. </w:t>
            </w:r>
            <w:r w:rsidRPr="008C446C">
              <w:t>Obračun po m</w:t>
            </w:r>
            <w:r w:rsidRPr="008C446C">
              <w:rPr>
                <w:vertAlign w:val="superscript"/>
              </w:rPr>
              <w:t>1</w:t>
            </w:r>
            <w:r w:rsidRPr="008C446C">
              <w:t xml:space="preserve">.  </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m</w:t>
            </w:r>
          </w:p>
        </w:tc>
        <w:tc>
          <w:tcPr>
            <w:tcW w:w="880" w:type="dxa"/>
            <w:tcBorders>
              <w:top w:val="nil"/>
              <w:left w:val="nil"/>
              <w:bottom w:val="single" w:sz="4" w:space="0" w:color="auto"/>
              <w:right w:val="single" w:sz="4" w:space="0" w:color="auto"/>
            </w:tcBorders>
            <w:shd w:val="clear" w:color="auto" w:fill="auto"/>
            <w:vAlign w:val="bottom"/>
          </w:tcPr>
          <w:p w:rsidR="004C4CFD" w:rsidRPr="008C446C" w:rsidRDefault="004C4CFD" w:rsidP="00BD3708">
            <w:pPr>
              <w:jc w:val="right"/>
            </w:pPr>
            <w:r w:rsidRPr="008C446C">
              <w:t>26.00</w:t>
            </w:r>
          </w:p>
        </w:tc>
        <w:tc>
          <w:tcPr>
            <w:tcW w:w="15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40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88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5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1500"/>
        </w:trPr>
        <w:tc>
          <w:tcPr>
            <w:tcW w:w="520"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pPr>
              <w:jc w:val="right"/>
            </w:pPr>
            <w:r w:rsidRPr="008C446C">
              <w:t>4</w:t>
            </w:r>
          </w:p>
        </w:tc>
        <w:tc>
          <w:tcPr>
            <w:tcW w:w="4060" w:type="dxa"/>
            <w:tcBorders>
              <w:top w:val="nil"/>
              <w:left w:val="nil"/>
              <w:bottom w:val="single" w:sz="4" w:space="0" w:color="auto"/>
              <w:right w:val="single" w:sz="4" w:space="0" w:color="auto"/>
            </w:tcBorders>
            <w:shd w:val="clear" w:color="auto" w:fill="auto"/>
          </w:tcPr>
          <w:p w:rsidR="004C4CFD" w:rsidRPr="008C446C" w:rsidRDefault="004C4CFD" w:rsidP="00BD3708">
            <w:pPr>
              <w:jc w:val="both"/>
            </w:pPr>
            <w:r w:rsidRPr="008C446C">
              <w:rPr>
                <w:lang w:val="sv-SE"/>
              </w:rPr>
              <w:t xml:space="preserve">Nabavka materijala , izrada i ugradnja spoljašnje opšivke ispod prozora  od bojenog plastificiranog lima d=0,6mm, RŠ  20 mm. </w:t>
            </w:r>
            <w:r w:rsidRPr="008C446C">
              <w:t>Obrsčun po m1 izvedene pozicije</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m</w:t>
            </w:r>
          </w:p>
        </w:tc>
        <w:tc>
          <w:tcPr>
            <w:tcW w:w="880" w:type="dxa"/>
            <w:tcBorders>
              <w:top w:val="nil"/>
              <w:left w:val="nil"/>
              <w:bottom w:val="single" w:sz="4" w:space="0" w:color="auto"/>
              <w:right w:val="single" w:sz="4" w:space="0" w:color="auto"/>
            </w:tcBorders>
            <w:shd w:val="clear" w:color="auto" w:fill="auto"/>
            <w:vAlign w:val="bottom"/>
          </w:tcPr>
          <w:p w:rsidR="004C4CFD" w:rsidRPr="008C446C" w:rsidRDefault="004C4CFD" w:rsidP="00BD3708">
            <w:pPr>
              <w:jc w:val="right"/>
            </w:pPr>
            <w:r w:rsidRPr="008C446C">
              <w:t>26.00</w:t>
            </w:r>
          </w:p>
        </w:tc>
        <w:tc>
          <w:tcPr>
            <w:tcW w:w="15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300"/>
        </w:trPr>
        <w:tc>
          <w:tcPr>
            <w:tcW w:w="520" w:type="dxa"/>
            <w:tcBorders>
              <w:top w:val="nil"/>
              <w:left w:val="single" w:sz="4" w:space="0" w:color="auto"/>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40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54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88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15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c>
          <w:tcPr>
            <w:tcW w:w="2160" w:type="dxa"/>
            <w:tcBorders>
              <w:top w:val="nil"/>
              <w:left w:val="nil"/>
              <w:bottom w:val="single" w:sz="4" w:space="0" w:color="auto"/>
              <w:right w:val="single" w:sz="4" w:space="0" w:color="auto"/>
            </w:tcBorders>
            <w:shd w:val="clear" w:color="auto" w:fill="auto"/>
            <w:vAlign w:val="bottom"/>
          </w:tcPr>
          <w:p w:rsidR="004C4CFD" w:rsidRPr="008C446C" w:rsidRDefault="004C4CFD" w:rsidP="00BD3708">
            <w:r w:rsidRPr="008C446C">
              <w:t> </w:t>
            </w:r>
          </w:p>
        </w:tc>
      </w:tr>
      <w:tr w:rsidR="004C4CFD" w:rsidRPr="008C446C" w:rsidTr="00BD3708">
        <w:trPr>
          <w:trHeight w:val="315"/>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Pr="008C446C" w:rsidRDefault="004C4CFD" w:rsidP="00BD3708">
            <w:pPr>
              <w:jc w:val="center"/>
              <w:rPr>
                <w:b/>
                <w:bCs/>
              </w:rPr>
            </w:pPr>
            <w:r w:rsidRPr="008C446C">
              <w:rPr>
                <w:b/>
                <w:bCs/>
              </w:rPr>
              <w:t>VIII</w:t>
            </w:r>
          </w:p>
        </w:tc>
        <w:tc>
          <w:tcPr>
            <w:tcW w:w="4060" w:type="dxa"/>
            <w:tcBorders>
              <w:top w:val="nil"/>
              <w:left w:val="nil"/>
              <w:bottom w:val="single" w:sz="4" w:space="0" w:color="auto"/>
              <w:right w:val="single" w:sz="4" w:space="0" w:color="auto"/>
            </w:tcBorders>
            <w:shd w:val="clear" w:color="auto" w:fill="auto"/>
            <w:vAlign w:val="center"/>
          </w:tcPr>
          <w:p w:rsidR="004C4CFD" w:rsidRPr="008C446C" w:rsidRDefault="004C4CFD" w:rsidP="00BD3708">
            <w:pPr>
              <w:jc w:val="both"/>
              <w:rPr>
                <w:b/>
                <w:bCs/>
              </w:rPr>
            </w:pPr>
            <w:r w:rsidRPr="008C446C">
              <w:rPr>
                <w:b/>
                <w:bCs/>
              </w:rPr>
              <w:t>LIMARSKI RADOVI</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4C4CFD" w:rsidRPr="008C446C" w:rsidRDefault="004C4CFD" w:rsidP="00BD3708">
            <w:pPr>
              <w:jc w:val="center"/>
              <w:rPr>
                <w:b/>
                <w:bCs/>
              </w:rPr>
            </w:pPr>
            <w:r w:rsidRPr="008C446C">
              <w:rPr>
                <w:b/>
                <w:bCs/>
              </w:rPr>
              <w:t>UKUPNO:</w:t>
            </w:r>
          </w:p>
        </w:tc>
        <w:tc>
          <w:tcPr>
            <w:tcW w:w="1560" w:type="dxa"/>
            <w:tcBorders>
              <w:top w:val="nil"/>
              <w:left w:val="nil"/>
              <w:bottom w:val="single" w:sz="4" w:space="0" w:color="auto"/>
              <w:right w:val="single" w:sz="4" w:space="0" w:color="auto"/>
            </w:tcBorders>
            <w:shd w:val="clear" w:color="auto" w:fill="auto"/>
            <w:vAlign w:val="center"/>
          </w:tcPr>
          <w:p w:rsidR="004C4CFD" w:rsidRPr="008C446C" w:rsidRDefault="004C4CFD" w:rsidP="00BD3708">
            <w:pPr>
              <w:jc w:val="right"/>
              <w:rPr>
                <w:b/>
                <w:bCs/>
              </w:rPr>
            </w:pPr>
            <w:r w:rsidRPr="008C446C">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Pr="008C446C" w:rsidRDefault="004C4CFD" w:rsidP="00BD3708">
            <w:pPr>
              <w:jc w:val="right"/>
              <w:rPr>
                <w:b/>
                <w:bCs/>
              </w:rPr>
            </w:pPr>
            <w:r w:rsidRPr="008C446C">
              <w:rPr>
                <w:b/>
                <w:bCs/>
              </w:rPr>
              <w:t> </w:t>
            </w:r>
          </w:p>
        </w:tc>
      </w:tr>
    </w:tbl>
    <w:p w:rsidR="004C4CFD" w:rsidRDefault="004C4CFD" w:rsidP="004C4CFD"/>
    <w:p w:rsidR="004C4CFD" w:rsidRPr="00C766BA" w:rsidRDefault="004C4CFD" w:rsidP="004C4CFD"/>
    <w:p w:rsidR="004C4CFD" w:rsidRDefault="004C4CFD" w:rsidP="004C4CFD"/>
    <w:p w:rsidR="00B44BAB" w:rsidRDefault="00B44BAB" w:rsidP="004C4CFD"/>
    <w:p w:rsidR="00B44BAB" w:rsidRDefault="00B44BAB" w:rsidP="004C4CFD"/>
    <w:p w:rsidR="00B44BAB" w:rsidRDefault="00B44BAB" w:rsidP="004C4CFD"/>
    <w:p w:rsidR="00B44BAB" w:rsidRDefault="00B44BAB" w:rsidP="004C4CFD"/>
    <w:p w:rsidR="00B44BAB" w:rsidRDefault="00B44BAB" w:rsidP="004C4CFD"/>
    <w:p w:rsidR="00B44BAB" w:rsidRDefault="00B44BAB" w:rsidP="004C4CFD"/>
    <w:p w:rsidR="00B44BAB" w:rsidRDefault="00B44BAB" w:rsidP="004C4CFD"/>
    <w:p w:rsidR="00B44BAB" w:rsidRDefault="00B44BAB" w:rsidP="004C4CFD"/>
    <w:p w:rsidR="00B44BAB" w:rsidRPr="00B44BAB" w:rsidRDefault="00B44BAB" w:rsidP="004C4CFD"/>
    <w:p w:rsidR="004C4CFD" w:rsidRPr="00C766BA" w:rsidRDefault="004C4CFD" w:rsidP="004C4CFD"/>
    <w:tbl>
      <w:tblPr>
        <w:tblW w:w="9720" w:type="dxa"/>
        <w:tblInd w:w="93" w:type="dxa"/>
        <w:tblLook w:val="0000" w:firstRow="0" w:lastRow="0" w:firstColumn="0" w:lastColumn="0" w:noHBand="0" w:noVBand="0"/>
      </w:tblPr>
      <w:tblGrid>
        <w:gridCol w:w="520"/>
        <w:gridCol w:w="3957"/>
        <w:gridCol w:w="643"/>
        <w:gridCol w:w="880"/>
        <w:gridCol w:w="1560"/>
        <w:gridCol w:w="2160"/>
      </w:tblGrid>
      <w:tr w:rsidR="004C4CFD" w:rsidRPr="00C766BA" w:rsidTr="00BD370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C4CFD" w:rsidRPr="00C766BA" w:rsidRDefault="004C4CFD" w:rsidP="00BD3708">
            <w:pPr>
              <w:jc w:val="center"/>
              <w:rPr>
                <w:b/>
                <w:bCs/>
              </w:rPr>
            </w:pPr>
            <w:r w:rsidRPr="00C766BA">
              <w:rPr>
                <w:b/>
                <w:bCs/>
              </w:rPr>
              <w:lastRenderedPageBreak/>
              <w:t>IX</w:t>
            </w:r>
          </w:p>
        </w:tc>
        <w:tc>
          <w:tcPr>
            <w:tcW w:w="4060" w:type="dxa"/>
            <w:tcBorders>
              <w:top w:val="single" w:sz="4" w:space="0" w:color="auto"/>
              <w:left w:val="nil"/>
              <w:bottom w:val="single" w:sz="4" w:space="0" w:color="auto"/>
              <w:right w:val="single" w:sz="4" w:space="0" w:color="auto"/>
            </w:tcBorders>
            <w:shd w:val="clear" w:color="auto" w:fill="auto"/>
            <w:vAlign w:val="center"/>
          </w:tcPr>
          <w:p w:rsidR="004C4CFD" w:rsidRPr="00C766BA" w:rsidRDefault="004C4CFD" w:rsidP="00BD3708">
            <w:pPr>
              <w:jc w:val="both"/>
              <w:rPr>
                <w:b/>
                <w:bCs/>
              </w:rPr>
            </w:pPr>
            <w:r w:rsidRPr="00C766BA">
              <w:rPr>
                <w:b/>
                <w:bCs/>
              </w:rPr>
              <w:t>STOLARSKI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C4CFD" w:rsidRPr="00C766BA" w:rsidRDefault="004C4CFD" w:rsidP="00BD3708">
            <w:pPr>
              <w:jc w:val="center"/>
            </w:pPr>
            <w:r w:rsidRPr="00C766BA">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C4CFD" w:rsidRPr="00C766BA" w:rsidRDefault="004C4CFD" w:rsidP="00BD3708">
            <w:pPr>
              <w:jc w:val="center"/>
              <w:rPr>
                <w:b/>
                <w:bCs/>
              </w:rPr>
            </w:pPr>
            <w:r w:rsidRPr="00C766BA">
              <w:rPr>
                <w:b/>
                <w:bCs/>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C4CFD" w:rsidRPr="00C766BA" w:rsidRDefault="004C4CFD" w:rsidP="00BD3708">
            <w:pPr>
              <w:jc w:val="right"/>
              <w:rPr>
                <w:b/>
                <w:bCs/>
              </w:rPr>
            </w:pPr>
            <w:r w:rsidRPr="00C766BA">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C4CFD" w:rsidRPr="00C766BA" w:rsidRDefault="004C4CFD" w:rsidP="00BD3708">
            <w:pPr>
              <w:jc w:val="right"/>
            </w:pPr>
            <w:r w:rsidRPr="00C766BA">
              <w:t> </w:t>
            </w:r>
          </w:p>
        </w:tc>
      </w:tr>
      <w:tr w:rsidR="004C4CFD" w:rsidRPr="00C766BA"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b/>
                <w:bCs/>
                <w:i/>
                <w:iCs/>
              </w:rPr>
            </w:pPr>
            <w:r w:rsidRPr="00C766BA">
              <w:rPr>
                <w:b/>
                <w:bCs/>
                <w:i/>
                <w:iCs/>
              </w:rPr>
              <w:t> </w:t>
            </w:r>
          </w:p>
        </w:tc>
        <w:tc>
          <w:tcPr>
            <w:tcW w:w="54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center"/>
            </w:pPr>
            <w:r w:rsidRPr="00C766BA">
              <w:t> </w:t>
            </w:r>
          </w:p>
        </w:tc>
        <w:tc>
          <w:tcPr>
            <w:tcW w:w="88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center"/>
              <w:rPr>
                <w:b/>
                <w:bCs/>
              </w:rPr>
            </w:pPr>
            <w:r w:rsidRPr="00C766BA">
              <w:rPr>
                <w:b/>
                <w:bCs/>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b/>
                <w:bCs/>
              </w:rPr>
            </w:pPr>
            <w:r w:rsidRPr="00C766BA">
              <w:rPr>
                <w:b/>
                <w:bCs/>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pPr>
            <w:r w:rsidRPr="00C766BA">
              <w:t> </w:t>
            </w:r>
          </w:p>
        </w:tc>
      </w:tr>
      <w:tr w:rsidR="004C4CFD" w:rsidRPr="00C766BA" w:rsidTr="00BD3708">
        <w:trPr>
          <w:trHeight w:val="762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Sva stolarija mora biti izvedena prema tehničkom opisu, specifikacijama,  šemama i detaljima overenim od strane projektanta.</w:t>
            </w:r>
          </w:p>
          <w:p w:rsidR="004C4CFD" w:rsidRPr="00C766BA" w:rsidRDefault="004C4CFD" w:rsidP="00BD3708">
            <w:pPr>
              <w:jc w:val="both"/>
              <w:rPr>
                <w:lang w:val="sv-SE"/>
              </w:rPr>
            </w:pPr>
            <w:r w:rsidRPr="00C766BA">
              <w:rPr>
                <w:lang w:val="sv-SE"/>
              </w:rPr>
              <w:t>Izvedena stolarija mora biti kvalitetna i u potpunosti mora odgovarati svojoj nameni kako u pogledu funkcionalnosti tako i u estetskom pogledu.</w:t>
            </w:r>
          </w:p>
          <w:p w:rsidR="004C4CFD" w:rsidRPr="00C766BA" w:rsidRDefault="004C4CFD" w:rsidP="00BD3708">
            <w:pPr>
              <w:jc w:val="both"/>
              <w:rPr>
                <w:lang w:val="sv-SE"/>
              </w:rPr>
            </w:pPr>
            <w:r w:rsidRPr="00C766BA">
              <w:rPr>
                <w:lang w:val="sv-SE"/>
              </w:rPr>
              <w:t>Sva fasadna i unutrašnja stolarija mora biti izrađena od prvoklasne  suve rezane zdrave građe, od tvrdog drveta bez crvotočina,  naprslina  i čvorova, sa max. vlažnošću  12% i mora kvalitetom  zadovoljiti  sledeće uslove:</w:t>
            </w:r>
          </w:p>
          <w:p w:rsidR="004C4CFD" w:rsidRPr="00C766BA" w:rsidRDefault="004C4CFD" w:rsidP="00BD3708">
            <w:pPr>
              <w:jc w:val="both"/>
              <w:rPr>
                <w:lang w:val="sv-SE"/>
              </w:rPr>
            </w:pPr>
            <w:r w:rsidRPr="00C766BA">
              <w:rPr>
                <w:lang w:val="sv-SE"/>
              </w:rPr>
              <w:t>- nepropustljivost na udar vazduha i vode,</w:t>
            </w:r>
          </w:p>
          <w:p w:rsidR="004C4CFD" w:rsidRPr="00C766BA" w:rsidRDefault="004C4CFD" w:rsidP="00BD3708">
            <w:pPr>
              <w:jc w:val="both"/>
              <w:rPr>
                <w:lang w:val="sv-SE"/>
              </w:rPr>
            </w:pPr>
            <w:r w:rsidRPr="00C766BA">
              <w:rPr>
                <w:lang w:val="sv-SE"/>
              </w:rPr>
              <w:t>- termičku zaštitu prema važećim propisima i</w:t>
            </w:r>
          </w:p>
          <w:p w:rsidR="004C4CFD" w:rsidRPr="00C766BA" w:rsidRDefault="004C4CFD" w:rsidP="00BD3708">
            <w:pPr>
              <w:jc w:val="both"/>
              <w:rPr>
                <w:lang w:val="sv-SE"/>
              </w:rPr>
            </w:pPr>
            <w:r w:rsidRPr="00C766BA">
              <w:rPr>
                <w:lang w:val="sv-SE"/>
              </w:rPr>
              <w:t>- zaštitu  od  zvuka  prema  važećim  propisima,  a  u  svemu  prema  tehničkim  uslovima  iz  elaborata  za građevinsku fiziku.</w:t>
            </w:r>
          </w:p>
          <w:p w:rsidR="004C4CFD" w:rsidRPr="00C766BA" w:rsidRDefault="004C4CFD" w:rsidP="00BD3708">
            <w:pPr>
              <w:jc w:val="both"/>
              <w:rPr>
                <w:lang w:val="sv-SE"/>
              </w:rPr>
            </w:pPr>
            <w:r w:rsidRPr="00C766BA">
              <w:rPr>
                <w:lang w:val="sv-SE"/>
              </w:rPr>
              <w:t>Unutrašnja stolarija se ugrađuje po sistemu suve montaže, preko slepog štoka u širini zida.</w:t>
            </w:r>
          </w:p>
          <w:p w:rsidR="004C4CFD" w:rsidRPr="00C766BA" w:rsidRDefault="004C4CFD" w:rsidP="00BD3708">
            <w:pPr>
              <w:jc w:val="both"/>
              <w:rPr>
                <w:lang w:val="sv-SE"/>
              </w:rPr>
            </w:pPr>
            <w:r w:rsidRPr="00C766BA">
              <w:rPr>
                <w:lang w:val="sv-SE"/>
              </w:rPr>
              <w:t>Parapetnu  dasku debljine  d=30 mm uraditi od trvdog drveta,  sa profilisanom  unutrašnjom  ivicom  prema detalju, koja prelazi finalno obrađen parapet za 20 mm. ili prema detalju projektanta.</w:t>
            </w:r>
          </w:p>
          <w:p w:rsidR="004C4CFD" w:rsidRPr="00C766BA" w:rsidRDefault="004C4CFD" w:rsidP="00BD3708">
            <w:pPr>
              <w:jc w:val="both"/>
              <w:rPr>
                <w:lang w:val="sv-SE"/>
              </w:rPr>
            </w:pPr>
            <w:r w:rsidRPr="00C766BA">
              <w:rPr>
                <w:lang w:val="sv-SE"/>
              </w:rPr>
              <w:t>Materijal  za izradu štokova  je od tvrdog drveta profila standardnih  dimenzija  po JUS-u,  u svemu prema</w:t>
            </w:r>
          </w:p>
          <w:p w:rsidR="004C4CFD" w:rsidRPr="00C766BA" w:rsidRDefault="004C4CFD" w:rsidP="00BD3708">
            <w:pPr>
              <w:jc w:val="both"/>
              <w:rPr>
                <w:lang w:val="sv-SE"/>
              </w:rPr>
            </w:pPr>
            <w:r w:rsidRPr="00C766BA">
              <w:rPr>
                <w:lang w:val="sv-SE"/>
              </w:rPr>
              <w:t>detalju.  Štokovi  se  ugrađuju  suvim  postupkom,  preko  slepih  ramova,  šrafljenjem  odgovarajućim  holc- šrafovima  kroz  dvostepene  otvore  na  dovratniku.  Krila  unutrašnjih  vrata  u  svemu  prema  specifikaciji stolarije, detaljima arhitektonskog projekta i zahtevima projektanta.</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r>
      <w:tr w:rsidR="004C4CFD" w:rsidRPr="00C766BA" w:rsidTr="00BD3708">
        <w:trPr>
          <w:trHeight w:val="534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lang w:val="sv-SE"/>
              </w:rPr>
            </w:pPr>
            <w:r w:rsidRPr="00C766BA">
              <w:rPr>
                <w:b/>
                <w:bCs/>
                <w:lang w:val="sv-SE"/>
              </w:rPr>
              <w:lastRenderedPageBreak/>
              <w:t> </w:t>
            </w:r>
          </w:p>
        </w:tc>
        <w:tc>
          <w:tcPr>
            <w:tcW w:w="7040" w:type="dxa"/>
            <w:gridSpan w:val="4"/>
            <w:tcBorders>
              <w:top w:val="single" w:sz="4" w:space="0" w:color="auto"/>
              <w:left w:val="nil"/>
              <w:bottom w:val="single" w:sz="4" w:space="0" w:color="auto"/>
              <w:right w:val="single" w:sz="4" w:space="0" w:color="auto"/>
            </w:tcBorders>
            <w:shd w:val="clear" w:color="auto" w:fill="auto"/>
          </w:tcPr>
          <w:p w:rsidR="004C4CFD" w:rsidRPr="00C766BA" w:rsidRDefault="004C4CFD" w:rsidP="00BD3708">
            <w:pPr>
              <w:jc w:val="both"/>
            </w:pPr>
            <w:r w:rsidRPr="00C766BA">
              <w:rPr>
                <w:lang w:val="sv-SE"/>
              </w:rPr>
              <w:t>Sva vrata i pregrade u masivu od tvrdog drveta biće bojene i lakirane, oblagani furnirom i slično, postupkom prema detaljima iz enterijera što ulazi u cenu komada pojedinačnog elementa stolarije, a prema zahtevima projektanta enterijera zajedno sa svim pripremnim radovima za ove vrste radova.</w:t>
            </w:r>
            <w:r w:rsidRPr="00C766BA">
              <w:rPr>
                <w:lang w:val="sv-SE"/>
              </w:rPr>
              <w:br/>
              <w:t>Površinska  obrada - bojenje stolarije - mora biti u svemu prema zahtevima iz projekta, a u zavisnosti od namene prostorije u koju se ugrađuje. Potrebno je atestom dokazati kvalitet boja.</w:t>
            </w:r>
            <w:r w:rsidRPr="00C766BA">
              <w:rPr>
                <w:lang w:val="sv-SE"/>
              </w:rPr>
              <w:br/>
              <w:t>Sva zastakljivanja izvršiti termoizolovanim  staklom 4+12+4mm., ili nekom drugom vrstom stakla po izboru i detalju projektanta. Zastakljivanje ulazi u cenu stolarije tako da se posebno ne obrađuje kroz pozicije, kao i posebni zahtevi projektanta u vezi zastakljivanja kao što su vitraži i slično.</w:t>
            </w:r>
            <w:r w:rsidRPr="00C766BA">
              <w:rPr>
                <w:lang w:val="sv-SE"/>
              </w:rPr>
              <w:br/>
              <w:t>Sve pokrivne lajsne postaviti nakon završetka molerskih i keramičarskih radova.</w:t>
            </w:r>
            <w:r w:rsidRPr="00C766BA">
              <w:rPr>
                <w:lang w:val="sv-SE"/>
              </w:rPr>
              <w:br/>
              <w:t>Izvođač  radova dužan je da na osnovu projektne  dokumentacije  uradi radioničku  dokumentaciju  koju će dostaviti naručiocu na odobrenje.</w:t>
            </w:r>
            <w:r w:rsidRPr="00C766BA">
              <w:rPr>
                <w:lang w:val="sv-SE"/>
              </w:rPr>
              <w:br/>
              <w:t xml:space="preserve">Izvođač je dužan da na gradilište donese prototip sa atestom koji će odobriti projektant. </w:t>
            </w:r>
            <w:r w:rsidRPr="00C766BA">
              <w:t>Stolarija koja nije atestirana ne sme se ugrađivati.</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pPr>
            <w:r w:rsidRPr="00C766BA">
              <w:t> </w:t>
            </w:r>
          </w:p>
        </w:tc>
      </w:tr>
      <w:tr w:rsidR="004C4CFD" w:rsidRPr="00C766BA" w:rsidTr="00BD3708">
        <w:trPr>
          <w:trHeight w:val="399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Ispitivanje valjanosti materijala mora se sprovesti po uslovima:</w:t>
            </w:r>
            <w:r w:rsidRPr="00C766BA">
              <w:rPr>
                <w:lang w:val="sv-SE"/>
              </w:rPr>
              <w:br w:type="page"/>
              <w:t>što se prilikom primopredaje stolarije mora dokazati i potvrditi pravovaljanim dokumentom.</w:t>
            </w:r>
            <w:r w:rsidRPr="00C766BA">
              <w:rPr>
                <w:lang w:val="sv-SE"/>
              </w:rPr>
              <w:br w:type="page"/>
              <w:t>Ispitivanje valjanosti unutrašnjih vrata vrši se po uslovišto se prilikom primopredaje mora dokazati i potvrditi pravovaljanim dokumentom.</w:t>
            </w:r>
            <w:r w:rsidRPr="00C766BA">
              <w:rPr>
                <w:lang w:val="sv-SE"/>
              </w:rPr>
              <w:br w:type="page"/>
              <w:t>Svi materijali  moraju biti smešteni  pod nadstrešnicama,  odvojeni  od zemlje da bi se omogućio  slobodan protok vazduha i zaštita od vlage. Svi elementi stolarskih radova moraju biti zaštićeni od vremena u toku prenosa   i  uskladišteni   u  suvom,  čistom,   ventiliranom   i  pokrivenom   prostoru,   pre  i  posle  zaštitnog premazivanja. Vrata treba da budu lagerovana horizontalno.</w:t>
            </w:r>
            <w:r w:rsidRPr="00C766BA">
              <w:rPr>
                <w:lang w:val="sv-SE"/>
              </w:rPr>
              <w:br w:type="page"/>
              <w:t>Nezavisno od toga da li je to posebno naglašeno, izvođač stolarskih radova obavezan je ugraditi gumene odbojnike u pod ili zid, bez posebnog plaćanja.</w:t>
            </w:r>
            <w:r w:rsidRPr="00C766BA">
              <w:rPr>
                <w:lang w:val="sv-SE"/>
              </w:rPr>
              <w:br w:type="page"/>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r>
      <w:tr w:rsidR="004C4CFD" w:rsidRPr="00C766BA"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lang w:val="sv-SE"/>
              </w:rPr>
            </w:pPr>
            <w:r w:rsidRPr="00C766BA">
              <w:rPr>
                <w:b/>
                <w:bCs/>
                <w:lang w:val="sv-SE"/>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b/>
                <w:bCs/>
                <w:i/>
                <w:iCs/>
                <w:lang w:val="sv-SE"/>
              </w:rPr>
            </w:pPr>
            <w:r w:rsidRPr="00C766BA">
              <w:rPr>
                <w:b/>
                <w:bCs/>
                <w:i/>
                <w:iCs/>
                <w:lang w:val="sv-SE"/>
              </w:rPr>
              <w:t> </w:t>
            </w:r>
          </w:p>
        </w:tc>
        <w:tc>
          <w:tcPr>
            <w:tcW w:w="54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center"/>
              <w:rPr>
                <w:lang w:val="sv-SE"/>
              </w:rPr>
            </w:pPr>
            <w:r w:rsidRPr="00C766BA">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center"/>
              <w:rPr>
                <w:b/>
                <w:bCs/>
                <w:lang w:val="sv-SE"/>
              </w:rPr>
            </w:pPr>
            <w:r w:rsidRPr="00C766BA">
              <w:rPr>
                <w:b/>
                <w:bCs/>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b/>
                <w:bCs/>
                <w:lang w:val="sv-SE"/>
              </w:rPr>
            </w:pPr>
            <w:r w:rsidRPr="00C766BA">
              <w:rPr>
                <w:b/>
                <w:bCs/>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r>
      <w:tr w:rsidR="004C4CFD" w:rsidRPr="00C766BA" w:rsidTr="00BD3708">
        <w:trPr>
          <w:trHeight w:val="300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1</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pPr>
            <w:r w:rsidRPr="00C766BA">
              <w:t>Nabavka materijala, izrada i ugradanja unutrašnjih vrata, koja imaju dovratnik od aluminijumskih profila,koji se može prilagoditi debljini svakog zida.Spoljašnji profil dovratnika je vidljive debljine 70mm.Ram krila vrata je izradjen od Al profila debljine 42mm vidljive širine 68mm,sa duplošperovanim plotom od furniranog medijapana  u svemu prema šemama.</w:t>
            </w:r>
          </w:p>
        </w:tc>
        <w:tc>
          <w:tcPr>
            <w:tcW w:w="54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center"/>
            </w:pPr>
            <w:r w:rsidRPr="00C766BA">
              <w:t> </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b/>
                <w:bCs/>
              </w:rPr>
            </w:pPr>
            <w:r w:rsidRPr="00C766BA">
              <w:rPr>
                <w:b/>
                <w:bCs/>
              </w:rPr>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lastRenderedPageBreak/>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r w:rsidRPr="00C766BA">
              <w:t>oznaka V dim.100/220</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2</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r w:rsidRPr="00C766BA">
              <w:t>oznaka VI dim. 90/210</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6</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240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2</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t xml:space="preserve">Nabavka materijala, izrada i ugradanja kliznih unutrašnjih vrata, sa krilima od medijapan ploče d=16mm ili kaljenog stakla d=12mm.Klizna šina se vezuje za zid iznad otvora vrata. </w:t>
            </w:r>
            <w:r w:rsidRPr="00C766BA">
              <w:rPr>
                <w:lang w:val="sv-SE"/>
              </w:rPr>
              <w:t xml:space="preserve">Imaju vešajući klizni sistem (bez vodjica u podu) sa krilom bez ramova. Roleri su sakriveni unutar klizne šine (bez vidljivih okova) čije su dimenzije 46x49mm </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rPr>
                <w:lang w:val="sv-SE"/>
              </w:rPr>
            </w:pPr>
            <w:r w:rsidRPr="00C766BA">
              <w:rPr>
                <w:lang w:val="sv-SE"/>
              </w:rPr>
              <w:t> </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lang w:val="sv-SE"/>
              </w:rPr>
            </w:pPr>
            <w:r w:rsidRPr="00C766BA">
              <w:rPr>
                <w:b/>
                <w:bCs/>
                <w:lang w:val="sv-SE"/>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r w:rsidRPr="00C766BA">
              <w:t>oznaka 1 drvena dim. 140/230</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1</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r w:rsidRPr="00C766BA">
              <w:t>oznaka 2 staklena dim. 130/230</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1</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r w:rsidRPr="00C766BA">
              <w:t>oznaka 3 staklena dim. 140/230</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1</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r w:rsidRPr="00C766BA">
              <w:t>oznaka 4 staklena dim. 140/230</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1</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r w:rsidRPr="00C766BA">
              <w:t> </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 </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95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 xml:space="preserve">Nabavka materijala, izrada i ugradnja prozora koja se izradjuju po ugledu na postojeća. Napravljeni su od kvalitetnog drveta  (smrča, jela) čija vlažnost ne sm epreći 10%.Krila  se zastakljuju sa termoizolacionim niskoemisionim staklom 4+18+4+18+4, punjenim argonom sa max Ug&lt;1,5W/m2K. Okov je kvalitetan (Roto, Maco, AGB ili odgovarajućeg kvaliteta), okretno nagibni, sa dve dihtung gume i al okapnicama na donjem delu krila i štoku.Prozori su dvokrilni, dvodelni jednostruki sa štokom širine 12cm. Krila prozira se otvaraju po vertikalnoj osi. Sva stolarija se površinski štiti premazivanjem akrilnim premazom 3 puta u beloj boji. </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rPr>
                <w:lang w:val="sv-SE"/>
              </w:rPr>
            </w:pPr>
            <w:r w:rsidRPr="00C766BA">
              <w:rPr>
                <w:lang w:val="sv-SE"/>
              </w:rPr>
              <w:t> </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lang w:val="sv-SE"/>
              </w:rPr>
            </w:pPr>
            <w:r w:rsidRPr="00C766BA">
              <w:rPr>
                <w:b/>
                <w:bCs/>
                <w:lang w:val="sv-SE"/>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r w:rsidRPr="00C766BA">
              <w:t>dim 115/235</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18</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r w:rsidRPr="00C766BA">
              <w:t> </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 </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725"/>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lastRenderedPageBreak/>
              <w:t>3</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Nabavka materijala, izrada i ugradnja spoljašnjih vrata koja se izradjuju po ugledu na postojeća. Napravqeni su od kvalitetnog drveta  (smrča, jela) čija vlažnost ne sm epreći 10%.Vrata su sa nadsvetlom koji se otvara na ventus.Kutija kod glavnih i bočnih vrata je širine zida, 50cm. Svi drveni elementi siu izradjeni od troslojno lameliranih elemenata. Nadsvetlo se zastakljuju sa termoizolacionim niskoemisionim staklom 4+18+4+18+4, punjenim argonom sa max Ug&lt;1,5W/m2K. Okov je kvalitetan (Roto, Maco, AGB ili odgovarajućeg kvaliteta). Vrata su dvokrilna, a nek ajednokrilan.Sve raditi u skladu sa šemama.</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rPr>
                <w:lang w:val="sv-SE"/>
              </w:rPr>
            </w:pPr>
            <w:r w:rsidRPr="00C766BA">
              <w:rPr>
                <w:lang w:val="sv-SE"/>
              </w:rPr>
              <w:t> </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lang w:val="sv-SE"/>
              </w:rPr>
            </w:pPr>
            <w:r w:rsidRPr="00C766BA">
              <w:rPr>
                <w:b/>
                <w:bCs/>
                <w:lang w:val="sv-SE"/>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rPr>
                <w:lang w:val="sv-SE"/>
              </w:rPr>
            </w:pPr>
            <w:r w:rsidRPr="00C766BA">
              <w:rPr>
                <w:lang w:val="sv-SE"/>
              </w:rPr>
              <w:t>oznaka II (dvokrilna-dvodelan)dim.130/235+63</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1</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rPr>
                <w:lang w:val="sv-SE"/>
              </w:rPr>
            </w:pPr>
            <w:r w:rsidRPr="00C766BA">
              <w:rPr>
                <w:lang w:val="sv-SE"/>
              </w:rPr>
              <w:t>oznaka III (jednokrilan-dvodelna) dim. 102/205+40</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1</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rPr>
                <w:lang w:val="sv-SE"/>
              </w:rPr>
            </w:pPr>
            <w:r w:rsidRPr="00C766BA">
              <w:rPr>
                <w:lang w:val="sv-SE"/>
              </w:rPr>
              <w:t>oznaka IV(dvokrilna-dvodelna) dim. 133/215+38</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pPr>
            <w:r w:rsidRPr="00C766BA">
              <w:t>kom</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1</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pPr>
            <w:r w:rsidRPr="00C766BA">
              <w:t> </w:t>
            </w:r>
          </w:p>
        </w:tc>
      </w:tr>
      <w:tr w:rsidR="004C4CFD" w:rsidRPr="00C766BA"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pPr>
            <w:r w:rsidRPr="00C766BA">
              <w:t> </w:t>
            </w:r>
          </w:p>
        </w:tc>
        <w:tc>
          <w:tcPr>
            <w:tcW w:w="54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center"/>
            </w:pPr>
            <w:r w:rsidRPr="00C766BA">
              <w:t> </w:t>
            </w:r>
          </w:p>
        </w:tc>
        <w:tc>
          <w:tcPr>
            <w:tcW w:w="88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center"/>
            </w:pPr>
            <w:r w:rsidRPr="00C766BA">
              <w:t> </w:t>
            </w:r>
          </w:p>
        </w:tc>
        <w:tc>
          <w:tcPr>
            <w:tcW w:w="15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pPr>
            <w:r w:rsidRPr="00C766BA">
              <w:t> </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pPr>
            <w:r w:rsidRPr="00C766BA">
              <w:t> </w:t>
            </w:r>
          </w:p>
        </w:tc>
      </w:tr>
      <w:tr w:rsidR="004C4CFD" w:rsidRPr="00C766BA"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Pr="00C766BA" w:rsidRDefault="004C4CFD" w:rsidP="00BD3708">
            <w:pPr>
              <w:jc w:val="center"/>
              <w:rPr>
                <w:b/>
                <w:bCs/>
              </w:rPr>
            </w:pPr>
            <w:r w:rsidRPr="00C766BA">
              <w:rPr>
                <w:b/>
                <w:bCs/>
              </w:rPr>
              <w:t>IX</w:t>
            </w:r>
          </w:p>
        </w:tc>
        <w:tc>
          <w:tcPr>
            <w:tcW w:w="4060" w:type="dxa"/>
            <w:tcBorders>
              <w:top w:val="nil"/>
              <w:left w:val="nil"/>
              <w:bottom w:val="single" w:sz="4" w:space="0" w:color="auto"/>
              <w:right w:val="single" w:sz="4" w:space="0" w:color="auto"/>
            </w:tcBorders>
            <w:shd w:val="clear" w:color="auto" w:fill="auto"/>
            <w:vAlign w:val="center"/>
          </w:tcPr>
          <w:p w:rsidR="004C4CFD" w:rsidRPr="00C766BA" w:rsidRDefault="004C4CFD" w:rsidP="00BD3708">
            <w:pPr>
              <w:jc w:val="both"/>
              <w:rPr>
                <w:b/>
                <w:bCs/>
              </w:rPr>
            </w:pPr>
            <w:r w:rsidRPr="00C766BA">
              <w:rPr>
                <w:b/>
                <w:bCs/>
              </w:rPr>
              <w:t>STOLARSKI RADOVI</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4C4CFD" w:rsidRPr="00C766BA" w:rsidRDefault="004C4CFD" w:rsidP="00BD3708">
            <w:pPr>
              <w:jc w:val="center"/>
              <w:rPr>
                <w:b/>
                <w:bCs/>
              </w:rPr>
            </w:pPr>
            <w:r w:rsidRPr="00C766BA">
              <w:rPr>
                <w:b/>
                <w:bCs/>
              </w:rPr>
              <w:t>UKUPNO:</w:t>
            </w:r>
          </w:p>
        </w:tc>
        <w:tc>
          <w:tcPr>
            <w:tcW w:w="1560" w:type="dxa"/>
            <w:tcBorders>
              <w:top w:val="nil"/>
              <w:left w:val="nil"/>
              <w:bottom w:val="single" w:sz="4" w:space="0" w:color="auto"/>
              <w:right w:val="single" w:sz="4" w:space="0" w:color="auto"/>
            </w:tcBorders>
            <w:shd w:val="clear" w:color="auto" w:fill="auto"/>
            <w:vAlign w:val="center"/>
          </w:tcPr>
          <w:p w:rsidR="004C4CFD" w:rsidRPr="00C766BA" w:rsidRDefault="004C4CFD" w:rsidP="00BD3708">
            <w:pPr>
              <w:jc w:val="right"/>
              <w:rPr>
                <w:b/>
                <w:bCs/>
              </w:rPr>
            </w:pPr>
            <w:r w:rsidRPr="00C766BA">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Pr="00C766BA" w:rsidRDefault="004C4CFD" w:rsidP="00BD3708">
            <w:pPr>
              <w:jc w:val="right"/>
              <w:rPr>
                <w:b/>
                <w:bCs/>
              </w:rPr>
            </w:pPr>
            <w:r w:rsidRPr="00C766BA">
              <w:rPr>
                <w:b/>
                <w:bCs/>
              </w:rPr>
              <w:t> </w:t>
            </w:r>
          </w:p>
        </w:tc>
      </w:tr>
      <w:tr w:rsidR="004C4CFD" w:rsidRPr="00C766BA"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Pr="00C766BA" w:rsidRDefault="004C4CFD" w:rsidP="00BD3708">
            <w:pPr>
              <w:jc w:val="center"/>
              <w:rPr>
                <w:b/>
                <w:bCs/>
              </w:rPr>
            </w:pPr>
            <w:r w:rsidRPr="00C766BA">
              <w:rPr>
                <w:b/>
                <w:bCs/>
              </w:rPr>
              <w:t> </w:t>
            </w:r>
          </w:p>
        </w:tc>
        <w:tc>
          <w:tcPr>
            <w:tcW w:w="4060" w:type="dxa"/>
            <w:tcBorders>
              <w:top w:val="nil"/>
              <w:left w:val="nil"/>
              <w:bottom w:val="single" w:sz="4" w:space="0" w:color="auto"/>
              <w:right w:val="single" w:sz="4" w:space="0" w:color="auto"/>
            </w:tcBorders>
            <w:shd w:val="clear" w:color="auto" w:fill="auto"/>
            <w:vAlign w:val="center"/>
          </w:tcPr>
          <w:p w:rsidR="004C4CFD" w:rsidRPr="00C766BA" w:rsidRDefault="004C4CFD" w:rsidP="00BD3708">
            <w:pPr>
              <w:jc w:val="both"/>
            </w:pPr>
            <w:r w:rsidRPr="00C766BA">
              <w:t> </w:t>
            </w:r>
          </w:p>
        </w:tc>
        <w:tc>
          <w:tcPr>
            <w:tcW w:w="540" w:type="dxa"/>
            <w:tcBorders>
              <w:top w:val="nil"/>
              <w:left w:val="nil"/>
              <w:bottom w:val="single" w:sz="4" w:space="0" w:color="auto"/>
              <w:right w:val="single" w:sz="4" w:space="0" w:color="auto"/>
            </w:tcBorders>
            <w:shd w:val="clear" w:color="auto" w:fill="auto"/>
            <w:noWrap/>
            <w:vAlign w:val="center"/>
          </w:tcPr>
          <w:p w:rsidR="004C4CFD" w:rsidRPr="00C766BA" w:rsidRDefault="004C4CFD" w:rsidP="00BD3708">
            <w:pPr>
              <w:jc w:val="center"/>
            </w:pPr>
            <w:r w:rsidRPr="00C766BA">
              <w:t> </w:t>
            </w:r>
          </w:p>
        </w:tc>
        <w:tc>
          <w:tcPr>
            <w:tcW w:w="880" w:type="dxa"/>
            <w:tcBorders>
              <w:top w:val="nil"/>
              <w:left w:val="nil"/>
              <w:bottom w:val="single" w:sz="4" w:space="0" w:color="auto"/>
              <w:right w:val="single" w:sz="4" w:space="0" w:color="auto"/>
            </w:tcBorders>
            <w:shd w:val="clear" w:color="auto" w:fill="auto"/>
            <w:vAlign w:val="bottom"/>
          </w:tcPr>
          <w:p w:rsidR="004C4CFD" w:rsidRPr="00C766BA" w:rsidRDefault="004C4CFD" w:rsidP="00BD3708">
            <w:pPr>
              <w:jc w:val="center"/>
            </w:pPr>
            <w:r w:rsidRPr="00C766BA">
              <w:t> </w:t>
            </w:r>
          </w:p>
        </w:tc>
        <w:tc>
          <w:tcPr>
            <w:tcW w:w="1560" w:type="dxa"/>
            <w:tcBorders>
              <w:top w:val="nil"/>
              <w:left w:val="nil"/>
              <w:bottom w:val="single" w:sz="4" w:space="0" w:color="auto"/>
              <w:right w:val="single" w:sz="4" w:space="0" w:color="auto"/>
            </w:tcBorders>
            <w:shd w:val="clear" w:color="auto" w:fill="auto"/>
            <w:vAlign w:val="center"/>
          </w:tcPr>
          <w:p w:rsidR="004C4CFD" w:rsidRPr="00C766BA" w:rsidRDefault="004C4CFD" w:rsidP="00BD3708">
            <w:pPr>
              <w:jc w:val="right"/>
              <w:rPr>
                <w:b/>
                <w:bCs/>
              </w:rPr>
            </w:pPr>
            <w:r w:rsidRPr="00C766BA">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Pr="00C766BA" w:rsidRDefault="004C4CFD" w:rsidP="00BD3708">
            <w:pPr>
              <w:jc w:val="right"/>
            </w:pPr>
            <w:r w:rsidRPr="00C766BA">
              <w:t> </w:t>
            </w:r>
          </w:p>
        </w:tc>
      </w:tr>
    </w:tbl>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tbl>
      <w:tblPr>
        <w:tblW w:w="9720" w:type="dxa"/>
        <w:tblInd w:w="93" w:type="dxa"/>
        <w:tblLook w:val="0000" w:firstRow="0" w:lastRow="0" w:firstColumn="0" w:lastColumn="0" w:noHBand="0" w:noVBand="0"/>
      </w:tblPr>
      <w:tblGrid>
        <w:gridCol w:w="520"/>
        <w:gridCol w:w="4060"/>
        <w:gridCol w:w="540"/>
        <w:gridCol w:w="880"/>
        <w:gridCol w:w="1560"/>
        <w:gridCol w:w="2160"/>
      </w:tblGrid>
      <w:tr w:rsidR="004C4CFD" w:rsidTr="00BD370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4C4CFD" w:rsidRDefault="004C4CFD" w:rsidP="00BD3708">
            <w:pPr>
              <w:jc w:val="center"/>
              <w:rPr>
                <w:b/>
                <w:bCs/>
              </w:rPr>
            </w:pPr>
            <w:r>
              <w:rPr>
                <w:b/>
                <w:bCs/>
              </w:rPr>
              <w:lastRenderedPageBreak/>
              <w:t>X</w:t>
            </w:r>
          </w:p>
        </w:tc>
        <w:tc>
          <w:tcPr>
            <w:tcW w:w="4060"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KERAMIČARSKI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 </w:t>
            </w:r>
          </w:p>
        </w:tc>
        <w:tc>
          <w:tcPr>
            <w:tcW w:w="54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RPr="00C766BA" w:rsidTr="00BD3708">
        <w:trPr>
          <w:trHeight w:val="6675"/>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Pr="00C766BA" w:rsidRDefault="004C4CFD" w:rsidP="00BD3708">
            <w:pPr>
              <w:jc w:val="center"/>
              <w:rPr>
                <w:b/>
                <w:bCs/>
              </w:rPr>
            </w:pPr>
            <w:r w:rsidRPr="00C766BA">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4C4CFD" w:rsidRDefault="004C4CFD" w:rsidP="00BD3708">
            <w:pPr>
              <w:jc w:val="both"/>
            </w:pPr>
            <w:r>
              <w:t>Opšti opis:</w:t>
            </w:r>
          </w:p>
          <w:p w:rsidR="004C4CFD" w:rsidRDefault="004C4CFD" w:rsidP="00BD3708">
            <w:pPr>
              <w:jc w:val="both"/>
            </w:pPr>
            <w:r>
              <w:t>Ovi opšti uslovi su sastavni deo opisa po pojedinim pozicijama radova i odnose se na oblaganje zidova i podova svim vrstama keramičkih pločica u unutrašnjosti objekta i izvan njega.</w:t>
            </w:r>
          </w:p>
          <w:p w:rsidR="004C4CFD" w:rsidRDefault="004C4CFD" w:rsidP="00BD3708">
            <w:pPr>
              <w:jc w:val="both"/>
            </w:pPr>
            <w:r>
              <w:t>Keramičarski radovi moraju biti izvedeni kvalitetno, sa odgovarajućom kvalifikovanom radnom snagom, a u skladu sa važećim standardima i tehničkim propisima za izvođenje ove vrste radova.</w:t>
            </w:r>
          </w:p>
          <w:p w:rsidR="004C4CFD" w:rsidRDefault="004C4CFD" w:rsidP="00BD3708">
            <w:pPr>
              <w:jc w:val="both"/>
            </w:pPr>
            <w:r>
              <w:t>Sav materijal koji se ugrađuje u objekat mora biti nov - neupotrebljavan, osim ako pojedinačnim opisom radova nije predviđeno drugačije, i mora da odgovara postojećim JU standardima za kvalitet i dimenzije.</w:t>
            </w:r>
          </w:p>
          <w:p w:rsidR="004C4CFD" w:rsidRPr="00C766BA" w:rsidRDefault="004C4CFD" w:rsidP="00BD3708">
            <w:pPr>
              <w:jc w:val="both"/>
              <w:rPr>
                <w:lang w:val="sv-SE"/>
              </w:rPr>
            </w:pPr>
            <w:r w:rsidRPr="00C766BA">
              <w:rPr>
                <w:lang w:val="sv-SE"/>
              </w:rPr>
              <w:t>Ukoliko određene pločice nisu po standardu, za iste se mora pribaviti atest nadležne ustanove, kojim se moraju potvrditi sledeće karakteristike:</w:t>
            </w:r>
          </w:p>
          <w:p w:rsidR="004C4CFD" w:rsidRDefault="004C4CFD" w:rsidP="00BD3708">
            <w:pPr>
              <w:jc w:val="both"/>
            </w:pPr>
            <w:r>
              <w:t>- da su ivice oštre, prave, paralelne i neoštećene</w:t>
            </w:r>
          </w:p>
          <w:p w:rsidR="004C4CFD" w:rsidRDefault="004C4CFD" w:rsidP="00BD3708">
            <w:pPr>
              <w:jc w:val="both"/>
            </w:pPr>
            <w:r>
              <w:t>- da pločice ne sadrže nikakve rastvorljive soli ili druge štetne sastojke</w:t>
            </w:r>
          </w:p>
          <w:p w:rsidR="004C4CFD" w:rsidRPr="00C766BA" w:rsidRDefault="004C4CFD" w:rsidP="00BD3708">
            <w:pPr>
              <w:jc w:val="both"/>
              <w:rPr>
                <w:lang w:val="sv-SE"/>
              </w:rPr>
            </w:pPr>
            <w:r w:rsidRPr="00C766BA">
              <w:rPr>
                <w:lang w:val="sv-SE"/>
              </w:rPr>
              <w:t>- da im je vidna površina bez zareza i mehurića</w:t>
            </w:r>
          </w:p>
          <w:p w:rsidR="004C4CFD" w:rsidRPr="00C766BA" w:rsidRDefault="004C4CFD" w:rsidP="00BD3708">
            <w:pPr>
              <w:jc w:val="both"/>
              <w:rPr>
                <w:lang w:val="sv-SE"/>
              </w:rPr>
            </w:pPr>
            <w:r w:rsidRPr="00C766BA">
              <w:rPr>
                <w:lang w:val="sv-SE"/>
              </w:rPr>
              <w:t>- da im je boja ujednačena</w:t>
            </w:r>
          </w:p>
          <w:p w:rsidR="004C4CFD" w:rsidRPr="00C766BA" w:rsidRDefault="004C4CFD" w:rsidP="00BD3708">
            <w:pPr>
              <w:jc w:val="both"/>
              <w:rPr>
                <w:lang w:val="sv-SE"/>
              </w:rPr>
            </w:pPr>
            <w:r w:rsidRPr="00C766BA">
              <w:rPr>
                <w:lang w:val="sv-SE"/>
              </w:rPr>
              <w:t>- da im je upijanje vode u granicama predviđenim standardom za odgovarajuću vrstu pločica</w:t>
            </w:r>
          </w:p>
          <w:p w:rsidR="004C4CFD" w:rsidRPr="00C766BA" w:rsidRDefault="004C4CFD" w:rsidP="00BD3708">
            <w:pPr>
              <w:jc w:val="both"/>
              <w:rPr>
                <w:lang w:val="sv-SE"/>
              </w:rPr>
            </w:pPr>
            <w:r w:rsidRPr="00C766BA">
              <w:rPr>
                <w:lang w:val="sv-SE"/>
              </w:rPr>
              <w:t>Vezivni materijal - cementni malteri i lepak moraju po kvalitetu da odgovaraju propisanim standardima i da poseduju ateste.</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r>
      <w:tr w:rsidR="004C4CFD" w:rsidRPr="00C766BA" w:rsidTr="00BD3708">
        <w:trPr>
          <w:trHeight w:val="4245"/>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Pr="00C766BA" w:rsidRDefault="004C4CFD" w:rsidP="00BD3708">
            <w:pPr>
              <w:jc w:val="center"/>
              <w:rPr>
                <w:b/>
                <w:bCs/>
                <w:lang w:val="sv-SE"/>
              </w:rPr>
            </w:pPr>
            <w:r w:rsidRPr="00C766BA">
              <w:rPr>
                <w:b/>
                <w:bCs/>
                <w:lang w:val="sv-SE"/>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4C4CFD" w:rsidRPr="00C766BA" w:rsidRDefault="004C4CFD" w:rsidP="00BD3708">
            <w:pPr>
              <w:jc w:val="both"/>
              <w:rPr>
                <w:lang w:val="sv-SE"/>
              </w:rPr>
            </w:pPr>
            <w:r>
              <w:t>Cementni malter i lepak moraju biti naneti u normativima propisanoj ili prospektom deklarisanoj debljini tako da obezbeđuju potpuno i trajno prijanjanje keramike za podlogu, i ne smeju promeniti niti oštetiti podlogu.</w:t>
            </w:r>
            <w:r>
              <w:br/>
              <w:t>Voda mora biti čista, ne sme da sadrži nikakve sastojke koji bi štetno delovali na podlogu, keramičke pločice ili masu za zaptivanje.</w:t>
            </w:r>
            <w:r>
              <w:br/>
              <w:t>Lepak za lepljenje keramičkih pločica mora biti deklarisan za određenu vrstu radova i atestiran u ovlašćenoj ustanovi.</w:t>
            </w:r>
            <w:r>
              <w:br/>
            </w:r>
            <w:r w:rsidRPr="00C766BA">
              <w:rPr>
                <w:lang w:val="sv-SE"/>
              </w:rPr>
              <w:t>Čvrstoća na smicanje za zidove mora biti min. 3 kp/cm2.</w:t>
            </w:r>
            <w:r w:rsidRPr="00C766BA">
              <w:rPr>
                <w:lang w:val="sv-SE"/>
              </w:rPr>
              <w:br/>
              <w:t>Proizvođač mora dati detaljna uputstva za primenu lepila, kao i za potrebne predradnje kojih se izvođač mora striktno pridržavati.</w:t>
            </w:r>
            <w:r w:rsidRPr="00C766BA">
              <w:rPr>
                <w:lang w:val="sv-SE"/>
              </w:rPr>
              <w:br/>
              <w:t>Za određivanje širine spojnica između keramičkih pločica upotrebiti PVC krstiće koji se pre fugovanja moraju obavezno izvaditi.</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r>
      <w:tr w:rsidR="004C4CFD" w:rsidRPr="00C766BA" w:rsidTr="00BD3708">
        <w:trPr>
          <w:trHeight w:val="8190"/>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Pr="00C766BA" w:rsidRDefault="004C4CFD" w:rsidP="00BD3708">
            <w:pPr>
              <w:jc w:val="center"/>
              <w:rPr>
                <w:b/>
                <w:bCs/>
                <w:color w:val="FF0000"/>
                <w:lang w:val="sv-SE"/>
              </w:rPr>
            </w:pPr>
            <w:r w:rsidRPr="00C766BA">
              <w:rPr>
                <w:b/>
                <w:bCs/>
                <w:color w:val="FF0000"/>
                <w:lang w:val="sv-SE"/>
              </w:rPr>
              <w:lastRenderedPageBreak/>
              <w:t> </w:t>
            </w:r>
          </w:p>
        </w:tc>
        <w:tc>
          <w:tcPr>
            <w:tcW w:w="7040" w:type="dxa"/>
            <w:gridSpan w:val="4"/>
            <w:tcBorders>
              <w:top w:val="single" w:sz="4" w:space="0" w:color="auto"/>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PRIPREMA PODLOGE</w:t>
            </w:r>
            <w:r w:rsidRPr="00C766BA">
              <w:rPr>
                <w:lang w:val="sv-SE"/>
              </w:rPr>
              <w:br w:type="page"/>
              <w:t>Pre početka radova obezbediti da podloga bude pripremljena za prihvatanje vezivnog sredstva i obloge od keramičkih pločica.</w:t>
            </w:r>
            <w:r w:rsidRPr="00C766BA">
              <w:rPr>
                <w:lang w:val="sv-SE"/>
              </w:rPr>
              <w:br w:type="page"/>
              <w:t>Kod oblaganja zidova pločicama u cementnom malteru betonske zidove prethodno orapaviti pikovanjem i isprskati cementnim mlekom, a kod zidova od opeke zidne spojnice izdubiti i površine isprskati retkim cementnim malterom od prosejanog šljunka granulacije do 4 mm, razmere 1:1.</w:t>
            </w:r>
            <w:r w:rsidRPr="00C766BA">
              <w:rPr>
                <w:lang w:val="sv-SE"/>
              </w:rPr>
              <w:br w:type="page"/>
              <w:t>Kod oblaganja zidova pločicama na lepku obezbediti da podloga od cementnog maltera bude neoštećena, dovoljno ravna za prihvatanje vezivnog materijala, čista, oribana blagim rastvorom deterdženta da bi se uklonile sve nečistoće, dobro isprana čistom vodom i suva.</w:t>
            </w:r>
            <w:r w:rsidRPr="00C766BA">
              <w:rPr>
                <w:lang w:val="sv-SE"/>
              </w:rPr>
              <w:br w:type="page"/>
              <w:t>Oblaganje zidova i podova u unutrašnjosti objekta započeti nakon što su prostorije omalterisane, postavljeni ramovi za stolarijui bravariju, a sve vrste instalacija sprovedene i ispitane.</w:t>
            </w:r>
            <w:r w:rsidRPr="00C766BA">
              <w:rPr>
                <w:lang w:val="sv-SE"/>
              </w:rPr>
              <w:br w:type="page"/>
              <w:t>Oblaganje zidnih površina izvesti potpuno ravno i vertikalno, bez talasa, sa spojnicama min. 2mm širine. Horizontalne spojnice pratiti po celom obimu prostorije, a vertikalne izvesti pod visak. Sve ivice takođe moraju biti vertikalne.</w:t>
            </w:r>
            <w:r w:rsidRPr="00C766BA">
              <w:rPr>
                <w:lang w:val="sv-SE"/>
              </w:rPr>
              <w:br w:type="page"/>
              <w:t>Oblaganje zidova  u sanitarnim čvorovima vršiće se u cementnom malteru, ukoliko pojedinačnom pozicijom nije predviđeno drugačije.</w:t>
            </w:r>
            <w:r w:rsidRPr="00C766BA">
              <w:rPr>
                <w:lang w:val="sv-SE"/>
              </w:rPr>
              <w:br w:type="page"/>
              <w:t>Oblaganje zidova u kuhinji  vršiće se odgovarajućim lepkom preko omalterisane ili betonske podloge.</w:t>
            </w:r>
            <w:r w:rsidRPr="00C766BA">
              <w:rPr>
                <w:lang w:val="sv-SE"/>
              </w:rPr>
              <w:br w:type="page"/>
              <w:t>Popločavanje podnih površina izvesti ravno, bez talasa i grabina, sa potpuno ravnim površinama ili u nagibu na mestima gde je to projektom predviđeno.</w:t>
            </w:r>
            <w:r w:rsidRPr="00C766BA">
              <w:rPr>
                <w:lang w:val="sv-SE"/>
              </w:rPr>
              <w:br w:type="page"/>
              <w:t>U cilju zaštite podova zabranjen je svaki saobraćaj i kretanje ljudi u trajanju od najmanje tri dana od momenta završetka popločavanja.</w:t>
            </w:r>
            <w:r w:rsidRPr="00C766BA">
              <w:rPr>
                <w:lang w:val="sv-SE"/>
              </w:rPr>
              <w:br w:type="page"/>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color w:val="FF0000"/>
                <w:lang w:val="sv-SE"/>
              </w:rPr>
            </w:pPr>
            <w:r w:rsidRPr="00C766BA">
              <w:rPr>
                <w:color w:val="FF0000"/>
                <w:lang w:val="sv-SE"/>
              </w:rPr>
              <w:t> </w:t>
            </w:r>
          </w:p>
        </w:tc>
      </w:tr>
      <w:tr w:rsidR="004C4CFD" w:rsidRPr="00C766BA" w:rsidTr="00BD3708">
        <w:trPr>
          <w:trHeight w:val="6960"/>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Pr="00C766BA" w:rsidRDefault="004C4CFD" w:rsidP="00BD3708">
            <w:pPr>
              <w:jc w:val="center"/>
              <w:rPr>
                <w:b/>
                <w:bCs/>
                <w:color w:val="FF0000"/>
                <w:lang w:val="sv-SE"/>
              </w:rPr>
            </w:pPr>
            <w:r w:rsidRPr="00C766BA">
              <w:rPr>
                <w:b/>
                <w:bCs/>
                <w:color w:val="FF0000"/>
                <w:lang w:val="sv-SE"/>
              </w:rPr>
              <w:lastRenderedPageBreak/>
              <w:t> </w:t>
            </w:r>
          </w:p>
        </w:tc>
        <w:tc>
          <w:tcPr>
            <w:tcW w:w="7040" w:type="dxa"/>
            <w:gridSpan w:val="4"/>
            <w:tcBorders>
              <w:top w:val="single" w:sz="4" w:space="0" w:color="auto"/>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Zidove i podove, nakon završenog polaganja pločica, fugovati belim cementom ako predračunom nije određeno drugačije.</w:t>
            </w:r>
            <w:r w:rsidRPr="00C766BA">
              <w:rPr>
                <w:lang w:val="sv-SE"/>
              </w:rPr>
              <w:br w:type="page"/>
              <w:t>Pre početka radova izvođač je obavezan da projektantu i nadzornom organu dostavi uzorke materijala koji se ugrađuju, i njihove ateste na saglasnost.</w:t>
            </w:r>
            <w:r w:rsidRPr="00C766BA">
              <w:rPr>
                <w:lang w:val="sv-SE"/>
              </w:rPr>
              <w:br w:type="page"/>
              <w:t>Izvođač je dužan da izvedene radove čuva od oštećenja do predaje investitoru, kao i da sva eventualno nastala oštećenja otkloni o svom trošku. Pod oštećenjem smatraće se svaka naprsla, izgrebana ili okrznuta pločica.</w:t>
            </w:r>
            <w:r w:rsidRPr="00C766BA">
              <w:rPr>
                <w:lang w:val="sv-SE"/>
              </w:rPr>
              <w:br w:type="page"/>
              <w:t>OBRAČUN RADOVA</w:t>
            </w:r>
            <w:r w:rsidRPr="00C766BA">
              <w:rPr>
                <w:lang w:val="sv-SE"/>
              </w:rPr>
              <w:br w:type="page"/>
              <w:t>Obračun se vrši po m2 za ivedene površine zida ili poda, odnosno po m1 za sokle.</w:t>
            </w:r>
            <w:r w:rsidRPr="00C766BA">
              <w:rPr>
                <w:lang w:val="sv-SE"/>
              </w:rPr>
              <w:br w:type="page"/>
              <w:t>Stepeništa se obračunavaju po m2 obložene površine ili po m1, pri čemu se mora naznačiti razvijena širina čela i gazišta.</w:t>
            </w:r>
            <w:r w:rsidRPr="00C766BA">
              <w:rPr>
                <w:lang w:val="sv-SE"/>
              </w:rPr>
              <w:br w:type="page"/>
              <w:t>Prozorski otvori veličine do 0,5 m2 se ne odbijaju, a oblaganje špaletni i banaka se ne obračunava posebno.</w:t>
            </w:r>
            <w:r w:rsidRPr="00C766BA">
              <w:rPr>
                <w:lang w:val="sv-SE"/>
              </w:rPr>
              <w:br w:type="page"/>
              <w:t>Takođe, obrada i ukrajanje pločica oko prodora ili otvora u zidovima ili podovima se ne obračunava posebno, već ulaze u jediničnu cenu oblaganja zidova, odnosno podova.</w:t>
            </w:r>
            <w:r w:rsidRPr="00C766BA">
              <w:rPr>
                <w:lang w:val="sv-SE"/>
              </w:rPr>
              <w:br w:type="page"/>
              <w:t>Jediničnom cenom obuhvaćen je sav rad, spoljašnji i unutrašnji transport, i isporuka potrebnog veznog, ugradbenog i pomoćnog materijala, davanje uzoraka i atesta, manje popravke podloge, potrebna pokretna skela, alati, zaštita izvedenih radova od oštećenja do predaje naručiocu, čišćenje, i sve ostale zakonske dažbine.</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color w:val="FF0000"/>
                <w:lang w:val="sv-SE"/>
              </w:rPr>
            </w:pPr>
            <w:r w:rsidRPr="00C766BA">
              <w:rPr>
                <w:color w:val="FF0000"/>
                <w:lang w:val="sv-SE"/>
              </w:rPr>
              <w:t> </w:t>
            </w:r>
          </w:p>
        </w:tc>
      </w:tr>
      <w:tr w:rsidR="004C4CFD" w:rsidRPr="00C766BA"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color w:val="FF0000"/>
                <w:lang w:val="sv-SE"/>
              </w:rPr>
            </w:pPr>
            <w:r w:rsidRPr="00C766BA">
              <w:rPr>
                <w:b/>
                <w:bCs/>
                <w:color w:val="FF0000"/>
                <w:lang w:val="sv-SE"/>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color w:val="FF0000"/>
                <w:lang w:val="sv-SE"/>
              </w:rPr>
            </w:pPr>
            <w:r w:rsidRPr="00C766BA">
              <w:rPr>
                <w:color w:val="FF0000"/>
                <w:lang w:val="sv-SE"/>
              </w:rPr>
              <w:t> </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rPr>
                <w:color w:val="FF0000"/>
                <w:lang w:val="sv-SE"/>
              </w:rPr>
            </w:pPr>
            <w:r w:rsidRPr="00C766BA">
              <w:rPr>
                <w:color w:val="FF0000"/>
                <w:lang w:val="sv-SE"/>
              </w:rPr>
              <w:t> </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color w:val="FF0000"/>
                <w:lang w:val="sv-SE"/>
              </w:rPr>
            </w:pPr>
            <w:r w:rsidRPr="00C766BA">
              <w:rPr>
                <w:color w:val="FF0000"/>
                <w:lang w:val="sv-SE"/>
              </w:rPr>
              <w:t> </w:t>
            </w:r>
          </w:p>
        </w:tc>
        <w:tc>
          <w:tcPr>
            <w:tcW w:w="15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color w:val="FF0000"/>
                <w:lang w:val="sv-SE"/>
              </w:rPr>
            </w:pPr>
            <w:r w:rsidRPr="00C766BA">
              <w:rPr>
                <w:color w:val="FF0000"/>
                <w:lang w:val="sv-SE"/>
              </w:rPr>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color w:val="FF0000"/>
                <w:lang w:val="sv-SE"/>
              </w:rPr>
            </w:pPr>
            <w:r w:rsidRPr="00C766BA">
              <w:rPr>
                <w:color w:val="FF0000"/>
                <w:lang w:val="sv-SE"/>
              </w:rPr>
              <w:t> </w:t>
            </w:r>
          </w:p>
        </w:tc>
      </w:tr>
      <w:tr w:rsidR="004C4CFD" w:rsidTr="00BD3708">
        <w:trPr>
          <w:trHeight w:val="216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1</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Oblaganje zidnih površina u sanitarnim čvorovima i čajnoj kuhinji keramičkim zidnim pločicama prve klase,  cca dim. 20/30 cm,  vrsta i boja zidnih pločica po izboru Investitora. Visina oblaganja do plafona, 300 cm, u sanitarnim čvorovima i 150cm u čajnoj kuhinji</w:t>
            </w:r>
          </w:p>
        </w:tc>
        <w:tc>
          <w:tcPr>
            <w:tcW w:w="54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RPr="00C766BA" w:rsidTr="00BD3708">
        <w:trPr>
          <w:trHeight w:val="105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Pločice se polažu u sloj lepka u slogu fuga na fugu. Po završenom polaganju pločica izvršiti fugovanje fugen antibakterijskom masom.</w:t>
            </w:r>
          </w:p>
        </w:tc>
        <w:tc>
          <w:tcPr>
            <w:tcW w:w="54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center"/>
              <w:rPr>
                <w:lang w:val="sv-SE"/>
              </w:rPr>
            </w:pPr>
            <w:r w:rsidRPr="00C766BA">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r>
      <w:tr w:rsidR="004C4CFD" w:rsidRPr="00C766BA" w:rsidTr="00BD3708">
        <w:trPr>
          <w:trHeight w:val="1560"/>
        </w:trPr>
        <w:tc>
          <w:tcPr>
            <w:tcW w:w="520" w:type="dxa"/>
            <w:tcBorders>
              <w:top w:val="nil"/>
              <w:left w:val="single" w:sz="4" w:space="0" w:color="auto"/>
              <w:bottom w:val="single" w:sz="4" w:space="0" w:color="auto"/>
              <w:right w:val="single" w:sz="4" w:space="0" w:color="auto"/>
            </w:tcBorders>
            <w:shd w:val="clear" w:color="auto" w:fill="auto"/>
          </w:tcPr>
          <w:p w:rsidR="004C4CFD" w:rsidRPr="00C766BA" w:rsidRDefault="004C4CFD" w:rsidP="00BD3708">
            <w:pPr>
              <w:jc w:val="center"/>
              <w:rPr>
                <w:b/>
                <w:bCs/>
                <w:lang w:val="sv-SE"/>
              </w:rPr>
            </w:pPr>
            <w:r w:rsidRPr="00C766BA">
              <w:rPr>
                <w:b/>
                <w:bCs/>
                <w:lang w:val="sv-SE"/>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Obračun po m</w:t>
            </w:r>
            <w:r w:rsidRPr="00C766BA">
              <w:rPr>
                <w:vertAlign w:val="superscript"/>
                <w:lang w:val="sv-SE"/>
              </w:rPr>
              <w:t>2</w:t>
            </w:r>
            <w:r w:rsidRPr="00C766BA">
              <w:rPr>
                <w:lang w:val="sv-SE"/>
              </w:rPr>
              <w:t xml:space="preserve"> obložene zidne površine, kompletno sa pripremom zidova koji se oblažu, fugovanjem i prelaznim poluobličastim unutrašnjim i spoljnim lajsnama.</w:t>
            </w:r>
          </w:p>
        </w:tc>
        <w:tc>
          <w:tcPr>
            <w:tcW w:w="54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center"/>
              <w:rPr>
                <w:lang w:val="sv-SE"/>
              </w:rPr>
            </w:pPr>
            <w:r w:rsidRPr="00C766BA">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lang w:val="sv-SE"/>
              </w:rPr>
            </w:pPr>
            <w:r w:rsidRPr="00C766BA">
              <w:rPr>
                <w:b/>
                <w:bCs/>
                <w:lang w:val="sv-SE"/>
              </w:rPr>
              <w:t> </w:t>
            </w:r>
          </w:p>
        </w:tc>
        <w:tc>
          <w:tcPr>
            <w:tcW w:w="4060" w:type="dxa"/>
            <w:tcBorders>
              <w:top w:val="nil"/>
              <w:left w:val="nil"/>
              <w:bottom w:val="single" w:sz="4" w:space="0" w:color="auto"/>
              <w:right w:val="single" w:sz="4" w:space="0" w:color="auto"/>
            </w:tcBorders>
            <w:shd w:val="clear" w:color="auto" w:fill="auto"/>
            <w:vAlign w:val="bottom"/>
          </w:tcPr>
          <w:p w:rsidR="004C4CFD" w:rsidRPr="00C766BA" w:rsidRDefault="004C4CFD" w:rsidP="00BD3708">
            <w:pPr>
              <w:jc w:val="right"/>
              <w:rPr>
                <w:b/>
                <w:bCs/>
                <w:lang w:val="sv-SE"/>
              </w:rPr>
            </w:pPr>
            <w:r w:rsidRPr="00C766BA">
              <w:rPr>
                <w:b/>
                <w:bCs/>
                <w:lang w:val="sv-SE"/>
              </w:rP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m²</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133.69</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267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lastRenderedPageBreak/>
              <w:t>2</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 xml:space="preserve"> Postavljanje podnih keramičkih pločica, u sanitarnim čvorovima dimenzija 30x30 cm. Pločice I klase lepiti lepkom za pločice, u slogu po izboru projektanta. Podlogu prethodno pripremiti i polaganje izvesti ravno. Postavljene pločice fugovati i pod očistiti piljevinom. U cenu ulazi i nabavka pločica. </w:t>
            </w:r>
            <w:r>
              <w:br w:type="page"/>
              <w:t>Obračun po m2 poda.</w:t>
            </w:r>
          </w:p>
        </w:tc>
        <w:tc>
          <w:tcPr>
            <w:tcW w:w="54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m²</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52.74</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rPr>
                <w:b/>
                <w:bCs/>
              </w:rPr>
            </w:pPr>
            <w:r>
              <w:rPr>
                <w:b/>
                <w:bCs/>
              </w:rPr>
              <w:t> </w:t>
            </w:r>
          </w:p>
        </w:tc>
      </w:tr>
      <w:tr w:rsidR="004C4CFD" w:rsidTr="00BD3708">
        <w:trPr>
          <w:trHeight w:val="375"/>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RPr="00C766BA" w:rsidTr="00BD3708">
        <w:trPr>
          <w:trHeight w:val="273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3</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 xml:space="preserve"> Postavljanje podne granitne keramike dimenzija 40x40 cm. Pločice I klase lepiti lepkom za pločice, u slogu po izboru projektanta. Podlogu prethodno pripremiti i polaganje izvesti ravno. Postavljene pločice fugovati i pod očistiti piljevinom. U cenu ulazi i nabavka pločica. </w:t>
            </w:r>
            <w:r w:rsidRPr="00C766BA">
              <w:rPr>
                <w:lang w:val="sv-SE"/>
              </w:rPr>
              <w:br/>
              <w:t>Obračun po m2 poda.</w:t>
            </w:r>
          </w:p>
        </w:tc>
        <w:tc>
          <w:tcPr>
            <w:tcW w:w="54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center"/>
              <w:rPr>
                <w:lang w:val="sv-SE"/>
              </w:rPr>
            </w:pPr>
            <w:r w:rsidRPr="00C766BA">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lang w:val="sv-SE"/>
              </w:rPr>
            </w:pPr>
            <w:r w:rsidRPr="00C766BA">
              <w:rPr>
                <w:lang w:val="sv-SE"/>
              </w:rPr>
              <w:t> </w:t>
            </w:r>
          </w:p>
        </w:tc>
      </w:tr>
      <w:tr w:rsidR="004C4CFD" w:rsidTr="00BD3708">
        <w:trPr>
          <w:trHeight w:val="315"/>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lang w:val="sv-SE"/>
              </w:rPr>
            </w:pPr>
            <w:r w:rsidRPr="00C766BA">
              <w:rPr>
                <w:b/>
                <w:bCs/>
                <w:lang w:val="sv-SE"/>
              </w:rPr>
              <w:t> </w:t>
            </w:r>
          </w:p>
        </w:tc>
        <w:tc>
          <w:tcPr>
            <w:tcW w:w="4060" w:type="dxa"/>
            <w:tcBorders>
              <w:top w:val="nil"/>
              <w:left w:val="nil"/>
              <w:bottom w:val="single" w:sz="4" w:space="0" w:color="auto"/>
              <w:right w:val="single" w:sz="4" w:space="0" w:color="auto"/>
            </w:tcBorders>
            <w:shd w:val="clear" w:color="auto" w:fill="auto"/>
            <w:vAlign w:val="center"/>
          </w:tcPr>
          <w:p w:rsidR="004C4CFD" w:rsidRPr="00C766BA" w:rsidRDefault="004C4CFD" w:rsidP="00BD3708">
            <w:pPr>
              <w:jc w:val="right"/>
              <w:rPr>
                <w:lang w:val="sv-SE"/>
              </w:rPr>
            </w:pPr>
            <w:r w:rsidRPr="00C766BA">
              <w:rPr>
                <w:lang w:val="sv-SE"/>
              </w:rP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m²</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73.50</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315"/>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RPr="00C766BA" w:rsidTr="00BD3708">
        <w:trPr>
          <w:trHeight w:val="198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4</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lang w:val="sv-SE"/>
              </w:rPr>
            </w:pPr>
            <w:r>
              <w:t xml:space="preserve">Postavljanje sokle od granitne keramike, visine do 15 cm. Pločice lepiti lepkom za pločice. </w:t>
            </w:r>
            <w:r w:rsidRPr="00C766BA">
              <w:rPr>
                <w:lang w:val="sv-SE"/>
              </w:rPr>
              <w:t xml:space="preserve">Podloga mora biti ravna i pripremljena. Postavljene pločice fugovati i soklu očistiti. U cenu ulazi i nabavka pločica. </w:t>
            </w:r>
            <w:r w:rsidRPr="00C766BA">
              <w:rPr>
                <w:lang w:val="sv-SE"/>
              </w:rPr>
              <w:br/>
              <w:t>Obračun po m1 sokle.</w:t>
            </w:r>
          </w:p>
        </w:tc>
        <w:tc>
          <w:tcPr>
            <w:tcW w:w="540" w:type="dxa"/>
            <w:tcBorders>
              <w:top w:val="nil"/>
              <w:left w:val="nil"/>
              <w:bottom w:val="single" w:sz="4" w:space="0" w:color="auto"/>
              <w:right w:val="single" w:sz="4" w:space="0" w:color="auto"/>
            </w:tcBorders>
            <w:shd w:val="clear" w:color="auto" w:fill="auto"/>
          </w:tcPr>
          <w:p w:rsidR="004C4CFD" w:rsidRPr="00C766BA" w:rsidRDefault="004C4CFD" w:rsidP="00BD3708">
            <w:pPr>
              <w:jc w:val="center"/>
              <w:rPr>
                <w:lang w:val="sv-SE"/>
              </w:rPr>
            </w:pPr>
            <w:r w:rsidRPr="00C766BA">
              <w:rPr>
                <w:lang w:val="sv-SE"/>
              </w:rPr>
              <w:t> </w:t>
            </w:r>
          </w:p>
        </w:tc>
        <w:tc>
          <w:tcPr>
            <w:tcW w:w="88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Pr="00C766BA" w:rsidRDefault="004C4CFD" w:rsidP="00BD3708">
            <w:pPr>
              <w:jc w:val="right"/>
              <w:rPr>
                <w:b/>
                <w:bCs/>
                <w:lang w:val="sv-SE"/>
              </w:rPr>
            </w:pPr>
            <w:r w:rsidRPr="00C766BA">
              <w:rPr>
                <w:b/>
                <w:bCs/>
                <w:lang w:val="sv-SE"/>
              </w:rPr>
              <w:t> </w:t>
            </w:r>
          </w:p>
        </w:tc>
        <w:tc>
          <w:tcPr>
            <w:tcW w:w="2160" w:type="dxa"/>
            <w:tcBorders>
              <w:top w:val="nil"/>
              <w:left w:val="nil"/>
              <w:bottom w:val="single" w:sz="4" w:space="0" w:color="auto"/>
              <w:right w:val="single" w:sz="4" w:space="0" w:color="auto"/>
            </w:tcBorders>
            <w:shd w:val="clear" w:color="auto" w:fill="auto"/>
            <w:noWrap/>
          </w:tcPr>
          <w:p w:rsidR="004C4CFD" w:rsidRPr="00C766BA" w:rsidRDefault="004C4CFD" w:rsidP="00BD3708">
            <w:pPr>
              <w:jc w:val="right"/>
              <w:rPr>
                <w:lang w:val="sv-SE"/>
              </w:rPr>
            </w:pPr>
            <w:r w:rsidRPr="00C766BA">
              <w:rPr>
                <w:lang w:val="sv-SE"/>
              </w:rP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Pr="00C766BA" w:rsidRDefault="004C4CFD" w:rsidP="00BD3708">
            <w:pPr>
              <w:jc w:val="center"/>
              <w:rPr>
                <w:b/>
                <w:bCs/>
                <w:lang w:val="sv-SE"/>
              </w:rPr>
            </w:pPr>
            <w:r w:rsidRPr="00C766BA">
              <w:rPr>
                <w:b/>
                <w:bCs/>
                <w:lang w:val="sv-SE"/>
              </w:rPr>
              <w:t> </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lang w:val="sv-SE"/>
              </w:rPr>
            </w:pPr>
            <w:r w:rsidRPr="00C766BA">
              <w:rPr>
                <w:lang w:val="sv-SE"/>
              </w:rP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m</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52.50</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1999"/>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5</w:t>
            </w:r>
          </w:p>
        </w:tc>
        <w:tc>
          <w:tcPr>
            <w:tcW w:w="4060" w:type="dxa"/>
            <w:tcBorders>
              <w:top w:val="nil"/>
              <w:left w:val="nil"/>
              <w:bottom w:val="single" w:sz="4" w:space="0" w:color="auto"/>
              <w:right w:val="single" w:sz="4" w:space="0" w:color="auto"/>
            </w:tcBorders>
            <w:shd w:val="clear" w:color="auto" w:fill="auto"/>
          </w:tcPr>
          <w:p w:rsidR="004C4CFD" w:rsidRPr="00C766BA" w:rsidRDefault="004C4CFD" w:rsidP="00BD3708">
            <w:pPr>
              <w:jc w:val="both"/>
              <w:rPr>
                <w:lang w:val="sv-SE"/>
              </w:rPr>
            </w:pPr>
            <w:r>
              <w:t xml:space="preserve">Postavljanje sokle od podnih keramičkih pločica, visine do 15 cm. Pločice lepiti lepkom za pločice. </w:t>
            </w:r>
            <w:r w:rsidRPr="00C766BA">
              <w:rPr>
                <w:lang w:val="sv-SE"/>
              </w:rPr>
              <w:t xml:space="preserve">Podloga mora biti ravna i pripremljena. Postavljene pločice fugovati i soklu očistiti. U cenu ulazi i nabavka pločica. </w:t>
            </w:r>
            <w:r w:rsidRPr="00C766BA">
              <w:rPr>
                <w:lang w:val="sv-SE"/>
              </w:rPr>
              <w:br/>
              <w:t>Obračun po m1 sokle.</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m</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10.00</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X</w:t>
            </w:r>
          </w:p>
        </w:tc>
        <w:tc>
          <w:tcPr>
            <w:tcW w:w="4060" w:type="dxa"/>
            <w:tcBorders>
              <w:top w:val="nil"/>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KERAMIČARSKI RADOVI</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UKUPNO:</w:t>
            </w:r>
          </w:p>
        </w:tc>
        <w:tc>
          <w:tcPr>
            <w:tcW w:w="156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Default="004C4CFD" w:rsidP="00BD3708">
            <w:pPr>
              <w:jc w:val="right"/>
            </w:pPr>
            <w:r>
              <w:t> </w:t>
            </w:r>
          </w:p>
        </w:tc>
      </w:tr>
    </w:tbl>
    <w:p w:rsidR="004C4CFD" w:rsidRDefault="004C4CFD" w:rsidP="004C4CFD"/>
    <w:p w:rsidR="004C4CFD" w:rsidRDefault="004C4CFD" w:rsidP="004C4CFD"/>
    <w:p w:rsidR="00B44BAB" w:rsidRPr="00B44BAB" w:rsidRDefault="00B44BAB" w:rsidP="004C4CFD"/>
    <w:p w:rsidR="004C4CFD" w:rsidRDefault="004C4CFD" w:rsidP="004C4CFD"/>
    <w:tbl>
      <w:tblPr>
        <w:tblW w:w="9720" w:type="dxa"/>
        <w:tblInd w:w="93" w:type="dxa"/>
        <w:tblLook w:val="0000" w:firstRow="0" w:lastRow="0" w:firstColumn="0" w:lastColumn="0" w:noHBand="0" w:noVBand="0"/>
      </w:tblPr>
      <w:tblGrid>
        <w:gridCol w:w="520"/>
        <w:gridCol w:w="4060"/>
        <w:gridCol w:w="540"/>
        <w:gridCol w:w="880"/>
        <w:gridCol w:w="1560"/>
        <w:gridCol w:w="2160"/>
      </w:tblGrid>
      <w:tr w:rsidR="004C4CFD" w:rsidTr="00BD370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lastRenderedPageBreak/>
              <w:t>XI</w:t>
            </w:r>
          </w:p>
        </w:tc>
        <w:tc>
          <w:tcPr>
            <w:tcW w:w="4060"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PODOPOLAGAČKI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RPr="00385855" w:rsidTr="00BD3708">
        <w:trPr>
          <w:trHeight w:val="4620"/>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both"/>
            </w:pPr>
            <w:r>
              <w:t>OPŠTI OPIS:</w:t>
            </w:r>
          </w:p>
          <w:p w:rsidR="004C4CFD" w:rsidRPr="00385855" w:rsidRDefault="004C4CFD" w:rsidP="00BD3708">
            <w:pPr>
              <w:jc w:val="both"/>
              <w:rPr>
                <w:lang w:val="sv-SE"/>
              </w:rPr>
            </w:pPr>
            <w:r>
              <w:t xml:space="preserve">Ovim opštim opisom obuhvaćeni su radovi na izradi podne obloge od brodskog poda. </w:t>
            </w:r>
            <w:r w:rsidRPr="00385855">
              <w:rPr>
                <w:lang w:val="sv-SE"/>
              </w:rPr>
              <w:t>Podne obloge moraju biti kvalitetno i stručno izvedene u svemu prema tehničkim propisima, normativima i standardima u prostorijama gde je to projektom predviđeno.</w:t>
            </w:r>
          </w:p>
          <w:p w:rsidR="004C4CFD" w:rsidRPr="00385855" w:rsidRDefault="004C4CFD" w:rsidP="00BD3708">
            <w:pPr>
              <w:jc w:val="both"/>
              <w:rPr>
                <w:lang w:val="sv-SE"/>
              </w:rPr>
            </w:pPr>
            <w:r w:rsidRPr="00385855">
              <w:rPr>
                <w:lang w:val="sv-SE"/>
              </w:rPr>
              <w:t>Ovi radovi se imaju izvesti sa odgovarajućim alatom i materijalima koji takođe odgovaraju tehničkim propisima, normativima i standardima. U protivnom, izvođač je dužan da ih ukloni sa gradilišta.</w:t>
            </w:r>
          </w:p>
          <w:p w:rsidR="004C4CFD" w:rsidRPr="00385855" w:rsidRDefault="004C4CFD" w:rsidP="00BD3708">
            <w:pPr>
              <w:jc w:val="both"/>
              <w:rPr>
                <w:lang w:val="sv-SE"/>
              </w:rPr>
            </w:pPr>
            <w:r w:rsidRPr="00385855">
              <w:rPr>
                <w:lang w:val="sv-SE"/>
              </w:rPr>
              <w:t>Izvođač je obavezan da pre početka radova dostavi naručiocu uzorke brodskog poda i ateste za sve materijale koje ugrađuje.</w:t>
            </w:r>
          </w:p>
          <w:p w:rsidR="004C4CFD" w:rsidRPr="00385855" w:rsidRDefault="004C4CFD" w:rsidP="00BD3708">
            <w:pPr>
              <w:jc w:val="both"/>
              <w:rPr>
                <w:lang w:val="sv-SE"/>
              </w:rPr>
            </w:pPr>
            <w:r w:rsidRPr="00385855">
              <w:rPr>
                <w:lang w:val="sv-SE"/>
              </w:rPr>
              <w:t>Ugovaranje se vrši po m2, a obračun se vrši prema stvarno izvršenim količinama, prema merama iz projekta.</w:t>
            </w:r>
          </w:p>
          <w:p w:rsidR="004C4CFD" w:rsidRPr="00385855" w:rsidRDefault="004C4CFD" w:rsidP="00BD3708">
            <w:pPr>
              <w:jc w:val="both"/>
            </w:pPr>
            <w:r>
              <w:t>Pre početka radova izvođač je dužan da ispita kvalitet podloge i njenu podobnost za oblaganje brodskim podom.</w:t>
            </w:r>
          </w:p>
        </w:tc>
        <w:tc>
          <w:tcPr>
            <w:tcW w:w="2160" w:type="dxa"/>
            <w:tcBorders>
              <w:top w:val="nil"/>
              <w:left w:val="nil"/>
              <w:bottom w:val="single" w:sz="4" w:space="0" w:color="auto"/>
              <w:right w:val="single" w:sz="4" w:space="0" w:color="auto"/>
            </w:tcBorders>
            <w:shd w:val="clear" w:color="auto" w:fill="auto"/>
            <w:noWrap/>
            <w:vAlign w:val="bottom"/>
          </w:tcPr>
          <w:p w:rsidR="004C4CFD" w:rsidRPr="00385855" w:rsidRDefault="004C4CFD" w:rsidP="00BD3708">
            <w:pPr>
              <w:jc w:val="right"/>
            </w:pPr>
            <w:r w:rsidRPr="00385855">
              <w:t> </w:t>
            </w:r>
          </w:p>
        </w:tc>
      </w:tr>
      <w:tr w:rsidR="004C4CFD" w:rsidRPr="00385855" w:rsidTr="00BD3708">
        <w:trPr>
          <w:trHeight w:val="5400"/>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Pr="00385855" w:rsidRDefault="004C4CFD" w:rsidP="00BD3708">
            <w:pPr>
              <w:jc w:val="center"/>
              <w:rPr>
                <w:b/>
                <w:bCs/>
              </w:rPr>
            </w:pPr>
            <w:r w:rsidRPr="00385855">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vAlign w:val="center"/>
          </w:tcPr>
          <w:p w:rsidR="004C4CFD" w:rsidRPr="00385855" w:rsidRDefault="004C4CFD" w:rsidP="00BD3708">
            <w:pPr>
              <w:rPr>
                <w:lang w:val="sv-SE"/>
              </w:rPr>
            </w:pPr>
            <w:r w:rsidRPr="00385855">
              <w:rPr>
                <w:lang w:val="sv-SE"/>
              </w:rPr>
              <w:t>Podloga mora biti čvrsta, potpuno horizontalna, bez pukotina i oštećenja, suva, sa max. 3% vlage u momentu ugrađivanja brodskog poda, i čista, bez mehaničkih nečistoća i masnoća.</w:t>
            </w:r>
            <w:r w:rsidRPr="00385855">
              <w:rPr>
                <w:lang w:val="sv-SE"/>
              </w:rPr>
              <w:br/>
              <w:t>Oblaganje podova se vrši lepljenjem obloge na pripremljenu podlogu odgovarajućim lepkom. Na podlogu naneti sloj lepila po celoj površini ozubljenom lopaticom i daske dobro utisnuti u lepilo i postaviti jednu do druge. Pera moraju da uđu u žljebove celom dužinom i da se dobro vežu. Pokrivne lajsne učvrstiti na svakih 300 mm razmaka, a na mestima sastava i na uglovima zaseći ih pod uglom od 45 stepeni.</w:t>
            </w:r>
            <w:r w:rsidRPr="00385855">
              <w:rPr>
                <w:lang w:val="sv-SE"/>
              </w:rPr>
              <w:br/>
              <w:t>Hoblovanje  može se izvesti posle potpunog vezivanja lepila. Za hoblovanje upotrebiti brusni papir br. 120 - 150.</w:t>
            </w:r>
            <w:r w:rsidRPr="00385855">
              <w:rPr>
                <w:lang w:val="sv-SE"/>
              </w:rPr>
              <w:br/>
              <w:t>Lakiranje izvršiti odmah nakon hoblovanja, uz prethodno pedantno uklanjanje prašine sa poda.</w:t>
            </w:r>
            <w:r w:rsidRPr="00385855">
              <w:rPr>
                <w:lang w:val="sv-SE"/>
              </w:rPr>
              <w:br/>
              <w:t>Lakiranje izvršiti tako da se dobije potpuno glatka i ravnomerna površina bez tragova četki i povlačenja. Lakiranje izvršiti u tri sloja nanošenjem četkom ili prskanjem, sa sušenjem od min. 12 časova između dva lakiranja. Brodski pod se može koristiti po isteku 48 časova od nanošenja trećeg - završnog sloja laka.</w:t>
            </w:r>
          </w:p>
        </w:tc>
        <w:tc>
          <w:tcPr>
            <w:tcW w:w="2160" w:type="dxa"/>
            <w:tcBorders>
              <w:top w:val="nil"/>
              <w:left w:val="nil"/>
              <w:bottom w:val="single" w:sz="4" w:space="0" w:color="auto"/>
              <w:right w:val="single" w:sz="4" w:space="0" w:color="auto"/>
            </w:tcBorders>
            <w:shd w:val="clear" w:color="auto" w:fill="auto"/>
            <w:noWrap/>
            <w:vAlign w:val="bottom"/>
          </w:tcPr>
          <w:p w:rsidR="004C4CFD" w:rsidRPr="00385855" w:rsidRDefault="004C4CFD" w:rsidP="00BD3708">
            <w:pPr>
              <w:jc w:val="right"/>
              <w:rPr>
                <w:lang w:val="sv-SE"/>
              </w:rPr>
            </w:pPr>
            <w:r w:rsidRPr="00385855">
              <w:rPr>
                <w:lang w:val="sv-SE"/>
              </w:rPr>
              <w:t> </w:t>
            </w:r>
          </w:p>
        </w:tc>
      </w:tr>
      <w:tr w:rsidR="004C4CFD" w:rsidRPr="00385855" w:rsidTr="00BD3708">
        <w:trPr>
          <w:trHeight w:val="4002"/>
        </w:trPr>
        <w:tc>
          <w:tcPr>
            <w:tcW w:w="520" w:type="dxa"/>
            <w:tcBorders>
              <w:top w:val="nil"/>
              <w:left w:val="single" w:sz="4" w:space="0" w:color="auto"/>
              <w:bottom w:val="single" w:sz="4" w:space="0" w:color="auto"/>
              <w:right w:val="single" w:sz="4" w:space="0" w:color="auto"/>
            </w:tcBorders>
            <w:shd w:val="clear" w:color="auto" w:fill="auto"/>
            <w:noWrap/>
          </w:tcPr>
          <w:p w:rsidR="004C4CFD" w:rsidRPr="00385855" w:rsidRDefault="004C4CFD" w:rsidP="00BD3708">
            <w:pPr>
              <w:jc w:val="center"/>
              <w:rPr>
                <w:b/>
                <w:bCs/>
                <w:lang w:val="sv-SE"/>
              </w:rPr>
            </w:pPr>
            <w:r w:rsidRPr="00385855">
              <w:rPr>
                <w:b/>
                <w:bCs/>
                <w:lang w:val="sv-SE"/>
              </w:rPr>
              <w:lastRenderedPageBreak/>
              <w:t> </w:t>
            </w:r>
          </w:p>
        </w:tc>
        <w:tc>
          <w:tcPr>
            <w:tcW w:w="7040" w:type="dxa"/>
            <w:gridSpan w:val="4"/>
            <w:tcBorders>
              <w:top w:val="single" w:sz="4" w:space="0" w:color="auto"/>
              <w:left w:val="nil"/>
              <w:bottom w:val="single" w:sz="4" w:space="0" w:color="auto"/>
              <w:right w:val="single" w:sz="4" w:space="0" w:color="auto"/>
            </w:tcBorders>
            <w:shd w:val="clear" w:color="auto" w:fill="auto"/>
            <w:vAlign w:val="center"/>
          </w:tcPr>
          <w:p w:rsidR="004C4CFD" w:rsidRPr="00385855" w:rsidRDefault="004C4CFD" w:rsidP="00BD3708">
            <w:pPr>
              <w:jc w:val="both"/>
              <w:rPr>
                <w:lang w:val="sv-SE"/>
              </w:rPr>
            </w:pPr>
            <w:r w:rsidRPr="00385855">
              <w:rPr>
                <w:lang w:val="sv-SE"/>
              </w:rPr>
              <w:t>Procenat vlažnosti brodksog poda prilikom isporuke mora da bude u granicama dozvoljenim standardima. Lak za lakiranje  mora da štiti gornju površinu  od prljavštine, prodora vlage i drugih štetnih uticaja. Po izvršenom lakiranju ne sme se izmeniti izgled površine i strukture brodskog poda.</w:t>
            </w:r>
            <w:r w:rsidRPr="00385855">
              <w:rPr>
                <w:lang w:val="sv-SE"/>
              </w:rPr>
              <w:br w:type="page"/>
              <w:t>Između brodskog poda i zida prilikom ugradnje , ostaviti spojnicu širine 10 mm. Oko prodora cevi centralnog grejanja izvođač je dužan da brodski pod čisto i pedantno ukroji tako da se prodor u potpunosti pokrije pokrivnom rozetom.</w:t>
            </w:r>
            <w:r w:rsidRPr="00385855">
              <w:rPr>
                <w:lang w:val="sv-SE"/>
              </w:rPr>
              <w:br w:type="page"/>
              <w:t>Izvođač je dužan da izvedene radove drugih izvođača čuva od oštećenja prilikom izvođenja svojih radova.</w:t>
            </w:r>
            <w:r w:rsidRPr="00385855">
              <w:rPr>
                <w:lang w:val="sv-SE"/>
              </w:rPr>
              <w:br w:type="page"/>
              <w:t>U protivnom, biće u obavezi da sva oštećenja dovede u ispravno stanje o svom trošku. Izvođač je dužan da svoje izvedene radove čuva od oštećenja do predaje naručiocu.</w:t>
            </w:r>
            <w:r w:rsidRPr="00385855">
              <w:rPr>
                <w:lang w:val="sv-SE"/>
              </w:rPr>
              <w:br w:type="page"/>
            </w:r>
          </w:p>
        </w:tc>
        <w:tc>
          <w:tcPr>
            <w:tcW w:w="2160" w:type="dxa"/>
            <w:tcBorders>
              <w:top w:val="nil"/>
              <w:left w:val="nil"/>
              <w:bottom w:val="single" w:sz="4" w:space="0" w:color="auto"/>
              <w:right w:val="single" w:sz="4" w:space="0" w:color="auto"/>
            </w:tcBorders>
            <w:shd w:val="clear" w:color="auto" w:fill="auto"/>
            <w:noWrap/>
          </w:tcPr>
          <w:p w:rsidR="004C4CFD" w:rsidRPr="00385855" w:rsidRDefault="004C4CFD" w:rsidP="00BD3708">
            <w:pPr>
              <w:jc w:val="right"/>
              <w:rPr>
                <w:lang w:val="sv-SE"/>
              </w:rPr>
            </w:pPr>
            <w:r w:rsidRPr="00385855">
              <w:rPr>
                <w:lang w:val="sv-SE"/>
              </w:rPr>
              <w:t> </w:t>
            </w:r>
          </w:p>
        </w:tc>
      </w:tr>
      <w:tr w:rsidR="004C4CFD" w:rsidTr="00BD3708">
        <w:trPr>
          <w:trHeight w:val="2802"/>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1</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rsidRPr="00385855">
              <w:rPr>
                <w:lang w:val="sv-SE"/>
              </w:rPr>
              <w:t xml:space="preserve">Izrada brodksog poda  prve klase d=22 mm, dimenzija daščica i slog po izboru Investitora. Preko gotove prosušene cementne košuljice (čiji je procent vlažnosti do 3%) nanosi se masa za izravnanje, a zatim hladni lepak po celoj površini. U lepak se utiskuju  daske brodskog poda. Kod spoja sa zidovima ostaviti dilatacioni prostor od 1 cm. </w:t>
            </w:r>
            <w:r>
              <w:t>Obračun po m2 postavljenog parketa.</w:t>
            </w:r>
          </w:p>
        </w:tc>
        <w:tc>
          <w:tcPr>
            <w:tcW w:w="540" w:type="dxa"/>
            <w:tcBorders>
              <w:top w:val="nil"/>
              <w:left w:val="nil"/>
              <w:bottom w:val="single" w:sz="4" w:space="0" w:color="auto"/>
              <w:right w:val="single" w:sz="4" w:space="0" w:color="auto"/>
            </w:tcBorders>
            <w:shd w:val="clear" w:color="auto" w:fill="auto"/>
            <w:vAlign w:val="center"/>
          </w:tcPr>
          <w:p w:rsidR="004C4CFD" w:rsidRDefault="004C4CFD" w:rsidP="00BD3708">
            <w:pPr>
              <w:jc w:val="both"/>
            </w:pPr>
            <w:r>
              <w:t> </w:t>
            </w:r>
          </w:p>
        </w:tc>
        <w:tc>
          <w:tcPr>
            <w:tcW w:w="880" w:type="dxa"/>
            <w:tcBorders>
              <w:top w:val="nil"/>
              <w:left w:val="nil"/>
              <w:bottom w:val="single" w:sz="4" w:space="0" w:color="auto"/>
              <w:right w:val="single" w:sz="4" w:space="0" w:color="auto"/>
            </w:tcBorders>
            <w:shd w:val="clear" w:color="auto" w:fill="auto"/>
            <w:vAlign w:val="center"/>
          </w:tcPr>
          <w:p w:rsidR="004C4CFD" w:rsidRDefault="004C4CFD" w:rsidP="00BD3708">
            <w:pPr>
              <w:jc w:val="both"/>
            </w:pPr>
            <w:r>
              <w:t> </w:t>
            </w:r>
          </w:p>
        </w:tc>
        <w:tc>
          <w:tcPr>
            <w:tcW w:w="1560" w:type="dxa"/>
            <w:tcBorders>
              <w:top w:val="nil"/>
              <w:left w:val="nil"/>
              <w:bottom w:val="single" w:sz="4" w:space="0" w:color="auto"/>
              <w:right w:val="single" w:sz="4" w:space="0" w:color="auto"/>
            </w:tcBorders>
            <w:shd w:val="clear" w:color="auto" w:fill="auto"/>
            <w:vAlign w:val="center"/>
          </w:tcPr>
          <w:p w:rsidR="004C4CFD" w:rsidRDefault="004C4CFD" w:rsidP="00BD3708">
            <w:pPr>
              <w:jc w:val="both"/>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 </w:t>
            </w:r>
          </w:p>
        </w:tc>
        <w:tc>
          <w:tcPr>
            <w:tcW w:w="540" w:type="dxa"/>
            <w:tcBorders>
              <w:top w:val="nil"/>
              <w:left w:val="nil"/>
              <w:bottom w:val="single" w:sz="4" w:space="0" w:color="auto"/>
              <w:right w:val="single" w:sz="4" w:space="0" w:color="auto"/>
            </w:tcBorders>
            <w:shd w:val="clear" w:color="auto" w:fill="auto"/>
            <w:noWrap/>
          </w:tcPr>
          <w:p w:rsidR="004C4CFD" w:rsidRDefault="004C4CFD" w:rsidP="00BD3708">
            <w:pPr>
              <w:jc w:val="center"/>
            </w:pPr>
            <w:r>
              <w:t>m²</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110.53</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rPr>
                <w:b/>
                <w:bCs/>
              </w:rPr>
            </w:pPr>
            <w:r>
              <w:rPr>
                <w:b/>
                <w:bCs/>
              </w:rP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 </w:t>
            </w:r>
          </w:p>
        </w:tc>
        <w:tc>
          <w:tcPr>
            <w:tcW w:w="540" w:type="dxa"/>
            <w:tcBorders>
              <w:top w:val="nil"/>
              <w:left w:val="nil"/>
              <w:bottom w:val="single" w:sz="4" w:space="0" w:color="auto"/>
              <w:right w:val="single" w:sz="4" w:space="0" w:color="auto"/>
            </w:tcBorders>
            <w:shd w:val="clear" w:color="auto" w:fill="auto"/>
            <w:noWrap/>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XI</w:t>
            </w:r>
          </w:p>
        </w:tc>
        <w:tc>
          <w:tcPr>
            <w:tcW w:w="4060" w:type="dxa"/>
            <w:tcBorders>
              <w:top w:val="nil"/>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PODOPOLAGAČKI RADOVI</w:t>
            </w:r>
          </w:p>
        </w:tc>
        <w:tc>
          <w:tcPr>
            <w:tcW w:w="1420" w:type="dxa"/>
            <w:gridSpan w:val="2"/>
            <w:tcBorders>
              <w:top w:val="single" w:sz="4" w:space="0" w:color="auto"/>
              <w:left w:val="nil"/>
              <w:bottom w:val="single" w:sz="4" w:space="0" w:color="auto"/>
              <w:right w:val="single" w:sz="4" w:space="0" w:color="auto"/>
            </w:tcBorders>
            <w:shd w:val="clear" w:color="auto" w:fill="auto"/>
            <w:vAlign w:val="bottom"/>
          </w:tcPr>
          <w:p w:rsidR="004C4CFD" w:rsidRDefault="004C4CFD" w:rsidP="00BD3708">
            <w:pPr>
              <w:jc w:val="center"/>
              <w:rPr>
                <w:b/>
                <w:bCs/>
              </w:rPr>
            </w:pPr>
            <w:r>
              <w:rPr>
                <w:b/>
                <w:bCs/>
              </w:rPr>
              <w:t>UKUPNO:</w:t>
            </w:r>
          </w:p>
        </w:tc>
        <w:tc>
          <w:tcPr>
            <w:tcW w:w="156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Default="004C4CFD" w:rsidP="00BD3708">
            <w:pPr>
              <w:jc w:val="right"/>
              <w:rPr>
                <w:b/>
                <w:bCs/>
              </w:rPr>
            </w:pPr>
            <w:r>
              <w:rPr>
                <w:b/>
                <w:bCs/>
              </w:rPr>
              <w:t> </w:t>
            </w:r>
          </w:p>
        </w:tc>
      </w:tr>
    </w:tbl>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tbl>
      <w:tblPr>
        <w:tblW w:w="9720" w:type="dxa"/>
        <w:tblInd w:w="93" w:type="dxa"/>
        <w:tblLook w:val="0000" w:firstRow="0" w:lastRow="0" w:firstColumn="0" w:lastColumn="0" w:noHBand="0" w:noVBand="0"/>
      </w:tblPr>
      <w:tblGrid>
        <w:gridCol w:w="577"/>
        <w:gridCol w:w="4060"/>
        <w:gridCol w:w="540"/>
        <w:gridCol w:w="880"/>
        <w:gridCol w:w="1560"/>
        <w:gridCol w:w="2160"/>
      </w:tblGrid>
      <w:tr w:rsidR="004C4CFD" w:rsidTr="00BD370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lastRenderedPageBreak/>
              <w:t>XII</w:t>
            </w:r>
          </w:p>
        </w:tc>
        <w:tc>
          <w:tcPr>
            <w:tcW w:w="4060"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MOLERSKO-FARBARSKI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rPr>
                <w:b/>
                <w:bCs/>
                <w:color w:val="FF0000"/>
              </w:rPr>
            </w:pPr>
            <w:r>
              <w:rPr>
                <w:b/>
                <w:bCs/>
                <w:color w:val="FF0000"/>
              </w:rPr>
              <w:t> </w:t>
            </w:r>
          </w:p>
        </w:tc>
        <w:tc>
          <w:tcPr>
            <w:tcW w:w="54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rPr>
                <w:color w:val="FF0000"/>
              </w:rPr>
            </w:pPr>
            <w:r>
              <w:rPr>
                <w:color w:val="FF0000"/>
              </w:rPr>
              <w:t> </w:t>
            </w:r>
          </w:p>
        </w:tc>
        <w:tc>
          <w:tcPr>
            <w:tcW w:w="8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color w:val="FF0000"/>
              </w:rPr>
            </w:pPr>
            <w:r>
              <w:rPr>
                <w:color w:val="FF0000"/>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RPr="00294211" w:rsidTr="00BD3708">
        <w:trPr>
          <w:trHeight w:val="6795"/>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tcPr>
          <w:p w:rsidR="004C4CFD" w:rsidRPr="00294211" w:rsidRDefault="004C4CFD" w:rsidP="00BD3708">
            <w:pPr>
              <w:rPr>
                <w:lang w:val="sv-SE"/>
              </w:rPr>
            </w:pPr>
            <w:r w:rsidRPr="00294211">
              <w:t>OPŠTI OPIS:</w:t>
            </w:r>
            <w:r w:rsidRPr="00294211">
              <w:br/>
              <w:t>Sve pozicije molersko-farbarskih radova moraju biti izvedene stručno i kvalitetno, sa materijalima koji u svemu odgovaraju tehničkim propisima, normativima i važećim standardima, i to u onim prostorijama gde je to predviđeno izvođačkim projektom.</w:t>
            </w:r>
            <w:r w:rsidRPr="00294211">
              <w:br/>
              <w:t>Materijali se mogu ugrađivati i primenjivati samo na onim površinama za koje su prema svojim fizičko-hemijskim i mehaničkim osobinama i namenjeni.</w:t>
            </w:r>
            <w:r w:rsidRPr="00294211">
              <w:br/>
              <w:t>Materijali koji nisu obuhvaćeni standardima moraju biti najboljeg kvaliteta i za ove materijale izvođač je dužan da dostavi ateste o izvršenom ispitivanju.</w:t>
            </w:r>
            <w:r w:rsidRPr="00294211">
              <w:br/>
              <w:t>Izvođač je obavezan da pre početka radova dostavi naručiocu ateste za sve materijale koje ugrađuje. Atesti moraju biti izdati od organizacija ovlašćenih za ovu vrstu poslova i ne smeju biti stariji od jedne godine, računajući od dana izdavanja atesta do dana početka izvođenja radova na objektu.</w:t>
            </w:r>
            <w:r w:rsidRPr="00294211">
              <w:br/>
            </w:r>
            <w:r w:rsidRPr="00294211">
              <w:rPr>
                <w:lang w:val="sv-SE"/>
              </w:rPr>
              <w:t>Gotovi, fabrički proizvedeni materijali moraju se upotrebiti u svemu prema uputstvu proizvođača.</w:t>
            </w:r>
            <w:r w:rsidRPr="00294211">
              <w:rPr>
                <w:lang w:val="sv-SE"/>
              </w:rPr>
              <w:br/>
              <w:t>Obojene površine moraju biti čiste, bez tragova četki i valjaka. Boja i ton moraju biti ujednačenog intenziteta, bez mrlja. Boja mora da prekrije podlogu u potpunosti, svi završeci obojenih površina moraju biti ravni i pravilni, kao i sastavi sa vratima, prozorima i sl.</w:t>
            </w:r>
            <w:r w:rsidRPr="00294211">
              <w:rPr>
                <w:lang w:val="sv-SE"/>
              </w:rPr>
              <w:br/>
              <w:t>Izvođač je obavezan da pre početka radova dobro očisti podlogu od mehaničkih nečistoća, prašine i masnoće</w:t>
            </w:r>
            <w:r w:rsidRPr="00294211">
              <w:rPr>
                <w:rFonts w:ascii="Arial" w:hAnsi="Arial" w:cs="Arial"/>
                <w:sz w:val="20"/>
                <w:szCs w:val="20"/>
                <w:lang w:val="sv-SE"/>
              </w:rPr>
              <w:t>.</w:t>
            </w:r>
          </w:p>
        </w:tc>
        <w:tc>
          <w:tcPr>
            <w:tcW w:w="2160" w:type="dxa"/>
            <w:tcBorders>
              <w:top w:val="nil"/>
              <w:left w:val="nil"/>
              <w:bottom w:val="single" w:sz="4" w:space="0" w:color="auto"/>
              <w:right w:val="single" w:sz="4" w:space="0" w:color="auto"/>
            </w:tcBorders>
            <w:shd w:val="clear" w:color="auto" w:fill="auto"/>
            <w:noWrap/>
            <w:vAlign w:val="bottom"/>
          </w:tcPr>
          <w:p w:rsidR="004C4CFD" w:rsidRPr="00294211" w:rsidRDefault="004C4CFD" w:rsidP="00BD3708">
            <w:pPr>
              <w:jc w:val="right"/>
              <w:rPr>
                <w:lang w:val="sv-SE"/>
              </w:rPr>
            </w:pPr>
            <w:r w:rsidRPr="00294211">
              <w:rPr>
                <w:lang w:val="sv-SE"/>
              </w:rPr>
              <w:t> </w:t>
            </w:r>
          </w:p>
        </w:tc>
      </w:tr>
      <w:tr w:rsidR="004C4CFD" w:rsidRPr="00294211"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4C4CFD" w:rsidRPr="00294211" w:rsidRDefault="004C4CFD" w:rsidP="00BD3708">
            <w:pPr>
              <w:jc w:val="center"/>
              <w:rPr>
                <w:b/>
                <w:bCs/>
                <w:lang w:val="sv-SE"/>
              </w:rPr>
            </w:pPr>
            <w:r w:rsidRPr="00294211">
              <w:rPr>
                <w:b/>
                <w:bCs/>
                <w:lang w:val="sv-SE"/>
              </w:rPr>
              <w:t> </w:t>
            </w:r>
          </w:p>
        </w:tc>
        <w:tc>
          <w:tcPr>
            <w:tcW w:w="4060" w:type="dxa"/>
            <w:tcBorders>
              <w:top w:val="nil"/>
              <w:left w:val="nil"/>
              <w:bottom w:val="single" w:sz="4" w:space="0" w:color="auto"/>
              <w:right w:val="single" w:sz="4" w:space="0" w:color="auto"/>
            </w:tcBorders>
            <w:shd w:val="clear" w:color="auto" w:fill="auto"/>
            <w:vAlign w:val="bottom"/>
          </w:tcPr>
          <w:p w:rsidR="004C4CFD" w:rsidRPr="00294211" w:rsidRDefault="004C4CFD" w:rsidP="00BD3708">
            <w:pPr>
              <w:jc w:val="right"/>
              <w:rPr>
                <w:lang w:val="sv-SE"/>
              </w:rPr>
            </w:pPr>
            <w:r w:rsidRPr="00294211">
              <w:rPr>
                <w:lang w:val="sv-SE"/>
              </w:rPr>
              <w:t> </w:t>
            </w:r>
          </w:p>
        </w:tc>
        <w:tc>
          <w:tcPr>
            <w:tcW w:w="540" w:type="dxa"/>
            <w:tcBorders>
              <w:top w:val="nil"/>
              <w:left w:val="nil"/>
              <w:bottom w:val="single" w:sz="4" w:space="0" w:color="auto"/>
              <w:right w:val="single" w:sz="4" w:space="0" w:color="auto"/>
            </w:tcBorders>
            <w:shd w:val="clear" w:color="auto" w:fill="auto"/>
            <w:noWrap/>
            <w:vAlign w:val="bottom"/>
          </w:tcPr>
          <w:p w:rsidR="004C4CFD" w:rsidRPr="00294211" w:rsidRDefault="004C4CFD" w:rsidP="00BD3708">
            <w:pPr>
              <w:jc w:val="center"/>
              <w:rPr>
                <w:lang w:val="sv-SE"/>
              </w:rPr>
            </w:pPr>
            <w:r w:rsidRPr="00294211">
              <w:rPr>
                <w:lang w:val="sv-SE"/>
              </w:rPr>
              <w:t> </w:t>
            </w:r>
          </w:p>
        </w:tc>
        <w:tc>
          <w:tcPr>
            <w:tcW w:w="880" w:type="dxa"/>
            <w:tcBorders>
              <w:top w:val="nil"/>
              <w:left w:val="nil"/>
              <w:bottom w:val="single" w:sz="4" w:space="0" w:color="auto"/>
              <w:right w:val="single" w:sz="4" w:space="0" w:color="auto"/>
            </w:tcBorders>
            <w:shd w:val="clear" w:color="auto" w:fill="auto"/>
            <w:noWrap/>
            <w:vAlign w:val="bottom"/>
          </w:tcPr>
          <w:p w:rsidR="004C4CFD" w:rsidRPr="00294211" w:rsidRDefault="004C4CFD" w:rsidP="00BD3708">
            <w:pPr>
              <w:jc w:val="right"/>
              <w:rPr>
                <w:lang w:val="sv-SE"/>
              </w:rPr>
            </w:pPr>
            <w:r w:rsidRPr="00294211">
              <w:rPr>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Pr="00294211" w:rsidRDefault="004C4CFD" w:rsidP="00BD3708">
            <w:pPr>
              <w:jc w:val="right"/>
              <w:rPr>
                <w:lang w:val="sv-SE"/>
              </w:rPr>
            </w:pPr>
            <w:r w:rsidRPr="00294211">
              <w:rPr>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Pr="00294211" w:rsidRDefault="004C4CFD" w:rsidP="00BD3708">
            <w:pPr>
              <w:jc w:val="right"/>
              <w:rPr>
                <w:lang w:val="sv-SE"/>
              </w:rPr>
            </w:pPr>
            <w:r w:rsidRPr="00294211">
              <w:rPr>
                <w:lang w:val="sv-SE"/>
              </w:rPr>
              <w:t> </w:t>
            </w:r>
          </w:p>
        </w:tc>
      </w:tr>
      <w:tr w:rsidR="004C4CFD" w:rsidTr="00BD3708">
        <w:trPr>
          <w:trHeight w:val="4080"/>
        </w:trPr>
        <w:tc>
          <w:tcPr>
            <w:tcW w:w="52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center"/>
              <w:rPr>
                <w:b/>
                <w:bCs/>
              </w:rPr>
            </w:pPr>
            <w:r>
              <w:rPr>
                <w:b/>
                <w:bCs/>
              </w:rPr>
              <w:t>1</w:t>
            </w:r>
          </w:p>
        </w:tc>
        <w:tc>
          <w:tcPr>
            <w:tcW w:w="4060" w:type="dxa"/>
            <w:tcBorders>
              <w:top w:val="nil"/>
              <w:left w:val="nil"/>
              <w:bottom w:val="single" w:sz="4" w:space="0" w:color="auto"/>
              <w:right w:val="single" w:sz="4" w:space="0" w:color="auto"/>
            </w:tcBorders>
            <w:shd w:val="clear" w:color="auto" w:fill="FFFFFF"/>
          </w:tcPr>
          <w:p w:rsidR="004C4CFD" w:rsidRDefault="004C4CFD" w:rsidP="00BD3708">
            <w:pPr>
              <w:jc w:val="both"/>
            </w:pPr>
            <w:r w:rsidRPr="00294211">
              <w:rPr>
                <w:lang w:val="sv-SE"/>
              </w:rPr>
              <w:t xml:space="preserve">Nabavka materijala i bojenje zidova akrilnim disperzivnim bojama sa gletovanjem. Površine obrusiti, očistiti i izvršiti neutralizovanje. Spojeve između starih zidova i gips kartonskih ploča i veće pukotine bandažirati trakama. Pregledati i kitovati manja oštećenja i pukotine. Impregnirati i presvući disperzivnim kitom 3x. Naneti podlogu i ispraviti toniranim disperzionim kitom, a zatim bojiti disperzivnom bojom 2x. Boja i ton po izboru Investitora i detaljima projekta enterijera. </w:t>
            </w:r>
            <w:r>
              <w:t>Obračun po m</w:t>
            </w:r>
            <w:r>
              <w:rPr>
                <w:vertAlign w:val="superscript"/>
              </w:rPr>
              <w:t>2</w:t>
            </w:r>
            <w:r>
              <w:t xml:space="preserve"> obojene površine sa gletovanjem.</w:t>
            </w:r>
          </w:p>
        </w:tc>
        <w:tc>
          <w:tcPr>
            <w:tcW w:w="540" w:type="dxa"/>
            <w:tcBorders>
              <w:top w:val="nil"/>
              <w:left w:val="nil"/>
              <w:bottom w:val="single" w:sz="4" w:space="0" w:color="auto"/>
              <w:right w:val="single" w:sz="4" w:space="0" w:color="auto"/>
            </w:tcBorders>
            <w:shd w:val="clear" w:color="auto" w:fill="FFFFFF"/>
            <w:noWrap/>
            <w:vAlign w:val="bottom"/>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FFFFFF"/>
            <w:noWrap/>
            <w:vAlign w:val="bottom"/>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FFFFFF"/>
            <w:noWrap/>
            <w:vAlign w:val="bottom"/>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FFFFFF"/>
            <w:noWrap/>
            <w:vAlign w:val="bottom"/>
          </w:tcPr>
          <w:p w:rsidR="004C4CFD" w:rsidRDefault="004C4CFD" w:rsidP="00BD3708">
            <w:pPr>
              <w:jc w:val="right"/>
            </w:pPr>
            <w: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FFFFFF"/>
            <w:noWrap/>
            <w:vAlign w:val="bottom"/>
          </w:tcPr>
          <w:p w:rsidR="004C4CFD" w:rsidRDefault="004C4CFD" w:rsidP="00BD3708">
            <w:pPr>
              <w:jc w:val="right"/>
            </w:pPr>
            <w:r>
              <w:t xml:space="preserve">ukupno: </w:t>
            </w:r>
          </w:p>
        </w:tc>
        <w:tc>
          <w:tcPr>
            <w:tcW w:w="540" w:type="dxa"/>
            <w:tcBorders>
              <w:top w:val="nil"/>
              <w:left w:val="nil"/>
              <w:bottom w:val="single" w:sz="4" w:space="0" w:color="auto"/>
              <w:right w:val="single" w:sz="4" w:space="0" w:color="auto"/>
            </w:tcBorders>
            <w:shd w:val="clear" w:color="auto" w:fill="FFFFFF"/>
          </w:tcPr>
          <w:p w:rsidR="004C4CFD" w:rsidRDefault="004C4CFD" w:rsidP="00BD3708">
            <w:pPr>
              <w:jc w:val="center"/>
            </w:pPr>
            <w:r>
              <w:t>m²</w:t>
            </w:r>
          </w:p>
        </w:tc>
        <w:tc>
          <w:tcPr>
            <w:tcW w:w="88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674.91</w:t>
            </w:r>
          </w:p>
        </w:tc>
        <w:tc>
          <w:tcPr>
            <w:tcW w:w="156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408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lastRenderedPageBreak/>
              <w:t>2</w:t>
            </w:r>
          </w:p>
        </w:tc>
        <w:tc>
          <w:tcPr>
            <w:tcW w:w="4060" w:type="dxa"/>
            <w:tcBorders>
              <w:top w:val="nil"/>
              <w:left w:val="nil"/>
              <w:bottom w:val="single" w:sz="4" w:space="0" w:color="auto"/>
              <w:right w:val="single" w:sz="4" w:space="0" w:color="auto"/>
            </w:tcBorders>
            <w:shd w:val="clear" w:color="auto" w:fill="FFFFFF"/>
          </w:tcPr>
          <w:p w:rsidR="004C4CFD" w:rsidRDefault="004C4CFD" w:rsidP="00BD3708">
            <w:pPr>
              <w:jc w:val="both"/>
            </w:pPr>
            <w:r w:rsidRPr="00294211">
              <w:rPr>
                <w:lang w:val="sv-SE"/>
              </w:rPr>
              <w:t xml:space="preserve">Nabavka materijala i bojenje plafona akrilnim disperzivnim bojama sa gletovanjem. Površine obrusiti, očistiti i izvršiti neutralizovanje. Spojeve između starih zidova i gips kartonskih ploča i veće pukotine bandažirati trakama. Pregledati i kitovati manja oštećenja i pukotine. Impregnirati i presvući disperzivnim kitom 3x. Naneti podlogu i ispraviti toniranim disperzionim kitom, a zatim bojiti disperzivnom bojom 2x. Boja i ton po izboru Investitora i detaljima projekta enterijera. </w:t>
            </w:r>
            <w:r>
              <w:t>Obračun po m</w:t>
            </w:r>
            <w:r>
              <w:rPr>
                <w:vertAlign w:val="superscript"/>
              </w:rPr>
              <w:t>2</w:t>
            </w:r>
            <w:r>
              <w:t xml:space="preserve"> obojene površine sa gletovanjem.</w:t>
            </w:r>
          </w:p>
        </w:tc>
        <w:tc>
          <w:tcPr>
            <w:tcW w:w="540" w:type="dxa"/>
            <w:tcBorders>
              <w:top w:val="nil"/>
              <w:left w:val="nil"/>
              <w:bottom w:val="single" w:sz="4" w:space="0" w:color="auto"/>
              <w:right w:val="single" w:sz="4" w:space="0" w:color="auto"/>
            </w:tcBorders>
            <w:shd w:val="clear" w:color="auto" w:fill="FFFFFF"/>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r>
      <w:tr w:rsidR="004C4CFD" w:rsidTr="00BD3708">
        <w:trPr>
          <w:trHeight w:val="375"/>
        </w:trPr>
        <w:tc>
          <w:tcPr>
            <w:tcW w:w="520" w:type="dxa"/>
            <w:tcBorders>
              <w:top w:val="nil"/>
              <w:left w:val="single" w:sz="4" w:space="0" w:color="auto"/>
              <w:bottom w:val="single" w:sz="4" w:space="0" w:color="auto"/>
              <w:right w:val="single" w:sz="4" w:space="0" w:color="auto"/>
            </w:tcBorders>
            <w:shd w:val="clear" w:color="auto" w:fill="FFFFFF"/>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FFFFFF"/>
          </w:tcPr>
          <w:p w:rsidR="004C4CFD" w:rsidRDefault="004C4CFD" w:rsidP="00BD3708">
            <w:pPr>
              <w:jc w:val="both"/>
            </w:pPr>
            <w:r>
              <w:t> </w:t>
            </w:r>
          </w:p>
        </w:tc>
        <w:tc>
          <w:tcPr>
            <w:tcW w:w="540" w:type="dxa"/>
            <w:tcBorders>
              <w:top w:val="nil"/>
              <w:left w:val="nil"/>
              <w:bottom w:val="single" w:sz="4" w:space="0" w:color="auto"/>
              <w:right w:val="single" w:sz="4" w:space="0" w:color="auto"/>
            </w:tcBorders>
            <w:shd w:val="clear" w:color="auto" w:fill="FFFFFF"/>
          </w:tcPr>
          <w:p w:rsidR="004C4CFD" w:rsidRDefault="004C4CFD" w:rsidP="00BD3708">
            <w:pPr>
              <w:jc w:val="center"/>
            </w:pPr>
            <w:r>
              <w:t>m²</w:t>
            </w:r>
          </w:p>
        </w:tc>
        <w:tc>
          <w:tcPr>
            <w:tcW w:w="88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231.65</w:t>
            </w:r>
          </w:p>
        </w:tc>
        <w:tc>
          <w:tcPr>
            <w:tcW w:w="156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r>
      <w:tr w:rsidR="004C4CFD" w:rsidTr="00BD3708">
        <w:trPr>
          <w:trHeight w:val="375"/>
        </w:trPr>
        <w:tc>
          <w:tcPr>
            <w:tcW w:w="520" w:type="dxa"/>
            <w:tcBorders>
              <w:top w:val="nil"/>
              <w:left w:val="single" w:sz="4" w:space="0" w:color="auto"/>
              <w:bottom w:val="single" w:sz="4" w:space="0" w:color="auto"/>
              <w:right w:val="single" w:sz="4" w:space="0" w:color="auto"/>
            </w:tcBorders>
            <w:shd w:val="clear" w:color="auto" w:fill="FFFFFF"/>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FFFFFF"/>
          </w:tcPr>
          <w:p w:rsidR="004C4CFD" w:rsidRDefault="004C4CFD" w:rsidP="00BD3708">
            <w:pPr>
              <w:jc w:val="both"/>
            </w:pPr>
            <w:r>
              <w:t> </w:t>
            </w:r>
          </w:p>
        </w:tc>
        <w:tc>
          <w:tcPr>
            <w:tcW w:w="540" w:type="dxa"/>
            <w:tcBorders>
              <w:top w:val="nil"/>
              <w:left w:val="nil"/>
              <w:bottom w:val="single" w:sz="4" w:space="0" w:color="auto"/>
              <w:right w:val="single" w:sz="4" w:space="0" w:color="auto"/>
            </w:tcBorders>
            <w:shd w:val="clear" w:color="auto" w:fill="FFFFFF"/>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r>
      <w:tr w:rsidR="004C4CFD" w:rsidRPr="00294211" w:rsidTr="00BD3708">
        <w:trPr>
          <w:trHeight w:val="1999"/>
        </w:trPr>
        <w:tc>
          <w:tcPr>
            <w:tcW w:w="520" w:type="dxa"/>
            <w:tcBorders>
              <w:top w:val="nil"/>
              <w:left w:val="single" w:sz="4" w:space="0" w:color="auto"/>
              <w:bottom w:val="single" w:sz="4" w:space="0" w:color="auto"/>
              <w:right w:val="single" w:sz="4" w:space="0" w:color="auto"/>
            </w:tcBorders>
            <w:shd w:val="clear" w:color="auto" w:fill="FFFFFF"/>
            <w:noWrap/>
          </w:tcPr>
          <w:p w:rsidR="004C4CFD" w:rsidRDefault="004C4CFD" w:rsidP="00BD3708">
            <w:pPr>
              <w:jc w:val="center"/>
              <w:rPr>
                <w:b/>
                <w:bCs/>
              </w:rPr>
            </w:pPr>
            <w:r>
              <w:rPr>
                <w:b/>
                <w:bCs/>
              </w:rPr>
              <w:t>3</w:t>
            </w:r>
          </w:p>
        </w:tc>
        <w:tc>
          <w:tcPr>
            <w:tcW w:w="4060" w:type="dxa"/>
            <w:tcBorders>
              <w:top w:val="nil"/>
              <w:left w:val="nil"/>
              <w:bottom w:val="single" w:sz="4" w:space="0" w:color="auto"/>
              <w:right w:val="single" w:sz="4" w:space="0" w:color="auto"/>
            </w:tcBorders>
            <w:shd w:val="clear" w:color="auto" w:fill="FFFFFF"/>
          </w:tcPr>
          <w:p w:rsidR="004C4CFD" w:rsidRPr="00294211" w:rsidRDefault="004C4CFD" w:rsidP="00BD3708">
            <w:pPr>
              <w:jc w:val="both"/>
              <w:rPr>
                <w:lang w:val="sv-SE"/>
              </w:rPr>
            </w:pPr>
            <w:r>
              <w:t xml:space="preserve">Nabavka materijala i bojenje fasadnih zidova fasadnim bojama  u tonu po izboru projektanta Površine obrusiti, očistiti i izvršiti premazivanje prajmerom.  </w:t>
            </w:r>
            <w:r w:rsidRPr="00294211">
              <w:rPr>
                <w:lang w:val="sv-SE"/>
              </w:rPr>
              <w:t>Boja i ton po izboru Investitora. Obračun po m</w:t>
            </w:r>
            <w:r w:rsidRPr="00294211">
              <w:rPr>
                <w:vertAlign w:val="superscript"/>
                <w:lang w:val="sv-SE"/>
              </w:rPr>
              <w:t>2</w:t>
            </w:r>
            <w:r w:rsidRPr="00294211">
              <w:rPr>
                <w:lang w:val="sv-SE"/>
              </w:rPr>
              <w:t xml:space="preserve"> obojene površine .</w:t>
            </w:r>
          </w:p>
        </w:tc>
        <w:tc>
          <w:tcPr>
            <w:tcW w:w="540" w:type="dxa"/>
            <w:tcBorders>
              <w:top w:val="nil"/>
              <w:left w:val="nil"/>
              <w:bottom w:val="single" w:sz="4" w:space="0" w:color="auto"/>
              <w:right w:val="single" w:sz="4" w:space="0" w:color="auto"/>
            </w:tcBorders>
            <w:shd w:val="clear" w:color="auto" w:fill="FFFFFF"/>
          </w:tcPr>
          <w:p w:rsidR="004C4CFD" w:rsidRPr="00294211" w:rsidRDefault="004C4CFD" w:rsidP="00BD3708">
            <w:pPr>
              <w:jc w:val="center"/>
              <w:rPr>
                <w:lang w:val="sv-SE"/>
              </w:rPr>
            </w:pPr>
            <w:r w:rsidRPr="00294211">
              <w:rPr>
                <w:lang w:val="sv-SE"/>
              </w:rPr>
              <w:t> </w:t>
            </w:r>
          </w:p>
        </w:tc>
        <w:tc>
          <w:tcPr>
            <w:tcW w:w="880" w:type="dxa"/>
            <w:tcBorders>
              <w:top w:val="nil"/>
              <w:left w:val="nil"/>
              <w:bottom w:val="single" w:sz="4" w:space="0" w:color="auto"/>
              <w:right w:val="single" w:sz="4" w:space="0" w:color="auto"/>
            </w:tcBorders>
            <w:shd w:val="clear" w:color="auto" w:fill="FFFFFF"/>
            <w:noWrap/>
          </w:tcPr>
          <w:p w:rsidR="004C4CFD" w:rsidRPr="00294211" w:rsidRDefault="004C4CFD" w:rsidP="00BD3708">
            <w:pPr>
              <w:jc w:val="right"/>
              <w:rPr>
                <w:lang w:val="sv-SE"/>
              </w:rPr>
            </w:pPr>
            <w:r w:rsidRPr="00294211">
              <w:rPr>
                <w:lang w:val="sv-SE"/>
              </w:rPr>
              <w:t> </w:t>
            </w:r>
          </w:p>
        </w:tc>
        <w:tc>
          <w:tcPr>
            <w:tcW w:w="1560" w:type="dxa"/>
            <w:tcBorders>
              <w:top w:val="nil"/>
              <w:left w:val="nil"/>
              <w:bottom w:val="single" w:sz="4" w:space="0" w:color="auto"/>
              <w:right w:val="single" w:sz="4" w:space="0" w:color="auto"/>
            </w:tcBorders>
            <w:shd w:val="clear" w:color="auto" w:fill="FFFFFF"/>
            <w:noWrap/>
          </w:tcPr>
          <w:p w:rsidR="004C4CFD" w:rsidRPr="00294211" w:rsidRDefault="004C4CFD" w:rsidP="00BD3708">
            <w:pPr>
              <w:jc w:val="right"/>
              <w:rPr>
                <w:lang w:val="sv-SE"/>
              </w:rPr>
            </w:pPr>
            <w:r w:rsidRPr="00294211">
              <w:rPr>
                <w:lang w:val="sv-SE"/>
              </w:rPr>
              <w:t> </w:t>
            </w:r>
          </w:p>
        </w:tc>
        <w:tc>
          <w:tcPr>
            <w:tcW w:w="2160" w:type="dxa"/>
            <w:tcBorders>
              <w:top w:val="nil"/>
              <w:left w:val="nil"/>
              <w:bottom w:val="single" w:sz="4" w:space="0" w:color="auto"/>
              <w:right w:val="single" w:sz="4" w:space="0" w:color="auto"/>
            </w:tcBorders>
            <w:shd w:val="clear" w:color="auto" w:fill="FFFFFF"/>
            <w:noWrap/>
          </w:tcPr>
          <w:p w:rsidR="004C4CFD" w:rsidRPr="00294211" w:rsidRDefault="004C4CFD" w:rsidP="00BD3708">
            <w:pPr>
              <w:jc w:val="right"/>
              <w:rPr>
                <w:lang w:val="sv-SE"/>
              </w:rPr>
            </w:pPr>
            <w:r w:rsidRPr="00294211">
              <w:rPr>
                <w:lang w:val="sv-SE"/>
              </w:rP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4C4CFD" w:rsidRPr="00294211" w:rsidRDefault="004C4CFD" w:rsidP="00BD3708">
            <w:pPr>
              <w:jc w:val="center"/>
              <w:rPr>
                <w:b/>
                <w:bCs/>
                <w:lang w:val="sv-SE"/>
              </w:rPr>
            </w:pPr>
            <w:r w:rsidRPr="00294211">
              <w:rPr>
                <w:b/>
                <w:bCs/>
                <w:lang w:val="sv-SE"/>
              </w:rPr>
              <w:t> </w:t>
            </w:r>
          </w:p>
        </w:tc>
        <w:tc>
          <w:tcPr>
            <w:tcW w:w="4060" w:type="dxa"/>
            <w:tcBorders>
              <w:top w:val="nil"/>
              <w:left w:val="nil"/>
              <w:bottom w:val="single" w:sz="4" w:space="0" w:color="auto"/>
              <w:right w:val="single" w:sz="4" w:space="0" w:color="auto"/>
            </w:tcBorders>
            <w:shd w:val="clear" w:color="auto" w:fill="auto"/>
          </w:tcPr>
          <w:p w:rsidR="004C4CFD" w:rsidRPr="00294211" w:rsidRDefault="004C4CFD" w:rsidP="00BD3708">
            <w:pPr>
              <w:jc w:val="both"/>
              <w:rPr>
                <w:lang w:val="sv-SE"/>
              </w:rPr>
            </w:pPr>
            <w:r w:rsidRPr="00294211">
              <w:rPr>
                <w:lang w:val="sv-SE"/>
              </w:rPr>
              <w:t> </w:t>
            </w:r>
          </w:p>
        </w:tc>
        <w:tc>
          <w:tcPr>
            <w:tcW w:w="540" w:type="dxa"/>
            <w:tcBorders>
              <w:top w:val="nil"/>
              <w:left w:val="nil"/>
              <w:bottom w:val="single" w:sz="4" w:space="0" w:color="auto"/>
              <w:right w:val="single" w:sz="4" w:space="0" w:color="auto"/>
            </w:tcBorders>
            <w:shd w:val="clear" w:color="auto" w:fill="FFFFFF"/>
          </w:tcPr>
          <w:p w:rsidR="004C4CFD" w:rsidRDefault="004C4CFD" w:rsidP="00BD3708">
            <w:pPr>
              <w:jc w:val="center"/>
            </w:pPr>
            <w:r>
              <w:t>m²</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339.50</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FFFFFF"/>
            <w:noWrap/>
          </w:tcPr>
          <w:p w:rsidR="004C4CFD" w:rsidRDefault="004C4CFD" w:rsidP="00BD3708">
            <w:pPr>
              <w:jc w:val="right"/>
            </w:pPr>
            <w: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XII</w:t>
            </w:r>
          </w:p>
        </w:tc>
        <w:tc>
          <w:tcPr>
            <w:tcW w:w="4060" w:type="dxa"/>
            <w:tcBorders>
              <w:top w:val="nil"/>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MOLERSKO-FARBARSKI RADOVI</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UKUPNO:</w:t>
            </w:r>
          </w:p>
        </w:tc>
        <w:tc>
          <w:tcPr>
            <w:tcW w:w="156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Default="004C4CFD" w:rsidP="00BD3708">
            <w:pPr>
              <w:jc w:val="right"/>
              <w:rPr>
                <w:b/>
                <w:bCs/>
              </w:rPr>
            </w:pPr>
            <w:r>
              <w:rPr>
                <w:b/>
                <w:bCs/>
              </w:rPr>
              <w:t> </w:t>
            </w:r>
          </w:p>
        </w:tc>
      </w:tr>
    </w:tbl>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1F5E42" w:rsidRPr="001F5E42" w:rsidRDefault="001F5E42" w:rsidP="004C4CFD"/>
    <w:p w:rsidR="004C4CFD" w:rsidRDefault="004C4CFD" w:rsidP="004C4CFD"/>
    <w:p w:rsidR="004C4CFD" w:rsidRDefault="004C4CFD" w:rsidP="004C4CFD"/>
    <w:p w:rsidR="004C4CFD" w:rsidRDefault="004C4CFD" w:rsidP="004C4CFD"/>
    <w:p w:rsidR="004C4CFD" w:rsidRDefault="004C4CFD" w:rsidP="004C4CFD"/>
    <w:tbl>
      <w:tblPr>
        <w:tblW w:w="9720" w:type="dxa"/>
        <w:tblInd w:w="93" w:type="dxa"/>
        <w:tblLook w:val="0000" w:firstRow="0" w:lastRow="0" w:firstColumn="0" w:lastColumn="0" w:noHBand="0" w:noVBand="0"/>
      </w:tblPr>
      <w:tblGrid>
        <w:gridCol w:w="670"/>
        <w:gridCol w:w="3910"/>
        <w:gridCol w:w="540"/>
        <w:gridCol w:w="880"/>
        <w:gridCol w:w="1560"/>
        <w:gridCol w:w="2160"/>
      </w:tblGrid>
      <w:tr w:rsidR="004C4CFD" w:rsidTr="00BD370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lastRenderedPageBreak/>
              <w:t>XIII</w:t>
            </w:r>
          </w:p>
        </w:tc>
        <w:tc>
          <w:tcPr>
            <w:tcW w:w="4060"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GIPSARSKI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single" w:sz="4" w:space="0" w:color="auto"/>
              <w:left w:val="nil"/>
              <w:bottom w:val="single" w:sz="4" w:space="0" w:color="auto"/>
              <w:right w:val="single" w:sz="4" w:space="0" w:color="auto"/>
            </w:tcBorders>
            <w:shd w:val="clear" w:color="auto" w:fill="auto"/>
            <w:noWrap/>
          </w:tcPr>
          <w:p w:rsidR="004C4CFD" w:rsidRDefault="004C4CFD" w:rsidP="00BD3708">
            <w:pPr>
              <w:jc w:val="right"/>
              <w:rPr>
                <w:b/>
                <w:bCs/>
              </w:rPr>
            </w:pPr>
            <w:r>
              <w:rPr>
                <w:b/>
                <w:bCs/>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 </w:t>
            </w:r>
          </w:p>
        </w:tc>
        <w:tc>
          <w:tcPr>
            <w:tcW w:w="54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rPr>
                <w:b/>
                <w:bCs/>
              </w:rPr>
            </w:pPr>
            <w:r>
              <w:rPr>
                <w:b/>
                <w:bCs/>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RPr="00294211" w:rsidTr="00BD3708">
        <w:trPr>
          <w:trHeight w:val="4545"/>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7040" w:type="dxa"/>
            <w:gridSpan w:val="4"/>
            <w:tcBorders>
              <w:top w:val="single" w:sz="4" w:space="0" w:color="auto"/>
              <w:left w:val="nil"/>
              <w:bottom w:val="single" w:sz="4" w:space="0" w:color="auto"/>
              <w:right w:val="single" w:sz="4" w:space="0" w:color="auto"/>
            </w:tcBorders>
            <w:shd w:val="clear" w:color="auto" w:fill="auto"/>
            <w:vAlign w:val="center"/>
          </w:tcPr>
          <w:p w:rsidR="004C4CFD" w:rsidRPr="00294211" w:rsidRDefault="004C4CFD" w:rsidP="00BD3708">
            <w:pPr>
              <w:rPr>
                <w:lang w:val="sv-SE"/>
              </w:rPr>
            </w:pPr>
            <w:r w:rsidRPr="00294211">
              <w:rPr>
                <w:lang w:val="sv-SE"/>
              </w:rPr>
              <w:t>OPŠTI OPIS:</w:t>
            </w:r>
            <w:r w:rsidRPr="00294211">
              <w:rPr>
                <w:lang w:val="sv-SE"/>
              </w:rPr>
              <w:br/>
              <w:t xml:space="preserve">Radovi na izradi spuštenih plafona i lakih pregrada moraju se izvesti stručno i kvalitetno. </w:t>
            </w:r>
            <w:r w:rsidRPr="00294211">
              <w:rPr>
                <w:lang w:val="sv-SE"/>
              </w:rPr>
              <w:br/>
              <w:t>MATERIJAL</w:t>
            </w:r>
            <w:r w:rsidRPr="00294211">
              <w:rPr>
                <w:lang w:val="sv-SE"/>
              </w:rPr>
              <w:br/>
              <w:t xml:space="preserve">Materijali koji se upotrebljavaju za ove radove moraju odgovarati zahtevima standarda. Materijali koji nisu obuhvaćeni standardima moraju posedovati ateste o kvalitetu. </w:t>
            </w:r>
            <w:r w:rsidRPr="00294211">
              <w:rPr>
                <w:lang w:val="sv-SE"/>
              </w:rPr>
              <w:br/>
              <w:t>IZVOĐENJE</w:t>
            </w:r>
            <w:r w:rsidRPr="00294211">
              <w:rPr>
                <w:lang w:val="sv-SE"/>
              </w:rPr>
              <w:br/>
              <w:t>Radovi se moraju izvesti u  skladu sa standardima i tehničkim uslovima, a u  svemu prema projektu, upustvima projektanta i opisima iz predračuna radova.</w:t>
            </w:r>
            <w:r w:rsidRPr="00294211">
              <w:rPr>
                <w:lang w:val="sv-SE"/>
              </w:rPr>
              <w:br/>
              <w:t>OBRAČUN I MERENJE KOLIČINA</w:t>
            </w:r>
            <w:r w:rsidRPr="00294211">
              <w:rPr>
                <w:lang w:val="sv-SE"/>
              </w:rPr>
              <w:br/>
              <w:t>Obračun se vrši prema jedinicama mera iz predračuna radova sa merenjem stvarno izvršenih radova.</w:t>
            </w:r>
          </w:p>
        </w:tc>
        <w:tc>
          <w:tcPr>
            <w:tcW w:w="2160" w:type="dxa"/>
            <w:tcBorders>
              <w:top w:val="nil"/>
              <w:left w:val="nil"/>
              <w:bottom w:val="single" w:sz="4" w:space="0" w:color="auto"/>
              <w:right w:val="single" w:sz="4" w:space="0" w:color="auto"/>
            </w:tcBorders>
            <w:shd w:val="clear" w:color="auto" w:fill="auto"/>
            <w:noWrap/>
            <w:vAlign w:val="bottom"/>
          </w:tcPr>
          <w:p w:rsidR="004C4CFD" w:rsidRPr="00294211" w:rsidRDefault="004C4CFD" w:rsidP="00BD3708">
            <w:pPr>
              <w:jc w:val="right"/>
              <w:rPr>
                <w:lang w:val="sv-SE"/>
              </w:rPr>
            </w:pPr>
            <w:r w:rsidRPr="00294211">
              <w:rPr>
                <w:lang w:val="sv-SE"/>
              </w:rPr>
              <w:t> </w:t>
            </w:r>
          </w:p>
        </w:tc>
      </w:tr>
      <w:tr w:rsidR="004C4CFD" w:rsidRPr="00294211" w:rsidTr="00BD3708">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4C4CFD" w:rsidRPr="00294211" w:rsidRDefault="004C4CFD" w:rsidP="00BD3708">
            <w:pPr>
              <w:jc w:val="center"/>
              <w:rPr>
                <w:b/>
                <w:bCs/>
                <w:lang w:val="sv-SE"/>
              </w:rPr>
            </w:pPr>
            <w:r w:rsidRPr="00294211">
              <w:rPr>
                <w:b/>
                <w:bCs/>
                <w:lang w:val="sv-SE"/>
              </w:rPr>
              <w:t> </w:t>
            </w:r>
          </w:p>
        </w:tc>
        <w:tc>
          <w:tcPr>
            <w:tcW w:w="4060" w:type="dxa"/>
            <w:tcBorders>
              <w:top w:val="nil"/>
              <w:left w:val="nil"/>
              <w:bottom w:val="single" w:sz="4" w:space="0" w:color="auto"/>
              <w:right w:val="single" w:sz="4" w:space="0" w:color="auto"/>
            </w:tcBorders>
            <w:shd w:val="clear" w:color="auto" w:fill="auto"/>
            <w:vAlign w:val="center"/>
          </w:tcPr>
          <w:p w:rsidR="004C4CFD" w:rsidRPr="00294211" w:rsidRDefault="004C4CFD" w:rsidP="00BD3708">
            <w:pPr>
              <w:jc w:val="both"/>
              <w:rPr>
                <w:b/>
                <w:bCs/>
                <w:lang w:val="sv-SE"/>
              </w:rPr>
            </w:pPr>
            <w:r w:rsidRPr="00294211">
              <w:rPr>
                <w:b/>
                <w:bCs/>
                <w:lang w:val="sv-SE"/>
              </w:rPr>
              <w:t> </w:t>
            </w:r>
          </w:p>
        </w:tc>
        <w:tc>
          <w:tcPr>
            <w:tcW w:w="540" w:type="dxa"/>
            <w:tcBorders>
              <w:top w:val="nil"/>
              <w:left w:val="nil"/>
              <w:bottom w:val="single" w:sz="4" w:space="0" w:color="auto"/>
              <w:right w:val="single" w:sz="4" w:space="0" w:color="auto"/>
            </w:tcBorders>
            <w:shd w:val="clear" w:color="auto" w:fill="auto"/>
            <w:noWrap/>
            <w:vAlign w:val="bottom"/>
          </w:tcPr>
          <w:p w:rsidR="004C4CFD" w:rsidRPr="00294211" w:rsidRDefault="004C4CFD" w:rsidP="00BD3708">
            <w:pPr>
              <w:jc w:val="center"/>
              <w:rPr>
                <w:lang w:val="sv-SE"/>
              </w:rPr>
            </w:pPr>
            <w:r w:rsidRPr="00294211">
              <w:rPr>
                <w:lang w:val="sv-SE"/>
              </w:rPr>
              <w:t> </w:t>
            </w:r>
          </w:p>
        </w:tc>
        <w:tc>
          <w:tcPr>
            <w:tcW w:w="880" w:type="dxa"/>
            <w:tcBorders>
              <w:top w:val="nil"/>
              <w:left w:val="nil"/>
              <w:bottom w:val="single" w:sz="4" w:space="0" w:color="auto"/>
              <w:right w:val="single" w:sz="4" w:space="0" w:color="auto"/>
            </w:tcBorders>
            <w:shd w:val="clear" w:color="auto" w:fill="auto"/>
            <w:noWrap/>
          </w:tcPr>
          <w:p w:rsidR="004C4CFD" w:rsidRPr="00294211" w:rsidRDefault="004C4CFD" w:rsidP="00BD3708">
            <w:pPr>
              <w:jc w:val="right"/>
              <w:rPr>
                <w:b/>
                <w:bCs/>
                <w:lang w:val="sv-SE"/>
              </w:rPr>
            </w:pPr>
            <w:r w:rsidRPr="00294211">
              <w:rPr>
                <w:b/>
                <w:bCs/>
                <w:lang w:val="sv-SE"/>
              </w:rPr>
              <w:t> </w:t>
            </w:r>
          </w:p>
        </w:tc>
        <w:tc>
          <w:tcPr>
            <w:tcW w:w="1560" w:type="dxa"/>
            <w:tcBorders>
              <w:top w:val="nil"/>
              <w:left w:val="nil"/>
              <w:bottom w:val="single" w:sz="4" w:space="0" w:color="auto"/>
              <w:right w:val="single" w:sz="4" w:space="0" w:color="auto"/>
            </w:tcBorders>
            <w:shd w:val="clear" w:color="auto" w:fill="auto"/>
            <w:noWrap/>
            <w:vAlign w:val="bottom"/>
          </w:tcPr>
          <w:p w:rsidR="004C4CFD" w:rsidRPr="00294211" w:rsidRDefault="004C4CFD" w:rsidP="00BD3708">
            <w:pPr>
              <w:jc w:val="right"/>
              <w:rPr>
                <w:b/>
                <w:bCs/>
                <w:lang w:val="sv-SE"/>
              </w:rPr>
            </w:pPr>
            <w:r w:rsidRPr="00294211">
              <w:rPr>
                <w:b/>
                <w:bCs/>
                <w:lang w:val="sv-SE"/>
              </w:rPr>
              <w:t> </w:t>
            </w:r>
          </w:p>
        </w:tc>
        <w:tc>
          <w:tcPr>
            <w:tcW w:w="2160" w:type="dxa"/>
            <w:tcBorders>
              <w:top w:val="nil"/>
              <w:left w:val="nil"/>
              <w:bottom w:val="single" w:sz="4" w:space="0" w:color="auto"/>
              <w:right w:val="single" w:sz="4" w:space="0" w:color="auto"/>
            </w:tcBorders>
            <w:shd w:val="clear" w:color="auto" w:fill="auto"/>
            <w:noWrap/>
            <w:vAlign w:val="bottom"/>
          </w:tcPr>
          <w:p w:rsidR="004C4CFD" w:rsidRPr="00294211" w:rsidRDefault="004C4CFD" w:rsidP="00BD3708">
            <w:pPr>
              <w:jc w:val="right"/>
              <w:rPr>
                <w:lang w:val="sv-SE"/>
              </w:rPr>
            </w:pPr>
            <w:r w:rsidRPr="00294211">
              <w:rPr>
                <w:lang w:val="sv-SE"/>
              </w:rPr>
              <w:t> </w:t>
            </w:r>
          </w:p>
        </w:tc>
      </w:tr>
      <w:tr w:rsidR="004C4CFD" w:rsidTr="00BD3708">
        <w:trPr>
          <w:trHeight w:val="180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1</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Nabavka i izrada spuštenog plafona, vlagootpornim gips - kartonskim pločama d=12,5mm,zajedno sa bandaž trakom, preko potrebne metalne podkonstrukcije .  Obračun po m</w:t>
            </w:r>
            <w:r>
              <w:rPr>
                <w:vertAlign w:val="superscript"/>
              </w:rPr>
              <w:t>2</w:t>
            </w:r>
            <w:r>
              <w:t xml:space="preserve"> ugrađenog plafona. </w:t>
            </w:r>
          </w:p>
        </w:tc>
        <w:tc>
          <w:tcPr>
            <w:tcW w:w="540" w:type="dxa"/>
            <w:tcBorders>
              <w:top w:val="nil"/>
              <w:left w:val="nil"/>
              <w:bottom w:val="single" w:sz="4" w:space="0" w:color="auto"/>
              <w:right w:val="single" w:sz="4" w:space="0" w:color="auto"/>
            </w:tcBorders>
            <w:shd w:val="clear" w:color="auto" w:fill="auto"/>
            <w:noWrap/>
            <w:vAlign w:val="center"/>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tcPr>
          <w:p w:rsidR="004C4CFD" w:rsidRDefault="004C4CFD" w:rsidP="00BD3708">
            <w:pPr>
              <w:jc w:val="right"/>
              <w:rPr>
                <w:b/>
                <w:bCs/>
              </w:rPr>
            </w:pPr>
            <w:r>
              <w:rPr>
                <w:b/>
                <w:bCs/>
              </w:rPr>
              <w:t> </w:t>
            </w:r>
          </w:p>
        </w:tc>
        <w:tc>
          <w:tcPr>
            <w:tcW w:w="156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Default="004C4CFD" w:rsidP="00BD3708">
            <w:pPr>
              <w:jc w:val="right"/>
            </w:pPr>
            <w: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m2</w:t>
            </w:r>
          </w:p>
        </w:tc>
        <w:tc>
          <w:tcPr>
            <w:tcW w:w="880" w:type="dxa"/>
            <w:tcBorders>
              <w:top w:val="nil"/>
              <w:left w:val="nil"/>
              <w:bottom w:val="single" w:sz="4" w:space="0" w:color="auto"/>
              <w:right w:val="single" w:sz="4" w:space="0" w:color="auto"/>
            </w:tcBorders>
            <w:shd w:val="clear" w:color="auto" w:fill="auto"/>
          </w:tcPr>
          <w:p w:rsidR="004C4CFD" w:rsidRDefault="004C4CFD" w:rsidP="00BD3708">
            <w:pPr>
              <w:jc w:val="right"/>
            </w:pPr>
            <w:r>
              <w:t>34.00</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2</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Nabavka i izrada spuštenog plafona,  gips - kartonskim pločama d=12,5mm,zajedno sa bandaž trakom, preko potrebne metalne podkonstrukcije .  Obračun po m</w:t>
            </w:r>
            <w:r>
              <w:rPr>
                <w:vertAlign w:val="superscript"/>
              </w:rPr>
              <w:t>2</w:t>
            </w:r>
            <w:r>
              <w:t xml:space="preserve"> ugrađenog plafona.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c>
          <w:tcPr>
            <w:tcW w:w="54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m2</w:t>
            </w:r>
          </w:p>
        </w:tc>
        <w:tc>
          <w:tcPr>
            <w:tcW w:w="880" w:type="dxa"/>
            <w:tcBorders>
              <w:top w:val="nil"/>
              <w:left w:val="nil"/>
              <w:bottom w:val="single" w:sz="4" w:space="0" w:color="auto"/>
              <w:right w:val="single" w:sz="4" w:space="0" w:color="auto"/>
            </w:tcBorders>
            <w:shd w:val="clear" w:color="auto" w:fill="auto"/>
          </w:tcPr>
          <w:p w:rsidR="004C4CFD" w:rsidRDefault="004C4CFD" w:rsidP="00BD3708">
            <w:pPr>
              <w:jc w:val="right"/>
            </w:pPr>
            <w:r>
              <w:t>197.65</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right"/>
            </w:pPr>
            <w:r>
              <w:t> </w:t>
            </w:r>
          </w:p>
        </w:tc>
        <w:tc>
          <w:tcPr>
            <w:tcW w:w="540" w:type="dxa"/>
            <w:tcBorders>
              <w:top w:val="nil"/>
              <w:left w:val="nil"/>
              <w:bottom w:val="single" w:sz="4" w:space="0" w:color="auto"/>
              <w:right w:val="single" w:sz="4" w:space="0" w:color="auto"/>
            </w:tcBorders>
            <w:shd w:val="clear" w:color="auto" w:fill="auto"/>
            <w:noWrap/>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rPr>
                <w:b/>
                <w:bCs/>
              </w:rPr>
            </w:pPr>
            <w:r>
              <w:rPr>
                <w:b/>
                <w:bCs/>
              </w:rPr>
              <w:t> </w:t>
            </w:r>
          </w:p>
        </w:tc>
        <w:tc>
          <w:tcPr>
            <w:tcW w:w="540" w:type="dxa"/>
            <w:tcBorders>
              <w:top w:val="nil"/>
              <w:left w:val="nil"/>
              <w:bottom w:val="single" w:sz="4" w:space="0" w:color="auto"/>
              <w:right w:val="single" w:sz="4" w:space="0" w:color="auto"/>
            </w:tcBorders>
            <w:shd w:val="clear" w:color="auto" w:fill="auto"/>
            <w:noWrap/>
            <w:vAlign w:val="center"/>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402"/>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XIII</w:t>
            </w:r>
          </w:p>
        </w:tc>
        <w:tc>
          <w:tcPr>
            <w:tcW w:w="4060"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GIPSARSKI RADOVI</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UKUPNO:</w:t>
            </w:r>
          </w:p>
        </w:tc>
        <w:tc>
          <w:tcPr>
            <w:tcW w:w="156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Default="004C4CFD" w:rsidP="00BD3708">
            <w:pPr>
              <w:jc w:val="right"/>
              <w:rPr>
                <w:b/>
                <w:bCs/>
              </w:rPr>
            </w:pPr>
            <w:r>
              <w:rPr>
                <w:b/>
                <w:bCs/>
              </w:rPr>
              <w:t> </w:t>
            </w:r>
          </w:p>
        </w:tc>
      </w:tr>
    </w:tbl>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tbl>
      <w:tblPr>
        <w:tblW w:w="9720" w:type="dxa"/>
        <w:tblInd w:w="93" w:type="dxa"/>
        <w:tblLook w:val="0000" w:firstRow="0" w:lastRow="0" w:firstColumn="0" w:lastColumn="0" w:noHBand="0" w:noVBand="0"/>
      </w:tblPr>
      <w:tblGrid>
        <w:gridCol w:w="657"/>
        <w:gridCol w:w="3923"/>
        <w:gridCol w:w="540"/>
        <w:gridCol w:w="880"/>
        <w:gridCol w:w="1560"/>
        <w:gridCol w:w="2160"/>
      </w:tblGrid>
      <w:tr w:rsidR="004C4CFD" w:rsidTr="00BD370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lastRenderedPageBreak/>
              <w:t>XIV</w:t>
            </w:r>
          </w:p>
        </w:tc>
        <w:tc>
          <w:tcPr>
            <w:tcW w:w="4060"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RAZNI RADOVI</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c>
          <w:tcPr>
            <w:tcW w:w="54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1725"/>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1</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 xml:space="preserve">Završno čišćenje objekta sa pranjem svih podova, keramičkih pločica na zidovima, pranjem prozora i vrata i svih komunikacija i prostorija. </w:t>
            </w:r>
            <w:r>
              <w:br/>
              <w:t>Obračun po m</w:t>
            </w:r>
            <w:r>
              <w:rPr>
                <w:vertAlign w:val="superscript"/>
              </w:rPr>
              <w:t>2</w:t>
            </w:r>
            <w:r>
              <w:t xml:space="preserve"> neto površine.</w:t>
            </w:r>
          </w:p>
        </w:tc>
        <w:tc>
          <w:tcPr>
            <w:tcW w:w="54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8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21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735"/>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U ukupnu površinu uračunato je i čišćenje stepeništa, prilaza i sl. i neće se posebno plaćati.</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m²</w:t>
            </w:r>
          </w:p>
        </w:tc>
        <w:tc>
          <w:tcPr>
            <w:tcW w:w="8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231.65</w:t>
            </w:r>
          </w:p>
        </w:tc>
        <w:tc>
          <w:tcPr>
            <w:tcW w:w="15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c>
          <w:tcPr>
            <w:tcW w:w="54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88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15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c>
          <w:tcPr>
            <w:tcW w:w="2160" w:type="dxa"/>
            <w:tcBorders>
              <w:top w:val="nil"/>
              <w:left w:val="nil"/>
              <w:bottom w:val="single" w:sz="4" w:space="0" w:color="auto"/>
              <w:right w:val="single" w:sz="4" w:space="0" w:color="auto"/>
            </w:tcBorders>
            <w:shd w:val="clear" w:color="auto" w:fill="auto"/>
            <w:noWrap/>
          </w:tcPr>
          <w:p w:rsidR="004C4CFD" w:rsidRDefault="004C4CFD" w:rsidP="00BD3708">
            <w:pPr>
              <w:jc w:val="right"/>
            </w:pPr>
            <w:r>
              <w:t> </w:t>
            </w:r>
          </w:p>
        </w:tc>
      </w:tr>
      <w:tr w:rsidR="004C4CFD" w:rsidTr="00BD370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XIV</w:t>
            </w:r>
          </w:p>
        </w:tc>
        <w:tc>
          <w:tcPr>
            <w:tcW w:w="4060" w:type="dxa"/>
            <w:tcBorders>
              <w:top w:val="nil"/>
              <w:left w:val="nil"/>
              <w:bottom w:val="single" w:sz="4" w:space="0" w:color="auto"/>
              <w:right w:val="single" w:sz="4" w:space="0" w:color="auto"/>
            </w:tcBorders>
            <w:shd w:val="clear" w:color="auto" w:fill="auto"/>
          </w:tcPr>
          <w:p w:rsidR="004C4CFD" w:rsidRDefault="004C4CFD" w:rsidP="00BD3708">
            <w:pPr>
              <w:jc w:val="both"/>
              <w:rPr>
                <w:b/>
                <w:bCs/>
              </w:rPr>
            </w:pPr>
            <w:r>
              <w:rPr>
                <w:b/>
                <w:bCs/>
              </w:rPr>
              <w:t>RAZNI RADOVI</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UKUPNO:</w:t>
            </w:r>
          </w:p>
        </w:tc>
        <w:tc>
          <w:tcPr>
            <w:tcW w:w="156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2160" w:type="dxa"/>
            <w:tcBorders>
              <w:top w:val="nil"/>
              <w:left w:val="nil"/>
              <w:bottom w:val="single" w:sz="4" w:space="0" w:color="auto"/>
              <w:right w:val="single" w:sz="4" w:space="0" w:color="auto"/>
            </w:tcBorders>
            <w:shd w:val="clear" w:color="auto" w:fill="auto"/>
            <w:noWrap/>
            <w:vAlign w:val="center"/>
          </w:tcPr>
          <w:p w:rsidR="004C4CFD" w:rsidRDefault="004C4CFD" w:rsidP="00BD3708">
            <w:pPr>
              <w:jc w:val="right"/>
              <w:rPr>
                <w:b/>
                <w:bCs/>
              </w:rPr>
            </w:pPr>
            <w:r>
              <w:rPr>
                <w:b/>
                <w:bCs/>
              </w:rPr>
              <w:t> </w:t>
            </w:r>
          </w:p>
        </w:tc>
      </w:tr>
    </w:tbl>
    <w:p w:rsidR="004C4CFD" w:rsidRDefault="004C4CFD" w:rsidP="004C4CFD"/>
    <w:p w:rsidR="004C4CFD" w:rsidRDefault="004C4CFD" w:rsidP="004C4CFD"/>
    <w:tbl>
      <w:tblPr>
        <w:tblW w:w="9506" w:type="dxa"/>
        <w:tblInd w:w="93" w:type="dxa"/>
        <w:tblLook w:val="0000" w:firstRow="0" w:lastRow="0" w:firstColumn="0" w:lastColumn="0" w:noHBand="0" w:noVBand="0"/>
      </w:tblPr>
      <w:tblGrid>
        <w:gridCol w:w="915"/>
        <w:gridCol w:w="5220"/>
        <w:gridCol w:w="431"/>
        <w:gridCol w:w="2940"/>
      </w:tblGrid>
      <w:tr w:rsidR="004C4CFD" w:rsidTr="00BD3708">
        <w:trPr>
          <w:trHeight w:val="765"/>
        </w:trPr>
        <w:tc>
          <w:tcPr>
            <w:tcW w:w="9506"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4C4CFD" w:rsidRDefault="004C4CFD" w:rsidP="00BD3708">
            <w:pPr>
              <w:jc w:val="center"/>
              <w:rPr>
                <w:b/>
                <w:bCs/>
                <w:sz w:val="28"/>
                <w:szCs w:val="28"/>
              </w:rPr>
            </w:pPr>
            <w:r>
              <w:rPr>
                <w:b/>
                <w:bCs/>
                <w:sz w:val="28"/>
                <w:szCs w:val="28"/>
              </w:rPr>
              <w:t xml:space="preserve">    R E K A P I T U L A C I J A</w:t>
            </w:r>
            <w:r>
              <w:rPr>
                <w:b/>
                <w:bCs/>
                <w:sz w:val="28"/>
                <w:szCs w:val="28"/>
              </w:rPr>
              <w:br/>
              <w:t xml:space="preserve"> arhitektonsko građevinskih radova </w:t>
            </w:r>
          </w:p>
          <w:p w:rsidR="004C4CFD" w:rsidRDefault="004C4CFD" w:rsidP="00BD3708">
            <w:pPr>
              <w:jc w:val="center"/>
              <w:rPr>
                <w:b/>
                <w:bCs/>
                <w:sz w:val="28"/>
                <w:szCs w:val="28"/>
              </w:rPr>
            </w:pP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vAlign w:val="bottom"/>
          </w:tcPr>
          <w:p w:rsidR="004C4CFD" w:rsidRDefault="004C4CFD" w:rsidP="00BD3708">
            <w:pPr>
              <w:jc w:val="center"/>
              <w:rPr>
                <w:b/>
                <w:bCs/>
                <w:sz w:val="28"/>
                <w:szCs w:val="28"/>
              </w:rPr>
            </w:pPr>
            <w:r>
              <w:rPr>
                <w:b/>
                <w:bCs/>
                <w:sz w:val="28"/>
                <w:szCs w:val="28"/>
              </w:rPr>
              <w:t> </w:t>
            </w:r>
          </w:p>
        </w:tc>
        <w:tc>
          <w:tcPr>
            <w:tcW w:w="5220" w:type="dxa"/>
            <w:tcBorders>
              <w:top w:val="nil"/>
              <w:left w:val="nil"/>
              <w:bottom w:val="single" w:sz="8" w:space="0" w:color="auto"/>
              <w:right w:val="single" w:sz="8" w:space="0" w:color="auto"/>
            </w:tcBorders>
            <w:shd w:val="clear" w:color="auto" w:fill="auto"/>
            <w:vAlign w:val="bottom"/>
          </w:tcPr>
          <w:p w:rsidR="004C4CFD" w:rsidRDefault="004C4CFD" w:rsidP="00BD3708">
            <w:pPr>
              <w:jc w:val="center"/>
              <w:rPr>
                <w:b/>
                <w:bCs/>
                <w:sz w:val="28"/>
                <w:szCs w:val="28"/>
              </w:rPr>
            </w:pPr>
            <w:r>
              <w:rPr>
                <w:b/>
                <w:bCs/>
                <w:sz w:val="28"/>
                <w:szCs w:val="28"/>
              </w:rPr>
              <w:t> </w:t>
            </w:r>
          </w:p>
        </w:tc>
        <w:tc>
          <w:tcPr>
            <w:tcW w:w="431" w:type="dxa"/>
            <w:tcBorders>
              <w:top w:val="nil"/>
              <w:left w:val="nil"/>
              <w:bottom w:val="single" w:sz="8" w:space="0" w:color="auto"/>
              <w:right w:val="single" w:sz="8" w:space="0" w:color="auto"/>
            </w:tcBorders>
            <w:shd w:val="clear" w:color="auto" w:fill="auto"/>
            <w:vAlign w:val="bottom"/>
          </w:tcPr>
          <w:p w:rsidR="004C4CFD" w:rsidRDefault="004C4CFD" w:rsidP="00BD3708">
            <w:pPr>
              <w:jc w:val="center"/>
              <w:rPr>
                <w:b/>
                <w:bCs/>
                <w:sz w:val="28"/>
                <w:szCs w:val="28"/>
              </w:rPr>
            </w:pPr>
            <w:r>
              <w:rPr>
                <w:b/>
                <w:bCs/>
                <w:sz w:val="28"/>
                <w:szCs w:val="28"/>
              </w:rPr>
              <w:t> </w:t>
            </w:r>
          </w:p>
        </w:tc>
        <w:tc>
          <w:tcPr>
            <w:tcW w:w="2940" w:type="dxa"/>
            <w:tcBorders>
              <w:top w:val="nil"/>
              <w:left w:val="nil"/>
              <w:bottom w:val="single" w:sz="8" w:space="0" w:color="auto"/>
              <w:right w:val="single" w:sz="8" w:space="0" w:color="auto"/>
            </w:tcBorders>
            <w:shd w:val="clear" w:color="auto" w:fill="auto"/>
            <w:vAlign w:val="bottom"/>
          </w:tcPr>
          <w:p w:rsidR="004C4CFD" w:rsidRDefault="004C4CFD" w:rsidP="00BD3708">
            <w:pPr>
              <w:jc w:val="center"/>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I</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jc w:val="both"/>
              <w:rPr>
                <w:b/>
                <w:bCs/>
                <w:sz w:val="28"/>
                <w:szCs w:val="28"/>
              </w:rPr>
            </w:pPr>
            <w:r>
              <w:rPr>
                <w:b/>
                <w:bCs/>
                <w:sz w:val="28"/>
                <w:szCs w:val="28"/>
              </w:rPr>
              <w:t>PRIPREMNI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RPr="00B50D02" w:rsidTr="00BD3708">
        <w:trPr>
          <w:trHeight w:val="765"/>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II</w:t>
            </w:r>
          </w:p>
        </w:tc>
        <w:tc>
          <w:tcPr>
            <w:tcW w:w="5220" w:type="dxa"/>
            <w:tcBorders>
              <w:top w:val="nil"/>
              <w:left w:val="nil"/>
              <w:bottom w:val="single" w:sz="8" w:space="0" w:color="auto"/>
              <w:right w:val="single" w:sz="8" w:space="0" w:color="auto"/>
            </w:tcBorders>
            <w:shd w:val="clear" w:color="auto" w:fill="auto"/>
            <w:vAlign w:val="center"/>
          </w:tcPr>
          <w:p w:rsidR="004C4CFD" w:rsidRPr="00B50D02" w:rsidRDefault="004C4CFD" w:rsidP="00BD3708">
            <w:pPr>
              <w:jc w:val="both"/>
              <w:rPr>
                <w:b/>
                <w:bCs/>
                <w:sz w:val="28"/>
                <w:szCs w:val="28"/>
                <w:lang w:val="sv-SE"/>
              </w:rPr>
            </w:pPr>
            <w:r w:rsidRPr="00B50D02">
              <w:rPr>
                <w:b/>
                <w:bCs/>
                <w:sz w:val="28"/>
                <w:szCs w:val="28"/>
                <w:lang w:val="sv-SE"/>
              </w:rPr>
              <w:t>BETONSKI I ARMIRANO BETONSKI RADOVI</w:t>
            </w:r>
          </w:p>
        </w:tc>
        <w:tc>
          <w:tcPr>
            <w:tcW w:w="431" w:type="dxa"/>
            <w:tcBorders>
              <w:top w:val="nil"/>
              <w:left w:val="nil"/>
              <w:bottom w:val="single" w:sz="8" w:space="0" w:color="auto"/>
              <w:right w:val="single" w:sz="8" w:space="0" w:color="auto"/>
            </w:tcBorders>
            <w:shd w:val="clear" w:color="auto" w:fill="auto"/>
            <w:noWrap/>
            <w:vAlign w:val="center"/>
          </w:tcPr>
          <w:p w:rsidR="004C4CFD" w:rsidRPr="00B50D02" w:rsidRDefault="004C4CFD" w:rsidP="00BD3708">
            <w:pPr>
              <w:jc w:val="right"/>
              <w:rPr>
                <w:b/>
                <w:bCs/>
                <w:color w:val="FF0000"/>
                <w:sz w:val="28"/>
                <w:szCs w:val="28"/>
                <w:lang w:val="sv-SE"/>
              </w:rPr>
            </w:pPr>
            <w:r w:rsidRPr="00B50D02">
              <w:rPr>
                <w:b/>
                <w:bCs/>
                <w:color w:val="FF0000"/>
                <w:sz w:val="28"/>
                <w:szCs w:val="28"/>
                <w:lang w:val="sv-SE"/>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Pr="00B50D02" w:rsidRDefault="004C4CFD" w:rsidP="00BD3708">
            <w:pPr>
              <w:jc w:val="right"/>
              <w:rPr>
                <w:b/>
                <w:bCs/>
                <w:sz w:val="28"/>
                <w:szCs w:val="28"/>
                <w:lang w:val="sv-SE"/>
              </w:rPr>
            </w:pPr>
            <w:r w:rsidRPr="00B50D02">
              <w:rPr>
                <w:b/>
                <w:bCs/>
                <w:sz w:val="28"/>
                <w:szCs w:val="28"/>
                <w:lang w:val="sv-SE"/>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III</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jc w:val="both"/>
              <w:rPr>
                <w:b/>
                <w:bCs/>
                <w:sz w:val="28"/>
                <w:szCs w:val="28"/>
              </w:rPr>
            </w:pPr>
            <w:r>
              <w:rPr>
                <w:b/>
                <w:bCs/>
                <w:sz w:val="28"/>
                <w:szCs w:val="28"/>
              </w:rPr>
              <w:t>ARMIRAČKI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IV</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jc w:val="both"/>
              <w:rPr>
                <w:b/>
                <w:bCs/>
                <w:sz w:val="28"/>
                <w:szCs w:val="28"/>
              </w:rPr>
            </w:pPr>
            <w:r>
              <w:rPr>
                <w:b/>
                <w:bCs/>
                <w:sz w:val="28"/>
                <w:szCs w:val="28"/>
              </w:rPr>
              <w:t>ZIDARSKI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bottom"/>
          </w:tcPr>
          <w:p w:rsidR="004C4CFD" w:rsidRDefault="004C4CFD" w:rsidP="00BD3708">
            <w:pPr>
              <w:jc w:val="center"/>
              <w:rPr>
                <w:b/>
                <w:bCs/>
                <w:sz w:val="28"/>
                <w:szCs w:val="28"/>
              </w:rPr>
            </w:pPr>
            <w:r>
              <w:rPr>
                <w:b/>
                <w:bCs/>
                <w:sz w:val="28"/>
                <w:szCs w:val="28"/>
              </w:rPr>
              <w:t>V</w:t>
            </w:r>
          </w:p>
        </w:tc>
        <w:tc>
          <w:tcPr>
            <w:tcW w:w="5220" w:type="dxa"/>
            <w:tcBorders>
              <w:top w:val="nil"/>
              <w:left w:val="nil"/>
              <w:bottom w:val="single" w:sz="8" w:space="0" w:color="auto"/>
              <w:right w:val="single" w:sz="8" w:space="0" w:color="auto"/>
            </w:tcBorders>
            <w:shd w:val="clear" w:color="auto" w:fill="auto"/>
            <w:vAlign w:val="bottom"/>
          </w:tcPr>
          <w:p w:rsidR="004C4CFD" w:rsidRDefault="004C4CFD" w:rsidP="00BD3708">
            <w:pPr>
              <w:jc w:val="both"/>
              <w:rPr>
                <w:b/>
                <w:bCs/>
                <w:sz w:val="28"/>
                <w:szCs w:val="28"/>
              </w:rPr>
            </w:pPr>
            <w:r>
              <w:rPr>
                <w:b/>
                <w:bCs/>
                <w:sz w:val="28"/>
                <w:szCs w:val="28"/>
              </w:rPr>
              <w:t xml:space="preserve">IZOLATERSKI RADOVI </w:t>
            </w:r>
          </w:p>
        </w:tc>
        <w:tc>
          <w:tcPr>
            <w:tcW w:w="431" w:type="dxa"/>
            <w:tcBorders>
              <w:top w:val="nil"/>
              <w:left w:val="nil"/>
              <w:bottom w:val="single" w:sz="8" w:space="0" w:color="auto"/>
              <w:right w:val="single" w:sz="8" w:space="0" w:color="auto"/>
            </w:tcBorders>
            <w:shd w:val="clear" w:color="auto" w:fill="auto"/>
            <w:vAlign w:val="center"/>
          </w:tcPr>
          <w:p w:rsidR="004C4CFD" w:rsidRDefault="004C4CFD" w:rsidP="00BD3708">
            <w:pPr>
              <w:jc w:val="right"/>
              <w:rPr>
                <w:b/>
                <w:bCs/>
                <w:sz w:val="28"/>
                <w:szCs w:val="28"/>
              </w:rPr>
            </w:pPr>
            <w:r>
              <w:rPr>
                <w:b/>
                <w:bCs/>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bottom"/>
          </w:tcPr>
          <w:p w:rsidR="004C4CFD" w:rsidRDefault="004C4CFD" w:rsidP="00BD3708">
            <w:pPr>
              <w:jc w:val="center"/>
              <w:rPr>
                <w:b/>
                <w:bCs/>
                <w:sz w:val="28"/>
                <w:szCs w:val="28"/>
              </w:rPr>
            </w:pPr>
            <w:r>
              <w:rPr>
                <w:b/>
                <w:bCs/>
                <w:sz w:val="28"/>
                <w:szCs w:val="28"/>
              </w:rPr>
              <w:t>VI</w:t>
            </w:r>
          </w:p>
        </w:tc>
        <w:tc>
          <w:tcPr>
            <w:tcW w:w="5220" w:type="dxa"/>
            <w:tcBorders>
              <w:top w:val="nil"/>
              <w:left w:val="nil"/>
              <w:bottom w:val="single" w:sz="8" w:space="0" w:color="auto"/>
              <w:right w:val="single" w:sz="8" w:space="0" w:color="auto"/>
            </w:tcBorders>
            <w:shd w:val="clear" w:color="auto" w:fill="auto"/>
            <w:vAlign w:val="bottom"/>
          </w:tcPr>
          <w:p w:rsidR="004C4CFD" w:rsidRDefault="004C4CFD" w:rsidP="00BD3708">
            <w:pPr>
              <w:jc w:val="both"/>
              <w:rPr>
                <w:b/>
                <w:bCs/>
                <w:sz w:val="28"/>
                <w:szCs w:val="28"/>
              </w:rPr>
            </w:pPr>
            <w:r>
              <w:rPr>
                <w:b/>
                <w:bCs/>
                <w:sz w:val="28"/>
                <w:szCs w:val="28"/>
              </w:rPr>
              <w:t>TESARKI RADOVI</w:t>
            </w:r>
          </w:p>
        </w:tc>
        <w:tc>
          <w:tcPr>
            <w:tcW w:w="431" w:type="dxa"/>
            <w:tcBorders>
              <w:top w:val="nil"/>
              <w:left w:val="nil"/>
              <w:bottom w:val="single" w:sz="8" w:space="0" w:color="auto"/>
              <w:right w:val="single" w:sz="8" w:space="0" w:color="auto"/>
            </w:tcBorders>
            <w:shd w:val="clear" w:color="auto" w:fill="auto"/>
            <w:noWrap/>
            <w:vAlign w:val="bottom"/>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bottom"/>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VII</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rPr>
                <w:b/>
                <w:bCs/>
                <w:sz w:val="28"/>
                <w:szCs w:val="28"/>
              </w:rPr>
            </w:pPr>
            <w:r>
              <w:rPr>
                <w:b/>
                <w:bCs/>
                <w:sz w:val="28"/>
                <w:szCs w:val="28"/>
              </w:rPr>
              <w:t>KROVO POKRIVAČKI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VIII</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rPr>
                <w:b/>
                <w:bCs/>
                <w:sz w:val="28"/>
                <w:szCs w:val="28"/>
              </w:rPr>
            </w:pPr>
            <w:r>
              <w:rPr>
                <w:b/>
                <w:bCs/>
                <w:sz w:val="28"/>
                <w:szCs w:val="28"/>
              </w:rPr>
              <w:t>LIMARSKI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IX</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rPr>
                <w:b/>
                <w:bCs/>
                <w:sz w:val="28"/>
                <w:szCs w:val="28"/>
              </w:rPr>
            </w:pPr>
            <w:r>
              <w:rPr>
                <w:b/>
                <w:bCs/>
                <w:sz w:val="28"/>
                <w:szCs w:val="28"/>
              </w:rPr>
              <w:t>STOLARSKI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X</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rPr>
                <w:b/>
                <w:bCs/>
                <w:sz w:val="28"/>
                <w:szCs w:val="28"/>
              </w:rPr>
            </w:pPr>
            <w:r>
              <w:rPr>
                <w:b/>
                <w:bCs/>
                <w:sz w:val="28"/>
                <w:szCs w:val="28"/>
              </w:rPr>
              <w:t>KERAMIČARSKI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XI</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rPr>
                <w:b/>
                <w:bCs/>
                <w:sz w:val="28"/>
                <w:szCs w:val="28"/>
              </w:rPr>
            </w:pPr>
            <w:r>
              <w:rPr>
                <w:b/>
                <w:bCs/>
                <w:sz w:val="28"/>
                <w:szCs w:val="28"/>
              </w:rPr>
              <w:t>PODOPOLAGAČKI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XII</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rPr>
                <w:b/>
                <w:bCs/>
                <w:sz w:val="28"/>
                <w:szCs w:val="28"/>
              </w:rPr>
            </w:pPr>
            <w:r>
              <w:rPr>
                <w:b/>
                <w:bCs/>
                <w:sz w:val="28"/>
                <w:szCs w:val="28"/>
              </w:rPr>
              <w:t>MOLERSKO-FARBARSKI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XIII</w:t>
            </w:r>
          </w:p>
        </w:tc>
        <w:tc>
          <w:tcPr>
            <w:tcW w:w="5220" w:type="dxa"/>
            <w:tcBorders>
              <w:top w:val="nil"/>
              <w:left w:val="nil"/>
              <w:bottom w:val="single" w:sz="8" w:space="0" w:color="auto"/>
              <w:right w:val="single" w:sz="8" w:space="0" w:color="auto"/>
            </w:tcBorders>
            <w:shd w:val="clear" w:color="auto" w:fill="auto"/>
            <w:vAlign w:val="center"/>
          </w:tcPr>
          <w:p w:rsidR="004C4CFD" w:rsidRDefault="004C4CFD" w:rsidP="00BD3708">
            <w:pPr>
              <w:rPr>
                <w:b/>
                <w:bCs/>
                <w:sz w:val="28"/>
                <w:szCs w:val="28"/>
              </w:rPr>
            </w:pPr>
            <w:r>
              <w:rPr>
                <w:b/>
                <w:bCs/>
                <w:sz w:val="28"/>
                <w:szCs w:val="28"/>
              </w:rPr>
              <w:t>GIPSARSKI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390"/>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XIV</w:t>
            </w:r>
          </w:p>
        </w:tc>
        <w:tc>
          <w:tcPr>
            <w:tcW w:w="5220" w:type="dxa"/>
            <w:tcBorders>
              <w:top w:val="nil"/>
              <w:left w:val="nil"/>
              <w:bottom w:val="single" w:sz="8" w:space="0" w:color="auto"/>
              <w:right w:val="single" w:sz="8" w:space="0" w:color="auto"/>
            </w:tcBorders>
            <w:shd w:val="clear" w:color="auto" w:fill="auto"/>
            <w:noWrap/>
            <w:vAlign w:val="center"/>
          </w:tcPr>
          <w:p w:rsidR="004C4CFD" w:rsidRDefault="004C4CFD" w:rsidP="00BD3708">
            <w:pPr>
              <w:rPr>
                <w:b/>
                <w:bCs/>
                <w:sz w:val="28"/>
                <w:szCs w:val="28"/>
              </w:rPr>
            </w:pPr>
            <w:r>
              <w:rPr>
                <w:b/>
                <w:bCs/>
                <w:sz w:val="28"/>
                <w:szCs w:val="28"/>
              </w:rPr>
              <w:t>RAZNI RADOVI</w:t>
            </w:r>
          </w:p>
        </w:tc>
        <w:tc>
          <w:tcPr>
            <w:tcW w:w="431"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color w:val="FF0000"/>
                <w:sz w:val="28"/>
                <w:szCs w:val="28"/>
              </w:rPr>
            </w:pPr>
            <w:r>
              <w:rPr>
                <w:b/>
                <w:bCs/>
                <w:color w:val="FF0000"/>
                <w:sz w:val="28"/>
                <w:szCs w:val="28"/>
              </w:rPr>
              <w:t>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r w:rsidR="004C4CFD" w:rsidTr="00BD3708">
        <w:trPr>
          <w:trHeight w:val="499"/>
        </w:trPr>
        <w:tc>
          <w:tcPr>
            <w:tcW w:w="915" w:type="dxa"/>
            <w:tcBorders>
              <w:top w:val="nil"/>
              <w:left w:val="single" w:sz="8" w:space="0" w:color="auto"/>
              <w:bottom w:val="single" w:sz="8" w:space="0" w:color="auto"/>
              <w:right w:val="single" w:sz="8" w:space="0" w:color="auto"/>
            </w:tcBorders>
            <w:shd w:val="clear" w:color="auto" w:fill="auto"/>
            <w:noWrap/>
            <w:vAlign w:val="center"/>
          </w:tcPr>
          <w:p w:rsidR="004C4CFD" w:rsidRDefault="004C4CFD" w:rsidP="00BD3708">
            <w:pPr>
              <w:jc w:val="center"/>
              <w:rPr>
                <w:b/>
                <w:bCs/>
                <w:sz w:val="28"/>
                <w:szCs w:val="28"/>
              </w:rPr>
            </w:pPr>
            <w:r>
              <w:rPr>
                <w:b/>
                <w:bCs/>
                <w:sz w:val="28"/>
                <w:szCs w:val="28"/>
              </w:rPr>
              <w:t> </w:t>
            </w:r>
          </w:p>
        </w:tc>
        <w:tc>
          <w:tcPr>
            <w:tcW w:w="5651" w:type="dxa"/>
            <w:gridSpan w:val="2"/>
            <w:tcBorders>
              <w:top w:val="single" w:sz="8" w:space="0" w:color="auto"/>
              <w:left w:val="nil"/>
              <w:bottom w:val="single" w:sz="8" w:space="0" w:color="auto"/>
              <w:right w:val="single" w:sz="8" w:space="0" w:color="000000"/>
            </w:tcBorders>
            <w:shd w:val="clear" w:color="auto" w:fill="auto"/>
            <w:vAlign w:val="center"/>
          </w:tcPr>
          <w:p w:rsidR="004C4CFD" w:rsidRDefault="004C4CFD" w:rsidP="00BD3708">
            <w:pPr>
              <w:jc w:val="center"/>
              <w:rPr>
                <w:b/>
                <w:bCs/>
                <w:sz w:val="28"/>
                <w:szCs w:val="28"/>
              </w:rPr>
            </w:pPr>
            <w:r>
              <w:rPr>
                <w:b/>
                <w:bCs/>
                <w:sz w:val="28"/>
                <w:szCs w:val="28"/>
              </w:rPr>
              <w:t>UKUPNO :</w:t>
            </w:r>
          </w:p>
        </w:tc>
        <w:tc>
          <w:tcPr>
            <w:tcW w:w="2940" w:type="dxa"/>
            <w:tcBorders>
              <w:top w:val="nil"/>
              <w:left w:val="nil"/>
              <w:bottom w:val="single" w:sz="8" w:space="0" w:color="auto"/>
              <w:right w:val="single" w:sz="8" w:space="0" w:color="auto"/>
            </w:tcBorders>
            <w:shd w:val="clear" w:color="auto" w:fill="auto"/>
            <w:noWrap/>
            <w:vAlign w:val="center"/>
          </w:tcPr>
          <w:p w:rsidR="004C4CFD" w:rsidRDefault="004C4CFD" w:rsidP="00BD3708">
            <w:pPr>
              <w:jc w:val="right"/>
              <w:rPr>
                <w:b/>
                <w:bCs/>
                <w:sz w:val="28"/>
                <w:szCs w:val="28"/>
              </w:rPr>
            </w:pPr>
            <w:r>
              <w:rPr>
                <w:b/>
                <w:bCs/>
                <w:sz w:val="28"/>
                <w:szCs w:val="28"/>
              </w:rPr>
              <w:t> </w:t>
            </w:r>
          </w:p>
        </w:tc>
      </w:tr>
    </w:tbl>
    <w:p w:rsidR="004C4CFD" w:rsidRDefault="004C4CFD" w:rsidP="004C4CFD"/>
    <w:p w:rsidR="004C4CFD" w:rsidRDefault="004C4CFD" w:rsidP="004C4CFD"/>
    <w:tbl>
      <w:tblPr>
        <w:tblW w:w="9720" w:type="dxa"/>
        <w:tblInd w:w="-252" w:type="dxa"/>
        <w:tblLook w:val="0000" w:firstRow="0" w:lastRow="0" w:firstColumn="0" w:lastColumn="0" w:noHBand="0" w:noVBand="0"/>
      </w:tblPr>
      <w:tblGrid>
        <w:gridCol w:w="540"/>
        <w:gridCol w:w="4796"/>
        <w:gridCol w:w="719"/>
        <w:gridCol w:w="1049"/>
        <w:gridCol w:w="1176"/>
        <w:gridCol w:w="1440"/>
      </w:tblGrid>
      <w:tr w:rsidR="004C4CFD" w:rsidTr="00BD3708">
        <w:trPr>
          <w:trHeight w:val="555"/>
        </w:trPr>
        <w:tc>
          <w:tcPr>
            <w:tcW w:w="540" w:type="dxa"/>
            <w:tcBorders>
              <w:top w:val="single" w:sz="4" w:space="0" w:color="auto"/>
              <w:left w:val="single" w:sz="4" w:space="0" w:color="auto"/>
              <w:bottom w:val="nil"/>
              <w:right w:val="nil"/>
            </w:tcBorders>
            <w:shd w:val="clear" w:color="auto" w:fill="auto"/>
            <w:noWrap/>
            <w:vAlign w:val="center"/>
          </w:tcPr>
          <w:p w:rsidR="004C4CFD" w:rsidRDefault="004C4CFD" w:rsidP="00BD3708">
            <w:pPr>
              <w:jc w:val="center"/>
              <w:rPr>
                <w:b/>
                <w:bCs/>
              </w:rPr>
            </w:pPr>
            <w:bookmarkStart w:id="55" w:name="RANGE!A1:F76"/>
            <w:r>
              <w:rPr>
                <w:b/>
                <w:bCs/>
              </w:rPr>
              <w:lastRenderedPageBreak/>
              <w:t>B</w:t>
            </w:r>
            <w:bookmarkEnd w:id="55"/>
          </w:p>
        </w:tc>
        <w:tc>
          <w:tcPr>
            <w:tcW w:w="4796" w:type="dxa"/>
            <w:tcBorders>
              <w:top w:val="single" w:sz="4" w:space="0" w:color="auto"/>
              <w:left w:val="nil"/>
              <w:bottom w:val="nil"/>
              <w:right w:val="nil"/>
            </w:tcBorders>
            <w:shd w:val="clear" w:color="auto" w:fill="auto"/>
            <w:vAlign w:val="center"/>
          </w:tcPr>
          <w:p w:rsidR="004C4CFD" w:rsidRDefault="004C4CFD" w:rsidP="00BD3708">
            <w:pPr>
              <w:jc w:val="both"/>
              <w:rPr>
                <w:b/>
                <w:bCs/>
              </w:rPr>
            </w:pPr>
            <w:r>
              <w:rPr>
                <w:b/>
                <w:bCs/>
              </w:rPr>
              <w:t xml:space="preserve">HIDROTEHNIČKI RADOVI </w:t>
            </w:r>
          </w:p>
        </w:tc>
        <w:tc>
          <w:tcPr>
            <w:tcW w:w="719" w:type="dxa"/>
            <w:tcBorders>
              <w:top w:val="single" w:sz="4" w:space="0" w:color="auto"/>
              <w:left w:val="nil"/>
              <w:bottom w:val="nil"/>
              <w:right w:val="nil"/>
            </w:tcBorders>
            <w:shd w:val="clear" w:color="auto" w:fill="auto"/>
            <w:vAlign w:val="center"/>
          </w:tcPr>
          <w:p w:rsidR="004C4CFD" w:rsidRDefault="004C4CFD" w:rsidP="00BD3708">
            <w:pPr>
              <w:jc w:val="right"/>
              <w:rPr>
                <w:b/>
                <w:bCs/>
              </w:rPr>
            </w:pPr>
          </w:p>
        </w:tc>
        <w:tc>
          <w:tcPr>
            <w:tcW w:w="1049" w:type="dxa"/>
            <w:tcBorders>
              <w:top w:val="single" w:sz="4" w:space="0" w:color="auto"/>
              <w:left w:val="nil"/>
              <w:bottom w:val="nil"/>
              <w:right w:val="nil"/>
            </w:tcBorders>
            <w:shd w:val="clear" w:color="auto" w:fill="auto"/>
            <w:vAlign w:val="center"/>
          </w:tcPr>
          <w:p w:rsidR="004C4CFD" w:rsidRDefault="004C4CFD" w:rsidP="00BD3708">
            <w:pPr>
              <w:jc w:val="center"/>
              <w:rPr>
                <w:b/>
                <w:bCs/>
              </w:rPr>
            </w:pPr>
          </w:p>
        </w:tc>
        <w:tc>
          <w:tcPr>
            <w:tcW w:w="1176" w:type="dxa"/>
            <w:tcBorders>
              <w:top w:val="single" w:sz="4" w:space="0" w:color="auto"/>
              <w:left w:val="nil"/>
              <w:bottom w:val="nil"/>
              <w:right w:val="nil"/>
            </w:tcBorders>
            <w:shd w:val="clear" w:color="auto" w:fill="auto"/>
            <w:vAlign w:val="center"/>
          </w:tcPr>
          <w:p w:rsidR="004C4CFD" w:rsidRDefault="004C4CFD" w:rsidP="00BD3708">
            <w:pPr>
              <w:jc w:val="right"/>
              <w:rPr>
                <w:b/>
                <w:bCs/>
              </w:rPr>
            </w:pPr>
          </w:p>
        </w:tc>
        <w:tc>
          <w:tcPr>
            <w:tcW w:w="1440" w:type="dxa"/>
            <w:tcBorders>
              <w:top w:val="single" w:sz="4" w:space="0" w:color="auto"/>
              <w:left w:val="nil"/>
              <w:bottom w:val="nil"/>
              <w:right w:val="single" w:sz="4" w:space="0" w:color="auto"/>
            </w:tcBorders>
            <w:shd w:val="clear" w:color="auto" w:fill="auto"/>
            <w:vAlign w:val="center"/>
          </w:tcPr>
          <w:p w:rsidR="004C4CFD" w:rsidRDefault="004C4CFD" w:rsidP="00BD3708">
            <w:pPr>
              <w:jc w:val="right"/>
              <w:rPr>
                <w:b/>
                <w:bCs/>
              </w:rPr>
            </w:pPr>
          </w:p>
        </w:tc>
      </w:tr>
      <w:tr w:rsidR="004C4CFD" w:rsidTr="00BD3708">
        <w:trPr>
          <w:trHeight w:val="630"/>
        </w:trPr>
        <w:tc>
          <w:tcPr>
            <w:tcW w:w="540" w:type="dxa"/>
            <w:tcBorders>
              <w:top w:val="single" w:sz="12" w:space="0" w:color="auto"/>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single" w:sz="12" w:space="0" w:color="auto"/>
              <w:left w:val="nil"/>
              <w:bottom w:val="single" w:sz="4" w:space="0" w:color="auto"/>
              <w:right w:val="single" w:sz="4" w:space="0" w:color="auto"/>
            </w:tcBorders>
            <w:shd w:val="clear" w:color="auto" w:fill="auto"/>
            <w:vAlign w:val="center"/>
          </w:tcPr>
          <w:p w:rsidR="004C4CFD" w:rsidRDefault="004C4CFD" w:rsidP="00BD3708">
            <w:pPr>
              <w:rPr>
                <w:b/>
                <w:bCs/>
              </w:rPr>
            </w:pPr>
            <w:r>
              <w:rPr>
                <w:b/>
                <w:bCs/>
              </w:rPr>
              <w:t>PREDMER I PREDRAČUN RADOVA</w:t>
            </w:r>
          </w:p>
        </w:tc>
        <w:tc>
          <w:tcPr>
            <w:tcW w:w="719" w:type="dxa"/>
            <w:tcBorders>
              <w:top w:val="single" w:sz="12" w:space="0" w:color="auto"/>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single" w:sz="12" w:space="0" w:color="auto"/>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single" w:sz="12" w:space="0" w:color="auto"/>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single" w:sz="12" w:space="0" w:color="auto"/>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270"/>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RPr="00794BFE" w:rsidTr="00BD3708">
        <w:trPr>
          <w:trHeight w:val="103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I</w:t>
            </w:r>
          </w:p>
        </w:tc>
        <w:tc>
          <w:tcPr>
            <w:tcW w:w="479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rPr>
                <w:b/>
                <w:bCs/>
                <w:lang w:val="sv-SE"/>
              </w:rPr>
            </w:pPr>
            <w:r w:rsidRPr="00794BFE">
              <w:rPr>
                <w:b/>
                <w:bCs/>
                <w:lang w:val="sv-SE"/>
              </w:rPr>
              <w:t>UNUTRAŠNJE INSTALACIJE VODOVODA I KANALIZACIJE SA PRIKLJUČKOM VODOVODNE MREŽE I HIDRANTSKOM  MREŽOM</w:t>
            </w:r>
          </w:p>
        </w:tc>
        <w:tc>
          <w:tcPr>
            <w:tcW w:w="71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b/>
                <w:bCs/>
                <w:lang w:val="sv-SE"/>
              </w:rPr>
            </w:pPr>
            <w:r w:rsidRPr="00794BFE">
              <w:rPr>
                <w:b/>
                <w:bCs/>
                <w:lang w:val="sv-SE"/>
              </w:rPr>
              <w:t> </w:t>
            </w:r>
          </w:p>
        </w:tc>
        <w:tc>
          <w:tcPr>
            <w:tcW w:w="104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center"/>
              <w:rPr>
                <w:b/>
                <w:bCs/>
                <w:lang w:val="sv-SE"/>
              </w:rPr>
            </w:pPr>
            <w:r w:rsidRPr="00794BFE">
              <w:rPr>
                <w:b/>
                <w:bCs/>
                <w:lang w:val="sv-SE"/>
              </w:rPr>
              <w:t> </w:t>
            </w:r>
          </w:p>
        </w:tc>
        <w:tc>
          <w:tcPr>
            <w:tcW w:w="117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b/>
                <w:bCs/>
                <w:lang w:val="sv-SE"/>
              </w:rPr>
            </w:pPr>
            <w:r w:rsidRPr="00794BFE">
              <w:rPr>
                <w:b/>
                <w:bCs/>
                <w:lang w:val="sv-SE"/>
              </w:rPr>
              <w:t> </w:t>
            </w:r>
          </w:p>
        </w:tc>
        <w:tc>
          <w:tcPr>
            <w:tcW w:w="1440"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b/>
                <w:bCs/>
                <w:lang w:val="sv-SE"/>
              </w:rPr>
            </w:pPr>
            <w:r w:rsidRPr="00794BFE">
              <w:rPr>
                <w:b/>
                <w:bCs/>
                <w:lang w:val="sv-SE"/>
              </w:rPr>
              <w:t> </w:t>
            </w:r>
          </w:p>
        </w:tc>
      </w:tr>
      <w:tr w:rsidR="004C4CFD" w:rsidRPr="00794BFE" w:rsidTr="00BD3708">
        <w:trPr>
          <w:trHeight w:val="240"/>
        </w:trPr>
        <w:tc>
          <w:tcPr>
            <w:tcW w:w="540" w:type="dxa"/>
            <w:tcBorders>
              <w:top w:val="nil"/>
              <w:left w:val="single" w:sz="4" w:space="0" w:color="auto"/>
              <w:bottom w:val="single" w:sz="4" w:space="0" w:color="auto"/>
              <w:right w:val="single" w:sz="4" w:space="0" w:color="auto"/>
            </w:tcBorders>
            <w:shd w:val="clear" w:color="auto" w:fill="auto"/>
          </w:tcPr>
          <w:p w:rsidR="004C4CFD" w:rsidRPr="00794BFE" w:rsidRDefault="004C4CFD" w:rsidP="00BD3708">
            <w:pPr>
              <w:rPr>
                <w:b/>
                <w:bCs/>
                <w:lang w:val="sv-SE"/>
              </w:rPr>
            </w:pPr>
            <w:r w:rsidRPr="00794BFE">
              <w:rPr>
                <w:b/>
                <w:bCs/>
                <w:lang w:val="sv-SE"/>
              </w:rPr>
              <w:t> </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b/>
                <w:bCs/>
                <w:lang w:val="sv-SE"/>
              </w:rPr>
            </w:pPr>
            <w:r w:rsidRPr="00794BFE">
              <w:rPr>
                <w:b/>
                <w:bCs/>
                <w:lang w:val="sv-SE"/>
              </w:rPr>
              <w:t> </w:t>
            </w:r>
          </w:p>
        </w:tc>
        <w:tc>
          <w:tcPr>
            <w:tcW w:w="71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b/>
                <w:bCs/>
                <w:lang w:val="sv-SE"/>
              </w:rPr>
            </w:pPr>
            <w:r w:rsidRPr="00794BFE">
              <w:rPr>
                <w:b/>
                <w:bCs/>
                <w:lang w:val="sv-SE"/>
              </w:rPr>
              <w:t> </w:t>
            </w:r>
          </w:p>
        </w:tc>
        <w:tc>
          <w:tcPr>
            <w:tcW w:w="104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center"/>
              <w:rPr>
                <w:b/>
                <w:bCs/>
                <w:lang w:val="sv-SE"/>
              </w:rPr>
            </w:pPr>
            <w:r w:rsidRPr="00794BFE">
              <w:rPr>
                <w:b/>
                <w:bCs/>
                <w:lang w:val="sv-SE"/>
              </w:rPr>
              <w:t> </w:t>
            </w:r>
          </w:p>
        </w:tc>
        <w:tc>
          <w:tcPr>
            <w:tcW w:w="117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b/>
                <w:bCs/>
                <w:lang w:val="sv-SE"/>
              </w:rPr>
            </w:pPr>
            <w:r w:rsidRPr="00794BFE">
              <w:rPr>
                <w:b/>
                <w:bCs/>
                <w:lang w:val="sv-SE"/>
              </w:rPr>
              <w:t> </w:t>
            </w:r>
          </w:p>
        </w:tc>
        <w:tc>
          <w:tcPr>
            <w:tcW w:w="1440"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b/>
                <w:bCs/>
                <w:lang w:val="sv-SE"/>
              </w:rPr>
            </w:pPr>
            <w:r w:rsidRPr="00794BFE">
              <w:rPr>
                <w:b/>
                <w:bCs/>
                <w:lang w:val="sv-SE"/>
              </w:rPr>
              <w:t> </w:t>
            </w:r>
          </w:p>
        </w:tc>
      </w:tr>
      <w:tr w:rsidR="004C4CFD" w:rsidTr="00BD3708">
        <w:trPr>
          <w:trHeight w:val="420"/>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I/1</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Građevinski radovi</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97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1</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xml:space="preserve">Štemanje zidova, probijanje rupa i građevinsko krpljenje prodora oko postavljenih cevi sa postavljanjem hilzni ili sl. obezbeđenja prodora. Detalj usaglasiti sa nadzornim organom.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a)      prodori kroz zidove, temelje i ploče</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2.00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xml:space="preserve">b)      štemanje šliceva duž zid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m1</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35.00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63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2</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 xml:space="preserve">Demontaža postojećih sanitarnih uređaja, skidanje i predaja Investitoru. </w:t>
            </w:r>
          </w:p>
        </w:tc>
        <w:tc>
          <w:tcPr>
            <w:tcW w:w="719"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6.00</w:t>
            </w:r>
          </w:p>
        </w:tc>
        <w:tc>
          <w:tcPr>
            <w:tcW w:w="1176"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r>
      <w:tr w:rsidR="004C4CFD" w:rsidTr="00BD3708">
        <w:trPr>
          <w:trHeight w:val="199"/>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SVEGA GRAĐEVINSKI RADOVI</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21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I/2</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Monterski radovi</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A</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 xml:space="preserve"> VODOVOD</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RPr="00794BFE" w:rsidTr="00BD3708">
        <w:trPr>
          <w:trHeight w:val="99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1</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Nabavka i montaža PPR tip 3 vodovodnih cevi sa fazonskim komadima i zaptivnim materijalom. Tip Aquatherm - faser kompozitna PN20 za radne temprature do 90 C ili sličan tip po izboru Investitora.</w:t>
            </w:r>
          </w:p>
        </w:tc>
        <w:tc>
          <w:tcPr>
            <w:tcW w:w="71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04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center"/>
              <w:rPr>
                <w:lang w:val="sv-SE"/>
              </w:rPr>
            </w:pPr>
            <w:r w:rsidRPr="00794BFE">
              <w:rPr>
                <w:lang w:val="sv-SE"/>
              </w:rPr>
              <w:t> </w:t>
            </w:r>
          </w:p>
        </w:tc>
        <w:tc>
          <w:tcPr>
            <w:tcW w:w="117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440"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Pr="00794BFE" w:rsidRDefault="004C4CFD" w:rsidP="00BD3708">
            <w:pPr>
              <w:jc w:val="center"/>
              <w:rPr>
                <w:b/>
                <w:bCs/>
                <w:lang w:val="sv-SE"/>
              </w:rPr>
            </w:pPr>
            <w:r w:rsidRPr="00794BFE">
              <w:rPr>
                <w:b/>
                <w:bCs/>
                <w:lang w:val="sv-SE"/>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rsidRPr="00794BFE">
              <w:rPr>
                <w:lang w:val="sv-SE"/>
              </w:rPr>
              <w:t xml:space="preserve"> </w:t>
            </w:r>
            <w:r>
              <w:t>Æ 20mm (1/2")</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22.00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xml:space="preserve"> Æ 25mm (3/4")</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9.00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xml:space="preserve"> Æ 32 mmm (1")</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4.00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xml:space="preserve"> Æ ( 2") poc, za razvod hidrantske mreže</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20.00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RPr="00794BFE" w:rsidTr="00BD3708">
        <w:trPr>
          <w:trHeight w:val="63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2</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 xml:space="preserve">Nabavka i montaž propusnih ventila sa kapom ili kugla ventila u zavisnosti od projektantskog rešenja. </w:t>
            </w:r>
          </w:p>
        </w:tc>
        <w:tc>
          <w:tcPr>
            <w:tcW w:w="71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04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center"/>
              <w:rPr>
                <w:lang w:val="sv-SE"/>
              </w:rPr>
            </w:pPr>
            <w:r w:rsidRPr="00794BFE">
              <w:rPr>
                <w:lang w:val="sv-SE"/>
              </w:rPr>
              <w:t> </w:t>
            </w:r>
          </w:p>
        </w:tc>
        <w:tc>
          <w:tcPr>
            <w:tcW w:w="117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440"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Pr="00794BFE" w:rsidRDefault="004C4CFD" w:rsidP="00BD3708">
            <w:pPr>
              <w:jc w:val="center"/>
              <w:rPr>
                <w:b/>
                <w:bCs/>
                <w:lang w:val="sv-SE"/>
              </w:rPr>
            </w:pPr>
            <w:r w:rsidRPr="00794BFE">
              <w:rPr>
                <w:b/>
                <w:bCs/>
                <w:lang w:val="sv-SE"/>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rsidRPr="00794BFE">
              <w:rPr>
                <w:lang w:val="sv-SE"/>
              </w:rPr>
              <w:t xml:space="preserve"> </w:t>
            </w:r>
            <w:r>
              <w:t>Æ  (1/2")</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3.00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xml:space="preserve"> Æ (1")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2.00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RPr="00794BFE"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3</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 xml:space="preserve">Nabavka i montaža ugaonih "EK-ventila" </w:t>
            </w:r>
          </w:p>
        </w:tc>
        <w:tc>
          <w:tcPr>
            <w:tcW w:w="71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04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center"/>
              <w:rPr>
                <w:lang w:val="sv-SE"/>
              </w:rPr>
            </w:pPr>
            <w:r w:rsidRPr="00794BFE">
              <w:rPr>
                <w:lang w:val="sv-SE"/>
              </w:rPr>
              <w:t> </w:t>
            </w:r>
          </w:p>
        </w:tc>
        <w:tc>
          <w:tcPr>
            <w:tcW w:w="117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440"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Pr="00794BFE" w:rsidRDefault="004C4CFD" w:rsidP="00BD3708">
            <w:pPr>
              <w:jc w:val="center"/>
              <w:rPr>
                <w:b/>
                <w:bCs/>
                <w:lang w:val="sv-SE"/>
              </w:rPr>
            </w:pPr>
            <w:r w:rsidRPr="00794BFE">
              <w:rPr>
                <w:b/>
                <w:bCs/>
                <w:lang w:val="sv-SE"/>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rsidRPr="00794BFE">
              <w:rPr>
                <w:lang w:val="sv-SE"/>
              </w:rPr>
              <w:t xml:space="preserve"> </w:t>
            </w:r>
            <w:r>
              <w:t>Æ  (1/2")</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12.00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RPr="00794BFE" w:rsidTr="00BD3708">
        <w:trPr>
          <w:trHeight w:val="63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lastRenderedPageBreak/>
              <w:t>4</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 xml:space="preserve">Ispitivanje montirane vodovodne mreze na vododrzivost prema propisima i uputstvima nadzornog organa. </w:t>
            </w:r>
          </w:p>
        </w:tc>
        <w:tc>
          <w:tcPr>
            <w:tcW w:w="71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04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center"/>
              <w:rPr>
                <w:lang w:val="sv-SE"/>
              </w:rPr>
            </w:pPr>
            <w:r w:rsidRPr="00794BFE">
              <w:rPr>
                <w:lang w:val="sv-SE"/>
              </w:rPr>
              <w:t> </w:t>
            </w:r>
          </w:p>
        </w:tc>
        <w:tc>
          <w:tcPr>
            <w:tcW w:w="117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440"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Pr="00794BFE" w:rsidRDefault="004C4CFD" w:rsidP="00BD3708">
            <w:pPr>
              <w:jc w:val="center"/>
              <w:rPr>
                <w:b/>
                <w:bCs/>
                <w:lang w:val="sv-SE"/>
              </w:rPr>
            </w:pPr>
            <w:r w:rsidRPr="00794BFE">
              <w:rPr>
                <w:b/>
                <w:bCs/>
                <w:lang w:val="sv-SE"/>
              </w:rPr>
              <w:t> </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55.00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97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5</w:t>
            </w:r>
          </w:p>
        </w:tc>
        <w:tc>
          <w:tcPr>
            <w:tcW w:w="4796" w:type="dxa"/>
            <w:tcBorders>
              <w:top w:val="nil"/>
              <w:left w:val="nil"/>
              <w:bottom w:val="single" w:sz="4" w:space="0" w:color="auto"/>
              <w:right w:val="single" w:sz="4" w:space="0" w:color="auto"/>
            </w:tcBorders>
            <w:shd w:val="clear" w:color="auto" w:fill="auto"/>
          </w:tcPr>
          <w:p w:rsidR="004C4CFD" w:rsidRDefault="004C4CFD" w:rsidP="00BD3708">
            <w:r w:rsidRPr="00794BFE">
              <w:rPr>
                <w:lang w:val="sv-SE"/>
              </w:rPr>
              <w:t xml:space="preserve">Ispiranje i dezinfekcija vodovoda sa upotrebom hlora. Dozu hlora treba da potpiše ovlašćeno lice sanitarne službe koja u celini odgovara za dezinfekciju. </w:t>
            </w:r>
            <w:r>
              <w:t>Nakon dezinfekcije mrežu treba isprati pitkom vodom.</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55.00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94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6</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xml:space="preserve">Nabavka i montaža zidnih protivpožarnih hidranata-komplet hidrantski ventil DN 50 mm, spojka, trevira crevo dužine 15 m, mlaznica dužine 40 cm, u prohromskom ormariću. </w:t>
            </w:r>
          </w:p>
        </w:tc>
        <w:tc>
          <w:tcPr>
            <w:tcW w:w="719"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2.00</w:t>
            </w:r>
          </w:p>
        </w:tc>
        <w:tc>
          <w:tcPr>
            <w:tcW w:w="1176"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r>
      <w:tr w:rsidR="004C4CFD" w:rsidTr="00BD3708">
        <w:trPr>
          <w:trHeight w:val="94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7</w:t>
            </w:r>
          </w:p>
        </w:tc>
        <w:tc>
          <w:tcPr>
            <w:tcW w:w="4796" w:type="dxa"/>
            <w:tcBorders>
              <w:top w:val="nil"/>
              <w:left w:val="nil"/>
              <w:bottom w:val="single" w:sz="4" w:space="0" w:color="auto"/>
              <w:right w:val="single" w:sz="4" w:space="0" w:color="auto"/>
            </w:tcBorders>
            <w:shd w:val="clear" w:color="auto" w:fill="auto"/>
          </w:tcPr>
          <w:p w:rsidR="004C4CFD" w:rsidRDefault="004C4CFD" w:rsidP="00BD3708">
            <w:r w:rsidRPr="00794BFE">
              <w:rPr>
                <w:lang w:val="sv-SE"/>
              </w:rPr>
              <w:t xml:space="preserve">Nabavka i montaža HILTI sistema za kačenje cevovoda ispod plafona. </w:t>
            </w:r>
            <w:r>
              <w:t>Pozicija data u svemu prema tehničkim uputstvima proizvodjača.</w:t>
            </w:r>
          </w:p>
        </w:tc>
        <w:tc>
          <w:tcPr>
            <w:tcW w:w="719" w:type="dxa"/>
            <w:tcBorders>
              <w:top w:val="nil"/>
              <w:left w:val="nil"/>
              <w:bottom w:val="single" w:sz="4" w:space="0" w:color="auto"/>
              <w:right w:val="single" w:sz="4" w:space="0" w:color="auto"/>
            </w:tcBorders>
            <w:shd w:val="clear" w:color="auto" w:fill="auto"/>
          </w:tcPr>
          <w:p w:rsidR="004C4CFD" w:rsidRDefault="004C4CFD" w:rsidP="00BD3708">
            <w: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402"/>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2.00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SVEGA VODOVOD:</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199"/>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B</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KANALIZACIJA</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RPr="00794BFE" w:rsidTr="00BD3708">
        <w:trPr>
          <w:trHeight w:val="63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1</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Nabavka i montaža PVC kanalizacionih cevi sa potrebnim brojem fazonskih komada i zaptivnim materijalom.</w:t>
            </w:r>
          </w:p>
        </w:tc>
        <w:tc>
          <w:tcPr>
            <w:tcW w:w="71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04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center"/>
              <w:rPr>
                <w:lang w:val="sv-SE"/>
              </w:rPr>
            </w:pPr>
            <w:r w:rsidRPr="00794BFE">
              <w:rPr>
                <w:lang w:val="sv-SE"/>
              </w:rPr>
              <w:t> </w:t>
            </w:r>
          </w:p>
        </w:tc>
        <w:tc>
          <w:tcPr>
            <w:tcW w:w="117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440"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Pr="00794BFE" w:rsidRDefault="004C4CFD" w:rsidP="00BD3708">
            <w:pPr>
              <w:jc w:val="right"/>
              <w:rPr>
                <w:color w:val="003366"/>
                <w:lang w:val="sv-SE"/>
              </w:rPr>
            </w:pPr>
            <w:r w:rsidRPr="00794BFE">
              <w:rPr>
                <w:color w:val="003366"/>
                <w:lang w:val="sv-SE"/>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Æ 110mm</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23.00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Æ 75mm</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8.00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Æ 50mm</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7.00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RPr="00794BFE" w:rsidTr="00BD3708">
        <w:trPr>
          <w:trHeight w:val="94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2</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Nabavka i montaža plastičnih podnih slivnika sa rešetkom od “Rosfraj”-a i vertikalnim priključkom na kanalizaciju. Proizvodjač HL sa suvim sifonom za sprečavanje vraćanja neprijatnih mirisa.</w:t>
            </w:r>
          </w:p>
        </w:tc>
        <w:tc>
          <w:tcPr>
            <w:tcW w:w="71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04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center"/>
              <w:rPr>
                <w:lang w:val="sv-SE"/>
              </w:rPr>
            </w:pPr>
            <w:r w:rsidRPr="00794BFE">
              <w:rPr>
                <w:lang w:val="sv-SE"/>
              </w:rPr>
              <w:t> </w:t>
            </w:r>
          </w:p>
        </w:tc>
        <w:tc>
          <w:tcPr>
            <w:tcW w:w="117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440"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Pr="00794BFE" w:rsidRDefault="004C4CFD" w:rsidP="00BD3708">
            <w:pPr>
              <w:jc w:val="right"/>
              <w:rPr>
                <w:color w:val="003366"/>
                <w:lang w:val="sv-SE"/>
              </w:rPr>
            </w:pPr>
            <w:r w:rsidRPr="00794BFE">
              <w:rPr>
                <w:color w:val="003366"/>
                <w:lang w:val="sv-SE"/>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fi  75/50 mm</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4.00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RPr="00794BFE"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3</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Nabavka i ugradnja ventilacione glave odgovarajućeg prečnika.</w:t>
            </w:r>
          </w:p>
        </w:tc>
        <w:tc>
          <w:tcPr>
            <w:tcW w:w="71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049"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center"/>
              <w:rPr>
                <w:lang w:val="sv-SE"/>
              </w:rPr>
            </w:pPr>
            <w:r w:rsidRPr="00794BFE">
              <w:rPr>
                <w:lang w:val="sv-SE"/>
              </w:rPr>
              <w:t> </w:t>
            </w:r>
          </w:p>
        </w:tc>
        <w:tc>
          <w:tcPr>
            <w:tcW w:w="1176"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c>
          <w:tcPr>
            <w:tcW w:w="1440" w:type="dxa"/>
            <w:tcBorders>
              <w:top w:val="nil"/>
              <w:left w:val="nil"/>
              <w:bottom w:val="single" w:sz="4" w:space="0" w:color="auto"/>
              <w:right w:val="single" w:sz="4" w:space="0" w:color="auto"/>
            </w:tcBorders>
            <w:shd w:val="clear" w:color="auto" w:fill="auto"/>
            <w:vAlign w:val="center"/>
          </w:tcPr>
          <w:p w:rsidR="004C4CFD" w:rsidRPr="00794BFE" w:rsidRDefault="004C4CFD" w:rsidP="00BD3708">
            <w:pPr>
              <w:jc w:val="right"/>
              <w:rPr>
                <w:lang w:val="sv-SE"/>
              </w:rPr>
            </w:pPr>
            <w:r w:rsidRPr="00794BFE">
              <w:rPr>
                <w:lang w:val="sv-SE"/>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Pr="00794BFE" w:rsidRDefault="004C4CFD" w:rsidP="00BD3708">
            <w:pPr>
              <w:jc w:val="right"/>
              <w:rPr>
                <w:color w:val="003366"/>
                <w:lang w:val="sv-SE"/>
              </w:rPr>
            </w:pPr>
            <w:r w:rsidRPr="00794BFE">
              <w:rPr>
                <w:color w:val="003366"/>
                <w:lang w:val="sv-SE"/>
              </w:rPr>
              <w:t> </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2.00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4</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Hidraulicko ispitivanje kanalizacione mreze na vodoodrzivost.</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m</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38.00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199"/>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SVEGA KANALIZACIJA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72B56" w:rsidTr="00BD3708">
        <w:trPr>
          <w:trHeight w:val="199"/>
        </w:trPr>
        <w:tc>
          <w:tcPr>
            <w:tcW w:w="540" w:type="dxa"/>
            <w:tcBorders>
              <w:top w:val="nil"/>
              <w:left w:val="single" w:sz="4" w:space="0" w:color="auto"/>
              <w:bottom w:val="single" w:sz="4" w:space="0" w:color="auto"/>
              <w:right w:val="single" w:sz="4" w:space="0" w:color="auto"/>
            </w:tcBorders>
            <w:shd w:val="clear" w:color="auto" w:fill="auto"/>
          </w:tcPr>
          <w:p w:rsidR="00472B56" w:rsidRDefault="00472B56" w:rsidP="00BD3708">
            <w:pPr>
              <w:rPr>
                <w:b/>
                <w:bCs/>
              </w:rPr>
            </w:pPr>
          </w:p>
        </w:tc>
        <w:tc>
          <w:tcPr>
            <w:tcW w:w="4796" w:type="dxa"/>
            <w:tcBorders>
              <w:top w:val="nil"/>
              <w:left w:val="nil"/>
              <w:bottom w:val="single" w:sz="4" w:space="0" w:color="auto"/>
              <w:right w:val="single" w:sz="4" w:space="0" w:color="auto"/>
            </w:tcBorders>
            <w:shd w:val="clear" w:color="auto" w:fill="auto"/>
          </w:tcPr>
          <w:p w:rsidR="00472B56" w:rsidRDefault="00472B56" w:rsidP="00BD3708">
            <w:pPr>
              <w:rPr>
                <w:b/>
                <w:bCs/>
              </w:rPr>
            </w:pPr>
          </w:p>
        </w:tc>
        <w:tc>
          <w:tcPr>
            <w:tcW w:w="719" w:type="dxa"/>
            <w:tcBorders>
              <w:top w:val="nil"/>
              <w:left w:val="nil"/>
              <w:bottom w:val="single" w:sz="4" w:space="0" w:color="auto"/>
              <w:right w:val="single" w:sz="4" w:space="0" w:color="auto"/>
            </w:tcBorders>
            <w:shd w:val="clear" w:color="auto" w:fill="auto"/>
            <w:vAlign w:val="center"/>
          </w:tcPr>
          <w:p w:rsidR="00472B56" w:rsidRDefault="00472B56" w:rsidP="00BD3708">
            <w:pPr>
              <w:jc w:val="right"/>
              <w:rPr>
                <w:b/>
                <w:bCs/>
              </w:rPr>
            </w:pPr>
          </w:p>
        </w:tc>
        <w:tc>
          <w:tcPr>
            <w:tcW w:w="1049" w:type="dxa"/>
            <w:tcBorders>
              <w:top w:val="nil"/>
              <w:left w:val="nil"/>
              <w:bottom w:val="single" w:sz="4" w:space="0" w:color="auto"/>
              <w:right w:val="single" w:sz="4" w:space="0" w:color="auto"/>
            </w:tcBorders>
            <w:shd w:val="clear" w:color="auto" w:fill="auto"/>
            <w:vAlign w:val="center"/>
          </w:tcPr>
          <w:p w:rsidR="00472B56" w:rsidRDefault="00472B56" w:rsidP="00BD3708">
            <w:pPr>
              <w:jc w:val="center"/>
              <w:rPr>
                <w:b/>
                <w:bCs/>
              </w:rPr>
            </w:pPr>
          </w:p>
        </w:tc>
        <w:tc>
          <w:tcPr>
            <w:tcW w:w="1176" w:type="dxa"/>
            <w:tcBorders>
              <w:top w:val="nil"/>
              <w:left w:val="nil"/>
              <w:bottom w:val="single" w:sz="4" w:space="0" w:color="auto"/>
              <w:right w:val="single" w:sz="4" w:space="0" w:color="auto"/>
            </w:tcBorders>
            <w:shd w:val="clear" w:color="auto" w:fill="auto"/>
            <w:vAlign w:val="center"/>
          </w:tcPr>
          <w:p w:rsidR="00472B56" w:rsidRDefault="00472B56" w:rsidP="00BD3708">
            <w:pPr>
              <w:jc w:val="right"/>
              <w:rPr>
                <w:b/>
                <w:bCs/>
              </w:rPr>
            </w:pPr>
          </w:p>
        </w:tc>
        <w:tc>
          <w:tcPr>
            <w:tcW w:w="1440" w:type="dxa"/>
            <w:tcBorders>
              <w:top w:val="nil"/>
              <w:left w:val="nil"/>
              <w:bottom w:val="single" w:sz="4" w:space="0" w:color="auto"/>
              <w:right w:val="single" w:sz="4" w:space="0" w:color="auto"/>
            </w:tcBorders>
            <w:shd w:val="clear" w:color="auto" w:fill="auto"/>
            <w:vAlign w:val="center"/>
          </w:tcPr>
          <w:p w:rsidR="00472B56" w:rsidRDefault="00472B56" w:rsidP="00BD3708">
            <w:pPr>
              <w:jc w:val="right"/>
              <w:rPr>
                <w:b/>
                <w:bCs/>
              </w:rPr>
            </w:pPr>
          </w:p>
        </w:tc>
      </w:tr>
      <w:tr w:rsidR="004C4CFD" w:rsidTr="00472B56">
        <w:trPr>
          <w:trHeight w:val="199"/>
        </w:trPr>
        <w:tc>
          <w:tcPr>
            <w:tcW w:w="540" w:type="dxa"/>
            <w:tcBorders>
              <w:top w:val="nil"/>
              <w:left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right w:val="single" w:sz="4" w:space="0" w:color="auto"/>
            </w:tcBorders>
            <w:shd w:val="clear" w:color="auto" w:fill="auto"/>
          </w:tcPr>
          <w:p w:rsidR="004C4CFD" w:rsidRDefault="004C4CFD" w:rsidP="00BD3708">
            <w:pPr>
              <w:rPr>
                <w:b/>
                <w:bCs/>
              </w:rPr>
            </w:pPr>
            <w:r>
              <w:rPr>
                <w:b/>
                <w:bCs/>
              </w:rPr>
              <w:t> </w:t>
            </w:r>
          </w:p>
        </w:tc>
        <w:tc>
          <w:tcPr>
            <w:tcW w:w="719" w:type="dxa"/>
            <w:tcBorders>
              <w:top w:val="nil"/>
              <w:left w:val="nil"/>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472B56">
        <w:trPr>
          <w:trHeight w:val="315"/>
        </w:trPr>
        <w:tc>
          <w:tcPr>
            <w:tcW w:w="540" w:type="dxa"/>
            <w:tcBorders>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lastRenderedPageBreak/>
              <w:t>C</w:t>
            </w:r>
          </w:p>
        </w:tc>
        <w:tc>
          <w:tcPr>
            <w:tcW w:w="4796" w:type="dxa"/>
            <w:tcBorders>
              <w:left w:val="nil"/>
              <w:bottom w:val="single" w:sz="4" w:space="0" w:color="auto"/>
              <w:right w:val="single" w:sz="4" w:space="0" w:color="auto"/>
            </w:tcBorders>
            <w:shd w:val="clear" w:color="auto" w:fill="auto"/>
          </w:tcPr>
          <w:p w:rsidR="004C4CFD" w:rsidRDefault="004C4CFD" w:rsidP="00BD3708">
            <w:pPr>
              <w:rPr>
                <w:b/>
                <w:bCs/>
              </w:rPr>
            </w:pPr>
            <w:r>
              <w:rPr>
                <w:b/>
                <w:bCs/>
              </w:rPr>
              <w:t>SANITARNI OBJEKTI</w:t>
            </w:r>
          </w:p>
        </w:tc>
        <w:tc>
          <w:tcPr>
            <w:tcW w:w="719" w:type="dxa"/>
            <w:tcBorders>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63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1</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 xml:space="preserve">Nabavka i montaža umivaonika od sanitarnog porcelana sa  hromiranim sifonom. </w:t>
            </w:r>
          </w:p>
        </w:tc>
        <w:tc>
          <w:tcPr>
            <w:tcW w:w="719"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5.00</w:t>
            </w:r>
          </w:p>
        </w:tc>
        <w:tc>
          <w:tcPr>
            <w:tcW w:w="1176"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2</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Stojeća slavina za T/H vodu.</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5.00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3</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Nabavka i montaža slavine za trokadero sa vodokotlićem iznad.</w:t>
            </w:r>
          </w:p>
        </w:tc>
        <w:tc>
          <w:tcPr>
            <w:tcW w:w="719"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1.00</w:t>
            </w:r>
          </w:p>
        </w:tc>
        <w:tc>
          <w:tcPr>
            <w:tcW w:w="1176"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4</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xml:space="preserve">Nabavka i montaža trokadera. </w:t>
            </w:r>
          </w:p>
        </w:tc>
        <w:tc>
          <w:tcPr>
            <w:tcW w:w="719"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1.00</w:t>
            </w:r>
          </w:p>
        </w:tc>
        <w:tc>
          <w:tcPr>
            <w:tcW w:w="1176"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r>
      <w:tr w:rsidR="004C4CFD" w:rsidTr="00BD3708">
        <w:trPr>
          <w:trHeight w:val="97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5</w:t>
            </w:r>
          </w:p>
        </w:tc>
        <w:tc>
          <w:tcPr>
            <w:tcW w:w="4796" w:type="dxa"/>
            <w:tcBorders>
              <w:top w:val="nil"/>
              <w:left w:val="nil"/>
              <w:bottom w:val="single" w:sz="4" w:space="0" w:color="auto"/>
              <w:right w:val="single" w:sz="4" w:space="0" w:color="auto"/>
            </w:tcBorders>
            <w:shd w:val="clear" w:color="auto" w:fill="auto"/>
          </w:tcPr>
          <w:p w:rsidR="004C4CFD" w:rsidRDefault="004C4CFD" w:rsidP="00BD3708">
            <w:r w:rsidRPr="00794BFE">
              <w:rPr>
                <w:lang w:val="sv-SE"/>
              </w:rPr>
              <w:t xml:space="preserve">Nabavka i montaža WC šolje od sanitarnog porcelana komplet sa sedalom i poklopcem od plastike. </w:t>
            </w:r>
            <w:r>
              <w:t xml:space="preserve">Vodokotlić je ugradni-zidni, tip Geberit DUOFIX ili sličan.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4.00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78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6</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Nabavka i montaža električnog bojlera zapremine 80 L. Kazan bojlera je izrađen od prohroma, opremljen elektro i sa siguronosnim ventilom.</w:t>
            </w:r>
          </w:p>
        </w:tc>
        <w:tc>
          <w:tcPr>
            <w:tcW w:w="719"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2.00</w:t>
            </w:r>
          </w:p>
        </w:tc>
        <w:tc>
          <w:tcPr>
            <w:tcW w:w="1176"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r>
      <w:tr w:rsidR="004C4CFD" w:rsidTr="00BD3708">
        <w:trPr>
          <w:trHeight w:val="63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7</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Nabavka i montaža ogledala iznad umivaonika veličine u zavisnosti od umivaonika.</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4.00</w:t>
            </w:r>
          </w:p>
        </w:tc>
        <w:tc>
          <w:tcPr>
            <w:tcW w:w="1176"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8</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Nabavka i montaža držača papirnih ubrusa konzolnih pokretnih.</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4.00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9</w:t>
            </w:r>
          </w:p>
        </w:tc>
        <w:tc>
          <w:tcPr>
            <w:tcW w:w="4796" w:type="dxa"/>
            <w:tcBorders>
              <w:top w:val="nil"/>
              <w:left w:val="nil"/>
              <w:bottom w:val="single" w:sz="4" w:space="0" w:color="auto"/>
              <w:right w:val="single" w:sz="4" w:space="0" w:color="auto"/>
            </w:tcBorders>
            <w:shd w:val="clear" w:color="auto" w:fill="auto"/>
          </w:tcPr>
          <w:p w:rsidR="004C4CFD" w:rsidRDefault="004C4CFD" w:rsidP="00BD3708">
            <w:r>
              <w:t xml:space="preserve">Nabavka i montaža zidnih dozera za tečni sapun iznad umivaonika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5.00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10</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Nabavka i montaža držača toalet papira.</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4.00</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 </w:t>
            </w:r>
          </w:p>
        </w:tc>
      </w:tr>
      <w:tr w:rsidR="004C4CFD" w:rsidTr="00BD3708">
        <w:trPr>
          <w:trHeight w:val="63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jc w:val="right"/>
              <w:rPr>
                <w:color w:val="003366"/>
              </w:rPr>
            </w:pPr>
            <w:r>
              <w:rPr>
                <w:color w:val="003366"/>
              </w:rPr>
              <w:t>11</w:t>
            </w:r>
          </w:p>
        </w:tc>
        <w:tc>
          <w:tcPr>
            <w:tcW w:w="4796" w:type="dxa"/>
            <w:tcBorders>
              <w:top w:val="nil"/>
              <w:left w:val="nil"/>
              <w:bottom w:val="single" w:sz="4" w:space="0" w:color="auto"/>
              <w:right w:val="single" w:sz="4" w:space="0" w:color="auto"/>
            </w:tcBorders>
            <w:shd w:val="clear" w:color="auto" w:fill="auto"/>
          </w:tcPr>
          <w:p w:rsidR="004C4CFD" w:rsidRPr="00794BFE" w:rsidRDefault="004C4CFD" w:rsidP="00BD3708">
            <w:pPr>
              <w:rPr>
                <w:lang w:val="sv-SE"/>
              </w:rPr>
            </w:pPr>
            <w:r w:rsidRPr="00794BFE">
              <w:rPr>
                <w:lang w:val="sv-SE"/>
              </w:rPr>
              <w:t>Nabavka i montaža dvodelne sudopere 80x60 komplet sa sifonom i baterijom za t/h vodu.</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pPr>
            <w:r>
              <w:t>kom</w:t>
            </w:r>
          </w:p>
        </w:tc>
        <w:tc>
          <w:tcPr>
            <w:tcW w:w="1049" w:type="dxa"/>
            <w:tcBorders>
              <w:top w:val="nil"/>
              <w:left w:val="nil"/>
              <w:bottom w:val="single" w:sz="4" w:space="0" w:color="auto"/>
              <w:right w:val="single" w:sz="4" w:space="0" w:color="auto"/>
            </w:tcBorders>
            <w:shd w:val="clear" w:color="auto" w:fill="auto"/>
            <w:vAlign w:val="bottom"/>
          </w:tcPr>
          <w:p w:rsidR="004C4CFD" w:rsidRDefault="004C4CFD" w:rsidP="00BD3708">
            <w:pPr>
              <w:jc w:val="center"/>
            </w:pPr>
            <w:r>
              <w:t>1.00</w:t>
            </w:r>
          </w:p>
        </w:tc>
        <w:tc>
          <w:tcPr>
            <w:tcW w:w="1176"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c>
          <w:tcPr>
            <w:tcW w:w="1440" w:type="dxa"/>
            <w:tcBorders>
              <w:top w:val="nil"/>
              <w:left w:val="nil"/>
              <w:bottom w:val="single" w:sz="4" w:space="0" w:color="auto"/>
              <w:right w:val="single" w:sz="4" w:space="0" w:color="auto"/>
            </w:tcBorders>
            <w:shd w:val="clear" w:color="auto" w:fill="auto"/>
            <w:vAlign w:val="bottom"/>
          </w:tcPr>
          <w:p w:rsidR="004C4CFD" w:rsidRDefault="004C4CFD" w:rsidP="00BD3708">
            <w:pPr>
              <w:jc w:val="right"/>
            </w:pPr>
            <w: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 </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31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SVEGA SANITARNI OBJEKTI:</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540"/>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REKAPITULACIJA:</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4796" w:type="dxa"/>
            <w:tcBorders>
              <w:top w:val="single" w:sz="4" w:space="0" w:color="auto"/>
              <w:left w:val="nil"/>
              <w:bottom w:val="single" w:sz="4" w:space="0" w:color="auto"/>
              <w:right w:val="single" w:sz="4" w:space="0" w:color="auto"/>
            </w:tcBorders>
            <w:shd w:val="clear" w:color="auto" w:fill="auto"/>
          </w:tcPr>
          <w:p w:rsidR="004C4CFD" w:rsidRDefault="004C4CFD" w:rsidP="00BD3708">
            <w:pPr>
              <w:rPr>
                <w:b/>
                <w:bCs/>
              </w:rPr>
            </w:pPr>
            <w:r>
              <w:rPr>
                <w:b/>
                <w:bCs/>
              </w:rPr>
              <w:t>MONTERSKI RADOVI</w:t>
            </w:r>
          </w:p>
        </w:tc>
        <w:tc>
          <w:tcPr>
            <w:tcW w:w="719"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49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A. VODOVOD</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495"/>
        </w:trPr>
        <w:tc>
          <w:tcPr>
            <w:tcW w:w="540" w:type="dxa"/>
            <w:tcBorders>
              <w:top w:val="nil"/>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single" w:sz="4" w:space="0" w:color="auto"/>
              <w:right w:val="single" w:sz="4" w:space="0" w:color="auto"/>
            </w:tcBorders>
            <w:shd w:val="clear" w:color="auto" w:fill="auto"/>
          </w:tcPr>
          <w:p w:rsidR="004C4CFD" w:rsidRDefault="004C4CFD" w:rsidP="00BD3708">
            <w:pPr>
              <w:rPr>
                <w:b/>
                <w:bCs/>
              </w:rPr>
            </w:pPr>
            <w:r>
              <w:rPr>
                <w:b/>
                <w:bCs/>
              </w:rPr>
              <w:t>B. KANALIZACIJA</w:t>
            </w:r>
          </w:p>
        </w:tc>
        <w:tc>
          <w:tcPr>
            <w:tcW w:w="719"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495"/>
        </w:trPr>
        <w:tc>
          <w:tcPr>
            <w:tcW w:w="540" w:type="dxa"/>
            <w:tcBorders>
              <w:top w:val="nil"/>
              <w:left w:val="single" w:sz="4" w:space="0" w:color="auto"/>
              <w:bottom w:val="nil"/>
              <w:right w:val="single" w:sz="4" w:space="0" w:color="auto"/>
            </w:tcBorders>
            <w:shd w:val="clear" w:color="auto" w:fill="auto"/>
          </w:tcPr>
          <w:p w:rsidR="004C4CFD" w:rsidRDefault="004C4CFD" w:rsidP="00BD3708">
            <w:pPr>
              <w:rPr>
                <w:b/>
                <w:bCs/>
              </w:rPr>
            </w:pPr>
            <w:r>
              <w:rPr>
                <w:b/>
                <w:bCs/>
              </w:rPr>
              <w:t> </w:t>
            </w:r>
          </w:p>
        </w:tc>
        <w:tc>
          <w:tcPr>
            <w:tcW w:w="4796" w:type="dxa"/>
            <w:tcBorders>
              <w:top w:val="nil"/>
              <w:left w:val="nil"/>
              <w:bottom w:val="nil"/>
              <w:right w:val="single" w:sz="4" w:space="0" w:color="auto"/>
            </w:tcBorders>
            <w:shd w:val="clear" w:color="auto" w:fill="auto"/>
          </w:tcPr>
          <w:p w:rsidR="004C4CFD" w:rsidRDefault="004C4CFD" w:rsidP="00BD3708">
            <w:pPr>
              <w:rPr>
                <w:b/>
                <w:bCs/>
              </w:rPr>
            </w:pPr>
            <w:r>
              <w:rPr>
                <w:b/>
                <w:bCs/>
              </w:rPr>
              <w:t>C. SANITARNI OBJEKTI</w:t>
            </w:r>
          </w:p>
        </w:tc>
        <w:tc>
          <w:tcPr>
            <w:tcW w:w="719" w:type="dxa"/>
            <w:tcBorders>
              <w:top w:val="nil"/>
              <w:left w:val="nil"/>
              <w:bottom w:val="nil"/>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nil"/>
              <w:left w:val="nil"/>
              <w:bottom w:val="nil"/>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nil"/>
              <w:left w:val="nil"/>
              <w:bottom w:val="nil"/>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nil"/>
              <w:left w:val="nil"/>
              <w:bottom w:val="nil"/>
              <w:right w:val="single" w:sz="4" w:space="0" w:color="auto"/>
            </w:tcBorders>
            <w:shd w:val="clear" w:color="auto" w:fill="auto"/>
            <w:vAlign w:val="center"/>
          </w:tcPr>
          <w:p w:rsidR="004C4CFD" w:rsidRDefault="004C4CFD" w:rsidP="00BD3708">
            <w:pPr>
              <w:jc w:val="right"/>
              <w:rPr>
                <w:b/>
                <w:bCs/>
              </w:rPr>
            </w:pPr>
            <w:r>
              <w:rPr>
                <w:b/>
                <w:bCs/>
              </w:rPr>
              <w:t> </w:t>
            </w:r>
          </w:p>
        </w:tc>
      </w:tr>
      <w:tr w:rsidR="004C4CFD" w:rsidTr="00BD3708">
        <w:trPr>
          <w:trHeight w:val="390"/>
        </w:trPr>
        <w:tc>
          <w:tcPr>
            <w:tcW w:w="540" w:type="dxa"/>
            <w:tcBorders>
              <w:top w:val="single" w:sz="8" w:space="0" w:color="auto"/>
              <w:left w:val="single" w:sz="4" w:space="0" w:color="auto"/>
              <w:bottom w:val="single" w:sz="4" w:space="0" w:color="auto"/>
              <w:right w:val="single" w:sz="4" w:space="0" w:color="auto"/>
            </w:tcBorders>
            <w:shd w:val="clear" w:color="auto" w:fill="auto"/>
          </w:tcPr>
          <w:p w:rsidR="004C4CFD" w:rsidRDefault="004C4CFD" w:rsidP="00BD3708">
            <w:pPr>
              <w:rPr>
                <w:b/>
                <w:bCs/>
              </w:rPr>
            </w:pPr>
            <w:r>
              <w:rPr>
                <w:b/>
                <w:bCs/>
              </w:rPr>
              <w:t> </w:t>
            </w:r>
          </w:p>
        </w:tc>
        <w:tc>
          <w:tcPr>
            <w:tcW w:w="4796" w:type="dxa"/>
            <w:tcBorders>
              <w:top w:val="single" w:sz="8" w:space="0" w:color="auto"/>
              <w:left w:val="nil"/>
              <w:bottom w:val="single" w:sz="4" w:space="0" w:color="auto"/>
              <w:right w:val="single" w:sz="4" w:space="0" w:color="auto"/>
            </w:tcBorders>
            <w:shd w:val="clear" w:color="auto" w:fill="auto"/>
          </w:tcPr>
          <w:p w:rsidR="004C4CFD" w:rsidRDefault="004C4CFD" w:rsidP="00BD3708">
            <w:pPr>
              <w:rPr>
                <w:b/>
                <w:bCs/>
              </w:rPr>
            </w:pPr>
            <w:r>
              <w:rPr>
                <w:b/>
                <w:bCs/>
              </w:rPr>
              <w:t>SVE UKUPNO</w:t>
            </w:r>
          </w:p>
        </w:tc>
        <w:tc>
          <w:tcPr>
            <w:tcW w:w="719" w:type="dxa"/>
            <w:tcBorders>
              <w:top w:val="single" w:sz="8" w:space="0" w:color="auto"/>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049" w:type="dxa"/>
            <w:tcBorders>
              <w:top w:val="single" w:sz="8" w:space="0" w:color="auto"/>
              <w:left w:val="nil"/>
              <w:bottom w:val="single" w:sz="4" w:space="0" w:color="auto"/>
              <w:right w:val="single" w:sz="4" w:space="0" w:color="auto"/>
            </w:tcBorders>
            <w:shd w:val="clear" w:color="auto" w:fill="auto"/>
            <w:vAlign w:val="center"/>
          </w:tcPr>
          <w:p w:rsidR="004C4CFD" w:rsidRDefault="004C4CFD" w:rsidP="00BD3708">
            <w:pPr>
              <w:jc w:val="center"/>
              <w:rPr>
                <w:b/>
                <w:bCs/>
              </w:rPr>
            </w:pPr>
            <w:r>
              <w:rPr>
                <w:b/>
                <w:bCs/>
              </w:rPr>
              <w:t> </w:t>
            </w:r>
          </w:p>
        </w:tc>
        <w:tc>
          <w:tcPr>
            <w:tcW w:w="1176" w:type="dxa"/>
            <w:tcBorders>
              <w:top w:val="single" w:sz="8" w:space="0" w:color="auto"/>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c>
          <w:tcPr>
            <w:tcW w:w="1440" w:type="dxa"/>
            <w:tcBorders>
              <w:top w:val="single" w:sz="8" w:space="0" w:color="auto"/>
              <w:left w:val="nil"/>
              <w:bottom w:val="single" w:sz="4" w:space="0" w:color="auto"/>
              <w:right w:val="single" w:sz="4" w:space="0" w:color="auto"/>
            </w:tcBorders>
            <w:shd w:val="clear" w:color="auto" w:fill="auto"/>
            <w:vAlign w:val="center"/>
          </w:tcPr>
          <w:p w:rsidR="004C4CFD" w:rsidRDefault="004C4CFD" w:rsidP="00BD3708">
            <w:pPr>
              <w:jc w:val="right"/>
              <w:rPr>
                <w:b/>
                <w:bCs/>
              </w:rPr>
            </w:pPr>
            <w:r>
              <w:rPr>
                <w:b/>
                <w:bCs/>
              </w:rPr>
              <w:t> </w:t>
            </w:r>
          </w:p>
        </w:tc>
      </w:tr>
    </w:tbl>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tbl>
      <w:tblPr>
        <w:tblW w:w="10635" w:type="dxa"/>
        <w:tblInd w:w="93" w:type="dxa"/>
        <w:tblLook w:val="0000" w:firstRow="0" w:lastRow="0" w:firstColumn="0" w:lastColumn="0" w:noHBand="0" w:noVBand="0"/>
      </w:tblPr>
      <w:tblGrid>
        <w:gridCol w:w="642"/>
        <w:gridCol w:w="4413"/>
        <w:gridCol w:w="1426"/>
        <w:gridCol w:w="94"/>
        <w:gridCol w:w="590"/>
        <w:gridCol w:w="141"/>
        <w:gridCol w:w="336"/>
        <w:gridCol w:w="118"/>
        <w:gridCol w:w="276"/>
        <w:gridCol w:w="656"/>
        <w:gridCol w:w="143"/>
        <w:gridCol w:w="133"/>
        <w:gridCol w:w="227"/>
        <w:gridCol w:w="1440"/>
      </w:tblGrid>
      <w:tr w:rsidR="004C4CFD" w:rsidRPr="00BF62C9" w:rsidTr="00BD3708">
        <w:trPr>
          <w:trHeight w:val="630"/>
        </w:trPr>
        <w:tc>
          <w:tcPr>
            <w:tcW w:w="642" w:type="dxa"/>
            <w:tcBorders>
              <w:top w:val="single" w:sz="4" w:space="0" w:color="auto"/>
              <w:left w:val="single" w:sz="4" w:space="0" w:color="auto"/>
              <w:bottom w:val="single" w:sz="4" w:space="0" w:color="auto"/>
              <w:right w:val="nil"/>
            </w:tcBorders>
            <w:shd w:val="clear" w:color="auto" w:fill="auto"/>
            <w:noWrap/>
            <w:vAlign w:val="center"/>
          </w:tcPr>
          <w:p w:rsidR="004C4CFD" w:rsidRPr="00BF62C9" w:rsidRDefault="004C4CFD" w:rsidP="00BD3708">
            <w:pPr>
              <w:jc w:val="center"/>
              <w:rPr>
                <w:b/>
                <w:bCs/>
              </w:rPr>
            </w:pPr>
            <w:r w:rsidRPr="00BF62C9">
              <w:rPr>
                <w:b/>
                <w:bCs/>
              </w:rPr>
              <w:lastRenderedPageBreak/>
              <w:t>C</w:t>
            </w:r>
          </w:p>
        </w:tc>
        <w:tc>
          <w:tcPr>
            <w:tcW w:w="5933" w:type="dxa"/>
            <w:gridSpan w:val="3"/>
            <w:tcBorders>
              <w:top w:val="single" w:sz="4" w:space="0" w:color="auto"/>
              <w:left w:val="nil"/>
              <w:bottom w:val="single" w:sz="4" w:space="0" w:color="auto"/>
              <w:right w:val="nil"/>
            </w:tcBorders>
            <w:shd w:val="clear" w:color="auto" w:fill="auto"/>
            <w:vAlign w:val="center"/>
          </w:tcPr>
          <w:p w:rsidR="004C4CFD" w:rsidRPr="00BF62C9" w:rsidRDefault="004C4CFD" w:rsidP="00BD3708">
            <w:pPr>
              <w:jc w:val="both"/>
              <w:rPr>
                <w:b/>
                <w:bCs/>
              </w:rPr>
            </w:pPr>
            <w:r w:rsidRPr="00BF62C9">
              <w:rPr>
                <w:b/>
                <w:bCs/>
              </w:rPr>
              <w:t>ELEKTROINSTALACIJE JAKE STRUJE</w:t>
            </w:r>
          </w:p>
        </w:tc>
        <w:tc>
          <w:tcPr>
            <w:tcW w:w="590"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4C4CFD" w:rsidRPr="00BF62C9" w:rsidRDefault="004C4CFD" w:rsidP="00BD3708">
            <w:pPr>
              <w:jc w:val="right"/>
            </w:pPr>
            <w:r w:rsidRPr="00BF62C9">
              <w:t> </w:t>
            </w:r>
          </w:p>
        </w:tc>
        <w:tc>
          <w:tcPr>
            <w:tcW w:w="595" w:type="dxa"/>
            <w:gridSpan w:val="3"/>
            <w:tcBorders>
              <w:top w:val="single" w:sz="4" w:space="0" w:color="auto"/>
              <w:left w:val="nil"/>
              <w:bottom w:val="single" w:sz="4" w:space="0" w:color="auto"/>
              <w:right w:val="single" w:sz="4" w:space="0" w:color="000000"/>
            </w:tcBorders>
            <w:shd w:val="clear" w:color="auto" w:fill="auto"/>
            <w:noWrap/>
            <w:vAlign w:val="bottom"/>
          </w:tcPr>
          <w:p w:rsidR="004C4CFD" w:rsidRPr="00BF62C9" w:rsidRDefault="004C4CFD" w:rsidP="00BD3708">
            <w:r w:rsidRPr="00BF62C9">
              <w:t> </w:t>
            </w:r>
          </w:p>
        </w:tc>
        <w:tc>
          <w:tcPr>
            <w:tcW w:w="276" w:type="dxa"/>
            <w:tcBorders>
              <w:top w:val="single" w:sz="4" w:space="0" w:color="auto"/>
              <w:left w:val="nil"/>
              <w:bottom w:val="single" w:sz="4" w:space="0" w:color="auto"/>
              <w:right w:val="single" w:sz="4" w:space="0" w:color="000000"/>
            </w:tcBorders>
            <w:shd w:val="clear" w:color="auto" w:fill="auto"/>
            <w:noWrap/>
            <w:vAlign w:val="bottom"/>
          </w:tcPr>
          <w:p w:rsidR="004C4CFD" w:rsidRPr="00BF62C9" w:rsidRDefault="004C4CFD" w:rsidP="00BD3708">
            <w:r w:rsidRPr="00BF62C9">
              <w:t> </w:t>
            </w:r>
          </w:p>
        </w:tc>
        <w:tc>
          <w:tcPr>
            <w:tcW w:w="656" w:type="dxa"/>
            <w:tcBorders>
              <w:top w:val="single" w:sz="4" w:space="0" w:color="auto"/>
              <w:left w:val="nil"/>
              <w:bottom w:val="single" w:sz="4" w:space="0" w:color="auto"/>
              <w:right w:val="single" w:sz="4" w:space="0" w:color="000000"/>
            </w:tcBorders>
            <w:shd w:val="clear" w:color="auto" w:fill="auto"/>
            <w:noWrap/>
            <w:vAlign w:val="bottom"/>
          </w:tcPr>
          <w:p w:rsidR="004C4CFD" w:rsidRPr="00BF62C9" w:rsidRDefault="004C4CFD" w:rsidP="00BD3708">
            <w:r w:rsidRPr="00BF62C9">
              <w:t> </w:t>
            </w:r>
          </w:p>
        </w:tc>
        <w:tc>
          <w:tcPr>
            <w:tcW w:w="276" w:type="dxa"/>
            <w:gridSpan w:val="2"/>
            <w:tcBorders>
              <w:top w:val="single" w:sz="4" w:space="0" w:color="auto"/>
              <w:left w:val="nil"/>
              <w:bottom w:val="single" w:sz="4" w:space="0" w:color="auto"/>
              <w:right w:val="single" w:sz="4" w:space="0" w:color="000000"/>
            </w:tcBorders>
            <w:shd w:val="clear" w:color="auto" w:fill="auto"/>
            <w:noWrap/>
            <w:vAlign w:val="bottom"/>
          </w:tcPr>
          <w:p w:rsidR="004C4CFD" w:rsidRPr="00BF62C9" w:rsidRDefault="004C4CFD" w:rsidP="00BD3708">
            <w:r w:rsidRPr="00BF62C9">
              <w:t> </w:t>
            </w:r>
          </w:p>
        </w:tc>
        <w:tc>
          <w:tcPr>
            <w:tcW w:w="1667" w:type="dxa"/>
            <w:gridSpan w:val="2"/>
            <w:tcBorders>
              <w:top w:val="single" w:sz="4" w:space="0" w:color="auto"/>
              <w:left w:val="nil"/>
              <w:bottom w:val="single" w:sz="4" w:space="0" w:color="auto"/>
              <w:right w:val="single" w:sz="4" w:space="0" w:color="auto"/>
            </w:tcBorders>
            <w:shd w:val="clear" w:color="auto" w:fill="auto"/>
            <w:noWrap/>
            <w:vAlign w:val="bottom"/>
          </w:tcPr>
          <w:p w:rsidR="004C4CFD" w:rsidRPr="00BF62C9" w:rsidRDefault="004C4CFD" w:rsidP="00BD3708">
            <w:r w:rsidRPr="00BF62C9">
              <w:t> </w:t>
            </w:r>
          </w:p>
        </w:tc>
      </w:tr>
      <w:tr w:rsidR="004C4CFD" w:rsidRPr="00BF62C9" w:rsidTr="00BD3708">
        <w:trPr>
          <w:trHeight w:val="360"/>
        </w:trPr>
        <w:tc>
          <w:tcPr>
            <w:tcW w:w="642"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pPr>
            <w:r w:rsidRPr="00BF62C9">
              <w:t> </w:t>
            </w:r>
          </w:p>
        </w:tc>
        <w:tc>
          <w:tcPr>
            <w:tcW w:w="9993" w:type="dxa"/>
            <w:gridSpan w:val="13"/>
            <w:tcBorders>
              <w:top w:val="single" w:sz="4" w:space="0" w:color="auto"/>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rPr>
            </w:pPr>
            <w:r w:rsidRPr="00BF62C9">
              <w:rPr>
                <w:b/>
                <w:bCs/>
              </w:rPr>
              <w:t xml:space="preserve"> PREDMER I PREDRAČUN ELEKTRO INSTALACIJA  JAKE STRUJE – za objekt Stara škola OŠ Aleksa Dejović, u Sevojnu, Heroja Dejovića 9, parceča broj 3824/1, K.O. Sevojno</w:t>
            </w:r>
          </w:p>
        </w:tc>
      </w:tr>
      <w:tr w:rsidR="004C4CFD" w:rsidRPr="00BF62C9" w:rsidTr="00BD3708">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pPr>
            <w:r w:rsidRPr="00BF62C9">
              <w:t> </w:t>
            </w:r>
          </w:p>
        </w:tc>
        <w:tc>
          <w:tcPr>
            <w:tcW w:w="5933" w:type="dxa"/>
            <w:gridSpan w:val="3"/>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rPr>
            </w:pPr>
            <w:r w:rsidRPr="00BF62C9">
              <w:rPr>
                <w:b/>
                <w:bCs/>
              </w:rPr>
              <w:t> </w:t>
            </w:r>
          </w:p>
        </w:tc>
        <w:tc>
          <w:tcPr>
            <w:tcW w:w="590" w:type="dxa"/>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rPr>
            </w:pPr>
            <w:r w:rsidRPr="00BF62C9">
              <w:rPr>
                <w:b/>
                <w:bCs/>
              </w:rPr>
              <w:t> </w:t>
            </w:r>
          </w:p>
        </w:tc>
        <w:tc>
          <w:tcPr>
            <w:tcW w:w="595" w:type="dxa"/>
            <w:gridSpan w:val="3"/>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rPr>
            </w:pPr>
            <w:r w:rsidRPr="00BF62C9">
              <w:rPr>
                <w:b/>
                <w:bCs/>
              </w:rPr>
              <w:t> </w:t>
            </w:r>
          </w:p>
        </w:tc>
        <w:tc>
          <w:tcPr>
            <w:tcW w:w="276" w:type="dxa"/>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rPr>
            </w:pPr>
            <w:r w:rsidRPr="00BF62C9">
              <w:rPr>
                <w:b/>
                <w:bCs/>
              </w:rPr>
              <w:t> </w:t>
            </w:r>
          </w:p>
        </w:tc>
        <w:tc>
          <w:tcPr>
            <w:tcW w:w="656" w:type="dxa"/>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rPr>
            </w:pPr>
            <w:r w:rsidRPr="00BF62C9">
              <w:rPr>
                <w:b/>
                <w:bCs/>
              </w:rPr>
              <w:t> </w:t>
            </w:r>
          </w:p>
        </w:tc>
        <w:tc>
          <w:tcPr>
            <w:tcW w:w="276" w:type="dxa"/>
            <w:gridSpan w:val="2"/>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rPr>
            </w:pPr>
            <w:r w:rsidRPr="00BF62C9">
              <w:rPr>
                <w:b/>
                <w:bCs/>
              </w:rPr>
              <w:t> </w:t>
            </w:r>
          </w:p>
        </w:tc>
        <w:tc>
          <w:tcPr>
            <w:tcW w:w="1667" w:type="dxa"/>
            <w:gridSpan w:val="2"/>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rPr>
            </w:pPr>
            <w:r w:rsidRPr="00BF62C9">
              <w:rPr>
                <w:b/>
                <w:bCs/>
              </w:rPr>
              <w:t> </w:t>
            </w:r>
          </w:p>
        </w:tc>
      </w:tr>
      <w:tr w:rsidR="004C4CFD" w:rsidRPr="00BF62C9" w:rsidTr="00BD3708">
        <w:trPr>
          <w:trHeight w:val="6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pPr>
            <w:r w:rsidRPr="00BF62C9">
              <w:t> </w:t>
            </w:r>
          </w:p>
        </w:tc>
        <w:tc>
          <w:tcPr>
            <w:tcW w:w="5933" w:type="dxa"/>
            <w:gridSpan w:val="3"/>
            <w:tcBorders>
              <w:top w:val="nil"/>
              <w:left w:val="nil"/>
              <w:bottom w:val="single" w:sz="4" w:space="0" w:color="000000"/>
              <w:right w:val="single" w:sz="4" w:space="0" w:color="000000"/>
            </w:tcBorders>
            <w:shd w:val="clear" w:color="auto" w:fill="auto"/>
            <w:noWrap/>
            <w:vAlign w:val="bottom"/>
          </w:tcPr>
          <w:p w:rsidR="004C4CFD" w:rsidRPr="00BF62C9" w:rsidRDefault="004C4CFD" w:rsidP="00BD3708">
            <w:pPr>
              <w:jc w:val="both"/>
              <w:rPr>
                <w:b/>
                <w:bCs/>
                <w:lang w:val="sv-SE"/>
              </w:rPr>
            </w:pPr>
            <w:r w:rsidRPr="00BF62C9">
              <w:rPr>
                <w:b/>
                <w:bCs/>
                <w:lang w:val="sv-SE"/>
              </w:rPr>
              <w:t>OVAJ PREDMER I PREDRAČUN OBUHVATA:</w:t>
            </w:r>
          </w:p>
        </w:tc>
        <w:tc>
          <w:tcPr>
            <w:tcW w:w="590" w:type="dxa"/>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595" w:type="dxa"/>
            <w:gridSpan w:val="3"/>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276" w:type="dxa"/>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656" w:type="dxa"/>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276" w:type="dxa"/>
            <w:gridSpan w:val="2"/>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1667" w:type="dxa"/>
            <w:gridSpan w:val="2"/>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r>
      <w:tr w:rsidR="004C4CFD" w:rsidRPr="00BF62C9" w:rsidTr="00BD3708">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5933" w:type="dxa"/>
            <w:gridSpan w:val="3"/>
            <w:tcBorders>
              <w:top w:val="nil"/>
              <w:left w:val="nil"/>
              <w:bottom w:val="single" w:sz="4" w:space="0" w:color="000000"/>
              <w:right w:val="single" w:sz="4" w:space="0" w:color="000000"/>
            </w:tcBorders>
            <w:shd w:val="clear" w:color="auto" w:fill="auto"/>
            <w:noWrap/>
            <w:vAlign w:val="bottom"/>
          </w:tcPr>
          <w:p w:rsidR="004C4CFD" w:rsidRPr="00BF62C9" w:rsidRDefault="004C4CFD" w:rsidP="00BD3708">
            <w:pPr>
              <w:jc w:val="both"/>
              <w:rPr>
                <w:lang w:val="sv-SE"/>
              </w:rPr>
            </w:pPr>
            <w:r w:rsidRPr="00BF62C9">
              <w:rPr>
                <w:lang w:val="sv-SE"/>
              </w:rPr>
              <w:t> </w:t>
            </w:r>
          </w:p>
        </w:tc>
        <w:tc>
          <w:tcPr>
            <w:tcW w:w="590" w:type="dxa"/>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595" w:type="dxa"/>
            <w:gridSpan w:val="3"/>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276" w:type="dxa"/>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656" w:type="dxa"/>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276" w:type="dxa"/>
            <w:gridSpan w:val="2"/>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c>
          <w:tcPr>
            <w:tcW w:w="1667" w:type="dxa"/>
            <w:gridSpan w:val="2"/>
            <w:tcBorders>
              <w:top w:val="nil"/>
              <w:left w:val="nil"/>
              <w:bottom w:val="single" w:sz="4" w:space="0" w:color="000000"/>
              <w:right w:val="single" w:sz="4" w:space="0" w:color="000000"/>
            </w:tcBorders>
            <w:shd w:val="clear" w:color="auto" w:fill="auto"/>
            <w:vAlign w:val="bottom"/>
          </w:tcPr>
          <w:p w:rsidR="004C4CFD" w:rsidRPr="00BF62C9" w:rsidRDefault="004C4CFD" w:rsidP="00BD3708">
            <w:pPr>
              <w:jc w:val="center"/>
              <w:rPr>
                <w:b/>
                <w:bCs/>
                <w:lang w:val="sv-SE"/>
              </w:rPr>
            </w:pPr>
            <w:r w:rsidRPr="00BF62C9">
              <w:rPr>
                <w:b/>
                <w:bCs/>
                <w:lang w:val="sv-SE"/>
              </w:rPr>
              <w:t> </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Nabavka, transport i skladištenje na gradilištu materijala, pribora i opreme, kako je dato u pojedinim pozicijama.</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Isporuka svog materijala navedenog u pojedinim pozicijama i svog sitnog nespecificiranog materijala, potrebnog za kvalitetnu i kompletnu izradu instalacije.</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Ugradjivanje i povezivanje u svemu kako je navedeno u pojedinim pozicijama u skladu sa važećim propisima i pravilima za kvalitetnu izradu</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Ispitivanje i puštanje u ispravan rad već završene instalacije.</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Dovodjenje u ispravno stanje svih eventualno oštećenih mesta na već izvedenim radovima.</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Sav upotrebljeni materijal mora odgovarati važećim standardima i biti prvoklasnog kvaliteta.</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Svi radovi moraju biti izvedeni stručnom radnom snagom i u potpunosti prema važećim propisima za predmetne vrste radova.</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U cenu se uračunava pored vrednosti sveg potrebnog materijala i potrebne radne snage i svi porezi na rad i materijal.</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Cena obuhvata i izradu eventualno potrebne radioničke dokumentacije.</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lang w:val="sv-SE"/>
              </w:rPr>
            </w:pPr>
            <w:r w:rsidRPr="00BF62C9">
              <w:rPr>
                <w:lang w:val="sv-SE"/>
              </w:rPr>
              <w:t>Obračun je dat po jedinici mere kompletno urađene pozicije.</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rPr>
                <w:lang w:val="sv-SE"/>
              </w:rPr>
            </w:pPr>
            <w:r w:rsidRPr="00BF62C9">
              <w:rPr>
                <w:lang w:val="sv-SE"/>
              </w:rPr>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pPr>
            <w:r w:rsidRPr="00BF62C9">
              <w:t>Završne radove i predaja instalacije investitoru.</w:t>
            </w:r>
          </w:p>
        </w:tc>
      </w:tr>
      <w:tr w:rsidR="004C4CFD"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4C4CFD" w:rsidRPr="00BF62C9" w:rsidRDefault="004C4CFD" w:rsidP="00BD3708">
            <w:pPr>
              <w:jc w:val="center"/>
            </w:pPr>
            <w:r w:rsidRPr="00BF62C9">
              <w:t> </w:t>
            </w:r>
          </w:p>
        </w:tc>
        <w:tc>
          <w:tcPr>
            <w:tcW w:w="9993" w:type="dxa"/>
            <w:gridSpan w:val="13"/>
            <w:tcBorders>
              <w:top w:val="single" w:sz="4" w:space="0" w:color="000000"/>
              <w:left w:val="nil"/>
              <w:bottom w:val="single" w:sz="4" w:space="0" w:color="000000"/>
              <w:right w:val="single" w:sz="4" w:space="0" w:color="000000"/>
            </w:tcBorders>
            <w:shd w:val="clear" w:color="auto" w:fill="auto"/>
            <w:noWrap/>
            <w:vAlign w:val="center"/>
          </w:tcPr>
          <w:p w:rsidR="004C4CFD" w:rsidRPr="00BF62C9" w:rsidRDefault="004C4CFD" w:rsidP="00BD3708">
            <w:pPr>
              <w:jc w:val="both"/>
              <w:rPr>
                <w:b/>
                <w:bCs/>
                <w:lang w:val="sv-SE"/>
              </w:rPr>
            </w:pPr>
            <w:r w:rsidRPr="00BF62C9">
              <w:rPr>
                <w:b/>
                <w:bCs/>
                <w:lang w:val="sv-SE"/>
              </w:rPr>
              <w:t>NAPOMENA: Ovim projektom- predmerom radova nije obuhvaćen spoljni priključak objekta upravne zgrade i isti je predmet posebnog projekta.</w:t>
            </w:r>
          </w:p>
        </w:tc>
      </w:tr>
      <w:tr w:rsidR="00744FD6" w:rsidRPr="00BF62C9" w:rsidTr="00BD3708">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p>
        </w:tc>
        <w:tc>
          <w:tcPr>
            <w:tcW w:w="5933"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rPr>
                <w:b/>
                <w:bCs/>
                <w:lang w:val="sv-SE"/>
              </w:rPr>
            </w:pPr>
          </w:p>
        </w:tc>
        <w:tc>
          <w:tcPr>
            <w:tcW w:w="590" w:type="dxa"/>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right"/>
              <w:rPr>
                <w:b/>
                <w:bCs/>
                <w:lang w:val="sv-SE"/>
              </w:rPr>
            </w:pPr>
          </w:p>
        </w:tc>
        <w:tc>
          <w:tcPr>
            <w:tcW w:w="595" w:type="dxa"/>
            <w:gridSpan w:val="3"/>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rPr>
                <w:b/>
                <w:bCs/>
                <w:lang w:val="sv-SE"/>
              </w:rPr>
            </w:pPr>
          </w:p>
        </w:tc>
        <w:tc>
          <w:tcPr>
            <w:tcW w:w="276" w:type="dxa"/>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rPr>
                <w:b/>
                <w:bCs/>
                <w:lang w:val="sv-SE"/>
              </w:rPr>
            </w:pPr>
          </w:p>
        </w:tc>
        <w:tc>
          <w:tcPr>
            <w:tcW w:w="656" w:type="dxa"/>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rPr>
                <w:b/>
                <w:bCs/>
                <w:lang w:val="sv-SE"/>
              </w:rPr>
            </w:pPr>
          </w:p>
        </w:tc>
        <w:tc>
          <w:tcPr>
            <w:tcW w:w="276" w:type="dxa"/>
            <w:gridSpan w:val="2"/>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rPr>
                <w:b/>
                <w:bCs/>
                <w:lang w:val="sv-SE"/>
              </w:rPr>
            </w:pPr>
          </w:p>
        </w:tc>
        <w:tc>
          <w:tcPr>
            <w:tcW w:w="1667" w:type="dxa"/>
            <w:gridSpan w:val="2"/>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rPr>
                <w:b/>
                <w:bCs/>
                <w:lang w:val="sv-SE"/>
              </w:rPr>
            </w:pPr>
          </w:p>
        </w:tc>
      </w:tr>
      <w:tr w:rsidR="00744FD6"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5933"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OPIS</w:t>
            </w:r>
          </w:p>
        </w:tc>
        <w:tc>
          <w:tcPr>
            <w:tcW w:w="590" w:type="dxa"/>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right"/>
            </w:pPr>
            <w:r w:rsidRPr="00BF62C9">
              <w:t>j.m.</w:t>
            </w:r>
          </w:p>
        </w:tc>
        <w:tc>
          <w:tcPr>
            <w:tcW w:w="595" w:type="dxa"/>
            <w:gridSpan w:val="3"/>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kol.</w:t>
            </w:r>
          </w:p>
        </w:tc>
        <w:tc>
          <w:tcPr>
            <w:tcW w:w="276" w:type="dxa"/>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 </w:t>
            </w:r>
          </w:p>
        </w:tc>
        <w:tc>
          <w:tcPr>
            <w:tcW w:w="656" w:type="dxa"/>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j. cena</w:t>
            </w:r>
          </w:p>
        </w:tc>
        <w:tc>
          <w:tcPr>
            <w:tcW w:w="276" w:type="dxa"/>
            <w:gridSpan w:val="2"/>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 </w:t>
            </w:r>
          </w:p>
        </w:tc>
        <w:tc>
          <w:tcPr>
            <w:tcW w:w="1667" w:type="dxa"/>
            <w:gridSpan w:val="2"/>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ukupno</w:t>
            </w:r>
          </w:p>
        </w:tc>
      </w:tr>
      <w:tr w:rsidR="00744FD6"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5933"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590" w:type="dxa"/>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right"/>
            </w:pPr>
            <w:r w:rsidRPr="00BF62C9">
              <w:t> </w:t>
            </w:r>
          </w:p>
        </w:tc>
        <w:tc>
          <w:tcPr>
            <w:tcW w:w="595" w:type="dxa"/>
            <w:gridSpan w:val="3"/>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 </w:t>
            </w:r>
          </w:p>
        </w:tc>
        <w:tc>
          <w:tcPr>
            <w:tcW w:w="276" w:type="dxa"/>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 </w:t>
            </w:r>
          </w:p>
        </w:tc>
        <w:tc>
          <w:tcPr>
            <w:tcW w:w="656" w:type="dxa"/>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 </w:t>
            </w:r>
          </w:p>
        </w:tc>
        <w:tc>
          <w:tcPr>
            <w:tcW w:w="276" w:type="dxa"/>
            <w:gridSpan w:val="2"/>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 </w:t>
            </w:r>
          </w:p>
        </w:tc>
        <w:tc>
          <w:tcPr>
            <w:tcW w:w="1667" w:type="dxa"/>
            <w:gridSpan w:val="2"/>
            <w:tcBorders>
              <w:top w:val="nil"/>
              <w:left w:val="nil"/>
              <w:bottom w:val="single" w:sz="4" w:space="0" w:color="000000"/>
              <w:right w:val="single" w:sz="4" w:space="0" w:color="000000"/>
            </w:tcBorders>
            <w:shd w:val="clear" w:color="auto" w:fill="auto"/>
            <w:noWrap/>
            <w:vAlign w:val="center"/>
          </w:tcPr>
          <w:p w:rsidR="00744FD6" w:rsidRPr="00BF62C9" w:rsidRDefault="00744FD6" w:rsidP="00BD3708">
            <w:pPr>
              <w:jc w:val="center"/>
            </w:pPr>
            <w:r w:rsidRPr="00BF62C9">
              <w:t> </w:t>
            </w:r>
          </w:p>
        </w:tc>
      </w:tr>
      <w:tr w:rsidR="00744FD6" w:rsidRPr="00BF62C9" w:rsidTr="00BD3708">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9993" w:type="dxa"/>
            <w:gridSpan w:val="13"/>
            <w:tcBorders>
              <w:top w:val="single" w:sz="4" w:space="0" w:color="000000"/>
              <w:left w:val="nil"/>
              <w:bottom w:val="single" w:sz="4" w:space="0" w:color="000000"/>
              <w:right w:val="single" w:sz="4" w:space="0" w:color="000000"/>
            </w:tcBorders>
            <w:shd w:val="clear" w:color="auto" w:fill="auto"/>
            <w:vAlign w:val="center"/>
          </w:tcPr>
          <w:p w:rsidR="00744FD6" w:rsidRPr="00BF62C9" w:rsidRDefault="00744FD6" w:rsidP="00BD3708">
            <w:pPr>
              <w:rPr>
                <w:b/>
                <w:bCs/>
                <w:lang w:val="sv-SE"/>
              </w:rPr>
            </w:pPr>
            <w:r w:rsidRPr="00BF62C9">
              <w:rPr>
                <w:b/>
                <w:bCs/>
                <w:lang w:val="sv-SE"/>
              </w:rPr>
              <w:t>A. NAPAJANJE OBJEKATA EL. ENERGIJOM   I  VODOVI GLAVNOG  RAZVODA</w:t>
            </w:r>
          </w:p>
        </w:tc>
      </w:tr>
      <w:tr w:rsidR="00744FD6" w:rsidRPr="00BF62C9" w:rsidTr="00BD3708">
        <w:trPr>
          <w:trHeight w:val="72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rPr>
            </w:pPr>
            <w:r w:rsidRPr="00BF62C9">
              <w:rPr>
                <w:b/>
                <w:bCs/>
              </w:rPr>
              <w:t>A.1.GRAĐEVINSKI RADOVI</w:t>
            </w:r>
          </w:p>
        </w:tc>
        <w:tc>
          <w:tcPr>
            <w:tcW w:w="1426" w:type="dxa"/>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 </w:t>
            </w:r>
          </w:p>
        </w:tc>
        <w:tc>
          <w:tcPr>
            <w:tcW w:w="825" w:type="dxa"/>
            <w:gridSpan w:val="3"/>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 </w:t>
            </w:r>
          </w:p>
        </w:tc>
        <w:tc>
          <w:tcPr>
            <w:tcW w:w="336" w:type="dxa"/>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 </w:t>
            </w:r>
          </w:p>
        </w:tc>
        <w:tc>
          <w:tcPr>
            <w:tcW w:w="1193" w:type="dxa"/>
            <w:gridSpan w:val="4"/>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 </w:t>
            </w:r>
          </w:p>
        </w:tc>
        <w:tc>
          <w:tcPr>
            <w:tcW w:w="360" w:type="dxa"/>
            <w:gridSpan w:val="2"/>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 </w:t>
            </w:r>
          </w:p>
        </w:tc>
        <w:tc>
          <w:tcPr>
            <w:tcW w:w="1440" w:type="dxa"/>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 </w:t>
            </w:r>
          </w:p>
        </w:tc>
      </w:tr>
      <w:tr w:rsidR="00744FD6" w:rsidRPr="00BF62C9" w:rsidTr="00BD3708">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rPr>
            </w:pPr>
            <w:r w:rsidRPr="00BF62C9">
              <w:rPr>
                <w:b/>
                <w:bCs/>
              </w:rPr>
              <w:t> </w:t>
            </w:r>
          </w:p>
        </w:tc>
        <w:tc>
          <w:tcPr>
            <w:tcW w:w="1426" w:type="dxa"/>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j.m.</w:t>
            </w:r>
          </w:p>
        </w:tc>
        <w:tc>
          <w:tcPr>
            <w:tcW w:w="825" w:type="dxa"/>
            <w:gridSpan w:val="3"/>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kol.</w:t>
            </w:r>
          </w:p>
        </w:tc>
        <w:tc>
          <w:tcPr>
            <w:tcW w:w="336" w:type="dxa"/>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 </w:t>
            </w:r>
          </w:p>
        </w:tc>
        <w:tc>
          <w:tcPr>
            <w:tcW w:w="1193" w:type="dxa"/>
            <w:gridSpan w:val="4"/>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j.c.</w:t>
            </w:r>
          </w:p>
        </w:tc>
        <w:tc>
          <w:tcPr>
            <w:tcW w:w="360" w:type="dxa"/>
            <w:gridSpan w:val="2"/>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 </w:t>
            </w:r>
          </w:p>
        </w:tc>
        <w:tc>
          <w:tcPr>
            <w:tcW w:w="1440" w:type="dxa"/>
            <w:tcBorders>
              <w:top w:val="nil"/>
              <w:left w:val="nil"/>
              <w:bottom w:val="single" w:sz="4" w:space="0" w:color="000000"/>
              <w:right w:val="single" w:sz="4" w:space="0" w:color="000000"/>
            </w:tcBorders>
            <w:shd w:val="clear" w:color="auto" w:fill="auto"/>
            <w:vAlign w:val="center"/>
          </w:tcPr>
          <w:p w:rsidR="00744FD6" w:rsidRPr="00BF62C9" w:rsidRDefault="00744FD6" w:rsidP="00BD3708">
            <w:pPr>
              <w:rPr>
                <w:b/>
                <w:bCs/>
              </w:rPr>
            </w:pPr>
            <w:r w:rsidRPr="00BF62C9">
              <w:rPr>
                <w:b/>
                <w:bCs/>
              </w:rPr>
              <w:t>ukupno</w:t>
            </w:r>
          </w:p>
        </w:tc>
      </w:tr>
      <w:tr w:rsidR="00744FD6" w:rsidRPr="00BF62C9" w:rsidTr="00BD3708">
        <w:trPr>
          <w:trHeight w:val="427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lastRenderedPageBreak/>
              <w:t>1</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t>Trasiranje, mašinski i po potrebi ručni iskop rova za uzemljivač u zemljištu III i IV kategorije dimenzija 0,4x0,8 m (šxd). Komplet sa zatrpavanjem sa nabijanjem zemlje u slojevima i odvozom viška zemlje sa trase na najbližu deponiju udaljenosti do 5 km. Pre iskopa pribaviti snimke podzemnih instalacija. Prilikom iskopa obratiti posebnu pažnju na druge podzemne instalacije kako nebi došlo do njihovog oštećenje. U slučaju oštećenja sve troškove snosi Izvođač ovih radova.</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m3</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6</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A.1.</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 </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10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rPr>
            </w:pPr>
            <w:r w:rsidRPr="00BF62C9">
              <w:rPr>
                <w:b/>
                <w:bCs/>
              </w:rPr>
              <w:t>A.2. ELEKTROMONTAŽNI  RADOVI</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342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rPr>
                <w:lang w:val="sv-SE"/>
              </w:rPr>
              <w:t xml:space="preserve">Isporuka potrebnog materijala i polaganje napojnog kabla tipa PP00 4x95mm2. Kabal se polaže od Izmeštenog KPO do novopostavljenog KPO nastavljanjem i polaganjem kroz zemlju u dužini od cca 15m. U poziciju ulazi isporuka potrebnog materijala za izradu suvih kablovskih završnica i povezivanje kabla na oba kraja. </w:t>
            </w:r>
            <w:r w:rsidRPr="00BF62C9">
              <w:t>Obračunava se po dužnom metru položenog kabla.</w:t>
            </w:r>
          </w:p>
        </w:tc>
        <w:tc>
          <w:tcPr>
            <w:tcW w:w="1426" w:type="dxa"/>
            <w:tcBorders>
              <w:top w:val="nil"/>
              <w:left w:val="nil"/>
              <w:bottom w:val="nil"/>
              <w:right w:val="nil"/>
            </w:tcBorders>
            <w:shd w:val="clear" w:color="auto" w:fill="auto"/>
            <w:vAlign w:val="center"/>
          </w:tcPr>
          <w:p w:rsidR="00744FD6" w:rsidRPr="00BF62C9" w:rsidRDefault="00744FD6" w:rsidP="00BD3708">
            <w:r w:rsidRPr="00BF62C9">
              <w:t>m</w:t>
            </w:r>
          </w:p>
        </w:tc>
        <w:tc>
          <w:tcPr>
            <w:tcW w:w="825" w:type="dxa"/>
            <w:gridSpan w:val="3"/>
            <w:tcBorders>
              <w:top w:val="nil"/>
              <w:left w:val="single" w:sz="4" w:space="0" w:color="000000"/>
              <w:bottom w:val="nil"/>
              <w:right w:val="single" w:sz="4" w:space="0" w:color="000000"/>
            </w:tcBorders>
            <w:shd w:val="clear" w:color="auto" w:fill="auto"/>
            <w:vAlign w:val="bottom"/>
          </w:tcPr>
          <w:p w:rsidR="00744FD6" w:rsidRPr="00BF62C9" w:rsidRDefault="00744FD6" w:rsidP="00BD3708">
            <w:pPr>
              <w:jc w:val="right"/>
            </w:pPr>
            <w:r w:rsidRPr="00BF62C9">
              <w:t>15</w:t>
            </w:r>
          </w:p>
        </w:tc>
        <w:tc>
          <w:tcPr>
            <w:tcW w:w="336" w:type="dxa"/>
            <w:tcBorders>
              <w:top w:val="nil"/>
              <w:left w:val="nil"/>
              <w:bottom w:val="nil"/>
              <w:right w:val="single" w:sz="4" w:space="0" w:color="000000"/>
            </w:tcBorders>
            <w:shd w:val="clear" w:color="auto" w:fill="auto"/>
            <w:vAlign w:val="bottom"/>
          </w:tcPr>
          <w:p w:rsidR="00744FD6" w:rsidRPr="00BF62C9" w:rsidRDefault="00744FD6" w:rsidP="00BD3708">
            <w:r w:rsidRPr="00BF62C9">
              <w:t> </w:t>
            </w:r>
          </w:p>
        </w:tc>
        <w:tc>
          <w:tcPr>
            <w:tcW w:w="1193" w:type="dxa"/>
            <w:gridSpan w:val="4"/>
            <w:tcBorders>
              <w:top w:val="nil"/>
              <w:left w:val="nil"/>
              <w:bottom w:val="nil"/>
              <w:right w:val="single" w:sz="4" w:space="0" w:color="000000"/>
            </w:tcBorders>
            <w:shd w:val="clear" w:color="auto" w:fill="auto"/>
            <w:vAlign w:val="bottom"/>
          </w:tcPr>
          <w:p w:rsidR="00744FD6" w:rsidRPr="00BF62C9" w:rsidRDefault="00744FD6" w:rsidP="00BD3708">
            <w:r w:rsidRPr="00BF62C9">
              <w:t> </w:t>
            </w:r>
          </w:p>
        </w:tc>
        <w:tc>
          <w:tcPr>
            <w:tcW w:w="360" w:type="dxa"/>
            <w:gridSpan w:val="2"/>
            <w:tcBorders>
              <w:top w:val="nil"/>
              <w:left w:val="nil"/>
              <w:bottom w:val="nil"/>
              <w:right w:val="single" w:sz="4" w:space="0" w:color="000000"/>
            </w:tcBorders>
            <w:shd w:val="clear" w:color="auto" w:fill="auto"/>
            <w:vAlign w:val="center"/>
          </w:tcPr>
          <w:p w:rsidR="00744FD6" w:rsidRPr="00BF62C9" w:rsidRDefault="00744FD6" w:rsidP="00BD3708">
            <w:r w:rsidRPr="00BF62C9">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744FD6" w:rsidRPr="00BF62C9" w:rsidRDefault="00744FD6" w:rsidP="00BD3708">
            <w:pPr>
              <w:jc w:val="center"/>
            </w:pPr>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3</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rPr>
                <w:lang w:val="sv-SE"/>
              </w:rPr>
            </w:pPr>
            <w:r w:rsidRPr="00BF62C9">
              <w:rPr>
                <w:lang w:val="sv-SE"/>
              </w:rPr>
              <w:t>Isporuka materijala i izrada spojnice na kablu PP00 4x95 mm2</w:t>
            </w:r>
          </w:p>
        </w:tc>
        <w:tc>
          <w:tcPr>
            <w:tcW w:w="1426" w:type="dxa"/>
            <w:tcBorders>
              <w:top w:val="single" w:sz="4" w:space="0" w:color="000000"/>
              <w:left w:val="nil"/>
              <w:bottom w:val="single" w:sz="4" w:space="0" w:color="000000"/>
              <w:right w:val="nil"/>
            </w:tcBorders>
            <w:shd w:val="clear" w:color="auto" w:fill="auto"/>
            <w:vAlign w:val="center"/>
          </w:tcPr>
          <w:p w:rsidR="00744FD6" w:rsidRPr="00BF62C9" w:rsidRDefault="00744FD6" w:rsidP="00BD3708">
            <w:r w:rsidRPr="00BF62C9">
              <w:t>kom</w:t>
            </w:r>
          </w:p>
        </w:tc>
        <w:tc>
          <w:tcPr>
            <w:tcW w:w="82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1</w:t>
            </w:r>
          </w:p>
        </w:tc>
        <w:tc>
          <w:tcPr>
            <w:tcW w:w="336" w:type="dxa"/>
            <w:tcBorders>
              <w:top w:val="single" w:sz="4" w:space="0" w:color="000000"/>
              <w:left w:val="nil"/>
              <w:bottom w:val="single" w:sz="4" w:space="0" w:color="000000"/>
              <w:right w:val="single" w:sz="4" w:space="0" w:color="000000"/>
            </w:tcBorders>
            <w:shd w:val="clear" w:color="auto" w:fill="auto"/>
            <w:vAlign w:val="bottom"/>
          </w:tcPr>
          <w:p w:rsidR="00744FD6" w:rsidRPr="00BF62C9" w:rsidRDefault="00744FD6" w:rsidP="00BD3708">
            <w:r w:rsidRPr="00BF62C9">
              <w:t> </w:t>
            </w:r>
          </w:p>
        </w:tc>
        <w:tc>
          <w:tcPr>
            <w:tcW w:w="1193" w:type="dxa"/>
            <w:gridSpan w:val="4"/>
            <w:tcBorders>
              <w:top w:val="single" w:sz="4" w:space="0" w:color="000000"/>
              <w:left w:val="nil"/>
              <w:bottom w:val="single" w:sz="4" w:space="0" w:color="000000"/>
              <w:right w:val="single" w:sz="4" w:space="0" w:color="000000"/>
            </w:tcBorders>
            <w:shd w:val="clear" w:color="auto" w:fill="auto"/>
            <w:vAlign w:val="bottom"/>
          </w:tcPr>
          <w:p w:rsidR="00744FD6" w:rsidRPr="00BF62C9" w:rsidRDefault="00744FD6" w:rsidP="00BD3708">
            <w:r w:rsidRPr="00BF62C9">
              <w:t> </w:t>
            </w:r>
          </w:p>
        </w:tc>
        <w:tc>
          <w:tcPr>
            <w:tcW w:w="360" w:type="dxa"/>
            <w:gridSpan w:val="2"/>
            <w:tcBorders>
              <w:top w:val="single" w:sz="4" w:space="0" w:color="000000"/>
              <w:left w:val="nil"/>
              <w:bottom w:val="single" w:sz="4" w:space="0" w:color="000000"/>
              <w:right w:val="single" w:sz="4" w:space="0" w:color="000000"/>
            </w:tcBorders>
            <w:shd w:val="clear" w:color="auto" w:fill="auto"/>
            <w:vAlign w:val="center"/>
          </w:tcPr>
          <w:p w:rsidR="00744FD6" w:rsidRPr="00BF62C9" w:rsidRDefault="00744FD6" w:rsidP="00BD3708">
            <w:r w:rsidRPr="00BF62C9">
              <w:t> </w:t>
            </w:r>
          </w:p>
        </w:tc>
        <w:tc>
          <w:tcPr>
            <w:tcW w:w="1440" w:type="dxa"/>
            <w:tcBorders>
              <w:top w:val="nil"/>
              <w:left w:val="single" w:sz="4" w:space="0" w:color="auto"/>
              <w:bottom w:val="single" w:sz="4" w:space="0" w:color="auto"/>
              <w:right w:val="single" w:sz="4" w:space="0" w:color="auto"/>
            </w:tcBorders>
            <w:shd w:val="clear" w:color="auto" w:fill="auto"/>
            <w:vAlign w:val="bottom"/>
          </w:tcPr>
          <w:p w:rsidR="00744FD6" w:rsidRPr="00BF62C9" w:rsidRDefault="00744FD6" w:rsidP="00BD3708">
            <w:pPr>
              <w:jc w:val="center"/>
            </w:pPr>
            <w:r w:rsidRPr="00BF62C9">
              <w:t> </w:t>
            </w:r>
          </w:p>
        </w:tc>
      </w:tr>
      <w:tr w:rsidR="00744FD6" w:rsidRPr="00BF62C9" w:rsidTr="00BD3708">
        <w:trPr>
          <w:trHeight w:val="256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4</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t xml:space="preserve">Isporuka potrebnog materijala, šemiranje i ožičenje IMO u svemu prema uslovima nadležne ED. U poziciju ulazi ugradnja osigurača, isporuka i ugradnja direktne merne grupe sa GPRS modemom, izdavanje atesta.Orman je slobodno stojeći na betonskom temelju </w:t>
            </w:r>
          </w:p>
        </w:tc>
        <w:tc>
          <w:tcPr>
            <w:tcW w:w="1426" w:type="dxa"/>
            <w:tcBorders>
              <w:top w:val="nil"/>
              <w:left w:val="nil"/>
              <w:bottom w:val="single" w:sz="4" w:space="0" w:color="auto"/>
              <w:right w:val="nil"/>
            </w:tcBorders>
            <w:shd w:val="clear" w:color="auto" w:fill="auto"/>
            <w:vAlign w:val="center"/>
          </w:tcPr>
          <w:p w:rsidR="00744FD6" w:rsidRPr="00BF62C9" w:rsidRDefault="00744FD6" w:rsidP="00BD3708">
            <w:r w:rsidRPr="00BF62C9">
              <w:t>kom</w:t>
            </w:r>
          </w:p>
        </w:tc>
        <w:tc>
          <w:tcPr>
            <w:tcW w:w="825" w:type="dxa"/>
            <w:gridSpan w:val="3"/>
            <w:tcBorders>
              <w:top w:val="nil"/>
              <w:left w:val="single" w:sz="4" w:space="0" w:color="000000"/>
              <w:bottom w:val="single" w:sz="4" w:space="0" w:color="auto"/>
              <w:right w:val="single" w:sz="4" w:space="0" w:color="000000"/>
            </w:tcBorders>
            <w:shd w:val="clear" w:color="auto" w:fill="auto"/>
            <w:vAlign w:val="bottom"/>
          </w:tcPr>
          <w:p w:rsidR="00744FD6" w:rsidRPr="00BF62C9" w:rsidRDefault="00744FD6" w:rsidP="00BD3708">
            <w:pPr>
              <w:jc w:val="right"/>
            </w:pPr>
            <w:r w:rsidRPr="00BF62C9">
              <w:t>1</w:t>
            </w:r>
          </w:p>
        </w:tc>
        <w:tc>
          <w:tcPr>
            <w:tcW w:w="336" w:type="dxa"/>
            <w:tcBorders>
              <w:top w:val="nil"/>
              <w:left w:val="nil"/>
              <w:bottom w:val="single" w:sz="4" w:space="0" w:color="auto"/>
              <w:right w:val="single" w:sz="4" w:space="0" w:color="000000"/>
            </w:tcBorders>
            <w:shd w:val="clear" w:color="auto" w:fill="auto"/>
            <w:vAlign w:val="bottom"/>
          </w:tcPr>
          <w:p w:rsidR="00744FD6" w:rsidRPr="00BF62C9" w:rsidRDefault="00744FD6" w:rsidP="00BD3708">
            <w:r w:rsidRPr="00BF62C9">
              <w:t> </w:t>
            </w:r>
          </w:p>
        </w:tc>
        <w:tc>
          <w:tcPr>
            <w:tcW w:w="1193" w:type="dxa"/>
            <w:gridSpan w:val="4"/>
            <w:tcBorders>
              <w:top w:val="nil"/>
              <w:left w:val="nil"/>
              <w:bottom w:val="single" w:sz="4" w:space="0" w:color="auto"/>
              <w:right w:val="single" w:sz="4" w:space="0" w:color="000000"/>
            </w:tcBorders>
            <w:shd w:val="clear" w:color="auto" w:fill="auto"/>
            <w:vAlign w:val="bottom"/>
          </w:tcPr>
          <w:p w:rsidR="00744FD6" w:rsidRPr="00BF62C9" w:rsidRDefault="00744FD6" w:rsidP="00BD3708">
            <w:r w:rsidRPr="00BF62C9">
              <w:t> </w:t>
            </w:r>
          </w:p>
        </w:tc>
        <w:tc>
          <w:tcPr>
            <w:tcW w:w="360" w:type="dxa"/>
            <w:gridSpan w:val="2"/>
            <w:tcBorders>
              <w:top w:val="nil"/>
              <w:left w:val="nil"/>
              <w:bottom w:val="single" w:sz="4" w:space="0" w:color="auto"/>
              <w:right w:val="single" w:sz="4" w:space="0" w:color="000000"/>
            </w:tcBorders>
            <w:shd w:val="clear" w:color="auto" w:fill="auto"/>
            <w:vAlign w:val="center"/>
          </w:tcPr>
          <w:p w:rsidR="00744FD6" w:rsidRPr="00BF62C9" w:rsidRDefault="00744FD6" w:rsidP="00BD3708">
            <w:r w:rsidRPr="00BF62C9">
              <w:t> </w:t>
            </w:r>
          </w:p>
        </w:tc>
        <w:tc>
          <w:tcPr>
            <w:tcW w:w="1440" w:type="dxa"/>
            <w:tcBorders>
              <w:top w:val="nil"/>
              <w:left w:val="single" w:sz="4" w:space="0" w:color="auto"/>
              <w:bottom w:val="single" w:sz="4" w:space="0" w:color="auto"/>
              <w:right w:val="single" w:sz="4" w:space="0" w:color="auto"/>
            </w:tcBorders>
            <w:shd w:val="clear" w:color="auto" w:fill="auto"/>
            <w:vAlign w:val="bottom"/>
          </w:tcPr>
          <w:p w:rsidR="00744FD6" w:rsidRPr="00BF62C9" w:rsidRDefault="00744FD6" w:rsidP="00BD3708">
            <w:pPr>
              <w:jc w:val="center"/>
            </w:pPr>
            <w:r w:rsidRPr="00BF62C9">
              <w:t> </w:t>
            </w:r>
          </w:p>
        </w:tc>
      </w:tr>
      <w:tr w:rsidR="00744FD6" w:rsidRPr="00BF62C9" w:rsidTr="00BD3708">
        <w:trPr>
          <w:trHeight w:val="22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lastRenderedPageBreak/>
              <w:t>5</w:t>
            </w:r>
          </w:p>
        </w:tc>
        <w:tc>
          <w:tcPr>
            <w:tcW w:w="4413" w:type="dxa"/>
            <w:tcBorders>
              <w:top w:val="nil"/>
              <w:left w:val="nil"/>
              <w:bottom w:val="single" w:sz="4" w:space="0" w:color="000000"/>
              <w:right w:val="nil"/>
            </w:tcBorders>
            <w:shd w:val="clear" w:color="auto" w:fill="auto"/>
          </w:tcPr>
          <w:p w:rsidR="00744FD6" w:rsidRPr="00BF62C9" w:rsidRDefault="00744FD6" w:rsidP="00BD3708">
            <w:pPr>
              <w:jc w:val="both"/>
            </w:pPr>
            <w:r w:rsidRPr="00BF62C9">
              <w:rPr>
                <w:lang w:val="sv-SE"/>
              </w:rPr>
              <w:t xml:space="preserve">Isporuka potrebnog materijala i polaganje napojnog kabla tipa PP00 4x16mm2. Kabal se polaže od novopostavljenog IMO do RT u objektu. Kabal se polaže kroz zemlju u PVC gibljivom  crevu. </w:t>
            </w:r>
            <w:r w:rsidRPr="00BF62C9">
              <w:t>Obračunava se po dužnom metru položenog kabla.</w:t>
            </w:r>
          </w:p>
        </w:tc>
        <w:tc>
          <w:tcPr>
            <w:tcW w:w="1426" w:type="dxa"/>
            <w:tcBorders>
              <w:top w:val="nil"/>
              <w:left w:val="single" w:sz="4" w:space="0" w:color="auto"/>
              <w:bottom w:val="single" w:sz="4" w:space="0" w:color="auto"/>
              <w:right w:val="single" w:sz="4" w:space="0" w:color="auto"/>
            </w:tcBorders>
            <w:shd w:val="clear" w:color="auto" w:fill="auto"/>
            <w:vAlign w:val="bottom"/>
          </w:tcPr>
          <w:p w:rsidR="00744FD6" w:rsidRPr="00BF62C9" w:rsidRDefault="00744FD6" w:rsidP="00BD3708">
            <w:pPr>
              <w:jc w:val="center"/>
            </w:pPr>
            <w:r w:rsidRPr="00BF62C9">
              <w:t>m</w:t>
            </w:r>
          </w:p>
        </w:tc>
        <w:tc>
          <w:tcPr>
            <w:tcW w:w="825" w:type="dxa"/>
            <w:gridSpan w:val="3"/>
            <w:tcBorders>
              <w:top w:val="nil"/>
              <w:left w:val="nil"/>
              <w:bottom w:val="single" w:sz="4" w:space="0" w:color="auto"/>
              <w:right w:val="single" w:sz="4" w:space="0" w:color="auto"/>
            </w:tcBorders>
            <w:shd w:val="clear" w:color="auto" w:fill="auto"/>
            <w:vAlign w:val="bottom"/>
          </w:tcPr>
          <w:p w:rsidR="00744FD6" w:rsidRPr="00BF62C9" w:rsidRDefault="00744FD6" w:rsidP="00BD3708">
            <w:pPr>
              <w:jc w:val="center"/>
            </w:pPr>
            <w:r w:rsidRPr="00BF62C9">
              <w:t>15</w:t>
            </w:r>
          </w:p>
        </w:tc>
        <w:tc>
          <w:tcPr>
            <w:tcW w:w="336" w:type="dxa"/>
            <w:tcBorders>
              <w:top w:val="nil"/>
              <w:left w:val="nil"/>
              <w:bottom w:val="single" w:sz="4" w:space="0" w:color="auto"/>
              <w:right w:val="single" w:sz="4" w:space="0" w:color="auto"/>
            </w:tcBorders>
            <w:shd w:val="clear" w:color="auto" w:fill="auto"/>
            <w:vAlign w:val="bottom"/>
          </w:tcPr>
          <w:p w:rsidR="00744FD6" w:rsidRPr="00BF62C9" w:rsidRDefault="00744FD6" w:rsidP="00BD3708">
            <w:pPr>
              <w:jc w:val="center"/>
            </w:pPr>
            <w:r w:rsidRPr="00BF62C9">
              <w:t>x</w:t>
            </w:r>
          </w:p>
        </w:tc>
        <w:tc>
          <w:tcPr>
            <w:tcW w:w="1193" w:type="dxa"/>
            <w:gridSpan w:val="4"/>
            <w:tcBorders>
              <w:top w:val="nil"/>
              <w:left w:val="nil"/>
              <w:bottom w:val="single" w:sz="4" w:space="0" w:color="auto"/>
              <w:right w:val="single" w:sz="4" w:space="0" w:color="auto"/>
            </w:tcBorders>
            <w:shd w:val="clear" w:color="auto" w:fill="auto"/>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auto"/>
              <w:right w:val="single" w:sz="4" w:space="0" w:color="auto"/>
            </w:tcBorders>
            <w:shd w:val="clear" w:color="auto" w:fill="auto"/>
            <w:vAlign w:val="bottom"/>
          </w:tcPr>
          <w:p w:rsidR="00744FD6" w:rsidRPr="00BF62C9" w:rsidRDefault="00744FD6" w:rsidP="00BD3708">
            <w:pPr>
              <w:jc w:val="center"/>
            </w:pPr>
            <w:r w:rsidRPr="00BF62C9">
              <w:t> </w:t>
            </w:r>
          </w:p>
        </w:tc>
        <w:tc>
          <w:tcPr>
            <w:tcW w:w="1440" w:type="dxa"/>
            <w:tcBorders>
              <w:top w:val="nil"/>
              <w:left w:val="nil"/>
              <w:bottom w:val="single" w:sz="4" w:space="0" w:color="auto"/>
              <w:right w:val="single" w:sz="4" w:space="0" w:color="auto"/>
            </w:tcBorders>
            <w:shd w:val="clear" w:color="auto" w:fill="auto"/>
            <w:vAlign w:val="bottom"/>
          </w:tcPr>
          <w:p w:rsidR="00744FD6" w:rsidRPr="00BF62C9" w:rsidRDefault="00744FD6" w:rsidP="00BD3708">
            <w:pPr>
              <w:jc w:val="center"/>
            </w:pPr>
            <w:r w:rsidRPr="00BF62C9">
              <w:t> </w:t>
            </w:r>
          </w:p>
        </w:tc>
      </w:tr>
      <w:tr w:rsidR="00744FD6" w:rsidRPr="00BF62C9" w:rsidTr="00BD3708">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3</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t>Troškovi nadležne "Elektrodistribucije" oko obezbeđivanja uslova za  bezbedno izvođenje radova (rad u beznaponskom stanju).</w:t>
            </w:r>
          </w:p>
        </w:tc>
        <w:tc>
          <w:tcPr>
            <w:tcW w:w="1426" w:type="dxa"/>
            <w:tcBorders>
              <w:top w:val="single" w:sz="4" w:space="0" w:color="000000"/>
              <w:left w:val="nil"/>
              <w:bottom w:val="single" w:sz="4" w:space="0" w:color="000000"/>
              <w:right w:val="nil"/>
            </w:tcBorders>
            <w:shd w:val="clear" w:color="auto" w:fill="auto"/>
            <w:vAlign w:val="center"/>
          </w:tcPr>
          <w:p w:rsidR="00744FD6" w:rsidRPr="00BF62C9" w:rsidRDefault="00744FD6" w:rsidP="00BD3708">
            <w:r w:rsidRPr="00BF62C9">
              <w:t>‚pauš</w:t>
            </w:r>
          </w:p>
        </w:tc>
        <w:tc>
          <w:tcPr>
            <w:tcW w:w="82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1</w:t>
            </w:r>
          </w:p>
        </w:tc>
        <w:tc>
          <w:tcPr>
            <w:tcW w:w="336" w:type="dxa"/>
            <w:tcBorders>
              <w:top w:val="single" w:sz="4" w:space="0" w:color="000000"/>
              <w:left w:val="nil"/>
              <w:bottom w:val="single" w:sz="4" w:space="0" w:color="000000"/>
              <w:right w:val="single" w:sz="4" w:space="0" w:color="000000"/>
            </w:tcBorders>
            <w:shd w:val="clear" w:color="auto" w:fill="auto"/>
            <w:vAlign w:val="bottom"/>
          </w:tcPr>
          <w:p w:rsidR="00744FD6" w:rsidRPr="00BF62C9" w:rsidRDefault="00744FD6" w:rsidP="00BD3708">
            <w:r w:rsidRPr="00BF62C9">
              <w:t> </w:t>
            </w:r>
          </w:p>
        </w:tc>
        <w:tc>
          <w:tcPr>
            <w:tcW w:w="1193" w:type="dxa"/>
            <w:gridSpan w:val="4"/>
            <w:tcBorders>
              <w:top w:val="single" w:sz="4" w:space="0" w:color="000000"/>
              <w:left w:val="nil"/>
              <w:bottom w:val="single" w:sz="4" w:space="0" w:color="000000"/>
              <w:right w:val="single" w:sz="4" w:space="0" w:color="000000"/>
            </w:tcBorders>
            <w:shd w:val="clear" w:color="auto" w:fill="auto"/>
            <w:vAlign w:val="bottom"/>
          </w:tcPr>
          <w:p w:rsidR="00744FD6" w:rsidRPr="00BF62C9" w:rsidRDefault="00744FD6" w:rsidP="00BD3708">
            <w:r w:rsidRPr="00BF62C9">
              <w:t> </w:t>
            </w:r>
          </w:p>
        </w:tc>
        <w:tc>
          <w:tcPr>
            <w:tcW w:w="360" w:type="dxa"/>
            <w:gridSpan w:val="2"/>
            <w:tcBorders>
              <w:top w:val="single" w:sz="4" w:space="0" w:color="000000"/>
              <w:left w:val="nil"/>
              <w:bottom w:val="single" w:sz="4" w:space="0" w:color="000000"/>
              <w:right w:val="single" w:sz="4" w:space="0" w:color="000000"/>
            </w:tcBorders>
            <w:shd w:val="clear" w:color="auto" w:fill="auto"/>
            <w:vAlign w:val="center"/>
          </w:tcPr>
          <w:p w:rsidR="00744FD6" w:rsidRPr="00BF62C9" w:rsidRDefault="00744FD6" w:rsidP="00BD3708">
            <w:r w:rsidRPr="00BF62C9">
              <w:t> </w:t>
            </w:r>
          </w:p>
        </w:tc>
        <w:tc>
          <w:tcPr>
            <w:tcW w:w="1440" w:type="dxa"/>
            <w:tcBorders>
              <w:top w:val="single" w:sz="4" w:space="0" w:color="000000"/>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r>
      <w:tr w:rsidR="00744FD6" w:rsidRPr="00BF62C9" w:rsidTr="00BD3708">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3</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rPr>
                <w:lang w:val="sv-SE"/>
              </w:rPr>
            </w:pPr>
            <w:r w:rsidRPr="00BF62C9">
              <w:rPr>
                <w:lang w:val="sv-SE"/>
              </w:rPr>
              <w:t>Troškovi geodetskog snimanja i unošenja geodetskog snimka kabla u katastar podzemnih instalacija</w:t>
            </w:r>
          </w:p>
        </w:tc>
        <w:tc>
          <w:tcPr>
            <w:tcW w:w="1426" w:type="dxa"/>
            <w:tcBorders>
              <w:top w:val="nil"/>
              <w:left w:val="nil"/>
              <w:bottom w:val="single" w:sz="4" w:space="0" w:color="000000"/>
              <w:right w:val="nil"/>
            </w:tcBorders>
            <w:shd w:val="clear" w:color="auto" w:fill="auto"/>
            <w:vAlign w:val="center"/>
          </w:tcPr>
          <w:p w:rsidR="00744FD6" w:rsidRPr="00BF62C9" w:rsidRDefault="00744FD6" w:rsidP="00BD3708">
            <w:r w:rsidRPr="00BF62C9">
              <w:t>kom</w:t>
            </w:r>
          </w:p>
        </w:tc>
        <w:tc>
          <w:tcPr>
            <w:tcW w:w="825" w:type="dxa"/>
            <w:gridSpan w:val="3"/>
            <w:tcBorders>
              <w:top w:val="nil"/>
              <w:left w:val="single" w:sz="4" w:space="0" w:color="000000"/>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1</w:t>
            </w:r>
          </w:p>
        </w:tc>
        <w:tc>
          <w:tcPr>
            <w:tcW w:w="33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vAlign w:val="center"/>
          </w:tcPr>
          <w:p w:rsidR="00744FD6" w:rsidRPr="00BF62C9" w:rsidRDefault="00744FD6" w:rsidP="00BD3708">
            <w:r w:rsidRPr="00BF62C9">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744FD6" w:rsidRPr="00BF62C9" w:rsidRDefault="00744FD6" w:rsidP="00BD3708">
            <w:pPr>
              <w:jc w:val="center"/>
            </w:pPr>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rPr>
                <w:lang w:val="sv-SE"/>
              </w:rPr>
            </w:pPr>
            <w:r w:rsidRPr="00BF62C9">
              <w:rPr>
                <w:lang w:val="sv-SE"/>
              </w:rPr>
              <w:t>Ostalisitni i nepredviđeni radovi i materijal</w:t>
            </w:r>
          </w:p>
        </w:tc>
        <w:tc>
          <w:tcPr>
            <w:tcW w:w="1426" w:type="dxa"/>
            <w:tcBorders>
              <w:top w:val="nil"/>
              <w:left w:val="nil"/>
              <w:bottom w:val="single" w:sz="4" w:space="0" w:color="000000"/>
              <w:right w:val="nil"/>
            </w:tcBorders>
            <w:shd w:val="clear" w:color="auto" w:fill="auto"/>
            <w:vAlign w:val="center"/>
          </w:tcPr>
          <w:p w:rsidR="00744FD6" w:rsidRPr="00BF62C9" w:rsidRDefault="00744FD6" w:rsidP="00BD3708">
            <w:r w:rsidRPr="00BF62C9">
              <w:t>pauš</w:t>
            </w:r>
          </w:p>
        </w:tc>
        <w:tc>
          <w:tcPr>
            <w:tcW w:w="825" w:type="dxa"/>
            <w:gridSpan w:val="3"/>
            <w:tcBorders>
              <w:top w:val="nil"/>
              <w:left w:val="single" w:sz="4" w:space="0" w:color="000000"/>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1</w:t>
            </w:r>
          </w:p>
        </w:tc>
        <w:tc>
          <w:tcPr>
            <w:tcW w:w="33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vAlign w:val="center"/>
          </w:tcPr>
          <w:p w:rsidR="00744FD6" w:rsidRPr="00BF62C9" w:rsidRDefault="00744FD6" w:rsidP="00BD3708">
            <w:r w:rsidRPr="00BF62C9">
              <w:t> </w:t>
            </w:r>
          </w:p>
        </w:tc>
        <w:tc>
          <w:tcPr>
            <w:tcW w:w="1440" w:type="dxa"/>
            <w:tcBorders>
              <w:top w:val="nil"/>
              <w:left w:val="single" w:sz="4" w:space="0" w:color="auto"/>
              <w:bottom w:val="single" w:sz="4" w:space="0" w:color="auto"/>
              <w:right w:val="single" w:sz="4" w:space="0" w:color="auto"/>
            </w:tcBorders>
            <w:shd w:val="clear" w:color="auto" w:fill="auto"/>
            <w:vAlign w:val="bottom"/>
          </w:tcPr>
          <w:p w:rsidR="00744FD6" w:rsidRPr="00BF62C9" w:rsidRDefault="00744FD6" w:rsidP="00BD3708">
            <w:pPr>
              <w:jc w:val="center"/>
            </w:pPr>
            <w:r w:rsidRPr="00BF62C9">
              <w:t> </w:t>
            </w:r>
          </w:p>
        </w:tc>
      </w:tr>
      <w:tr w:rsidR="00744FD6" w:rsidRPr="00BF62C9" w:rsidTr="00BD3708">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A.2.</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A.</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10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lang w:val="sv-SE"/>
              </w:rPr>
            </w:pPr>
            <w:r w:rsidRPr="00BF62C9">
              <w:rPr>
                <w:b/>
                <w:bCs/>
                <w:lang w:val="sv-SE"/>
              </w:rPr>
              <w:t>B. RT- UNUTRAŠNJE ELEKTRO INSTALACIJE JAKE STRUJE</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rPr>
                <w:lang w:val="sv-SE"/>
              </w:rPr>
            </w:pPr>
            <w:r w:rsidRPr="00BF62C9">
              <w:rPr>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rPr>
                <w:lang w:val="sv-SE"/>
              </w:rPr>
            </w:pPr>
            <w:r w:rsidRPr="00BF62C9">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lang w:val="sv-SE"/>
              </w:rPr>
            </w:pPr>
            <w:r w:rsidRPr="00BF62C9">
              <w:rPr>
                <w:b/>
                <w:bCs/>
                <w:lang w:val="sv-SE"/>
              </w:rPr>
              <w:t> </w:t>
            </w:r>
          </w:p>
        </w:tc>
      </w:tr>
      <w:tr w:rsidR="00744FD6" w:rsidRPr="00BF62C9" w:rsidTr="00BD3708">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rPr>
            </w:pPr>
            <w:r w:rsidRPr="00BF62C9">
              <w:rPr>
                <w:b/>
                <w:bCs/>
              </w:rPr>
              <w:t>B.1. RAZVODNI ORMANI</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8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b/>
                <w:bCs/>
                <w:lang w:val="sv-SE"/>
              </w:rPr>
              <w:t xml:space="preserve">RT - Razvodna tabla, </w:t>
            </w:r>
            <w:r w:rsidRPr="00BF62C9">
              <w:rPr>
                <w:lang w:val="sv-SE"/>
              </w:rPr>
              <w:t>ugradna, za 32 osigurača. ETI ECM36PO, ili slična tipu</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6</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Zaštitni uređaj diferencijalne struje - FID sklopka 40/0,5A</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7</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Automatski osigurač ETI, 16A, 6 kA, 1P,  B klasa, prema jednopolnoj šemi.</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23</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8</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Automatski osigurač ETI, 10A, 6 kA, 1P,  B klasa, prema jednopolnoj šemi.</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5</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9</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Sitni montažni materijal za instalaciju razvodne table: p/f žica, RST šina, kablovske hilzne, kablovske papučice, i slično...</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pauš</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10</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RT, sa ugrađenom pobrojanom opremom, ostalim sitnim montažnim materijalom i priborom, i ugradnjom</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xml:space="preserve">kpl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B.1.</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lastRenderedPageBreak/>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 </w:t>
            </w:r>
          </w:p>
        </w:tc>
        <w:tc>
          <w:tcPr>
            <w:tcW w:w="142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tcPr>
          <w:p w:rsidR="00744FD6" w:rsidRPr="00BF62C9" w:rsidRDefault="00744FD6" w:rsidP="00BD3708">
            <w:pPr>
              <w:rPr>
                <w:b/>
                <w:bCs/>
              </w:rPr>
            </w:pPr>
            <w:r w:rsidRPr="00BF62C9">
              <w:rPr>
                <w:b/>
                <w:bCs/>
              </w:rPr>
              <w:t> </w:t>
            </w:r>
          </w:p>
        </w:tc>
      </w:tr>
      <w:tr w:rsidR="00744FD6" w:rsidRPr="00BF62C9" w:rsidTr="00BD3708">
        <w:trPr>
          <w:trHeight w:val="14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lang w:val="sv-SE"/>
              </w:rPr>
            </w:pPr>
            <w:r w:rsidRPr="00BF62C9">
              <w:rPr>
                <w:b/>
                <w:bCs/>
                <w:lang w:val="sv-SE"/>
              </w:rPr>
              <w:t>B.2. UNUTRAŠNJI RAZVOD  EL. INSTALACIJA JAKE STRUJE</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lang w:val="sv-SE"/>
              </w:rPr>
            </w:pPr>
            <w:r w:rsidRPr="00BF62C9">
              <w:rPr>
                <w:b/>
                <w:bCs/>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lang w:val="sv-SE"/>
              </w:rPr>
            </w:pPr>
            <w:r w:rsidRPr="00BF62C9">
              <w:rPr>
                <w:b/>
                <w:bCs/>
                <w:lang w:val="sv-SE"/>
              </w:rPr>
              <w:t> </w:t>
            </w:r>
          </w:p>
        </w:tc>
      </w:tr>
      <w:tr w:rsidR="00744FD6" w:rsidRPr="00BF62C9" w:rsidTr="00BD3708">
        <w:trPr>
          <w:trHeight w:val="22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11</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Isporuka potrebnog materijala i izrada instalacije napojnog kabla za monofazne utičnice 16 A, i fiksne izvode, kablom tipa N2XH-Y 3x2,5 mm2. U poziciju ulazi izrada kablovskih završnica i povezivanje na oba kraja. Kabal se polaže po zidu ispod maltera.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650</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71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12</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Isporuka potrebnog materijala i izrada instalacije napojnog kabla za instalaciju unutrašnjeg osvetljenja, kablom tipa tipa N2XH-Y 3x1,5 mm2. Kabal se polaže po zidu ispod maltera.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710</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71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13</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rPr>
                <w:lang w:val="sv-SE"/>
              </w:rPr>
              <w:t xml:space="preserve">Isporuka potrebnog materijala i izrada instalacije napojnog kabla za instalaciju protiv paničnog osvetljenja, kablom tipa tipa N2XH-Y 3x1,5 mm2. </w:t>
            </w:r>
            <w:r w:rsidRPr="00BF62C9">
              <w:t>Kabal se polaže po zidu ispod maltera.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80</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B.2.</w:t>
            </w:r>
          </w:p>
        </w:tc>
        <w:tc>
          <w:tcPr>
            <w:tcW w:w="142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 </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72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rPr>
            </w:pPr>
            <w:r w:rsidRPr="00BF62C9">
              <w:rPr>
                <w:b/>
                <w:bCs/>
              </w:rPr>
              <w:t>B.3. INSTALACIONI PRIBOR I ELEMENTI</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8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Isporuka potrebnog materijala, ugradnja i povezivanje na instalaciju</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14</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Modularni pribor: kutija, nosač i maska, 7M Legrand</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3</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15</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Modularni pribor: kutija, nosač i maska, 6M Legrand</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2</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16</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Modularni pribor: kutija, nosač i maska, 4M Legrand</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37</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17</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Modularni pribor: kutija, nosač i maska, 2M Legrand</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19</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18</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Utičnica modularna 2M, monofazna, Legrand</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77</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lastRenderedPageBreak/>
              <w:t>19</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Utičnica modularna 1M, monofazna, Legrand</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20</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Prekidač modularni 1M, jednopolni, Legrand</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51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21</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Prekidač modularni 1M, naizmenični Legrand</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8</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22</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Maskica slepa, bela, 1M, Legrand</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5</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23</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Instalaciona kutija, PVC, fi78</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46</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24</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Instalaciona kutija, PVC, 100x100</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4</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57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25</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Niskomontažni bojler, 10L,  GORENJE TEG10U</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3</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B.3.</w:t>
            </w:r>
          </w:p>
        </w:tc>
        <w:tc>
          <w:tcPr>
            <w:tcW w:w="142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 </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rPr>
            </w:pPr>
            <w:r w:rsidRPr="00BF62C9">
              <w:rPr>
                <w:b/>
                <w:bCs/>
              </w:rPr>
              <w:t>B.4. SVETILJKE</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Isporuka, ugradnja i povezivanje svetiljki za unutrašnje osvetljenje, slične navedenim  tipovima,  komplet sa izvorima svetla: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25</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Nadgradna svetiljka za montažu na spušteni plafon, LED panel 600x600 Philips  RC125B W60L60 1xLED 34s/830 NOC,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41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26</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Nadgradna svetiljka za montažu na plafon sa senzorom pokreta, Philips myliving MAUVE PIR 4x4W,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3</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27</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Nadgradna svetiljka za montažu na plafon sa senzorom pokreta, Philips myliving MAUVE PIR 4x1.5W,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5</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28</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rPr>
                <w:lang w:val="sv-SE"/>
              </w:rPr>
            </w:pPr>
            <w:r w:rsidRPr="00BF62C9">
              <w:rPr>
                <w:lang w:val="sv-SE"/>
              </w:rPr>
              <w:t>Zidna spot lampa FG101-1,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41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29</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LED sijalica Philips GU10, 4W</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41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30</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rPr>
                <w:lang w:val="sv-SE"/>
              </w:rPr>
            </w:pPr>
            <w:r w:rsidRPr="00BF62C9">
              <w:rPr>
                <w:lang w:val="sv-SE"/>
              </w:rPr>
              <w:t>Nadgradna svetiljka, LED reflektor sa senzorom za detekciju pokreta, OPTONICA FL 5222 30W,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3</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lastRenderedPageBreak/>
              <w:t>31</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Protiv panična LED svetiljka sa nezavisnim izvorom napajanja u slučaju nestanka el.energije. Philips, ili u svemu slična tipu, po izboru investitora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7</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B.4.</w:t>
            </w:r>
          </w:p>
        </w:tc>
        <w:tc>
          <w:tcPr>
            <w:tcW w:w="142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 </w:t>
            </w:r>
          </w:p>
        </w:tc>
        <w:tc>
          <w:tcPr>
            <w:tcW w:w="142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10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lang w:val="sv-SE"/>
              </w:rPr>
            </w:pPr>
            <w:r w:rsidRPr="00BF62C9">
              <w:rPr>
                <w:b/>
                <w:bCs/>
                <w:lang w:val="sv-SE"/>
              </w:rPr>
              <w:t>B.5. ZAVRŠNI RADOVI I PREDAJA INSTALACIJA JS</w:t>
            </w:r>
          </w:p>
        </w:tc>
        <w:tc>
          <w:tcPr>
            <w:tcW w:w="142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rPr>
                <w:lang w:val="sv-SE"/>
              </w:rPr>
            </w:pPr>
            <w:r w:rsidRPr="00BF62C9">
              <w:rPr>
                <w:lang w:val="sv-SE"/>
              </w:rPr>
              <w:t> </w:t>
            </w:r>
          </w:p>
        </w:tc>
        <w:tc>
          <w:tcPr>
            <w:tcW w:w="825" w:type="dxa"/>
            <w:gridSpan w:val="3"/>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rPr>
                <w:lang w:val="sv-SE"/>
              </w:rPr>
            </w:pPr>
            <w:r w:rsidRPr="00BF62C9">
              <w:rPr>
                <w:lang w:val="sv-SE"/>
              </w:rPr>
              <w:t> </w:t>
            </w:r>
          </w:p>
        </w:tc>
        <w:tc>
          <w:tcPr>
            <w:tcW w:w="33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rPr>
                <w:lang w:val="sv-SE"/>
              </w:rPr>
            </w:pPr>
            <w:r w:rsidRPr="00BF62C9">
              <w:rPr>
                <w:lang w:val="sv-SE"/>
              </w:rPr>
              <w:t> </w:t>
            </w:r>
          </w:p>
        </w:tc>
        <w:tc>
          <w:tcPr>
            <w:tcW w:w="1193" w:type="dxa"/>
            <w:gridSpan w:val="4"/>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rPr>
                <w:lang w:val="sv-SE"/>
              </w:rPr>
            </w:pPr>
            <w:r w:rsidRPr="00BF62C9">
              <w:rPr>
                <w:lang w:val="sv-SE"/>
              </w:rPr>
              <w:t> </w:t>
            </w:r>
          </w:p>
        </w:tc>
        <w:tc>
          <w:tcPr>
            <w:tcW w:w="360" w:type="dxa"/>
            <w:gridSpan w:val="2"/>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rPr>
                <w:lang w:val="sv-SE"/>
              </w:rPr>
            </w:pPr>
            <w:r w:rsidRPr="00BF62C9">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lang w:val="sv-SE"/>
              </w:rPr>
            </w:pPr>
            <w:r w:rsidRPr="00BF62C9">
              <w:rPr>
                <w:b/>
                <w:bCs/>
                <w:lang w:val="sv-SE"/>
              </w:rPr>
              <w:t> </w:t>
            </w:r>
          </w:p>
        </w:tc>
      </w:tr>
      <w:tr w:rsidR="00744FD6" w:rsidRPr="00BF62C9" w:rsidTr="00BD3708">
        <w:trPr>
          <w:trHeight w:val="14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lang w:val="sv-SE"/>
              </w:rPr>
            </w:pPr>
            <w:r w:rsidRPr="00BF62C9">
              <w:rPr>
                <w:b/>
                <w:bCs/>
                <w:lang w:val="sv-SE"/>
              </w:rPr>
              <w:t>B 5. TEMELJNI UZEMLJIVAČ I GROMOBRANSKA INSTALACIJA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lang w:val="sv-SE"/>
              </w:rPr>
            </w:pPr>
            <w:r w:rsidRPr="00BF62C9">
              <w:rPr>
                <w:lang w:val="sv-SE"/>
              </w:rPr>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rPr>
                <w:lang w:val="sv-SE"/>
              </w:rPr>
            </w:pPr>
            <w:r w:rsidRPr="00BF62C9">
              <w:rPr>
                <w:lang w:val="sv-SE"/>
              </w:rPr>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r>
      <w:tr w:rsidR="00744FD6" w:rsidRPr="00BF62C9" w:rsidTr="00BD3708">
        <w:trPr>
          <w:trHeight w:val="427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t>Trasiranje, mašinski i po potrebi ručni iskop rova za uzemljivač u zemljištu III i IV kategorije dimenzija 0,4x0,8 m (šxd). Komplet sa zatrpavanjem sa nabijanjem zemlje u slojevima i odvozom viška zemlje sa trase na najbližu deponiju udaljenosti do 5 km. Pre iskopa pribaviti snimke podzemnih instalacija. Prilikom iskopa obratiti posebnu pažnju na druge podzemne instalacije kako nebi došlo do njihovog oštećenje. U slučaju oštećenja sve troškove snosi Izvođač ovih radova.</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100</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42</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rPr>
                <w:lang w:val="sv-SE"/>
              </w:rPr>
            </w:pPr>
            <w:r w:rsidRPr="00BF62C9">
              <w:rPr>
                <w:lang w:val="sv-SE"/>
              </w:rPr>
              <w:t>Isporuka i ugradnja  štapne hvataljke sa ranim starom Prevectron S3.40 ili slična tipu, h=2m.</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kom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99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43</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t>Isporuka potrebnog materijala,  polaganje i povezivanje čelične toplo pocinkovane trake Fe/Zn 25x4 mm2 SRPS N.B4.901Č u rov, formiranje uzemljivača. Obračunava se po metru ugrađene trake</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m</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110</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99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lastRenderedPageBreak/>
              <w:t>44</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t xml:space="preserve">Izrada spusnih provodnika trakom P25x4 SRPS N.B4.901Č, povezivanje na krovnu konstrukciju i izrada dozemnih spojeva (odvoda) trakom P25x4 SRPS N.B4.901Č ugrađenom u temelje. Obračunava se po metru.  </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20</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42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45</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t xml:space="preserve">Izrada gromobranske instalacije na krovu objekta trakom P25x4 SRPS N.B4.901Č, povezivanje na štapne hvataljke. Obračunava se po metru.  </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11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11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46</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t>Izvesti ispitno merni spoj traka-traka na temeljnom uzemljivaču ukrsnim komadima SRPS N.B4.936.</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2</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85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rPr>
                <w:lang w:val="sv-SE"/>
              </w:rPr>
            </w:pPr>
            <w:r w:rsidRPr="00BF62C9">
              <w:rPr>
                <w:lang w:val="sv-SE"/>
              </w:rPr>
              <w:t>Isporuka i ugradnja zaštitnika trake posle ispitnog spoja pa do ulasku u zemlju.Zaštitnik od "L" profila .</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kom</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2</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22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47</w:t>
            </w:r>
          </w:p>
        </w:tc>
        <w:tc>
          <w:tcPr>
            <w:tcW w:w="4413" w:type="dxa"/>
            <w:tcBorders>
              <w:top w:val="nil"/>
              <w:left w:val="nil"/>
              <w:bottom w:val="single" w:sz="4" w:space="0" w:color="000000"/>
              <w:right w:val="single" w:sz="4" w:space="0" w:color="000000"/>
            </w:tcBorders>
            <w:shd w:val="clear" w:color="auto" w:fill="auto"/>
          </w:tcPr>
          <w:p w:rsidR="00744FD6" w:rsidRPr="00BF62C9" w:rsidRDefault="00744FD6" w:rsidP="00BD3708">
            <w:pPr>
              <w:jc w:val="both"/>
            </w:pPr>
            <w:r w:rsidRPr="00BF62C9">
              <w:t>Merenje neprekidnosti gromobranske instalacije, vrednosti otpora rasprostiranja uzemljivača na svakom mernom spoju  i izdavanje atesta  o izvršenim merenjima i potvrdi ispravnosti od strane ovlašćene organizacije.</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pauš</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B 5.</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 </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r>
      <w:tr w:rsidR="00744FD6" w:rsidRPr="00BF62C9" w:rsidTr="00BD3708">
        <w:trPr>
          <w:trHeight w:val="14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b/>
                <w:bCs/>
                <w:lang w:val="sv-SE"/>
              </w:rPr>
            </w:pPr>
            <w:r w:rsidRPr="00BF62C9">
              <w:rPr>
                <w:b/>
                <w:bCs/>
                <w:lang w:val="sv-SE"/>
              </w:rPr>
              <w:t>B.6. ZAVRŠNI RADOVI I PREDAJA UNUTRAŠNJIH INSTALACIJA JS</w:t>
            </w:r>
          </w:p>
        </w:tc>
        <w:tc>
          <w:tcPr>
            <w:tcW w:w="142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rPr>
                <w:lang w:val="sv-SE"/>
              </w:rPr>
            </w:pPr>
            <w:r w:rsidRPr="00BF62C9">
              <w:rPr>
                <w:lang w:val="sv-SE"/>
              </w:rPr>
              <w:t> </w:t>
            </w:r>
          </w:p>
        </w:tc>
        <w:tc>
          <w:tcPr>
            <w:tcW w:w="825" w:type="dxa"/>
            <w:gridSpan w:val="3"/>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rPr>
                <w:lang w:val="sv-SE"/>
              </w:rPr>
            </w:pPr>
            <w:r w:rsidRPr="00BF62C9">
              <w:rPr>
                <w:lang w:val="sv-SE"/>
              </w:rPr>
              <w:t> </w:t>
            </w:r>
          </w:p>
        </w:tc>
        <w:tc>
          <w:tcPr>
            <w:tcW w:w="33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rPr>
                <w:lang w:val="sv-SE"/>
              </w:rPr>
            </w:pPr>
            <w:r w:rsidRPr="00BF62C9">
              <w:rPr>
                <w:lang w:val="sv-SE"/>
              </w:rPr>
              <w:t> </w:t>
            </w:r>
          </w:p>
        </w:tc>
        <w:tc>
          <w:tcPr>
            <w:tcW w:w="1193" w:type="dxa"/>
            <w:gridSpan w:val="4"/>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rPr>
                <w:lang w:val="sv-SE"/>
              </w:rPr>
            </w:pPr>
            <w:r w:rsidRPr="00BF62C9">
              <w:rPr>
                <w:lang w:val="sv-SE"/>
              </w:rPr>
              <w:t> </w:t>
            </w:r>
          </w:p>
        </w:tc>
        <w:tc>
          <w:tcPr>
            <w:tcW w:w="360" w:type="dxa"/>
            <w:gridSpan w:val="2"/>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rPr>
                <w:lang w:val="sv-SE"/>
              </w:rPr>
            </w:pPr>
            <w:r w:rsidRPr="00BF62C9">
              <w:rPr>
                <w:lang w:val="sv-SE"/>
              </w:rPr>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lang w:val="sv-SE"/>
              </w:rPr>
            </w:pPr>
            <w:r w:rsidRPr="00BF62C9">
              <w:rPr>
                <w:b/>
                <w:bCs/>
                <w:lang w:val="sv-SE"/>
              </w:rPr>
              <w:t> </w:t>
            </w:r>
          </w:p>
        </w:tc>
      </w:tr>
      <w:tr w:rsidR="00744FD6" w:rsidRPr="00BF62C9" w:rsidTr="00BD3708">
        <w:trPr>
          <w:trHeight w:val="370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lastRenderedPageBreak/>
              <w:t>39</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r w:rsidRPr="00BF62C9">
              <w:t>Nakon završenog rada na izvođenju napred navedenih instalacija izvođač radova je dužan izvšiti:</w:t>
            </w:r>
            <w:r w:rsidRPr="00BF62C9">
              <w:br/>
              <w:t>- adekvatno zatvaranje svih prodora nastalih prilikom izrade elektro instalacija.</w:t>
            </w:r>
            <w:r w:rsidRPr="00BF62C9">
              <w:br/>
              <w:t>- otklanjanje eventualnih tehničkih i estetskih grešaka izvedenih instalacija u objektu</w:t>
            </w:r>
            <w:r w:rsidRPr="00BF62C9">
              <w:br/>
              <w:t>- svakodnevno čiššćnje prostorija od otpadnog materijala  i iznošenje istog van objekta.</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pauš</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819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49</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Po završetku pregleda izvedenih radova izvršiti sva propisima predviđena merenja i ispitivanja kao:</w:t>
            </w:r>
            <w:r w:rsidRPr="00BF62C9">
              <w:br w:type="page"/>
              <w:t>- merenje otpora izolacije kablova, elektro opreme i celokupno izvedene instalacije</w:t>
            </w:r>
            <w:r w:rsidRPr="00BF62C9">
              <w:br w:type="page"/>
              <w:t>- ispitivanje fukcionalnosti pojedinih uređaja, opreme i sistema, kao i funkcionalnosti celokupne instalacije</w:t>
            </w:r>
            <w:r w:rsidRPr="00BF62C9">
              <w:br w:type="page"/>
              <w:t>- ispitivanje zaštite od previsokog napona dodira u instalaciji</w:t>
            </w:r>
            <w:r w:rsidRPr="00BF62C9">
              <w:br w:type="page"/>
              <w:t>- merenje padova napona na priključku najkritičnijih potrošača</w:t>
            </w:r>
            <w:r w:rsidRPr="00BF62C9">
              <w:br w:type="page"/>
              <w:t>- merenje prelaznog otpora uzemljenja i sl.</w:t>
            </w:r>
            <w:r w:rsidRPr="00BF62C9">
              <w:br w:type="page"/>
              <w:t>Nakon izvršenih merenja Izvođač će napraviti protokol  i dostaviti Investitoru sve potrebne stručne nalaze-ateste uz overu dobijenih vrednosti, prema SRPS i PTN. kao i Uputstva za rukovanje instalacijama i opremom sa obukom Korisnika.</w:t>
            </w:r>
            <w:r w:rsidRPr="00BF62C9">
              <w:br w:type="page"/>
              <w:t>Za sve izvedene radove i ugrađeni materijal koji je sam nabavio za potrebe izvođenja ove instalacije Izvođač je dužan dati pismenu garanciju u skladu sa važećim propisima i standardima SRPS i postojećim ugovornim obavezama.</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pauš</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45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lastRenderedPageBreak/>
              <w:t>41</w:t>
            </w:r>
          </w:p>
        </w:tc>
        <w:tc>
          <w:tcPr>
            <w:tcW w:w="4413"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both"/>
              <w:rPr>
                <w:lang w:val="sv-SE"/>
              </w:rPr>
            </w:pPr>
            <w:r w:rsidRPr="00BF62C9">
              <w:rPr>
                <w:lang w:val="sv-SE"/>
              </w:rPr>
              <w:t xml:space="preserve">Uraditi projekat izvedenog objekta na osnovu overenog primerka snimljenog za vreme izrade instalacija. Elaborat mora sadržati sve izmene koje su nastale za vreme izvođenja i mora biti overen od strane Odgovornog Izvođača radova zvaničnim pečatom radne organizacije koja je izvela potrebna snimanja kao i od strane Investitora. </w:t>
            </w:r>
            <w:r w:rsidRPr="00BF62C9">
              <w:t xml:space="preserve">Za vreme montaže obavezno uneti sve izmene crvenim tušem u jedan primerak elaborata. </w:t>
            </w:r>
            <w:r w:rsidRPr="00BF62C9">
              <w:rPr>
                <w:lang w:val="sv-SE"/>
              </w:rPr>
              <w:t>Izmene moraju biti overene od strane  izvođača i nadzornog organa.</w:t>
            </w:r>
          </w:p>
        </w:tc>
        <w:tc>
          <w:tcPr>
            <w:tcW w:w="142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pauš</w:t>
            </w:r>
          </w:p>
        </w:tc>
        <w:tc>
          <w:tcPr>
            <w:tcW w:w="82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1</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x</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B.6.</w:t>
            </w:r>
          </w:p>
        </w:tc>
        <w:tc>
          <w:tcPr>
            <w:tcW w:w="142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tcPr>
          <w:p w:rsidR="00744FD6" w:rsidRPr="00BF62C9" w:rsidRDefault="00744FD6" w:rsidP="00BD3708">
            <w:pPr>
              <w:jc w:val="center"/>
            </w:pPr>
            <w:r w:rsidRPr="00BF62C9">
              <w:t> </w:t>
            </w:r>
          </w:p>
        </w:tc>
        <w:tc>
          <w:tcPr>
            <w:tcW w:w="1193" w:type="dxa"/>
            <w:gridSpan w:val="4"/>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  B.</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 </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4413"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pPr>
            <w:r w:rsidRPr="00BF62C9">
              <w:t> </w:t>
            </w:r>
          </w:p>
        </w:tc>
        <w:tc>
          <w:tcPr>
            <w:tcW w:w="1426" w:type="dxa"/>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825"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center"/>
            </w:pPr>
            <w:r w:rsidRPr="00BF62C9">
              <w:t> </w:t>
            </w:r>
          </w:p>
        </w:tc>
        <w:tc>
          <w:tcPr>
            <w:tcW w:w="33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193" w:type="dxa"/>
            <w:gridSpan w:val="4"/>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pPr>
            <w:r w:rsidRPr="00BF62C9">
              <w:t> </w:t>
            </w:r>
          </w:p>
        </w:tc>
        <w:tc>
          <w:tcPr>
            <w:tcW w:w="360"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144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r>
      <w:tr w:rsidR="00744FD6" w:rsidRPr="00BF62C9" w:rsidTr="00BD3708">
        <w:trPr>
          <w:trHeight w:val="36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pPr>
            <w:r w:rsidRPr="00BF62C9">
              <w:t> </w:t>
            </w:r>
          </w:p>
        </w:tc>
        <w:tc>
          <w:tcPr>
            <w:tcW w:w="9993" w:type="dxa"/>
            <w:gridSpan w:val="13"/>
            <w:tcBorders>
              <w:top w:val="single" w:sz="4" w:space="0" w:color="000000"/>
              <w:left w:val="nil"/>
              <w:bottom w:val="single" w:sz="4" w:space="0" w:color="000000"/>
              <w:right w:val="single" w:sz="4" w:space="0" w:color="000000"/>
            </w:tcBorders>
            <w:shd w:val="clear" w:color="auto" w:fill="auto"/>
            <w:vAlign w:val="center"/>
          </w:tcPr>
          <w:p w:rsidR="00744FD6" w:rsidRPr="00BF62C9" w:rsidRDefault="00744FD6" w:rsidP="00BD3708">
            <w:pPr>
              <w:jc w:val="center"/>
              <w:rPr>
                <w:b/>
                <w:bCs/>
                <w:lang w:val="sv-SE"/>
              </w:rPr>
            </w:pPr>
            <w:r w:rsidRPr="00BF62C9">
              <w:rPr>
                <w:b/>
                <w:bCs/>
                <w:lang w:val="sv-SE"/>
              </w:rPr>
              <w:t>REKAPITULACIJA EL. INSTALACIJA JAKE STRUJE</w:t>
            </w:r>
          </w:p>
        </w:tc>
      </w:tr>
      <w:tr w:rsidR="00744FD6" w:rsidRPr="00BF62C9" w:rsidTr="00BD3708">
        <w:trPr>
          <w:trHeight w:val="28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5933"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both"/>
              <w:rPr>
                <w:lang w:val="sv-SE"/>
              </w:rPr>
            </w:pPr>
            <w:r w:rsidRPr="00BF62C9">
              <w:rPr>
                <w:lang w:val="sv-SE"/>
              </w:rPr>
              <w:t> </w:t>
            </w:r>
          </w:p>
        </w:tc>
        <w:tc>
          <w:tcPr>
            <w:tcW w:w="59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rPr>
                <w:lang w:val="sv-SE"/>
              </w:rPr>
            </w:pPr>
            <w:r w:rsidRPr="00BF62C9">
              <w:rPr>
                <w:lang w:val="sv-SE"/>
              </w:rPr>
              <w:t> </w:t>
            </w:r>
          </w:p>
        </w:tc>
        <w:tc>
          <w:tcPr>
            <w:tcW w:w="59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27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65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276"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667"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r>
      <w:tr w:rsidR="00744FD6" w:rsidRPr="00BF62C9" w:rsidTr="00BD3708">
        <w:trPr>
          <w:trHeight w:val="144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5933"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A. NAPAJANJE OBJEKATA EL. ENERGIJOM   I  VODOVI GLAVNOG  RAZVODA</w:t>
            </w:r>
          </w:p>
        </w:tc>
        <w:tc>
          <w:tcPr>
            <w:tcW w:w="59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rPr>
                <w:lang w:val="sv-SE"/>
              </w:rPr>
            </w:pPr>
            <w:r w:rsidRPr="00BF62C9">
              <w:rPr>
                <w:lang w:val="sv-SE"/>
              </w:rPr>
              <w:t> </w:t>
            </w:r>
          </w:p>
        </w:tc>
        <w:tc>
          <w:tcPr>
            <w:tcW w:w="59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27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65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276"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667"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lang w:val="sv-SE"/>
              </w:rPr>
            </w:pPr>
            <w:r w:rsidRPr="00BF62C9">
              <w:rPr>
                <w:b/>
                <w:bCs/>
                <w:lang w:val="sv-SE"/>
              </w:rPr>
              <w:t> </w:t>
            </w:r>
          </w:p>
        </w:tc>
      </w:tr>
      <w:tr w:rsidR="00744FD6" w:rsidRPr="00BF62C9" w:rsidTr="00BD3708">
        <w:trPr>
          <w:trHeight w:val="1080"/>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5933"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rPr>
                <w:lang w:val="sv-SE"/>
              </w:rPr>
            </w:pPr>
            <w:r w:rsidRPr="00BF62C9">
              <w:rPr>
                <w:lang w:val="sv-SE"/>
              </w:rPr>
              <w:t>B. RT- UNUTRAŠNJE ELEKTRO INSTALACIJE JAKE STRUJE</w:t>
            </w:r>
          </w:p>
        </w:tc>
        <w:tc>
          <w:tcPr>
            <w:tcW w:w="59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rPr>
                <w:lang w:val="sv-SE"/>
              </w:rPr>
            </w:pPr>
            <w:r w:rsidRPr="00BF62C9">
              <w:rPr>
                <w:lang w:val="sv-SE"/>
              </w:rPr>
              <w:t> </w:t>
            </w:r>
          </w:p>
        </w:tc>
        <w:tc>
          <w:tcPr>
            <w:tcW w:w="59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27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65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276"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lang w:val="sv-SE"/>
              </w:rPr>
            </w:pPr>
            <w:r w:rsidRPr="00BF62C9">
              <w:rPr>
                <w:lang w:val="sv-SE"/>
              </w:rPr>
              <w:t> </w:t>
            </w:r>
          </w:p>
        </w:tc>
        <w:tc>
          <w:tcPr>
            <w:tcW w:w="1667"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lang w:val="sv-SE"/>
              </w:rPr>
            </w:pPr>
            <w:r w:rsidRPr="00BF62C9">
              <w:rPr>
                <w:b/>
                <w:bCs/>
                <w:lang w:val="sv-SE"/>
              </w:rPr>
              <w:t> </w:t>
            </w:r>
          </w:p>
        </w:tc>
      </w:tr>
      <w:tr w:rsidR="00744FD6" w:rsidRPr="00BF62C9" w:rsidTr="00BD3708">
        <w:trPr>
          <w:trHeight w:val="315"/>
        </w:trPr>
        <w:tc>
          <w:tcPr>
            <w:tcW w:w="642" w:type="dxa"/>
            <w:tcBorders>
              <w:top w:val="nil"/>
              <w:left w:val="single" w:sz="4" w:space="0" w:color="000000"/>
              <w:bottom w:val="single" w:sz="4" w:space="0" w:color="000000"/>
              <w:right w:val="single" w:sz="4" w:space="0" w:color="000000"/>
            </w:tcBorders>
            <w:shd w:val="clear" w:color="auto" w:fill="auto"/>
            <w:noWrap/>
            <w:vAlign w:val="bottom"/>
          </w:tcPr>
          <w:p w:rsidR="00744FD6" w:rsidRPr="00BF62C9" w:rsidRDefault="00744FD6" w:rsidP="00BD3708">
            <w:pPr>
              <w:jc w:val="center"/>
              <w:rPr>
                <w:lang w:val="sv-SE"/>
              </w:rPr>
            </w:pPr>
            <w:r w:rsidRPr="00BF62C9">
              <w:rPr>
                <w:lang w:val="sv-SE"/>
              </w:rPr>
              <w:t> </w:t>
            </w:r>
          </w:p>
        </w:tc>
        <w:tc>
          <w:tcPr>
            <w:tcW w:w="5933" w:type="dxa"/>
            <w:gridSpan w:val="3"/>
            <w:tcBorders>
              <w:top w:val="nil"/>
              <w:left w:val="nil"/>
              <w:bottom w:val="single" w:sz="4" w:space="0" w:color="000000"/>
              <w:right w:val="single" w:sz="4" w:space="0" w:color="000000"/>
            </w:tcBorders>
            <w:shd w:val="clear" w:color="auto" w:fill="auto"/>
            <w:vAlign w:val="bottom"/>
          </w:tcPr>
          <w:p w:rsidR="00744FD6" w:rsidRPr="00BF62C9" w:rsidRDefault="00744FD6" w:rsidP="00BD3708">
            <w:pPr>
              <w:jc w:val="right"/>
              <w:rPr>
                <w:b/>
                <w:bCs/>
              </w:rPr>
            </w:pPr>
            <w:r w:rsidRPr="00BF62C9">
              <w:rPr>
                <w:b/>
                <w:bCs/>
              </w:rPr>
              <w:t>UKUPNO:</w:t>
            </w:r>
          </w:p>
        </w:tc>
        <w:tc>
          <w:tcPr>
            <w:tcW w:w="590"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jc w:val="right"/>
            </w:pPr>
            <w:r w:rsidRPr="00BF62C9">
              <w:t> </w:t>
            </w:r>
          </w:p>
        </w:tc>
        <w:tc>
          <w:tcPr>
            <w:tcW w:w="595" w:type="dxa"/>
            <w:gridSpan w:val="3"/>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27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656" w:type="dxa"/>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276"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r w:rsidRPr="00BF62C9">
              <w:t> </w:t>
            </w:r>
          </w:p>
        </w:tc>
        <w:tc>
          <w:tcPr>
            <w:tcW w:w="1667" w:type="dxa"/>
            <w:gridSpan w:val="2"/>
            <w:tcBorders>
              <w:top w:val="nil"/>
              <w:left w:val="nil"/>
              <w:bottom w:val="single" w:sz="4" w:space="0" w:color="000000"/>
              <w:right w:val="single" w:sz="4" w:space="0" w:color="000000"/>
            </w:tcBorders>
            <w:shd w:val="clear" w:color="auto" w:fill="auto"/>
            <w:noWrap/>
            <w:vAlign w:val="bottom"/>
          </w:tcPr>
          <w:p w:rsidR="00744FD6" w:rsidRPr="00BF62C9" w:rsidRDefault="00744FD6" w:rsidP="00BD3708">
            <w:pPr>
              <w:rPr>
                <w:b/>
                <w:bCs/>
              </w:rPr>
            </w:pPr>
            <w:r w:rsidRPr="00BF62C9">
              <w:rPr>
                <w:b/>
                <w:bCs/>
              </w:rPr>
              <w:t> </w:t>
            </w:r>
          </w:p>
        </w:tc>
      </w:tr>
    </w:tbl>
    <w:p w:rsidR="004C4CFD" w:rsidRPr="00BF62C9" w:rsidRDefault="004C4CFD" w:rsidP="004C4CFD">
      <w:pPr>
        <w:ind w:left="-540" w:firstLine="540"/>
      </w:pPr>
    </w:p>
    <w:p w:rsidR="004C4CFD" w:rsidRPr="00BF62C9" w:rsidRDefault="004C4CFD" w:rsidP="004C4CFD"/>
    <w:p w:rsidR="004C4CFD" w:rsidRPr="00BF62C9" w:rsidRDefault="004C4CFD" w:rsidP="004C4CFD"/>
    <w:p w:rsidR="004C4CFD" w:rsidRPr="00BF62C9"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tbl>
      <w:tblPr>
        <w:tblW w:w="10275" w:type="dxa"/>
        <w:tblInd w:w="93" w:type="dxa"/>
        <w:tblLook w:val="0000" w:firstRow="0" w:lastRow="0" w:firstColumn="0" w:lastColumn="0" w:noHBand="0" w:noVBand="0"/>
      </w:tblPr>
      <w:tblGrid>
        <w:gridCol w:w="650"/>
        <w:gridCol w:w="4225"/>
        <w:gridCol w:w="1351"/>
        <w:gridCol w:w="881"/>
        <w:gridCol w:w="1548"/>
        <w:gridCol w:w="1620"/>
      </w:tblGrid>
      <w:tr w:rsidR="004C4CFD" w:rsidTr="00BD3708">
        <w:trPr>
          <w:trHeight w:val="69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lastRenderedPageBreak/>
              <w:t>D</w:t>
            </w:r>
          </w:p>
        </w:tc>
        <w:tc>
          <w:tcPr>
            <w:tcW w:w="4225"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ELEKTROINSTALACIJE SLABE STRUJE</w:t>
            </w:r>
          </w:p>
        </w:tc>
        <w:tc>
          <w:tcPr>
            <w:tcW w:w="1351"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r>
              <w:t> </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RPr="00C90076" w:rsidTr="00BD3708">
        <w:trPr>
          <w:trHeight w:val="315"/>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xml:space="preserve"> PREDMER I PREDRAČUN Telekomunikacione i signalne instalacije</w:t>
            </w:r>
          </w:p>
        </w:tc>
      </w:tr>
      <w:tr w:rsidR="004C4CFD" w:rsidRPr="00C90076" w:rsidTr="00BD3708">
        <w:trPr>
          <w:trHeight w:val="1095"/>
        </w:trPr>
        <w:tc>
          <w:tcPr>
            <w:tcW w:w="650" w:type="dxa"/>
            <w:tcBorders>
              <w:top w:val="nil"/>
              <w:left w:val="single" w:sz="4" w:space="0" w:color="auto"/>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9625" w:type="dxa"/>
            <w:gridSpan w:val="5"/>
            <w:tcBorders>
              <w:top w:val="single" w:sz="4" w:space="0" w:color="auto"/>
              <w:left w:val="nil"/>
              <w:bottom w:val="single" w:sz="4" w:space="0" w:color="auto"/>
              <w:right w:val="single" w:sz="4" w:space="0" w:color="auto"/>
            </w:tcBorders>
            <w:shd w:val="clear" w:color="auto" w:fill="auto"/>
          </w:tcPr>
          <w:p w:rsidR="004C4CFD" w:rsidRPr="00C90076" w:rsidRDefault="004C4CFD" w:rsidP="00BD3708">
            <w:pPr>
              <w:jc w:val="center"/>
              <w:rPr>
                <w:b/>
                <w:bCs/>
                <w:lang w:val="sv-SE"/>
              </w:rPr>
            </w:pPr>
            <w:r w:rsidRPr="00C90076">
              <w:rPr>
                <w:b/>
                <w:bCs/>
                <w:lang w:val="sv-SE"/>
              </w:rPr>
              <w:t xml:space="preserve"> za OBJEKAT JAVNE NAMENE I POSLOVANJA (nekadašnji komandno – nastavni objekat vojske u okviru karasne ‚‚IV puk‚‚ u Krčagovu) na katastarskoj parceli KP 3820/9, K.O. Užice u Užicu</w:t>
            </w:r>
          </w:p>
        </w:tc>
      </w:tr>
      <w:tr w:rsidR="004C4CFD" w:rsidRPr="00C90076" w:rsidTr="00BD3708">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4225"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1351"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881"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1548"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1620"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r>
      <w:tr w:rsidR="004C4CFD" w:rsidRPr="00C90076" w:rsidTr="00BD3708">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4C4CFD" w:rsidRPr="00C90076" w:rsidRDefault="004C4CFD" w:rsidP="00BD3708">
            <w:pPr>
              <w:rPr>
                <w:lang w:val="sv-SE"/>
              </w:rPr>
            </w:pPr>
            <w:r w:rsidRPr="00C90076">
              <w:rPr>
                <w:lang w:val="sv-SE"/>
              </w:rPr>
              <w:t>A1.PRIKLJUČENJE OBJEKTA NA TK MREŽU</w:t>
            </w:r>
          </w:p>
        </w:tc>
      </w:tr>
      <w:tr w:rsidR="004C4CFD" w:rsidRPr="00C90076" w:rsidTr="00BD3708">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4225"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1351"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881"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1548"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1620"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r>
      <w:tr w:rsidR="004C4CFD" w:rsidTr="00BD3708">
        <w:trPr>
          <w:trHeight w:val="120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w:t>
            </w:r>
          </w:p>
        </w:tc>
        <w:tc>
          <w:tcPr>
            <w:tcW w:w="4225" w:type="dxa"/>
            <w:tcBorders>
              <w:top w:val="nil"/>
              <w:left w:val="nil"/>
              <w:bottom w:val="single" w:sz="4" w:space="0" w:color="auto"/>
              <w:right w:val="single" w:sz="4" w:space="0" w:color="auto"/>
            </w:tcBorders>
            <w:shd w:val="clear" w:color="auto" w:fill="auto"/>
          </w:tcPr>
          <w:p w:rsidR="004C4CFD" w:rsidRDefault="004C4CFD" w:rsidP="00BD3708">
            <w:pPr>
              <w:spacing w:after="240"/>
            </w:pPr>
            <w:r>
              <w:t>Trasiranje i mašinski iskop kabl rova, pripremljenom i očišćenom trasom, u zemljištu III i IV kategorije, dimenzije 0,4x0,8m sa ponovnim zatrpavanjem u slojevima od 10-20cm i dovođenjem površine u prvobitno stanje i odvozom viška zemlje na deponiju.</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metara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40</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118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2</w:t>
            </w:r>
          </w:p>
        </w:tc>
        <w:tc>
          <w:tcPr>
            <w:tcW w:w="4225" w:type="dxa"/>
            <w:tcBorders>
              <w:top w:val="nil"/>
              <w:left w:val="nil"/>
              <w:bottom w:val="single" w:sz="4" w:space="0" w:color="auto"/>
              <w:right w:val="single" w:sz="4" w:space="0" w:color="auto"/>
            </w:tcBorders>
            <w:shd w:val="clear" w:color="auto" w:fill="auto"/>
          </w:tcPr>
          <w:p w:rsidR="004C4CFD" w:rsidRDefault="004C4CFD" w:rsidP="00BD3708">
            <w:pPr>
              <w:spacing w:after="240"/>
            </w:pPr>
            <w:r>
              <w:t>Isporuka i ručno polaganje u već pripremljen kablovski rov, na posteljicu od peska ili sitno-zrnaste zemlje PE cevi prečnika 40mm, (postavljaju se dve cevi jedna za kabal pristupne TK mreže, druga za optički kabal).</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metara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100</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144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3</w:t>
            </w:r>
          </w:p>
        </w:tc>
        <w:tc>
          <w:tcPr>
            <w:tcW w:w="4225" w:type="dxa"/>
            <w:tcBorders>
              <w:top w:val="nil"/>
              <w:left w:val="nil"/>
              <w:bottom w:val="single" w:sz="4" w:space="0" w:color="auto"/>
              <w:right w:val="single" w:sz="4" w:space="0" w:color="auto"/>
            </w:tcBorders>
            <w:shd w:val="clear" w:color="auto" w:fill="auto"/>
          </w:tcPr>
          <w:p w:rsidR="004C4CFD" w:rsidRDefault="004C4CFD" w:rsidP="00BD3708">
            <w:pPr>
              <w:spacing w:after="240"/>
            </w:pPr>
            <w:r>
              <w:t>Isporuka i ručno polaganje u već pripremljen kablovski rov, na posteljicu od peska ili sitno-zrnaste zemlje kroz PE cev prečnika 40mm, kabla tip TK DSL(30) 59 5x2x0,6mm.Pozicija obuhvata isporuku, razvlačenje i polaganje kabla kao i povezivanje na oba kraja.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metara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50</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89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4</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spacing w:after="240"/>
              <w:rPr>
                <w:lang w:val="sv-SE"/>
              </w:rPr>
            </w:pPr>
            <w:r w:rsidRPr="00C90076">
              <w:rPr>
                <w:lang w:val="sv-SE"/>
              </w:rPr>
              <w:t>Isporuka i ugradnja izvodnog telefonskog ormana ITO u posebnoj prostoriji objekta sa izradom uzemljenja ormana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85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5</w:t>
            </w:r>
          </w:p>
        </w:tc>
        <w:tc>
          <w:tcPr>
            <w:tcW w:w="4225" w:type="dxa"/>
            <w:tcBorders>
              <w:top w:val="nil"/>
              <w:left w:val="nil"/>
              <w:bottom w:val="single" w:sz="4" w:space="0" w:color="auto"/>
              <w:right w:val="single" w:sz="4" w:space="0" w:color="auto"/>
            </w:tcBorders>
            <w:shd w:val="clear" w:color="auto" w:fill="auto"/>
          </w:tcPr>
          <w:p w:rsidR="004C4CFD" w:rsidRDefault="004C4CFD" w:rsidP="00BD3708">
            <w:pPr>
              <w:spacing w:after="240"/>
            </w:pPr>
            <w:r>
              <w:t>Nabavka, Isporuka i polaganje kabla UTP cat. 6a sličnog tipu Draka čist bakar  u zidu u cevima prečnika 40mm sa povezivanjem na oba kraja (polažu se tri kabla u cevi na delu od ITO ormana do REK-a).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metara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15</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91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lastRenderedPageBreak/>
              <w:t>6</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spacing w:after="240"/>
              <w:rPr>
                <w:lang w:val="sv-SE"/>
              </w:rPr>
            </w:pPr>
            <w:r w:rsidRPr="00C90076">
              <w:rPr>
                <w:lang w:val="sv-SE"/>
              </w:rPr>
              <w:t>Nabavka, Isporuka i polaganje halogen free rebrastih  cevi prečnika 40mm u zid (polažu se dve cevi).Plaća se po metru jednostruke cevi</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metara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20</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63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7</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Geodetsko snimanje trase podzemnog kabla sa ucrtavanjem u katastar podzemnih instalacija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8</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Ostali sitan nespecificirani materijal i nepredvidjeni radovi.</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color w:val="FF0000"/>
              </w:rPr>
            </w:pPr>
            <w:r>
              <w:rPr>
                <w:b/>
                <w:bCs/>
                <w:color w:val="FF0000"/>
              </w:rPr>
              <w:t> </w:t>
            </w:r>
          </w:p>
        </w:tc>
        <w:tc>
          <w:tcPr>
            <w:tcW w:w="4225"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color w:val="FF0000"/>
              </w:rPr>
            </w:pPr>
            <w:r>
              <w:rPr>
                <w:b/>
                <w:bCs/>
                <w:color w:val="FF0000"/>
              </w:rPr>
              <w:t> </w:t>
            </w:r>
          </w:p>
        </w:tc>
        <w:tc>
          <w:tcPr>
            <w:tcW w:w="1351"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color w:val="FF0000"/>
              </w:rPr>
            </w:pPr>
            <w:r>
              <w:rPr>
                <w:b/>
                <w:bCs/>
                <w:color w:val="FF0000"/>
              </w:rPr>
              <w:t> </w:t>
            </w:r>
          </w:p>
        </w:tc>
        <w:tc>
          <w:tcPr>
            <w:tcW w:w="881"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color w:val="FF0000"/>
              </w:rPr>
            </w:pPr>
            <w:r>
              <w:rPr>
                <w:b/>
                <w:bCs/>
                <w:color w:val="FF0000"/>
              </w:rPr>
              <w:t> </w:t>
            </w:r>
          </w:p>
        </w:tc>
        <w:tc>
          <w:tcPr>
            <w:tcW w:w="1548"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color w:val="FF0000"/>
              </w:rPr>
            </w:pPr>
            <w:r>
              <w:rPr>
                <w:b/>
                <w:bCs/>
                <w:color w:val="FF0000"/>
              </w:rPr>
              <w:t> </w:t>
            </w:r>
          </w:p>
        </w:tc>
        <w:tc>
          <w:tcPr>
            <w:tcW w:w="1620"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color w:val="FF0000"/>
              </w:rPr>
            </w:pPr>
            <w:r>
              <w:rPr>
                <w:b/>
                <w:bCs/>
                <w:color w:val="FF0000"/>
              </w:rP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rPr>
                <w:color w:val="FF0000"/>
              </w:rPr>
            </w:pPr>
            <w:r>
              <w:rPr>
                <w:color w:val="FF0000"/>
              </w:rPr>
              <w:t> </w:t>
            </w:r>
          </w:p>
        </w:tc>
        <w:tc>
          <w:tcPr>
            <w:tcW w:w="4225" w:type="dxa"/>
            <w:tcBorders>
              <w:top w:val="nil"/>
              <w:left w:val="nil"/>
              <w:bottom w:val="single" w:sz="4" w:space="0" w:color="auto"/>
              <w:right w:val="single" w:sz="4" w:space="0" w:color="auto"/>
            </w:tcBorders>
            <w:shd w:val="clear" w:color="auto" w:fill="auto"/>
            <w:noWrap/>
          </w:tcPr>
          <w:p w:rsidR="004C4CFD" w:rsidRDefault="004C4CFD" w:rsidP="00BD3708">
            <w:pPr>
              <w:jc w:val="right"/>
            </w:pPr>
            <w:r>
              <w:t>UKUPNO POZICIJA A1:</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xml:space="preserve">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xml:space="preserve">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r>
      <w:tr w:rsidR="004C4CFD" w:rsidTr="00BD3708">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225"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1351"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881"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1548"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1620" w:type="dxa"/>
            <w:tcBorders>
              <w:top w:val="nil"/>
              <w:left w:val="nil"/>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r>
      <w:tr w:rsidR="004C4CFD" w:rsidTr="00BD3708">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4C4CFD" w:rsidRDefault="004C4CFD" w:rsidP="00BD3708">
            <w:r>
              <w:t>A2. INSTALACIJA AUTOMATSKE DOJAVE POŽARA</w:t>
            </w:r>
          </w:p>
        </w:tc>
      </w:tr>
      <w:tr w:rsidR="004C4CFD" w:rsidRPr="00C90076" w:rsidTr="00BD3708">
        <w:trPr>
          <w:trHeight w:val="31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rPr>
                <w:b/>
                <w:bCs/>
              </w:rPr>
            </w:pPr>
            <w:r>
              <w:rPr>
                <w:b/>
                <w:bCs/>
              </w:rPr>
              <w:t> </w:t>
            </w:r>
          </w:p>
        </w:tc>
        <w:tc>
          <w:tcPr>
            <w:tcW w:w="4225"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lang w:val="sv-SE"/>
              </w:rPr>
            </w:pPr>
            <w:r w:rsidRPr="00C90076">
              <w:rPr>
                <w:lang w:val="sv-SE"/>
              </w:rPr>
              <w:t>Predviđena oprema je slična tipu "HOCHIKI, KENTEC"</w:t>
            </w:r>
          </w:p>
        </w:tc>
        <w:tc>
          <w:tcPr>
            <w:tcW w:w="1351"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881"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1548"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c>
          <w:tcPr>
            <w:tcW w:w="1620" w:type="dxa"/>
            <w:tcBorders>
              <w:top w:val="nil"/>
              <w:left w:val="nil"/>
              <w:bottom w:val="single" w:sz="4" w:space="0" w:color="auto"/>
              <w:right w:val="single" w:sz="4" w:space="0" w:color="auto"/>
            </w:tcBorders>
            <w:shd w:val="clear" w:color="auto" w:fill="auto"/>
            <w:noWrap/>
          </w:tcPr>
          <w:p w:rsidR="004C4CFD" w:rsidRPr="00C90076" w:rsidRDefault="004C4CFD" w:rsidP="00BD3708">
            <w:pPr>
              <w:jc w:val="center"/>
              <w:rPr>
                <w:b/>
                <w:bCs/>
                <w:lang w:val="sv-SE"/>
              </w:rPr>
            </w:pPr>
            <w:r w:rsidRPr="00C90076">
              <w:rPr>
                <w:b/>
                <w:bCs/>
                <w:lang w:val="sv-SE"/>
              </w:rPr>
              <w:t> </w:t>
            </w:r>
          </w:p>
        </w:tc>
      </w:tr>
      <w:tr w:rsidR="004C4CFD" w:rsidTr="00BD3708">
        <w:trPr>
          <w:trHeight w:val="145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Požarna centrala Syncro AS Lite, 1 кrug,</w:t>
            </w:r>
            <w:r>
              <w:br/>
              <w:t>127 modula po krugu, 16 zona LED indikacija, 3</w:t>
            </w:r>
            <w:r>
              <w:br/>
              <w:t>programabilna relea, 5 programabilnih ulaza, LCD displej,</w:t>
            </w:r>
            <w:r>
              <w:br/>
              <w:t>memorija do 1000 dogadjaja SECSLH80161</w:t>
            </w:r>
            <w:r>
              <w:br/>
              <w:t>M2,KENTEC</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123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2</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Adresabilni dimnooptički detektor niskoprofilni dizajn, komora se lako skida za servis, brz dotok dima u komoru, zaštita od svetla, 2 led indikatora, LPCB i VDS EN54-7 standard ALN-EN (WHT) zajedno sa osnovom ybn/r3</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70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3</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 xml:space="preserve"> Osnova za adresabilni senzor osnova za sve Hochiki adresabilne detektore, izlaz za paralelni indikator YBN-R/3 (WHT)</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96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4</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Kombinovani senzor, dimno-optički + temperaturni tri režima rada: dimnooptički, temperaturni ili oba. Detektor poseduje 2 LED diode za status. EN54-7, EN54-5 ACC-EN (WHT)</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115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5</w:t>
            </w:r>
          </w:p>
        </w:tc>
        <w:tc>
          <w:tcPr>
            <w:tcW w:w="4225" w:type="dxa"/>
            <w:tcBorders>
              <w:top w:val="nil"/>
              <w:left w:val="nil"/>
              <w:bottom w:val="single" w:sz="4" w:space="0" w:color="auto"/>
              <w:right w:val="single" w:sz="4" w:space="0" w:color="auto"/>
            </w:tcBorders>
            <w:shd w:val="clear" w:color="auto" w:fill="auto"/>
            <w:vAlign w:val="bottom"/>
          </w:tcPr>
          <w:p w:rsidR="004C4CFD" w:rsidRDefault="004C4CFD" w:rsidP="00BD3708">
            <w:r>
              <w:t>Ručni požarni javljač, adresabilan potrebna kutija za montažu SR2T, sa izolatorom kratkog spoja, programiranje pomoću TCH programatora i PL3 kablića, EN54-11, EN54-17 HCP-E(SCI) sa kutijom za montazu</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5</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88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lastRenderedPageBreak/>
              <w:t>6</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Konvencionalna požarna sirena 32 tona, 110dB na 1m, IP-45, 9-30V DC, potrošnja 6-39mA u zavisnosti od podešenog tona BANSHE EXCEL</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3</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69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7</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spacing w:after="240"/>
              <w:rPr>
                <w:lang w:val="sv-SE"/>
              </w:rPr>
            </w:pPr>
            <w:r w:rsidRPr="00C90076">
              <w:rPr>
                <w:lang w:val="sv-SE"/>
              </w:rPr>
              <w:t>Nabavka, Isporuka i polaganje HFFR rebrastih cevi , za polaganje kablova dojave požara dimenzija fi 16mm u zidu.</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metara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250</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118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8</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spacing w:after="240"/>
              <w:rPr>
                <w:lang w:val="sv-SE"/>
              </w:rPr>
            </w:pPr>
            <w:r>
              <w:t xml:space="preserve">Nabavka,Isporuka i polaganje kablova J-H(St)H 2x2x0.8 mm2 i povezivanje  javljača požara,  i ostale opreme stabilne instalacije za dojavu požara. </w:t>
            </w:r>
            <w:r w:rsidRPr="00C90076">
              <w:rPr>
                <w:lang w:val="sv-SE"/>
              </w:rPr>
              <w:t>Kablovi se polažu  u HFFR rebrastim cevima fi 16mm u zidu.</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metara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295</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9</w:t>
            </w:r>
          </w:p>
        </w:tc>
        <w:tc>
          <w:tcPr>
            <w:tcW w:w="4225" w:type="dxa"/>
            <w:tcBorders>
              <w:top w:val="nil"/>
              <w:left w:val="nil"/>
              <w:bottom w:val="single" w:sz="4" w:space="0" w:color="auto"/>
              <w:right w:val="single" w:sz="4" w:space="0" w:color="auto"/>
            </w:tcBorders>
            <w:shd w:val="clear" w:color="auto" w:fill="auto"/>
          </w:tcPr>
          <w:p w:rsidR="004C4CFD" w:rsidRDefault="004C4CFD" w:rsidP="00BD3708">
            <w:pPr>
              <w:spacing w:after="240"/>
            </w:pPr>
            <w:r w:rsidRPr="00C90076">
              <w:rPr>
                <w:lang w:val="sv-SE"/>
              </w:rPr>
              <w:t>Nabavka, Isporuka i polaganje kabla N2XH-J 3x1,5mm2 za</w:t>
            </w:r>
            <w:r w:rsidRPr="00C90076">
              <w:rPr>
                <w:lang w:val="sv-SE"/>
              </w:rPr>
              <w:br/>
              <w:t xml:space="preserve">napajanje centrale . </w:t>
            </w:r>
            <w:r>
              <w:t>Plaća se komplet materijal  i radna snaga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metara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20</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90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10</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Nabavka, Isporuka i polaganje kabla NHXHX FE180/E30 2x1,5 mm2 za povezivanje PP sirene na centralu. Plaća se komplet materijal  i radna snaga.Polaganje kablova vršiti u zidu.</w:t>
            </w:r>
            <w:r w:rsidRPr="00C90076">
              <w:rPr>
                <w:lang w:val="sv-SE"/>
              </w:rPr>
              <w:br w:type="page"/>
              <w:t>.</w:t>
            </w:r>
            <w:r w:rsidRPr="00C90076">
              <w:rPr>
                <w:lang w:val="sv-SE"/>
              </w:rPr>
              <w:br w:type="page"/>
            </w:r>
            <w:r w:rsidRPr="00C90076">
              <w:rPr>
                <w:lang w:val="sv-SE"/>
              </w:rPr>
              <w:br w:type="page"/>
            </w:r>
            <w:r w:rsidRPr="00C90076">
              <w:rPr>
                <w:lang w:val="sv-SE"/>
              </w:rPr>
              <w:br w:type="page"/>
            </w:r>
            <w:r w:rsidRPr="00C90076">
              <w:rPr>
                <w:lang w:val="sv-SE"/>
              </w:rPr>
              <w:br w:type="page"/>
            </w:r>
            <w:r w:rsidRPr="00C90076">
              <w:rPr>
                <w:lang w:val="sv-SE"/>
              </w:rPr>
              <w:br w:type="page"/>
            </w:r>
            <w:r w:rsidRPr="00C90076">
              <w:rPr>
                <w:lang w:val="sv-SE"/>
              </w:rPr>
              <w:br w:type="page"/>
            </w:r>
            <w:r w:rsidRPr="00C90076">
              <w:rPr>
                <w:lang w:val="sv-SE"/>
              </w:rPr>
              <w:br w:type="page"/>
            </w:r>
            <w:r w:rsidRPr="00C90076">
              <w:rPr>
                <w:lang w:val="sv-SE"/>
              </w:rPr>
              <w:br w:type="page"/>
            </w:r>
            <w:r w:rsidRPr="00C90076">
              <w:rPr>
                <w:lang w:val="sv-SE"/>
              </w:rPr>
              <w:br w:type="page"/>
            </w:r>
            <w:r w:rsidRPr="00C90076">
              <w:rPr>
                <w:lang w:val="sv-SE"/>
              </w:rPr>
              <w:br w:type="page"/>
            </w:r>
            <w:r w:rsidRPr="00C90076">
              <w:rPr>
                <w:lang w:val="sv-SE"/>
              </w:rPr>
              <w:br w:type="page"/>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metara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45</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11</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Pomoćni pribor, sitan potrošni materijal i ostali nepredviđeni radovi</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paušalno</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12</w:t>
            </w:r>
          </w:p>
        </w:tc>
        <w:tc>
          <w:tcPr>
            <w:tcW w:w="4225" w:type="dxa"/>
            <w:tcBorders>
              <w:top w:val="nil"/>
              <w:left w:val="nil"/>
              <w:bottom w:val="single" w:sz="4" w:space="0" w:color="auto"/>
              <w:right w:val="single" w:sz="4" w:space="0" w:color="auto"/>
            </w:tcBorders>
            <w:shd w:val="clear" w:color="auto" w:fill="auto"/>
          </w:tcPr>
          <w:p w:rsidR="004C4CFD" w:rsidRDefault="004C4CFD" w:rsidP="00BD3708">
            <w:pPr>
              <w:spacing w:after="240"/>
            </w:pPr>
            <w:r>
              <w:t>Zapisnik ovlašćenog preduzeća o zakonskoj saglasnosti i atestima za opremu i radove.</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13</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spacing w:after="240"/>
              <w:rPr>
                <w:lang w:val="sv-SE"/>
              </w:rPr>
            </w:pPr>
            <w:r w:rsidRPr="00C90076">
              <w:rPr>
                <w:lang w:val="sv-SE"/>
              </w:rPr>
              <w:t>Završno ispitivanje, izdavanje atesta, obuka, puštanje u ispravan rad i predaja korisniku.</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14</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Nadzor nad izvedenim radovima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61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15</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Izrada projekta izvedenog stanja sa unešenim izmenama u toku građenja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225" w:type="dxa"/>
            <w:tcBorders>
              <w:top w:val="nil"/>
              <w:left w:val="nil"/>
              <w:bottom w:val="single" w:sz="4" w:space="0" w:color="auto"/>
              <w:right w:val="single" w:sz="4" w:space="0" w:color="auto"/>
            </w:tcBorders>
            <w:shd w:val="clear" w:color="auto" w:fill="auto"/>
            <w:noWrap/>
          </w:tcPr>
          <w:p w:rsidR="004C4CFD" w:rsidRDefault="004C4CFD" w:rsidP="00BD3708">
            <w:r>
              <w:t>UKUPNO POZICIJA A2:</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xml:space="preserve">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xml:space="preserve">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225" w:type="dxa"/>
            <w:tcBorders>
              <w:top w:val="nil"/>
              <w:left w:val="nil"/>
              <w:bottom w:val="single" w:sz="4" w:space="0" w:color="auto"/>
              <w:right w:val="single" w:sz="4" w:space="0" w:color="auto"/>
            </w:tcBorders>
            <w:shd w:val="clear" w:color="auto" w:fill="auto"/>
            <w:noWrap/>
          </w:tcPr>
          <w:p w:rsidR="004C4CFD" w:rsidRDefault="004C4CFD" w:rsidP="00BD3708">
            <w:r>
              <w:t>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r>
      <w:tr w:rsidR="004C4CFD" w:rsidTr="00BD3708">
        <w:trPr>
          <w:trHeight w:val="21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4C4CFD" w:rsidRDefault="004C4CFD" w:rsidP="00BD3708">
            <w:r>
              <w:t>A3.STRUKTURNI KABLOVSKI SISTEM</w:t>
            </w:r>
          </w:p>
        </w:tc>
      </w:tr>
      <w:tr w:rsidR="004C4CFD" w:rsidTr="00BD3708">
        <w:trPr>
          <w:trHeight w:val="120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lastRenderedPageBreak/>
              <w:t>1</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 xml:space="preserve"> Isporuka i ugradnja komplet REK ormana u elektro sobi 12U/19" rek orman na zid, staklena vrata sa bravom, dim 600x420x650mm, 2 fiksne police, 1 napojne letve sa 8 uticnih mesta.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90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2</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Isporuka i ugradnja u REK orman Patch panel 19"/1U sa 24 RJ-45 STP kat. 6 Fully Shielded, Krone LSA reglete, držač kablova sa zadnje strane sa buksnom za uzemljenje</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93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3</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Isporuka i ugradnja u REK ormanu TP-Link TL-SG1016 / T2600G-28TS JetStream™ upravljiv svič 24-port Gigabit 10/100/1000Mb/s+ 4 x SFP Gigabit, Static Routing, IP-MAC-Port Binding</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169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5</w:t>
            </w:r>
          </w:p>
        </w:tc>
        <w:tc>
          <w:tcPr>
            <w:tcW w:w="4225" w:type="dxa"/>
            <w:tcBorders>
              <w:top w:val="nil"/>
              <w:left w:val="nil"/>
              <w:bottom w:val="single" w:sz="4" w:space="0" w:color="auto"/>
              <w:right w:val="single" w:sz="4" w:space="0" w:color="auto"/>
            </w:tcBorders>
            <w:shd w:val="clear" w:color="auto" w:fill="auto"/>
          </w:tcPr>
          <w:p w:rsidR="004C4CFD" w:rsidRDefault="004C4CFD" w:rsidP="00BD3708">
            <w:pPr>
              <w:spacing w:after="240"/>
            </w:pPr>
            <w:r>
              <w:t xml:space="preserve">Isporuka potrebnog materijala i izrada kompletne računarske </w:t>
            </w:r>
            <w:r>
              <w:br/>
              <w:t>instalacije (linije) od REK-a do utičnice 2xRJ45 na radnom mestu</w:t>
            </w:r>
            <w:r>
              <w:br/>
              <w:t xml:space="preserve">kablom FTP cat(dva FTP kabla). 6a sličnog tipu draka čist bakar  položenim u halogen free rebrastim  crevima  fi 16,delom u zidu a delom na perforiranim nosačima. Prosečna dužina priključnog  je 25m.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8</w:t>
            </w:r>
          </w:p>
        </w:tc>
        <w:tc>
          <w:tcPr>
            <w:tcW w:w="1548" w:type="dxa"/>
            <w:tcBorders>
              <w:top w:val="nil"/>
              <w:left w:val="nil"/>
              <w:bottom w:val="single" w:sz="4" w:space="0" w:color="auto"/>
              <w:right w:val="single" w:sz="4" w:space="0" w:color="auto"/>
            </w:tcBorders>
            <w:shd w:val="clear" w:color="auto" w:fill="FFFFFF"/>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66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6</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Dvostruka računarska utičnica 2xRJ45 cat.6A, oklopljena, Alling modularni, moduli brandrex ili ekvivalentno</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4</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57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7</w:t>
            </w:r>
          </w:p>
        </w:tc>
        <w:tc>
          <w:tcPr>
            <w:tcW w:w="4225" w:type="dxa"/>
            <w:tcBorders>
              <w:top w:val="nil"/>
              <w:left w:val="nil"/>
              <w:bottom w:val="single" w:sz="4" w:space="0" w:color="auto"/>
              <w:right w:val="single" w:sz="4" w:space="0" w:color="auto"/>
            </w:tcBorders>
            <w:shd w:val="clear" w:color="auto" w:fill="auto"/>
            <w:vAlign w:val="bottom"/>
          </w:tcPr>
          <w:p w:rsidR="004C4CFD" w:rsidRPr="00C90076" w:rsidRDefault="004C4CFD" w:rsidP="00BD3708">
            <w:pPr>
              <w:rPr>
                <w:color w:val="333333"/>
                <w:lang w:val="sv-SE"/>
              </w:rPr>
            </w:pPr>
            <w:r w:rsidRPr="00C90076">
              <w:rPr>
                <w:color w:val="333333"/>
                <w:lang w:val="sv-SE"/>
              </w:rPr>
              <w:t>Isporuka ugradnja i podešavanje Ubiquiti UniFI UAP AC Lite access pointa.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124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8</w:t>
            </w:r>
          </w:p>
        </w:tc>
        <w:tc>
          <w:tcPr>
            <w:tcW w:w="4225" w:type="dxa"/>
            <w:tcBorders>
              <w:top w:val="nil"/>
              <w:left w:val="nil"/>
              <w:bottom w:val="single" w:sz="4" w:space="0" w:color="auto"/>
              <w:right w:val="single" w:sz="4" w:space="0" w:color="auto"/>
            </w:tcBorders>
            <w:shd w:val="clear" w:color="auto" w:fill="auto"/>
          </w:tcPr>
          <w:p w:rsidR="004C4CFD" w:rsidRDefault="004C4CFD" w:rsidP="00BD3708">
            <w:pPr>
              <w:spacing w:after="240"/>
            </w:pPr>
            <w:r w:rsidRPr="00C90076">
              <w:rPr>
                <w:lang w:val="sv-SE"/>
              </w:rPr>
              <w:t xml:space="preserve">Isporuka potrebnog materijala i izrada kompletne instalacije (linije) od REK-a do Ubiquiti UniFI UAP AC Lite access pointa. UTP cat. 6a sl. Tipu draka cist bakar  delom u zidu a delom na perforiranim nosačima. </w:t>
            </w:r>
            <w:r>
              <w:t xml:space="preserve">Prosečna dužina priključnog  je 25m.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9</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Ostali sitan nespecificirani materijal i nepredvidjeni radovi.</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10</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Nadzor nad izvedenim radovima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11</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Završno ispitivanje, obuka korisnika i puštanje instalacije u rad</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75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lastRenderedPageBreak/>
              <w:t>12</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Izrada projekta izvedenog stanja sa unešenim izmenama u toku građenja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225" w:type="dxa"/>
            <w:tcBorders>
              <w:top w:val="nil"/>
              <w:left w:val="nil"/>
              <w:bottom w:val="single" w:sz="4" w:space="0" w:color="auto"/>
              <w:right w:val="single" w:sz="4" w:space="0" w:color="auto"/>
            </w:tcBorders>
            <w:shd w:val="clear" w:color="auto" w:fill="auto"/>
            <w:noWrap/>
          </w:tcPr>
          <w:p w:rsidR="004C4CFD" w:rsidRDefault="004C4CFD" w:rsidP="00BD3708">
            <w:pPr>
              <w:jc w:val="right"/>
            </w:pPr>
            <w:r>
              <w:t>UKUPNO POZICIJA A3:</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xml:space="preserve">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xml:space="preserve">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auto" w:fill="auto"/>
            <w:noWrap/>
          </w:tcPr>
          <w:p w:rsidR="004C4CFD" w:rsidRDefault="004C4CFD" w:rsidP="00BD3708">
            <w:r>
              <w:t>A4. INSTALACIJA VIDEO NADZORA</w:t>
            </w:r>
          </w:p>
        </w:tc>
      </w:tr>
      <w:tr w:rsidR="004C4CFD" w:rsidTr="00BD3708">
        <w:trPr>
          <w:trHeight w:val="315"/>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145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1</w:t>
            </w:r>
          </w:p>
        </w:tc>
        <w:tc>
          <w:tcPr>
            <w:tcW w:w="4225" w:type="dxa"/>
            <w:tcBorders>
              <w:top w:val="nil"/>
              <w:left w:val="nil"/>
              <w:bottom w:val="single" w:sz="4" w:space="0" w:color="auto"/>
              <w:right w:val="single" w:sz="4" w:space="0" w:color="auto"/>
            </w:tcBorders>
            <w:shd w:val="clear" w:color="auto" w:fill="auto"/>
          </w:tcPr>
          <w:p w:rsidR="004C4CFD" w:rsidRDefault="004C4CFD" w:rsidP="00BD3708">
            <w:pPr>
              <w:spacing w:after="240"/>
            </w:pPr>
            <w:r>
              <w:t xml:space="preserve">Isporuka potrebnog materijala i izrada kompletne instalacije (linije) od REK-a do kamere kablom UTP cat. 6a sličnog tipu draka čist bakar položenim u halogen free rebrastim  crevima  fi 16, delom u zidu a delom na perforiranim nosačima. Prosečna dužina priključnog  je 25m.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7</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264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2</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 xml:space="preserve"> Isporuka i montaža 2 MP Vandalootporna ONVIF DOME kamera; Senzor 1/2.8" progressive scan CMOS; Rezolucija: 1920x1080@25fps, 1280x720@25fps; ICR (Prava Dan/Noć funkcija); Integrisan fiksni objektiv 2.8mm@F2.0; Osetljivost 0.01lux@F1.2, 0 IR on; Kompresija: H.264/ MJPEG; Regulacija protoka kroz mrežu; Dual-Stream; Funkcije: D-WDR, 3D DNR, BLC, ROI; Ugrađena IR rasveta dometa do 30m; Pametne funkcije: Detekcija upada u zonu, Prelazak preko zamišljene linije; Slot za micro SD karticu (do 128 GB); IK10, IP67; Napajanje 12Vdc/PoE</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7</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264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3</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Isporuka i montaža u REK   NOVI 8 kanalni NVR, Maksimalna podržana rezolucija snimanja 8 MP; Kompresija H.265/ H.264/ H.264+/ MPEG4; Dual-Stream; Ulazni/Izlazni saobraćaj = 80/160 Mbps; Mesto za 2 SATA HDD (do 6 TB), 2 USB porta, Video izlazi: HDMI video izlaz max rezolucije 4K (3840x2160)/ VGA; Audio ulaz/izlaz; Alarmni ulaz/izlaz 4/1; Besplatan CMS software u kompletu, nadzor putem mobilnog telefona (ANDROID, iOS), Prijavljivanje uređaja na besplatan HIK Cloud P2P, bez HDD sl.tipu DS-7608NI-K2 ,HikVision</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66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lastRenderedPageBreak/>
              <w:t>4</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 xml:space="preserve"> Isporuka i ugradnja u REK orman SWITCH POE 8 port, za hikvision kamere</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komada</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75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5</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Ostali sitan nespecificirani materijal i nepredvidjeni radovi.Pomoćni pribor (konektori,adapteri, releji)</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6</w:t>
            </w:r>
          </w:p>
        </w:tc>
        <w:tc>
          <w:tcPr>
            <w:tcW w:w="4225" w:type="dxa"/>
            <w:tcBorders>
              <w:top w:val="nil"/>
              <w:left w:val="nil"/>
              <w:bottom w:val="single" w:sz="4" w:space="0" w:color="auto"/>
              <w:right w:val="single" w:sz="4" w:space="0" w:color="auto"/>
            </w:tcBorders>
            <w:shd w:val="clear" w:color="auto" w:fill="auto"/>
          </w:tcPr>
          <w:p w:rsidR="004C4CFD" w:rsidRDefault="004C4CFD" w:rsidP="00BD3708">
            <w:r>
              <w:t>Nadzor nad izvedenim radovima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75"/>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7</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Završno ispitivanje, obuka korisnika i puštanje instalacije u rad</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750"/>
        </w:trPr>
        <w:tc>
          <w:tcPr>
            <w:tcW w:w="650" w:type="dxa"/>
            <w:tcBorders>
              <w:top w:val="nil"/>
              <w:left w:val="single" w:sz="4" w:space="0" w:color="auto"/>
              <w:bottom w:val="single" w:sz="4" w:space="0" w:color="auto"/>
              <w:right w:val="single" w:sz="4" w:space="0" w:color="auto"/>
            </w:tcBorders>
            <w:shd w:val="clear" w:color="auto" w:fill="auto"/>
            <w:noWrap/>
          </w:tcPr>
          <w:p w:rsidR="004C4CFD" w:rsidRDefault="004C4CFD" w:rsidP="00BD3708">
            <w:pPr>
              <w:jc w:val="center"/>
            </w:pPr>
            <w:r>
              <w:t>8</w:t>
            </w:r>
          </w:p>
        </w:tc>
        <w:tc>
          <w:tcPr>
            <w:tcW w:w="4225" w:type="dxa"/>
            <w:tcBorders>
              <w:top w:val="nil"/>
              <w:left w:val="nil"/>
              <w:bottom w:val="single" w:sz="4" w:space="0" w:color="auto"/>
              <w:right w:val="single" w:sz="4" w:space="0" w:color="auto"/>
            </w:tcBorders>
            <w:shd w:val="clear" w:color="auto" w:fill="auto"/>
          </w:tcPr>
          <w:p w:rsidR="004C4CFD" w:rsidRPr="00C90076" w:rsidRDefault="004C4CFD" w:rsidP="00BD3708">
            <w:pPr>
              <w:rPr>
                <w:lang w:val="sv-SE"/>
              </w:rPr>
            </w:pPr>
            <w:r w:rsidRPr="00C90076">
              <w:rPr>
                <w:lang w:val="sv-SE"/>
              </w:rPr>
              <w:t>Izrada projekta izvedenog stanja sa unešenim izmenama u toku građenja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xml:space="preserve">paušalno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w:t>
            </w:r>
          </w:p>
        </w:tc>
      </w:tr>
      <w:tr w:rsidR="004C4CFD" w:rsidTr="00BD3708">
        <w:trPr>
          <w:trHeight w:val="375"/>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225" w:type="dxa"/>
            <w:tcBorders>
              <w:top w:val="nil"/>
              <w:left w:val="nil"/>
              <w:bottom w:val="single" w:sz="4" w:space="0" w:color="auto"/>
              <w:right w:val="single" w:sz="4" w:space="0" w:color="auto"/>
            </w:tcBorders>
            <w:shd w:val="clear" w:color="auto" w:fill="auto"/>
            <w:noWrap/>
          </w:tcPr>
          <w:p w:rsidR="004C4CFD" w:rsidRDefault="004C4CFD" w:rsidP="00BD3708">
            <w:r>
              <w:t>UKUPNO POZICIJA A4:</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xml:space="preserve">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 xml:space="preserve">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rPr>
                <w:b/>
                <w:bCs/>
              </w:rPr>
            </w:pPr>
            <w:r>
              <w:rPr>
                <w:b/>
                <w:bCs/>
              </w:rP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noWrap/>
            <w:vAlign w:val="bottom"/>
          </w:tcPr>
          <w:p w:rsidR="004C4CFD" w:rsidRDefault="004C4CFD" w:rsidP="00BD3708">
            <w:pPr>
              <w:rPr>
                <w:b/>
                <w:bCs/>
                <w:u w:val="single"/>
              </w:rPr>
            </w:pPr>
            <w:r>
              <w:rPr>
                <w:b/>
                <w:bCs/>
                <w:u w:val="single"/>
              </w:rPr>
              <w:t>REKAPITULACIJA</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36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RPr="00C90076" w:rsidTr="00BD3708">
        <w:trPr>
          <w:trHeight w:val="285"/>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vAlign w:val="center"/>
          </w:tcPr>
          <w:p w:rsidR="004C4CFD" w:rsidRPr="00C90076" w:rsidRDefault="004C4CFD" w:rsidP="00BD3708">
            <w:pPr>
              <w:rPr>
                <w:b/>
                <w:bCs/>
                <w:lang w:val="sv-SE"/>
              </w:rPr>
            </w:pPr>
            <w:r w:rsidRPr="00C90076">
              <w:rPr>
                <w:b/>
                <w:bCs/>
                <w:lang w:val="sv-SE"/>
              </w:rPr>
              <w:t>A1.PRIKLJUČENJE OBJEKTA NA TK MREŽU</w:t>
            </w:r>
          </w:p>
        </w:tc>
        <w:tc>
          <w:tcPr>
            <w:tcW w:w="1351" w:type="dxa"/>
            <w:tcBorders>
              <w:top w:val="nil"/>
              <w:left w:val="nil"/>
              <w:bottom w:val="single" w:sz="4" w:space="0" w:color="auto"/>
              <w:right w:val="single" w:sz="4" w:space="0" w:color="auto"/>
            </w:tcBorders>
            <w:shd w:val="clear" w:color="auto" w:fill="auto"/>
            <w:vAlign w:val="center"/>
          </w:tcPr>
          <w:p w:rsidR="004C4CFD" w:rsidRPr="00C90076" w:rsidRDefault="004C4CFD" w:rsidP="00BD3708">
            <w:pPr>
              <w:rPr>
                <w:b/>
                <w:bCs/>
                <w:lang w:val="sv-SE"/>
              </w:rPr>
            </w:pPr>
            <w:r w:rsidRPr="00C90076">
              <w:rPr>
                <w:b/>
                <w:bCs/>
                <w:lang w:val="sv-SE"/>
              </w:rPr>
              <w:t> </w:t>
            </w:r>
          </w:p>
        </w:tc>
        <w:tc>
          <w:tcPr>
            <w:tcW w:w="881" w:type="dxa"/>
            <w:tcBorders>
              <w:top w:val="nil"/>
              <w:left w:val="nil"/>
              <w:bottom w:val="single" w:sz="4" w:space="0" w:color="auto"/>
              <w:right w:val="single" w:sz="4" w:space="0" w:color="auto"/>
            </w:tcBorders>
            <w:shd w:val="clear" w:color="auto" w:fill="auto"/>
            <w:vAlign w:val="center"/>
          </w:tcPr>
          <w:p w:rsidR="004C4CFD" w:rsidRPr="00C90076" w:rsidRDefault="004C4CFD" w:rsidP="00BD3708">
            <w:pPr>
              <w:rPr>
                <w:b/>
                <w:bCs/>
                <w:lang w:val="sv-SE"/>
              </w:rPr>
            </w:pPr>
            <w:r w:rsidRPr="00C90076">
              <w:rPr>
                <w:b/>
                <w:bCs/>
                <w:lang w:val="sv-SE"/>
              </w:rPr>
              <w:t> </w:t>
            </w:r>
          </w:p>
        </w:tc>
        <w:tc>
          <w:tcPr>
            <w:tcW w:w="1548" w:type="dxa"/>
            <w:tcBorders>
              <w:top w:val="nil"/>
              <w:left w:val="nil"/>
              <w:bottom w:val="single" w:sz="4" w:space="0" w:color="auto"/>
              <w:right w:val="single" w:sz="4" w:space="0" w:color="auto"/>
            </w:tcBorders>
            <w:shd w:val="clear" w:color="auto" w:fill="auto"/>
            <w:vAlign w:val="center"/>
          </w:tcPr>
          <w:p w:rsidR="004C4CFD" w:rsidRPr="00C90076" w:rsidRDefault="004C4CFD" w:rsidP="00BD3708">
            <w:pPr>
              <w:rPr>
                <w:b/>
                <w:bCs/>
                <w:lang w:val="sv-SE"/>
              </w:rPr>
            </w:pPr>
            <w:r w:rsidRPr="00C90076">
              <w:rPr>
                <w:b/>
                <w:bCs/>
                <w:lang w:val="sv-SE"/>
              </w:rPr>
              <w:t> </w:t>
            </w:r>
          </w:p>
        </w:tc>
        <w:tc>
          <w:tcPr>
            <w:tcW w:w="1620" w:type="dxa"/>
            <w:tcBorders>
              <w:top w:val="nil"/>
              <w:left w:val="nil"/>
              <w:bottom w:val="single" w:sz="4" w:space="0" w:color="auto"/>
              <w:right w:val="single" w:sz="4" w:space="0" w:color="auto"/>
            </w:tcBorders>
            <w:shd w:val="clear" w:color="auto" w:fill="auto"/>
            <w:vAlign w:val="center"/>
          </w:tcPr>
          <w:p w:rsidR="004C4CFD" w:rsidRPr="00C90076" w:rsidRDefault="004C4CFD" w:rsidP="00BD3708">
            <w:pPr>
              <w:rPr>
                <w:b/>
                <w:bCs/>
                <w:lang w:val="sv-SE"/>
              </w:rPr>
            </w:pPr>
            <w:r w:rsidRPr="00C90076">
              <w:rPr>
                <w:b/>
                <w:bCs/>
                <w:lang w:val="sv-SE"/>
              </w:rPr>
              <w:t> </w:t>
            </w:r>
          </w:p>
        </w:tc>
      </w:tr>
      <w:tr w:rsidR="004C4CFD" w:rsidTr="00BD3708">
        <w:trPr>
          <w:trHeight w:val="285"/>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Pr="00C90076" w:rsidRDefault="004C4CFD" w:rsidP="00BD3708">
            <w:pPr>
              <w:rPr>
                <w:lang w:val="sv-SE"/>
              </w:rPr>
            </w:pPr>
            <w:r w:rsidRPr="00C90076">
              <w:rPr>
                <w:lang w:val="sv-SE"/>
              </w:rPr>
              <w:t> </w:t>
            </w:r>
          </w:p>
        </w:tc>
        <w:tc>
          <w:tcPr>
            <w:tcW w:w="4225"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A2. INSTALACIJA AUTOMATSKE DOJAVE POŽARA</w:t>
            </w:r>
          </w:p>
        </w:tc>
        <w:tc>
          <w:tcPr>
            <w:tcW w:w="1351"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881"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1548"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1620"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r>
      <w:tr w:rsidR="004C4CFD" w:rsidTr="00BD3708">
        <w:trPr>
          <w:trHeight w:val="285"/>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A3. INSTALACIJA STRUKTURNE MREŽE</w:t>
            </w:r>
          </w:p>
        </w:tc>
        <w:tc>
          <w:tcPr>
            <w:tcW w:w="1351"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881"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1548"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1620"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r>
      <w:tr w:rsidR="004C4CFD" w:rsidTr="00BD3708">
        <w:trPr>
          <w:trHeight w:val="285"/>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A4. INSTALACIJA VIDEO NADZORA</w:t>
            </w:r>
          </w:p>
        </w:tc>
        <w:tc>
          <w:tcPr>
            <w:tcW w:w="1351"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881"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1548"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1620"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r>
      <w:tr w:rsidR="004C4CFD" w:rsidTr="00BD3708">
        <w:trPr>
          <w:trHeight w:val="33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35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881"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548"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6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330"/>
        </w:trPr>
        <w:tc>
          <w:tcPr>
            <w:tcW w:w="65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r>
              <w:t> </w:t>
            </w:r>
          </w:p>
        </w:tc>
        <w:tc>
          <w:tcPr>
            <w:tcW w:w="4225"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xml:space="preserve">UKUPNO  </w:t>
            </w:r>
            <w:r>
              <w:rPr>
                <w:b/>
                <w:bCs/>
                <w:vanish/>
                <w:sz w:val="22"/>
                <w:szCs w:val="22"/>
              </w:rPr>
              <w:t>9AC</w:t>
            </w:r>
            <w:r>
              <w:rPr>
                <w:b/>
                <w:bCs/>
                <w:vanish/>
                <w:sz w:val="22"/>
                <w:szCs w:val="22"/>
              </w:rPr>
              <w:pgNum/>
            </w:r>
          </w:p>
        </w:tc>
        <w:tc>
          <w:tcPr>
            <w:tcW w:w="1351"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881"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1548"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c>
          <w:tcPr>
            <w:tcW w:w="1620" w:type="dxa"/>
            <w:tcBorders>
              <w:top w:val="nil"/>
              <w:left w:val="nil"/>
              <w:bottom w:val="single" w:sz="4" w:space="0" w:color="auto"/>
              <w:right w:val="single" w:sz="4" w:space="0" w:color="auto"/>
            </w:tcBorders>
            <w:shd w:val="clear" w:color="auto" w:fill="auto"/>
            <w:vAlign w:val="center"/>
          </w:tcPr>
          <w:p w:rsidR="004C4CFD" w:rsidRDefault="004C4CFD" w:rsidP="00BD3708">
            <w:pPr>
              <w:rPr>
                <w:b/>
                <w:bCs/>
              </w:rPr>
            </w:pPr>
            <w:r>
              <w:rPr>
                <w:b/>
                <w:bCs/>
              </w:rPr>
              <w:t> </w:t>
            </w:r>
          </w:p>
        </w:tc>
      </w:tr>
    </w:tbl>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tbl>
      <w:tblPr>
        <w:tblW w:w="10095" w:type="dxa"/>
        <w:tblInd w:w="93" w:type="dxa"/>
        <w:tblLook w:val="0000" w:firstRow="0" w:lastRow="0" w:firstColumn="0" w:lastColumn="0" w:noHBand="0" w:noVBand="0"/>
      </w:tblPr>
      <w:tblGrid>
        <w:gridCol w:w="540"/>
        <w:gridCol w:w="5160"/>
        <w:gridCol w:w="830"/>
        <w:gridCol w:w="760"/>
        <w:gridCol w:w="1365"/>
        <w:gridCol w:w="1440"/>
      </w:tblGrid>
      <w:tr w:rsidR="004C4CFD" w:rsidTr="00BD3708">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FD" w:rsidRPr="00942373" w:rsidRDefault="004C4CFD" w:rsidP="00BD3708">
            <w:pPr>
              <w:jc w:val="center"/>
              <w:rPr>
                <w:b/>
                <w:bCs/>
              </w:rPr>
            </w:pPr>
            <w:r w:rsidRPr="00942373">
              <w:rPr>
                <w:b/>
                <w:bCs/>
              </w:rPr>
              <w:lastRenderedPageBreak/>
              <w:t>E</w:t>
            </w:r>
          </w:p>
        </w:tc>
        <w:tc>
          <w:tcPr>
            <w:tcW w:w="5160" w:type="dxa"/>
            <w:tcBorders>
              <w:top w:val="single" w:sz="4" w:space="0" w:color="auto"/>
              <w:left w:val="nil"/>
              <w:bottom w:val="single" w:sz="4" w:space="0" w:color="auto"/>
              <w:right w:val="single" w:sz="4" w:space="0" w:color="auto"/>
            </w:tcBorders>
            <w:shd w:val="clear" w:color="auto" w:fill="auto"/>
            <w:vAlign w:val="center"/>
          </w:tcPr>
          <w:p w:rsidR="004C4CFD" w:rsidRPr="00942373" w:rsidRDefault="004C4CFD" w:rsidP="00BD3708">
            <w:pPr>
              <w:jc w:val="both"/>
              <w:rPr>
                <w:b/>
                <w:bCs/>
              </w:rPr>
            </w:pPr>
            <w:r w:rsidRPr="00942373">
              <w:rPr>
                <w:b/>
                <w:bCs/>
              </w:rPr>
              <w:t xml:space="preserve">MAŠINSKE INSTALACIJE </w:t>
            </w:r>
          </w:p>
        </w:tc>
        <w:tc>
          <w:tcPr>
            <w:tcW w:w="830" w:type="dxa"/>
            <w:tcBorders>
              <w:top w:val="single" w:sz="4" w:space="0" w:color="auto"/>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single" w:sz="4" w:space="0" w:color="auto"/>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А - МАШИНСКИ И ЕЛЕКТРО РАДОВИ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1. Набавка и монтажа гасног апарата, са</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припадајућим елементима: Комбиновани гасни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загрејач воде – конвенциони гасни котао Тип</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w:t>
            </w:r>
            <w:r w:rsidRPr="00942373">
              <w:t>Vaillant</w:t>
            </w:r>
            <w:r w:rsidRPr="00942373">
              <w:rPr>
                <w:lang w:val="ru-RU"/>
              </w:rPr>
              <w:t>” , или сличан других произвођача врста</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Ц 3.3., називне снаге 35 kW, фасадни izvod</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kom</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2 Набавка и монтажа кугласте славине за гас:</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rPr>
                <w:lang w:val="ru-RU"/>
              </w:rPr>
              <w:t xml:space="preserve"> </w:t>
            </w:r>
            <w:r w:rsidRPr="00942373">
              <w:t>DN 20 ( 3/4"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kom</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Набавка и монтажа савитљивог црева</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SRPS M.E3.533 )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xml:space="preserve">Челично 3/4" x 800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kom</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Набавка и монтажа цеви бакарне:</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xml:space="preserve">Ф 22 x 1,0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m</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5</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Набавка и монтажа заштитне цеви -за бакарне</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цеви: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Ф 22 x 1,0</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m</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4. Помоћни материјал за монтажу бакарних цеви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фитинзи, држачи, електроде и др. ), заптивни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материјал и технички гасови.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пауш</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pausal</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5. Пробијање( бушење ) зида, дебљине 30 цм.,</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 за пролаз гасовода и уградња заштитних цеви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kom</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за фасадни прикључак</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kom</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6 Галванско премошћење навојних спојева, као 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повезивање комплетне инсталације са уземљењем</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у згради - материјал и рад.</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pausal</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7. Испитивање инсталације на чврстоћу 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непропусност (записник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pausal</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8. Преглед, испитивање и мерење електричне</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pausal</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инсталације ( извештај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9. Пуштање гаса у инсталацију ( прописано ) 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прво сервисно паљење гасних апарата.</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pausal</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rPr>
                <w:b/>
                <w:bCs/>
              </w:rPr>
            </w:pPr>
            <w:r w:rsidRPr="00942373">
              <w:rPr>
                <w:b/>
                <w:bCs/>
              </w:rPr>
              <w:t>SVEGA A</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Б- ОСТАЛИ РАДОВИ</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1 Ископ земље и затрпавање рова на</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 xml:space="preserve">постављању цеви за гас </w:t>
            </w:r>
            <w:r w:rsidRPr="00942373">
              <w:t>DN</w:t>
            </w:r>
            <w:r w:rsidRPr="00942373">
              <w:rPr>
                <w:lang w:val="ru-RU"/>
              </w:rPr>
              <w:t xml:space="preserve">25 </w:t>
            </w:r>
            <w:r w:rsidRPr="00942373">
              <w:t>PE</w:t>
            </w:r>
            <w:r w:rsidRPr="00942373">
              <w:rPr>
                <w:lang w:val="ru-RU"/>
              </w:rPr>
              <w:t xml:space="preserve"> од</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секударне гасне мреже и уградња гасног</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lastRenderedPageBreak/>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вентила</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pausal</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2 Испорука Мерно регулационог сета од стране</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дистрибутера</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3 Остали администратини послови на добијању</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решења за прикључње гаса на дистрибутивну</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RPr="00942373"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rPr>
                <w:lang w:val="ru-RU"/>
              </w:rPr>
              <w:t>мрежу и пријему гасне инсталације</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lang w:val="ru-RU"/>
              </w:rPr>
            </w:pPr>
            <w:r w:rsidRPr="00942373">
              <w:t>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pausal</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pPr>
            <w:r w:rsidRPr="00942373">
              <w:t>1</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rPr>
                <w:b/>
                <w:bCs/>
              </w:rPr>
            </w:pPr>
            <w:r w:rsidRPr="00942373">
              <w:rPr>
                <w:b/>
                <w:bCs/>
              </w:rPr>
              <w:t>SVEGA B</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rPr>
                <w:b/>
                <w:bCs/>
              </w:rPr>
            </w:pPr>
            <w:r w:rsidRPr="00942373">
              <w:rPr>
                <w:b/>
                <w:bCs/>
              </w:rPr>
              <w:t>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r w:rsidR="004C4CFD" w:rsidTr="00BD3708">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51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right"/>
              <w:rPr>
                <w:b/>
                <w:bCs/>
              </w:rPr>
            </w:pPr>
            <w:r w:rsidRPr="00942373">
              <w:rPr>
                <w:b/>
                <w:bCs/>
              </w:rPr>
              <w:t xml:space="preserve">UKUPNO A+B </w:t>
            </w:r>
          </w:p>
        </w:tc>
        <w:tc>
          <w:tcPr>
            <w:tcW w:w="83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7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365"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c>
          <w:tcPr>
            <w:tcW w:w="144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r w:rsidRPr="00942373">
              <w:t> </w:t>
            </w:r>
          </w:p>
        </w:tc>
      </w:tr>
    </w:tbl>
    <w:p w:rsidR="004C4CFD" w:rsidRDefault="004C4CFD" w:rsidP="004C4CFD"/>
    <w:tbl>
      <w:tblPr>
        <w:tblW w:w="10160" w:type="dxa"/>
        <w:tblInd w:w="93" w:type="dxa"/>
        <w:tblLook w:val="0000" w:firstRow="0" w:lastRow="0" w:firstColumn="0" w:lastColumn="0" w:noHBand="0" w:noVBand="0"/>
      </w:tblPr>
      <w:tblGrid>
        <w:gridCol w:w="960"/>
        <w:gridCol w:w="4780"/>
        <w:gridCol w:w="960"/>
        <w:gridCol w:w="960"/>
        <w:gridCol w:w="1220"/>
        <w:gridCol w:w="1280"/>
      </w:tblGrid>
      <w:tr w:rsidR="004C4CFD" w:rsidTr="00BD370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rPr>
                <w:b/>
                <w:bCs/>
              </w:rPr>
            </w:pPr>
            <w:r>
              <w:rPr>
                <w:b/>
                <w:bCs/>
              </w:rPr>
              <w:t>F</w:t>
            </w:r>
          </w:p>
        </w:tc>
        <w:tc>
          <w:tcPr>
            <w:tcW w:w="4780" w:type="dxa"/>
            <w:tcBorders>
              <w:top w:val="single" w:sz="4" w:space="0" w:color="auto"/>
              <w:left w:val="nil"/>
              <w:bottom w:val="single" w:sz="4" w:space="0" w:color="auto"/>
              <w:right w:val="single" w:sz="4" w:space="0" w:color="auto"/>
            </w:tcBorders>
            <w:shd w:val="clear" w:color="auto" w:fill="auto"/>
            <w:vAlign w:val="center"/>
          </w:tcPr>
          <w:p w:rsidR="004C4CFD" w:rsidRDefault="004C4CFD" w:rsidP="00BD3708">
            <w:pPr>
              <w:jc w:val="both"/>
              <w:rPr>
                <w:b/>
                <w:bCs/>
              </w:rPr>
            </w:pPr>
            <w:r>
              <w:rPr>
                <w:b/>
                <w:bCs/>
              </w:rPr>
              <w:t>OPREMA ZA PROTIVPOŽARNU ZAŠTITU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r>
      <w:tr w:rsidR="004C4CFD" w:rsidRPr="002E27E0" w:rsidTr="00BD37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780" w:type="dxa"/>
            <w:tcBorders>
              <w:top w:val="nil"/>
              <w:left w:val="nil"/>
              <w:bottom w:val="single" w:sz="4" w:space="0" w:color="auto"/>
              <w:right w:val="single" w:sz="4" w:space="0" w:color="auto"/>
            </w:tcBorders>
            <w:shd w:val="clear" w:color="auto" w:fill="auto"/>
            <w:noWrap/>
            <w:vAlign w:val="bottom"/>
          </w:tcPr>
          <w:p w:rsidR="004C4CFD" w:rsidRPr="002E27E0" w:rsidRDefault="004C4CFD" w:rsidP="00BD3708">
            <w:pPr>
              <w:rPr>
                <w:b/>
                <w:bCs/>
                <w:lang w:val="sv-SE"/>
              </w:rPr>
            </w:pPr>
            <w:r w:rsidRPr="002E27E0">
              <w:rPr>
                <w:b/>
                <w:bCs/>
                <w:lang w:val="sv-SE"/>
              </w:rPr>
              <w:t xml:space="preserve">SISTEM ZA DOJAVU POŽARA - </w:t>
            </w:r>
            <w:r w:rsidRPr="002E27E0">
              <w:rPr>
                <w:b/>
                <w:bCs/>
                <w:lang w:val="sv-SE"/>
              </w:rPr>
              <w:br/>
              <w:t>KONVENCIONALNI SISTEM</w:t>
            </w:r>
          </w:p>
        </w:tc>
        <w:tc>
          <w:tcPr>
            <w:tcW w:w="960" w:type="dxa"/>
            <w:tcBorders>
              <w:top w:val="nil"/>
              <w:left w:val="nil"/>
              <w:bottom w:val="single" w:sz="4" w:space="0" w:color="auto"/>
              <w:right w:val="single" w:sz="4" w:space="0" w:color="auto"/>
            </w:tcBorders>
            <w:shd w:val="clear" w:color="auto" w:fill="auto"/>
            <w:noWrap/>
            <w:vAlign w:val="bottom"/>
          </w:tcPr>
          <w:p w:rsidR="004C4CFD" w:rsidRPr="002E27E0" w:rsidRDefault="004C4CFD" w:rsidP="00BD3708">
            <w:pPr>
              <w:rPr>
                <w:lang w:val="sv-SE"/>
              </w:rPr>
            </w:pPr>
            <w:r w:rsidRPr="002E27E0">
              <w:rPr>
                <w:lang w:val="sv-SE"/>
              </w:rPr>
              <w:t> </w:t>
            </w:r>
          </w:p>
        </w:tc>
        <w:tc>
          <w:tcPr>
            <w:tcW w:w="960" w:type="dxa"/>
            <w:tcBorders>
              <w:top w:val="nil"/>
              <w:left w:val="nil"/>
              <w:bottom w:val="single" w:sz="4" w:space="0" w:color="auto"/>
              <w:right w:val="single" w:sz="4" w:space="0" w:color="auto"/>
            </w:tcBorders>
            <w:shd w:val="clear" w:color="auto" w:fill="auto"/>
            <w:noWrap/>
            <w:vAlign w:val="bottom"/>
          </w:tcPr>
          <w:p w:rsidR="004C4CFD" w:rsidRPr="002E27E0" w:rsidRDefault="004C4CFD" w:rsidP="00BD3708">
            <w:pPr>
              <w:rPr>
                <w:lang w:val="sv-SE"/>
              </w:rPr>
            </w:pPr>
            <w:r w:rsidRPr="002E27E0">
              <w:rPr>
                <w:lang w:val="sv-SE"/>
              </w:rPr>
              <w:t> </w:t>
            </w:r>
          </w:p>
        </w:tc>
        <w:tc>
          <w:tcPr>
            <w:tcW w:w="1220" w:type="dxa"/>
            <w:tcBorders>
              <w:top w:val="nil"/>
              <w:left w:val="nil"/>
              <w:bottom w:val="single" w:sz="4" w:space="0" w:color="auto"/>
              <w:right w:val="single" w:sz="4" w:space="0" w:color="auto"/>
            </w:tcBorders>
            <w:shd w:val="clear" w:color="auto" w:fill="auto"/>
            <w:noWrap/>
            <w:vAlign w:val="bottom"/>
          </w:tcPr>
          <w:p w:rsidR="004C4CFD" w:rsidRPr="002E27E0" w:rsidRDefault="004C4CFD" w:rsidP="00BD3708">
            <w:pPr>
              <w:rPr>
                <w:lang w:val="sv-SE"/>
              </w:rPr>
            </w:pPr>
            <w:r w:rsidRPr="002E27E0">
              <w:rPr>
                <w:lang w:val="sv-SE"/>
              </w:rPr>
              <w:t> </w:t>
            </w:r>
          </w:p>
        </w:tc>
        <w:tc>
          <w:tcPr>
            <w:tcW w:w="1280" w:type="dxa"/>
            <w:tcBorders>
              <w:top w:val="nil"/>
              <w:left w:val="nil"/>
              <w:bottom w:val="single" w:sz="4" w:space="0" w:color="auto"/>
              <w:right w:val="single" w:sz="4" w:space="0" w:color="auto"/>
            </w:tcBorders>
            <w:shd w:val="clear" w:color="auto" w:fill="auto"/>
            <w:noWrap/>
            <w:vAlign w:val="bottom"/>
          </w:tcPr>
          <w:p w:rsidR="004C4CFD" w:rsidRPr="002E27E0" w:rsidRDefault="004C4CFD" w:rsidP="00BD3708">
            <w:pPr>
              <w:rPr>
                <w:lang w:val="sv-SE"/>
              </w:rPr>
            </w:pPr>
            <w:r w:rsidRPr="002E27E0">
              <w:rPr>
                <w:lang w:val="sv-SE"/>
              </w:rPr>
              <w:t> </w:t>
            </w:r>
          </w:p>
        </w:tc>
      </w:tr>
      <w:tr w:rsidR="004C4CFD" w:rsidTr="00BD37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w:t>
            </w:r>
          </w:p>
        </w:tc>
        <w:tc>
          <w:tcPr>
            <w:tcW w:w="4780" w:type="dxa"/>
            <w:tcBorders>
              <w:top w:val="nil"/>
              <w:left w:val="nil"/>
              <w:bottom w:val="single" w:sz="4" w:space="0" w:color="auto"/>
              <w:right w:val="single" w:sz="4" w:space="0" w:color="auto"/>
            </w:tcBorders>
            <w:shd w:val="clear" w:color="auto" w:fill="auto"/>
            <w:noWrap/>
            <w:vAlign w:val="bottom"/>
          </w:tcPr>
          <w:p w:rsidR="004C4CFD" w:rsidRDefault="004C4CFD" w:rsidP="00BD3708">
            <w:r>
              <w:t>OPREMA</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2205"/>
        </w:trPr>
        <w:tc>
          <w:tcPr>
            <w:tcW w:w="960" w:type="dxa"/>
            <w:tcBorders>
              <w:top w:val="nil"/>
              <w:left w:val="single" w:sz="4" w:space="0" w:color="auto"/>
              <w:bottom w:val="single" w:sz="4" w:space="0" w:color="auto"/>
              <w:right w:val="single" w:sz="4" w:space="0" w:color="auto"/>
            </w:tcBorders>
            <w:shd w:val="clear" w:color="auto" w:fill="auto"/>
            <w:noWrap/>
            <w:vAlign w:val="center"/>
          </w:tcPr>
          <w:p w:rsidR="004C4CFD" w:rsidRDefault="004C4CFD" w:rsidP="00BD3708">
            <w:pPr>
              <w:jc w:val="center"/>
            </w:pPr>
            <w:r>
              <w:t>1.1.</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t>Mikroprocesorska konvencionalna centrala za dojavu požara tip SIGMA CP (Kentec) - 8 zona, sa kompletnom zvučnom i svetlosnom signalizacijom po zonama, 2 nadgledana izlaza za sirene, 3Amp napajanje, Dimenzije: 385mm(W) x 310mm(H) x 92mm(D)</w:t>
            </w:r>
            <w:r>
              <w:br/>
              <w:t xml:space="preserve">Sertifikati EN 54-2 i EN 54-4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kpl.</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1.2.</w:t>
            </w:r>
          </w:p>
        </w:tc>
        <w:tc>
          <w:tcPr>
            <w:tcW w:w="4780" w:type="dxa"/>
            <w:tcBorders>
              <w:top w:val="nil"/>
              <w:left w:val="nil"/>
              <w:bottom w:val="single" w:sz="4" w:space="0" w:color="auto"/>
              <w:right w:val="single" w:sz="4" w:space="0" w:color="auto"/>
            </w:tcBorders>
            <w:shd w:val="clear" w:color="auto" w:fill="auto"/>
            <w:noWrap/>
            <w:vAlign w:val="bottom"/>
          </w:tcPr>
          <w:p w:rsidR="004C4CFD" w:rsidRDefault="004C4CFD" w:rsidP="00BD3708">
            <w:r>
              <w:t>Aku baterije za rezervno napajanje 12V/7Ah</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163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1.3.</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t xml:space="preserve">Konvencionalni dimnooptički detektor SLR-E/3N Niskoprofilni dizajn, komora se lako skida za servis, brz dotok dima </w:t>
            </w:r>
            <w:r>
              <w:br/>
              <w:t xml:space="preserve"> u komoru, zaštita od svetla, 2 led indikatora, </w:t>
            </w:r>
            <w:r>
              <w:br/>
              <w:t>LPCB i VDS EN54-7 standard</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13.00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189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1.4.</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rsidRPr="002E27E0">
              <w:rPr>
                <w:lang w:val="sv-SE"/>
              </w:rPr>
              <w:t xml:space="preserve">Kombinovani temperaturni i termodiferencijalni </w:t>
            </w:r>
            <w:r w:rsidRPr="002E27E0">
              <w:rPr>
                <w:lang w:val="sv-SE"/>
              </w:rPr>
              <w:br/>
              <w:t xml:space="preserve">detektor. Temperaturni detektor reaguje na porast </w:t>
            </w:r>
            <w:r w:rsidRPr="002E27E0">
              <w:rPr>
                <w:lang w:val="sv-SE"/>
              </w:rPr>
              <w:br/>
              <w:t xml:space="preserve">temperature preko 60°C. Detektor poseduje 2 LED </w:t>
            </w:r>
            <w:r w:rsidRPr="002E27E0">
              <w:rPr>
                <w:lang w:val="sv-SE"/>
              </w:rPr>
              <w:br/>
              <w:t xml:space="preserve">diode za status. </w:t>
            </w:r>
            <w:r>
              <w:t>LPCB i VDS EN54 klasa A1 i A1R</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1.5.</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t xml:space="preserve">Ručni javljač požara za unutrašnju montažu CCP-E, </w:t>
            </w:r>
            <w:r>
              <w:br/>
              <w:t xml:space="preserve">plastičan poklopac za aktivaciju, ključ za reset, </w:t>
            </w:r>
            <w:r>
              <w:br/>
              <w:t>EN54-12 standard</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3.00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lastRenderedPageBreak/>
              <w:t>1.6.</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t xml:space="preserve">Vodootporni ručni javljač požara IP67za spoljašnju </w:t>
            </w:r>
            <w:r>
              <w:br/>
              <w:t>montažu CCP-W, plastičan poklopac za aktivaciju, ključ za reset, EN54-11 standard</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1.7.</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t xml:space="preserve">Zaštitni poklopac za CCP-E - PS200lako se postavlja </w:t>
            </w:r>
            <w:r>
              <w:br/>
              <w:t xml:space="preserve">na ručni  javljač, zaštita od slučajne aktivacije i </w:t>
            </w:r>
            <w:r>
              <w:br/>
              <w:t>lažnih alarma</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5.00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1.8.</w:t>
            </w:r>
          </w:p>
        </w:tc>
        <w:tc>
          <w:tcPr>
            <w:tcW w:w="4780" w:type="dxa"/>
            <w:tcBorders>
              <w:top w:val="nil"/>
              <w:left w:val="nil"/>
              <w:bottom w:val="single" w:sz="4" w:space="0" w:color="auto"/>
              <w:right w:val="single" w:sz="4" w:space="0" w:color="auto"/>
            </w:tcBorders>
            <w:shd w:val="clear" w:color="auto" w:fill="auto"/>
            <w:vAlign w:val="bottom"/>
          </w:tcPr>
          <w:p w:rsidR="004C4CFD" w:rsidRPr="002E27E0" w:rsidRDefault="004C4CFD" w:rsidP="00BD3708">
            <w:pPr>
              <w:rPr>
                <w:lang w:val="sv-SE"/>
              </w:rPr>
            </w:pPr>
            <w:r w:rsidRPr="002E27E0">
              <w:rPr>
                <w:lang w:val="sv-SE"/>
              </w:rPr>
              <w:t>Osnova za konvencionalni Hochiki detektor YBN-R/6  2-žična veza sa centralom, izlaz za paralelni indikator</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15.00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1.9.</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t xml:space="preserve">Alarmna sirena, do 32 tona, 112dB na 1m, IP-45, </w:t>
            </w:r>
            <w:r>
              <w:br/>
              <w:t>BANSHE EXCEL</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3.00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1.10.</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t xml:space="preserve">Alarmna sirena u kobinaciji sa strob lampom, </w:t>
            </w:r>
            <w:r>
              <w:br/>
              <w:t xml:space="preserve">do 32 tona, 110dB na 1m, sa ugrađenom osnovom </w:t>
            </w:r>
            <w:r>
              <w:br/>
              <w:t>deep base, IP-66, BANSHE EXCEL</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1.11.</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rsidRPr="002E27E0">
              <w:rPr>
                <w:lang w:val="sv-SE"/>
              </w:rPr>
              <w:t xml:space="preserve">Paralelni indikator prorade automatskog javljača  </w:t>
            </w:r>
            <w:r w:rsidRPr="002E27E0">
              <w:rPr>
                <w:lang w:val="sv-SE"/>
              </w:rPr>
              <w:br w:type="page"/>
              <w:t xml:space="preserve">požara, tip SEC-RI - Sectron. </w:t>
            </w:r>
            <w:r>
              <w:t>Montira se na zid ili</w:t>
            </w:r>
            <w:r>
              <w:br w:type="page"/>
              <w:t>na plafon.</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3.00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129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1.12.</w:t>
            </w:r>
          </w:p>
        </w:tc>
        <w:tc>
          <w:tcPr>
            <w:tcW w:w="4780" w:type="dxa"/>
            <w:tcBorders>
              <w:top w:val="nil"/>
              <w:left w:val="nil"/>
              <w:bottom w:val="single" w:sz="4" w:space="0" w:color="auto"/>
              <w:right w:val="single" w:sz="4" w:space="0" w:color="auto"/>
            </w:tcBorders>
            <w:shd w:val="clear" w:color="auto" w:fill="auto"/>
            <w:vAlign w:val="bottom"/>
          </w:tcPr>
          <w:p w:rsidR="004C4CFD" w:rsidRPr="002E27E0" w:rsidRDefault="004C4CFD" w:rsidP="00BD3708">
            <w:pPr>
              <w:rPr>
                <w:lang w:val="sv-SE"/>
              </w:rPr>
            </w:pPr>
            <w:r w:rsidRPr="002E27E0">
              <w:rPr>
                <w:lang w:val="sv-SE"/>
              </w:rPr>
              <w:t>Telefonska dojava, 2 ulaza</w:t>
            </w:r>
            <w:r w:rsidRPr="002E27E0">
              <w:rPr>
                <w:lang w:val="sv-SE"/>
              </w:rPr>
              <w:br/>
              <w:t>Povezivanje sa požarnim centralama, glasovna</w:t>
            </w:r>
            <w:r w:rsidRPr="002E27E0">
              <w:rPr>
                <w:lang w:val="sv-SE"/>
              </w:rPr>
              <w:br/>
              <w:t>dojava na 12 telefonskih brojeva, 2 govorne poruke za požar i grešku</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315"/>
        </w:trPr>
        <w:tc>
          <w:tcPr>
            <w:tcW w:w="960" w:type="dxa"/>
            <w:tcBorders>
              <w:top w:val="nil"/>
              <w:left w:val="nil"/>
              <w:bottom w:val="nil"/>
              <w:right w:val="nil"/>
            </w:tcBorders>
            <w:shd w:val="clear" w:color="auto" w:fill="auto"/>
            <w:noWrap/>
            <w:vAlign w:val="bottom"/>
          </w:tcPr>
          <w:p w:rsidR="004C4CFD" w:rsidRDefault="004C4CFD" w:rsidP="00BD3708">
            <w:pPr>
              <w:jc w:val="center"/>
              <w:rPr>
                <w:rFonts w:ascii="Calibri" w:hAnsi="Calibri"/>
              </w:rPr>
            </w:pPr>
          </w:p>
        </w:tc>
        <w:tc>
          <w:tcPr>
            <w:tcW w:w="478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rPr>
                <w:b/>
                <w:bCs/>
              </w:rPr>
            </w:pPr>
            <w:r>
              <w:rPr>
                <w:b/>
                <w:bCs/>
              </w:rPr>
              <w:t>Ukupno oprema za dojavu požara</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pPr>
              <w:rPr>
                <w:color w:val="FF0000"/>
              </w:rPr>
            </w:pPr>
            <w:r>
              <w:rPr>
                <w:color w:val="FF0000"/>
              </w:rP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7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r>
      <w:tr w:rsidR="004C4CFD" w:rsidTr="00BD3708">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2.</w:t>
            </w:r>
          </w:p>
        </w:tc>
        <w:tc>
          <w:tcPr>
            <w:tcW w:w="4780" w:type="dxa"/>
            <w:tcBorders>
              <w:top w:val="nil"/>
              <w:left w:val="nil"/>
              <w:bottom w:val="single" w:sz="4" w:space="0" w:color="auto"/>
              <w:right w:val="single" w:sz="4" w:space="0" w:color="auto"/>
            </w:tcBorders>
            <w:shd w:val="clear" w:color="auto" w:fill="auto"/>
            <w:noWrap/>
            <w:vAlign w:val="bottom"/>
          </w:tcPr>
          <w:p w:rsidR="004C4CFD" w:rsidRDefault="004C4CFD" w:rsidP="00BD3708">
            <w:r>
              <w:t>INSTALACIONI MATERIJAL</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2.1.</w:t>
            </w:r>
          </w:p>
        </w:tc>
        <w:tc>
          <w:tcPr>
            <w:tcW w:w="4780" w:type="dxa"/>
            <w:tcBorders>
              <w:top w:val="nil"/>
              <w:left w:val="nil"/>
              <w:bottom w:val="single" w:sz="4" w:space="0" w:color="auto"/>
              <w:right w:val="single" w:sz="4" w:space="0" w:color="auto"/>
            </w:tcBorders>
            <w:shd w:val="clear" w:color="auto" w:fill="auto"/>
            <w:vAlign w:val="bottom"/>
          </w:tcPr>
          <w:p w:rsidR="004C4CFD" w:rsidRPr="002E27E0" w:rsidRDefault="004C4CFD" w:rsidP="00BD3708">
            <w:pPr>
              <w:rPr>
                <w:lang w:val="sv-SE"/>
              </w:rPr>
            </w:pPr>
            <w:r w:rsidRPr="002E27E0">
              <w:rPr>
                <w:lang w:val="sv-SE"/>
              </w:rPr>
              <w:t xml:space="preserve">Isporuka i postavljanje bezhalogenog kabla </w:t>
            </w:r>
            <w:r w:rsidRPr="002E27E0">
              <w:rPr>
                <w:lang w:val="sv-SE"/>
              </w:rPr>
              <w:br/>
              <w:t xml:space="preserve">JH(St)H 1x2x0.8mm kroz halogen free rebrasto </w:t>
            </w:r>
            <w:r w:rsidRPr="002E27E0">
              <w:rPr>
                <w:lang w:val="sv-SE"/>
              </w:rPr>
              <w:br/>
              <w:t>crevo fi 13 koje se postavlja prilikom malterisanja</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230.00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2.2.</w:t>
            </w:r>
          </w:p>
        </w:tc>
        <w:tc>
          <w:tcPr>
            <w:tcW w:w="4780" w:type="dxa"/>
            <w:tcBorders>
              <w:top w:val="nil"/>
              <w:left w:val="nil"/>
              <w:bottom w:val="single" w:sz="4" w:space="0" w:color="auto"/>
              <w:right w:val="single" w:sz="4" w:space="0" w:color="auto"/>
            </w:tcBorders>
            <w:shd w:val="clear" w:color="auto" w:fill="auto"/>
            <w:vAlign w:val="bottom"/>
          </w:tcPr>
          <w:p w:rsidR="004C4CFD" w:rsidRPr="002E27E0" w:rsidRDefault="004C4CFD" w:rsidP="00BD3708">
            <w:pPr>
              <w:rPr>
                <w:lang w:val="sv-SE"/>
              </w:rPr>
            </w:pPr>
            <w:r w:rsidRPr="002E27E0">
              <w:rPr>
                <w:lang w:val="sv-SE"/>
              </w:rPr>
              <w:t xml:space="preserve">Isporuka i postavljanje bezhalogenog kabla </w:t>
            </w:r>
            <w:r w:rsidRPr="002E27E0">
              <w:rPr>
                <w:lang w:val="sv-SE"/>
              </w:rPr>
              <w:br/>
              <w:t>JE-H(St)H FE180/E30 1x2x0.8mm kroz halogen free rebrasto crevo fi 13 koje se postavlja prilikom malterisanja</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50.00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11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2.3.</w:t>
            </w:r>
          </w:p>
        </w:tc>
        <w:tc>
          <w:tcPr>
            <w:tcW w:w="4780" w:type="dxa"/>
            <w:tcBorders>
              <w:top w:val="nil"/>
              <w:left w:val="nil"/>
              <w:bottom w:val="single" w:sz="4" w:space="0" w:color="auto"/>
              <w:right w:val="single" w:sz="4" w:space="0" w:color="auto"/>
            </w:tcBorders>
            <w:shd w:val="clear" w:color="auto" w:fill="auto"/>
            <w:vAlign w:val="bottom"/>
          </w:tcPr>
          <w:p w:rsidR="004C4CFD" w:rsidRPr="002E27E0" w:rsidRDefault="004C4CFD" w:rsidP="00BD3708">
            <w:pPr>
              <w:rPr>
                <w:lang w:val="sv-SE"/>
              </w:rPr>
            </w:pPr>
            <w:r w:rsidRPr="002E27E0">
              <w:rPr>
                <w:lang w:val="sv-SE"/>
              </w:rPr>
              <w:t xml:space="preserve">Isporuka i montaža bezhalogenog </w:t>
            </w:r>
            <w:r w:rsidRPr="002E27E0">
              <w:rPr>
                <w:lang w:val="sv-SE"/>
              </w:rPr>
              <w:br/>
              <w:t xml:space="preserve">kabla NHXH 3x1.5mm2 FE180/E30, </w:t>
            </w:r>
            <w:r w:rsidRPr="002E27E0">
              <w:rPr>
                <w:lang w:val="sv-SE"/>
              </w:rPr>
              <w:br/>
              <w:t xml:space="preserve">postavlja se u HF kanalice, po zidu i u </w:t>
            </w:r>
            <w:r w:rsidRPr="002E27E0">
              <w:rPr>
                <w:lang w:val="sv-SE"/>
              </w:rPr>
              <w:br/>
              <w:t>spuštenom plafonu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20.00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lastRenderedPageBreak/>
              <w:t>2.4.</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t xml:space="preserve">Isporuka i montaža sitnog instalacionog materijala </w:t>
            </w:r>
            <w:r>
              <w:br/>
              <w:t xml:space="preserve">(plastične razvodne kutije, obujmice, uvodnice, </w:t>
            </w:r>
            <w:r>
              <w:br/>
              <w:t>izolir traka, tiplovi i slično).</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pauš</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615"/>
        </w:trPr>
        <w:tc>
          <w:tcPr>
            <w:tcW w:w="960" w:type="dxa"/>
            <w:tcBorders>
              <w:top w:val="nil"/>
              <w:left w:val="nil"/>
              <w:bottom w:val="nil"/>
              <w:right w:val="nil"/>
            </w:tcBorders>
            <w:shd w:val="clear" w:color="auto" w:fill="auto"/>
            <w:noWrap/>
            <w:vAlign w:val="bottom"/>
          </w:tcPr>
          <w:p w:rsidR="004C4CFD" w:rsidRDefault="004C4CFD" w:rsidP="00BD3708">
            <w:pPr>
              <w:jc w:val="center"/>
              <w:rPr>
                <w:rFonts w:ascii="Calibri" w:hAnsi="Calibri"/>
              </w:rPr>
            </w:pPr>
          </w:p>
        </w:tc>
        <w:tc>
          <w:tcPr>
            <w:tcW w:w="478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rPr>
                <w:b/>
                <w:bCs/>
              </w:rPr>
            </w:pPr>
            <w:r>
              <w:rPr>
                <w:b/>
                <w:bCs/>
              </w:rPr>
              <w:t>Ukupno instalacioni materijal</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pPr>
              <w:rPr>
                <w:b/>
                <w:bCs/>
              </w:rPr>
            </w:pPr>
            <w:r>
              <w:rPr>
                <w:b/>
                <w:bCs/>
              </w:rPr>
              <w:t> </w:t>
            </w:r>
          </w:p>
        </w:tc>
      </w:tr>
      <w:tr w:rsidR="004C4CFD" w:rsidTr="00BD370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7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center"/>
            </w:pPr>
            <w:r>
              <w:t> </w:t>
            </w:r>
          </w:p>
        </w:tc>
      </w:tr>
      <w:tr w:rsidR="004C4CFD" w:rsidTr="00BD3708">
        <w:trPr>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3.</w:t>
            </w:r>
          </w:p>
        </w:tc>
        <w:tc>
          <w:tcPr>
            <w:tcW w:w="4780" w:type="dxa"/>
            <w:tcBorders>
              <w:top w:val="nil"/>
              <w:left w:val="nil"/>
              <w:bottom w:val="single" w:sz="4" w:space="0" w:color="auto"/>
              <w:right w:val="single" w:sz="4" w:space="0" w:color="auto"/>
            </w:tcBorders>
            <w:shd w:val="clear" w:color="auto" w:fill="auto"/>
            <w:noWrap/>
            <w:vAlign w:val="bottom"/>
          </w:tcPr>
          <w:p w:rsidR="004C4CFD" w:rsidRDefault="004C4CFD" w:rsidP="00BD3708">
            <w:pPr>
              <w:rPr>
                <w:b/>
                <w:bCs/>
              </w:rPr>
            </w:pPr>
            <w:r>
              <w:rPr>
                <w:b/>
                <w:bCs/>
              </w:rPr>
              <w:t>RADOVI I OSTALI TROŠKOVI</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64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3.1.</w:t>
            </w:r>
          </w:p>
        </w:tc>
        <w:tc>
          <w:tcPr>
            <w:tcW w:w="4780" w:type="dxa"/>
            <w:tcBorders>
              <w:top w:val="nil"/>
              <w:left w:val="nil"/>
              <w:bottom w:val="single" w:sz="4" w:space="0" w:color="auto"/>
              <w:right w:val="single" w:sz="4" w:space="0" w:color="auto"/>
            </w:tcBorders>
            <w:shd w:val="clear" w:color="auto" w:fill="auto"/>
            <w:vAlign w:val="bottom"/>
          </w:tcPr>
          <w:p w:rsidR="004C4CFD" w:rsidRPr="002E27E0" w:rsidRDefault="004C4CFD" w:rsidP="00BD3708">
            <w:pPr>
              <w:rPr>
                <w:lang w:val="sv-SE"/>
              </w:rPr>
            </w:pPr>
            <w:r w:rsidRPr="002E27E0">
              <w:rPr>
                <w:lang w:val="sv-SE"/>
              </w:rPr>
              <w:t xml:space="preserve">Montaža i povezivanje postolja automatskih </w:t>
            </w:r>
            <w:r w:rsidRPr="002E27E0">
              <w:rPr>
                <w:lang w:val="sv-SE"/>
              </w:rPr>
              <w:br/>
              <w:t>i ručnih javljača požara i sirena.</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kom.</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pPr>
              <w:rPr>
                <w:color w:val="FF0000"/>
              </w:rPr>
            </w:pPr>
            <w:r>
              <w:rPr>
                <w:color w:val="FF0000"/>
              </w:rP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pPr>
              <w:rPr>
                <w:color w:val="FF0000"/>
              </w:rPr>
            </w:pPr>
            <w:r>
              <w:rPr>
                <w:color w:val="FF0000"/>
              </w:rPr>
              <w:t> </w:t>
            </w:r>
          </w:p>
        </w:tc>
      </w:tr>
      <w:tr w:rsidR="004C4CFD" w:rsidTr="00BD3708">
        <w:trPr>
          <w:trHeight w:val="424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3.2.</w:t>
            </w:r>
          </w:p>
        </w:tc>
        <w:tc>
          <w:tcPr>
            <w:tcW w:w="4780" w:type="dxa"/>
            <w:tcBorders>
              <w:top w:val="nil"/>
              <w:left w:val="nil"/>
              <w:bottom w:val="single" w:sz="4" w:space="0" w:color="auto"/>
              <w:right w:val="single" w:sz="4" w:space="0" w:color="auto"/>
            </w:tcBorders>
            <w:shd w:val="clear" w:color="auto" w:fill="auto"/>
            <w:vAlign w:val="bottom"/>
          </w:tcPr>
          <w:p w:rsidR="004C4CFD" w:rsidRDefault="004C4CFD" w:rsidP="00BD3708">
            <w:r>
              <w:t xml:space="preserve">Puštanje u rad. Usluga obuhvata: </w:t>
            </w:r>
            <w:r>
              <w:br/>
              <w:t xml:space="preserve">- proveru ispravnosti izvedene instalacije i montiranih podnožja, </w:t>
            </w:r>
            <w:r>
              <w:br/>
              <w:t>- montažu i povezivanje centrale na mrežu,</w:t>
            </w:r>
            <w:r>
              <w:br/>
              <w:t>- ubacivanje javljača u podnožja i obeležavanje,</w:t>
            </w:r>
            <w:r>
              <w:br/>
              <w:t>- montažu signalnih linija sa javljačima na centralu,</w:t>
            </w:r>
            <w:r>
              <w:br/>
              <w:t>- programiranje centrala, funkcionalno ispitivanje i puštanje u rad,</w:t>
            </w:r>
            <w:r>
              <w:br/>
              <w:t>- obuku korisnika u rukovanju,</w:t>
            </w:r>
            <w:r>
              <w:br/>
              <w:t>- isporuku dokumentacije (uputstvo za rukovanje i programiranje, dnevnik uređaja i atesti),</w:t>
            </w:r>
            <w:r>
              <w:br/>
              <w:t>- primopredaju i sastavljanje zapisnika o ispravnosti i funkcionalnom ispitivanju.</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pausal.</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pPr>
              <w:jc w:val="right"/>
            </w:pPr>
            <w:r>
              <w:t>1.00</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r>
      <w:tr w:rsidR="004C4CFD" w:rsidTr="00BD3708">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3.3</w:t>
            </w:r>
          </w:p>
        </w:tc>
        <w:tc>
          <w:tcPr>
            <w:tcW w:w="4780" w:type="dxa"/>
            <w:tcBorders>
              <w:top w:val="nil"/>
              <w:left w:val="nil"/>
              <w:bottom w:val="single" w:sz="4" w:space="0" w:color="auto"/>
              <w:right w:val="single" w:sz="4" w:space="0" w:color="auto"/>
            </w:tcBorders>
            <w:shd w:val="clear" w:color="auto" w:fill="auto"/>
          </w:tcPr>
          <w:p w:rsidR="004C4CFD" w:rsidRDefault="004C4CFD" w:rsidP="00BD3708">
            <w:pPr>
              <w:jc w:val="both"/>
            </w:pPr>
            <w:r>
              <w:t>противпожарни апарати типа</w:t>
            </w:r>
          </w:p>
        </w:tc>
        <w:tc>
          <w:tcPr>
            <w:tcW w:w="960" w:type="dxa"/>
            <w:tcBorders>
              <w:top w:val="nil"/>
              <w:left w:val="nil"/>
              <w:bottom w:val="single" w:sz="4" w:space="0" w:color="auto"/>
              <w:right w:val="single" w:sz="4" w:space="0" w:color="auto"/>
            </w:tcBorders>
            <w:shd w:val="clear" w:color="auto" w:fill="auto"/>
          </w:tcPr>
          <w:p w:rsidR="004C4CFD" w:rsidRDefault="004C4CFD" w:rsidP="00BD3708">
            <w:r>
              <w:t>ком</w:t>
            </w:r>
          </w:p>
        </w:tc>
        <w:tc>
          <w:tcPr>
            <w:tcW w:w="960" w:type="dxa"/>
            <w:tcBorders>
              <w:top w:val="nil"/>
              <w:left w:val="nil"/>
              <w:bottom w:val="single" w:sz="4" w:space="0" w:color="auto"/>
              <w:right w:val="single" w:sz="4" w:space="0" w:color="auto"/>
            </w:tcBorders>
            <w:shd w:val="clear" w:color="auto" w:fill="auto"/>
          </w:tcPr>
          <w:p w:rsidR="004C4CFD" w:rsidRDefault="004C4CFD" w:rsidP="00BD3708">
            <w:pPr>
              <w:jc w:val="center"/>
            </w:pPr>
            <w:r>
              <w:t>1.00</w:t>
            </w:r>
          </w:p>
        </w:tc>
        <w:tc>
          <w:tcPr>
            <w:tcW w:w="122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c>
          <w:tcPr>
            <w:tcW w:w="128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r>
      <w:tr w:rsidR="004C4CFD" w:rsidTr="00BD3708">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780" w:type="dxa"/>
            <w:tcBorders>
              <w:top w:val="nil"/>
              <w:left w:val="nil"/>
              <w:bottom w:val="single" w:sz="4" w:space="0" w:color="auto"/>
              <w:right w:val="single" w:sz="4" w:space="0" w:color="auto"/>
            </w:tcBorders>
            <w:shd w:val="clear" w:color="auto" w:fill="auto"/>
          </w:tcPr>
          <w:p w:rsidR="004C4CFD" w:rsidRDefault="004C4CFD" w:rsidP="00BD3708">
            <w:pPr>
              <w:jc w:val="both"/>
            </w:pPr>
            <w:r>
              <w:t>CO</w:t>
            </w:r>
            <w:r>
              <w:rPr>
                <w:vertAlign w:val="subscript"/>
              </w:rPr>
              <w:t>2</w:t>
            </w:r>
            <w:r>
              <w:t>-5</w:t>
            </w:r>
          </w:p>
        </w:tc>
        <w:tc>
          <w:tcPr>
            <w:tcW w:w="960" w:type="dxa"/>
            <w:tcBorders>
              <w:top w:val="nil"/>
              <w:left w:val="nil"/>
              <w:bottom w:val="single" w:sz="4" w:space="0" w:color="auto"/>
              <w:right w:val="single" w:sz="4" w:space="0" w:color="auto"/>
            </w:tcBorders>
            <w:shd w:val="clear" w:color="auto" w:fill="auto"/>
          </w:tcPr>
          <w:p w:rsidR="004C4CFD" w:rsidRDefault="004C4CFD" w:rsidP="00BD3708">
            <w:r>
              <w:t> </w:t>
            </w:r>
          </w:p>
        </w:tc>
        <w:tc>
          <w:tcPr>
            <w:tcW w:w="96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122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c>
          <w:tcPr>
            <w:tcW w:w="128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r>
      <w:tr w:rsidR="004C4CFD" w:rsidTr="00BD37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3.4.</w:t>
            </w:r>
          </w:p>
        </w:tc>
        <w:tc>
          <w:tcPr>
            <w:tcW w:w="4780" w:type="dxa"/>
            <w:tcBorders>
              <w:top w:val="nil"/>
              <w:left w:val="nil"/>
              <w:bottom w:val="single" w:sz="4" w:space="0" w:color="auto"/>
              <w:right w:val="single" w:sz="4" w:space="0" w:color="auto"/>
            </w:tcBorders>
            <w:shd w:val="clear" w:color="auto" w:fill="auto"/>
          </w:tcPr>
          <w:p w:rsidR="004C4CFD" w:rsidRDefault="004C4CFD" w:rsidP="00BD3708">
            <w:pPr>
              <w:jc w:val="both"/>
            </w:pPr>
            <w:r>
              <w:t>противпожарни апарати типа</w:t>
            </w:r>
          </w:p>
        </w:tc>
        <w:tc>
          <w:tcPr>
            <w:tcW w:w="960" w:type="dxa"/>
            <w:tcBorders>
              <w:top w:val="nil"/>
              <w:left w:val="nil"/>
              <w:bottom w:val="single" w:sz="4" w:space="0" w:color="auto"/>
              <w:right w:val="single" w:sz="4" w:space="0" w:color="auto"/>
            </w:tcBorders>
            <w:shd w:val="clear" w:color="auto" w:fill="auto"/>
          </w:tcPr>
          <w:p w:rsidR="004C4CFD" w:rsidRDefault="004C4CFD" w:rsidP="00BD3708">
            <w:r>
              <w:t>ком</w:t>
            </w:r>
          </w:p>
        </w:tc>
        <w:tc>
          <w:tcPr>
            <w:tcW w:w="960" w:type="dxa"/>
            <w:tcBorders>
              <w:top w:val="nil"/>
              <w:left w:val="nil"/>
              <w:bottom w:val="single" w:sz="4" w:space="0" w:color="auto"/>
              <w:right w:val="single" w:sz="4" w:space="0" w:color="auto"/>
            </w:tcBorders>
            <w:shd w:val="clear" w:color="auto" w:fill="auto"/>
          </w:tcPr>
          <w:p w:rsidR="004C4CFD" w:rsidRDefault="004C4CFD" w:rsidP="00BD3708">
            <w:pPr>
              <w:jc w:val="center"/>
            </w:pPr>
            <w:r>
              <w:t>3.00</w:t>
            </w:r>
          </w:p>
        </w:tc>
        <w:tc>
          <w:tcPr>
            <w:tcW w:w="122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c>
          <w:tcPr>
            <w:tcW w:w="128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r>
      <w:tr w:rsidR="004C4CFD" w:rsidTr="00BD37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780" w:type="dxa"/>
            <w:tcBorders>
              <w:top w:val="nil"/>
              <w:left w:val="nil"/>
              <w:bottom w:val="single" w:sz="4" w:space="0" w:color="auto"/>
              <w:right w:val="single" w:sz="4" w:space="0" w:color="auto"/>
            </w:tcBorders>
            <w:shd w:val="clear" w:color="auto" w:fill="auto"/>
          </w:tcPr>
          <w:p w:rsidR="004C4CFD" w:rsidRDefault="004C4CFD" w:rsidP="00BD3708">
            <w:pPr>
              <w:jc w:val="both"/>
            </w:pPr>
            <w:r>
              <w:t>S-9</w:t>
            </w:r>
          </w:p>
        </w:tc>
        <w:tc>
          <w:tcPr>
            <w:tcW w:w="960" w:type="dxa"/>
            <w:tcBorders>
              <w:top w:val="nil"/>
              <w:left w:val="nil"/>
              <w:bottom w:val="single" w:sz="4" w:space="0" w:color="auto"/>
              <w:right w:val="single" w:sz="4" w:space="0" w:color="auto"/>
            </w:tcBorders>
            <w:shd w:val="clear" w:color="auto" w:fill="auto"/>
          </w:tcPr>
          <w:p w:rsidR="004C4CFD" w:rsidRDefault="004C4CFD" w:rsidP="00BD3708">
            <w:r>
              <w:t> </w:t>
            </w:r>
          </w:p>
        </w:tc>
        <w:tc>
          <w:tcPr>
            <w:tcW w:w="96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122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c>
          <w:tcPr>
            <w:tcW w:w="128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r>
      <w:tr w:rsidR="004C4CFD" w:rsidTr="00BD370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780" w:type="dxa"/>
            <w:tcBorders>
              <w:top w:val="nil"/>
              <w:left w:val="nil"/>
              <w:bottom w:val="single" w:sz="4" w:space="0" w:color="auto"/>
              <w:right w:val="single" w:sz="4" w:space="0" w:color="auto"/>
            </w:tcBorders>
            <w:shd w:val="clear" w:color="auto" w:fill="auto"/>
          </w:tcPr>
          <w:p w:rsidR="004C4CFD" w:rsidRDefault="004C4CFD" w:rsidP="00BD3708">
            <w:pPr>
              <w:jc w:val="right"/>
            </w:pPr>
            <w:r>
              <w:t>Укупно динара:</w:t>
            </w:r>
          </w:p>
        </w:tc>
        <w:tc>
          <w:tcPr>
            <w:tcW w:w="960" w:type="dxa"/>
            <w:tcBorders>
              <w:top w:val="nil"/>
              <w:left w:val="nil"/>
              <w:bottom w:val="single" w:sz="4" w:space="0" w:color="auto"/>
              <w:right w:val="single" w:sz="4" w:space="0" w:color="auto"/>
            </w:tcBorders>
            <w:shd w:val="clear" w:color="auto" w:fill="auto"/>
          </w:tcPr>
          <w:p w:rsidR="004C4CFD" w:rsidRDefault="004C4CFD" w:rsidP="00BD3708">
            <w:pPr>
              <w:jc w:val="right"/>
            </w:pPr>
            <w:r>
              <w:t> </w:t>
            </w:r>
          </w:p>
        </w:tc>
        <w:tc>
          <w:tcPr>
            <w:tcW w:w="960" w:type="dxa"/>
            <w:tcBorders>
              <w:top w:val="nil"/>
              <w:left w:val="nil"/>
              <w:bottom w:val="single" w:sz="4" w:space="0" w:color="auto"/>
              <w:right w:val="single" w:sz="4" w:space="0" w:color="auto"/>
            </w:tcBorders>
            <w:shd w:val="clear" w:color="auto" w:fill="auto"/>
          </w:tcPr>
          <w:p w:rsidR="004C4CFD" w:rsidRDefault="004C4CFD" w:rsidP="00BD3708">
            <w:pPr>
              <w:jc w:val="center"/>
            </w:pPr>
            <w:r>
              <w:t> </w:t>
            </w:r>
          </w:p>
        </w:tc>
        <w:tc>
          <w:tcPr>
            <w:tcW w:w="1220" w:type="dxa"/>
            <w:tcBorders>
              <w:top w:val="nil"/>
              <w:left w:val="nil"/>
              <w:bottom w:val="single" w:sz="4" w:space="0" w:color="auto"/>
              <w:right w:val="single" w:sz="4" w:space="0" w:color="auto"/>
            </w:tcBorders>
            <w:shd w:val="clear" w:color="auto" w:fill="auto"/>
          </w:tcPr>
          <w:p w:rsidR="004C4CFD" w:rsidRDefault="004C4CFD" w:rsidP="00BD3708">
            <w:pPr>
              <w:jc w:val="right"/>
            </w:pPr>
            <w:r>
              <w:t> </w:t>
            </w:r>
          </w:p>
        </w:tc>
        <w:tc>
          <w:tcPr>
            <w:tcW w:w="1280" w:type="dxa"/>
            <w:tcBorders>
              <w:top w:val="nil"/>
              <w:left w:val="nil"/>
              <w:bottom w:val="single" w:sz="4" w:space="0" w:color="auto"/>
              <w:right w:val="single" w:sz="4" w:space="0" w:color="auto"/>
            </w:tcBorders>
            <w:shd w:val="clear" w:color="auto" w:fill="auto"/>
          </w:tcPr>
          <w:p w:rsidR="004C4CFD" w:rsidRDefault="004C4CFD" w:rsidP="00BD3708">
            <w:pPr>
              <w:jc w:val="both"/>
            </w:pPr>
            <w:r>
              <w:t> </w:t>
            </w:r>
          </w:p>
        </w:tc>
      </w:tr>
      <w:tr w:rsidR="004C4CFD" w:rsidTr="00BD3708">
        <w:trPr>
          <w:trHeight w:val="330"/>
        </w:trPr>
        <w:tc>
          <w:tcPr>
            <w:tcW w:w="960" w:type="dxa"/>
            <w:tcBorders>
              <w:top w:val="nil"/>
              <w:left w:val="single" w:sz="4" w:space="0" w:color="auto"/>
              <w:bottom w:val="nil"/>
              <w:right w:val="single" w:sz="4" w:space="0" w:color="auto"/>
            </w:tcBorders>
            <w:shd w:val="clear" w:color="auto" w:fill="auto"/>
            <w:noWrap/>
            <w:vAlign w:val="bottom"/>
          </w:tcPr>
          <w:p w:rsidR="004C4CFD" w:rsidRDefault="004C4CFD" w:rsidP="00BD3708">
            <w:pPr>
              <w:jc w:val="center"/>
            </w:pPr>
            <w:r>
              <w:t> </w:t>
            </w:r>
          </w:p>
        </w:tc>
        <w:tc>
          <w:tcPr>
            <w:tcW w:w="4780" w:type="dxa"/>
            <w:tcBorders>
              <w:top w:val="nil"/>
              <w:left w:val="nil"/>
              <w:bottom w:val="nil"/>
              <w:right w:val="single" w:sz="4" w:space="0" w:color="auto"/>
            </w:tcBorders>
            <w:shd w:val="clear" w:color="auto" w:fill="auto"/>
            <w:noWrap/>
            <w:vAlign w:val="bottom"/>
          </w:tcPr>
          <w:p w:rsidR="004C4CFD" w:rsidRDefault="004C4CFD" w:rsidP="00BD3708">
            <w:r>
              <w:t> </w:t>
            </w:r>
          </w:p>
        </w:tc>
        <w:tc>
          <w:tcPr>
            <w:tcW w:w="960" w:type="dxa"/>
            <w:tcBorders>
              <w:top w:val="nil"/>
              <w:left w:val="nil"/>
              <w:bottom w:val="nil"/>
              <w:right w:val="single" w:sz="4" w:space="0" w:color="auto"/>
            </w:tcBorders>
            <w:shd w:val="clear" w:color="auto" w:fill="auto"/>
            <w:noWrap/>
            <w:vAlign w:val="bottom"/>
          </w:tcPr>
          <w:p w:rsidR="004C4CFD" w:rsidRDefault="004C4CFD" w:rsidP="00BD3708">
            <w:r>
              <w:t> </w:t>
            </w:r>
          </w:p>
        </w:tc>
        <w:tc>
          <w:tcPr>
            <w:tcW w:w="960" w:type="dxa"/>
            <w:tcBorders>
              <w:top w:val="nil"/>
              <w:left w:val="nil"/>
              <w:bottom w:val="nil"/>
              <w:right w:val="single" w:sz="4" w:space="0" w:color="auto"/>
            </w:tcBorders>
            <w:shd w:val="clear" w:color="auto" w:fill="auto"/>
            <w:noWrap/>
            <w:vAlign w:val="bottom"/>
          </w:tcPr>
          <w:p w:rsidR="004C4CFD" w:rsidRDefault="004C4CFD" w:rsidP="00BD3708">
            <w:r>
              <w:t> </w:t>
            </w:r>
          </w:p>
        </w:tc>
        <w:tc>
          <w:tcPr>
            <w:tcW w:w="1220" w:type="dxa"/>
            <w:tcBorders>
              <w:top w:val="nil"/>
              <w:left w:val="nil"/>
              <w:bottom w:val="nil"/>
              <w:right w:val="single" w:sz="4" w:space="0" w:color="auto"/>
            </w:tcBorders>
            <w:shd w:val="clear" w:color="auto" w:fill="auto"/>
            <w:noWrap/>
            <w:vAlign w:val="bottom"/>
          </w:tcPr>
          <w:p w:rsidR="004C4CFD" w:rsidRDefault="004C4CFD" w:rsidP="00BD3708">
            <w:r>
              <w:t> </w:t>
            </w:r>
          </w:p>
        </w:tc>
        <w:tc>
          <w:tcPr>
            <w:tcW w:w="1280" w:type="dxa"/>
            <w:tcBorders>
              <w:top w:val="nil"/>
              <w:left w:val="nil"/>
              <w:bottom w:val="nil"/>
              <w:right w:val="single" w:sz="4" w:space="0" w:color="auto"/>
            </w:tcBorders>
            <w:shd w:val="clear" w:color="auto" w:fill="auto"/>
            <w:noWrap/>
            <w:vAlign w:val="bottom"/>
          </w:tcPr>
          <w:p w:rsidR="004C4CFD" w:rsidRDefault="004C4CFD" w:rsidP="00BD3708">
            <w:r>
              <w:t> </w:t>
            </w:r>
          </w:p>
        </w:tc>
      </w:tr>
      <w:tr w:rsidR="004C4CFD" w:rsidTr="00BD3708">
        <w:trPr>
          <w:trHeight w:val="33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C4CFD" w:rsidRDefault="004C4CFD" w:rsidP="00BD3708">
            <w:pPr>
              <w:jc w:val="center"/>
              <w:rPr>
                <w:b/>
                <w:bCs/>
              </w:rPr>
            </w:pPr>
            <w:r>
              <w:rPr>
                <w:b/>
                <w:bCs/>
              </w:rPr>
              <w:t> </w:t>
            </w:r>
          </w:p>
        </w:tc>
        <w:tc>
          <w:tcPr>
            <w:tcW w:w="4780" w:type="dxa"/>
            <w:tcBorders>
              <w:top w:val="single" w:sz="8" w:space="0" w:color="auto"/>
              <w:left w:val="nil"/>
              <w:bottom w:val="single" w:sz="8" w:space="0" w:color="auto"/>
              <w:right w:val="single" w:sz="4" w:space="0" w:color="auto"/>
            </w:tcBorders>
            <w:shd w:val="clear" w:color="auto" w:fill="auto"/>
            <w:noWrap/>
            <w:vAlign w:val="bottom"/>
          </w:tcPr>
          <w:p w:rsidR="004C4CFD" w:rsidRDefault="004C4CFD" w:rsidP="00BD3708">
            <w:pPr>
              <w:rPr>
                <w:b/>
                <w:bCs/>
              </w:rPr>
            </w:pPr>
            <w:r>
              <w:rPr>
                <w:b/>
                <w:bCs/>
              </w:rPr>
              <w:t xml:space="preserve">УКУПНО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4C4CFD" w:rsidRDefault="004C4CFD" w:rsidP="00BD3708">
            <w:pPr>
              <w:rPr>
                <w:b/>
                <w:bCs/>
              </w:rPr>
            </w:pPr>
            <w:r>
              <w:rPr>
                <w:b/>
                <w:bCs/>
              </w:rPr>
              <w:t> </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4C4CFD" w:rsidRDefault="004C4CFD" w:rsidP="00BD3708">
            <w:pPr>
              <w:rPr>
                <w:b/>
                <w:bCs/>
              </w:rPr>
            </w:pPr>
            <w:r>
              <w:rPr>
                <w:b/>
                <w:bCs/>
              </w:rPr>
              <w:t> </w:t>
            </w:r>
          </w:p>
        </w:tc>
        <w:tc>
          <w:tcPr>
            <w:tcW w:w="1220" w:type="dxa"/>
            <w:tcBorders>
              <w:top w:val="single" w:sz="8" w:space="0" w:color="auto"/>
              <w:left w:val="nil"/>
              <w:bottom w:val="single" w:sz="8" w:space="0" w:color="auto"/>
              <w:right w:val="single" w:sz="4" w:space="0" w:color="auto"/>
            </w:tcBorders>
            <w:shd w:val="clear" w:color="auto" w:fill="auto"/>
            <w:noWrap/>
            <w:vAlign w:val="bottom"/>
          </w:tcPr>
          <w:p w:rsidR="004C4CFD" w:rsidRDefault="004C4CFD" w:rsidP="00BD3708">
            <w:pPr>
              <w:rPr>
                <w:b/>
                <w:bCs/>
              </w:rPr>
            </w:pPr>
            <w:r>
              <w:rPr>
                <w:b/>
                <w:bCs/>
              </w:rPr>
              <w:t> </w:t>
            </w:r>
          </w:p>
        </w:tc>
        <w:tc>
          <w:tcPr>
            <w:tcW w:w="1280" w:type="dxa"/>
            <w:tcBorders>
              <w:top w:val="single" w:sz="8" w:space="0" w:color="auto"/>
              <w:left w:val="nil"/>
              <w:bottom w:val="single" w:sz="8" w:space="0" w:color="auto"/>
              <w:right w:val="single" w:sz="8" w:space="0" w:color="auto"/>
            </w:tcBorders>
            <w:shd w:val="clear" w:color="auto" w:fill="auto"/>
            <w:noWrap/>
            <w:vAlign w:val="bottom"/>
          </w:tcPr>
          <w:p w:rsidR="004C4CFD" w:rsidRDefault="004C4CFD" w:rsidP="00BD3708">
            <w:pPr>
              <w:rPr>
                <w:b/>
                <w:bCs/>
              </w:rPr>
            </w:pPr>
            <w:r>
              <w:rPr>
                <w:b/>
                <w:bCs/>
              </w:rPr>
              <w:t> </w:t>
            </w:r>
          </w:p>
        </w:tc>
      </w:tr>
      <w:tr w:rsidR="004C4CFD" w:rsidTr="00BD3708">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tcPr>
          <w:p w:rsidR="004C4CFD" w:rsidRDefault="004C4CFD" w:rsidP="00BD3708">
            <w:pPr>
              <w:jc w:val="center"/>
            </w:pPr>
            <w:r>
              <w:t> </w:t>
            </w:r>
          </w:p>
        </w:tc>
        <w:tc>
          <w:tcPr>
            <w:tcW w:w="478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96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20" w:type="dxa"/>
            <w:tcBorders>
              <w:top w:val="nil"/>
              <w:left w:val="nil"/>
              <w:bottom w:val="single" w:sz="4" w:space="0" w:color="auto"/>
              <w:right w:val="single" w:sz="4" w:space="0" w:color="auto"/>
            </w:tcBorders>
            <w:shd w:val="clear" w:color="auto" w:fill="auto"/>
            <w:noWrap/>
            <w:vAlign w:val="bottom"/>
          </w:tcPr>
          <w:p w:rsidR="004C4CFD" w:rsidRDefault="004C4CFD" w:rsidP="00BD3708">
            <w:r>
              <w:t> </w:t>
            </w:r>
          </w:p>
        </w:tc>
        <w:tc>
          <w:tcPr>
            <w:tcW w:w="1280" w:type="dxa"/>
            <w:tcBorders>
              <w:top w:val="nil"/>
              <w:left w:val="nil"/>
              <w:bottom w:val="single" w:sz="4" w:space="0" w:color="auto"/>
              <w:right w:val="nil"/>
            </w:tcBorders>
            <w:shd w:val="clear" w:color="auto" w:fill="auto"/>
            <w:noWrap/>
            <w:vAlign w:val="bottom"/>
          </w:tcPr>
          <w:p w:rsidR="004C4CFD" w:rsidRDefault="004C4CFD" w:rsidP="00BD3708">
            <w:r>
              <w:t> </w:t>
            </w:r>
          </w:p>
        </w:tc>
      </w:tr>
    </w:tbl>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p w:rsidR="004C4CFD" w:rsidRDefault="004C4CFD" w:rsidP="004C4CFD"/>
    <w:tbl>
      <w:tblPr>
        <w:tblW w:w="10051" w:type="dxa"/>
        <w:tblInd w:w="93" w:type="dxa"/>
        <w:tblLook w:val="0000" w:firstRow="0" w:lastRow="0" w:firstColumn="0" w:lastColumn="0" w:noHBand="0" w:noVBand="0"/>
      </w:tblPr>
      <w:tblGrid>
        <w:gridCol w:w="700"/>
        <w:gridCol w:w="5140"/>
        <w:gridCol w:w="1430"/>
        <w:gridCol w:w="460"/>
        <w:gridCol w:w="2680"/>
      </w:tblGrid>
      <w:tr w:rsidR="004C4CFD" w:rsidRPr="00942373" w:rsidTr="00BD3708">
        <w:trPr>
          <w:trHeight w:val="540"/>
        </w:trPr>
        <w:tc>
          <w:tcPr>
            <w:tcW w:w="70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rPr>
            </w:pPr>
          </w:p>
        </w:tc>
        <w:tc>
          <w:tcPr>
            <w:tcW w:w="5140" w:type="dxa"/>
            <w:tcBorders>
              <w:top w:val="single" w:sz="8" w:space="0" w:color="auto"/>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u w:val="single"/>
              </w:rPr>
            </w:pPr>
            <w:r w:rsidRPr="00942373">
              <w:rPr>
                <w:rFonts w:ascii="Arial" w:hAnsi="Arial" w:cs="Arial"/>
                <w:b/>
                <w:bCs/>
                <w:sz w:val="28"/>
                <w:szCs w:val="28"/>
                <w:u w:val="single"/>
              </w:rPr>
              <w:t>REKAPITULACIJA RADOVA</w:t>
            </w:r>
          </w:p>
        </w:tc>
        <w:tc>
          <w:tcPr>
            <w:tcW w:w="1071" w:type="dxa"/>
            <w:tcBorders>
              <w:top w:val="single" w:sz="8" w:space="0" w:color="auto"/>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u w:val="single"/>
              </w:rPr>
            </w:pPr>
          </w:p>
        </w:tc>
        <w:tc>
          <w:tcPr>
            <w:tcW w:w="460" w:type="dxa"/>
            <w:tcBorders>
              <w:top w:val="single" w:sz="8" w:space="0" w:color="auto"/>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single" w:sz="8" w:space="0" w:color="auto"/>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p>
        </w:tc>
        <w:tc>
          <w:tcPr>
            <w:tcW w:w="5140"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A</w:t>
            </w: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ARHITEKTONSKO GRAĐEVINSKI RADOVI</w:t>
            </w: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B</w:t>
            </w: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HIDROTEHNIČKI RADOVI</w:t>
            </w: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C</w:t>
            </w: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ELEKTROINSTALACIJE JAKE STRUJE</w:t>
            </w: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D</w:t>
            </w: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ELEKTROINSTALACIJE SLABE STRUJE</w:t>
            </w: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E</w:t>
            </w: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MAŠINSKE INSTALACIJE</w:t>
            </w: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F</w:t>
            </w: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rPr>
                <w:rFonts w:ascii="Arial" w:hAnsi="Arial" w:cs="Arial"/>
                <w:b/>
                <w:bCs/>
                <w:sz w:val="28"/>
                <w:szCs w:val="28"/>
              </w:rPr>
            </w:pPr>
            <w:r w:rsidRPr="00942373">
              <w:rPr>
                <w:rFonts w:ascii="Arial" w:hAnsi="Arial" w:cs="Arial"/>
                <w:b/>
                <w:bCs/>
                <w:sz w:val="28"/>
                <w:szCs w:val="28"/>
              </w:rPr>
              <w:t>OPREMA ZA PROTIVPOŽARNU ZAŠTITU</w:t>
            </w: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593"/>
        </w:trPr>
        <w:tc>
          <w:tcPr>
            <w:tcW w:w="700" w:type="dxa"/>
            <w:tcBorders>
              <w:top w:val="nil"/>
              <w:left w:val="single" w:sz="8" w:space="0" w:color="auto"/>
              <w:bottom w:val="single" w:sz="8"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rPr>
            </w:pPr>
          </w:p>
        </w:tc>
        <w:tc>
          <w:tcPr>
            <w:tcW w:w="5140" w:type="dxa"/>
            <w:tcBorders>
              <w:top w:val="nil"/>
              <w:left w:val="nil"/>
              <w:bottom w:val="single" w:sz="8" w:space="0" w:color="auto"/>
              <w:right w:val="single" w:sz="4" w:space="0" w:color="auto"/>
            </w:tcBorders>
            <w:shd w:val="clear" w:color="auto" w:fill="auto"/>
            <w:vAlign w:val="center"/>
          </w:tcPr>
          <w:p w:rsidR="004C4CFD" w:rsidRPr="00942373" w:rsidRDefault="004C4CFD" w:rsidP="00BD3708">
            <w:pPr>
              <w:jc w:val="center"/>
              <w:rPr>
                <w:rFonts w:ascii="Arial" w:hAnsi="Arial" w:cs="Arial"/>
                <w:b/>
                <w:bCs/>
                <w:sz w:val="28"/>
                <w:szCs w:val="28"/>
              </w:rPr>
            </w:pPr>
          </w:p>
        </w:tc>
        <w:tc>
          <w:tcPr>
            <w:tcW w:w="1071" w:type="dxa"/>
            <w:tcBorders>
              <w:top w:val="nil"/>
              <w:left w:val="nil"/>
              <w:bottom w:val="single" w:sz="8"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sz w:val="28"/>
                <w:szCs w:val="28"/>
              </w:rPr>
            </w:pPr>
          </w:p>
        </w:tc>
        <w:tc>
          <w:tcPr>
            <w:tcW w:w="460" w:type="dxa"/>
            <w:tcBorders>
              <w:top w:val="nil"/>
              <w:left w:val="nil"/>
              <w:bottom w:val="single" w:sz="8"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8"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49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rPr>
            </w:pP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jc w:val="center"/>
              <w:rPr>
                <w:rFonts w:ascii="Arial" w:hAnsi="Arial" w:cs="Arial"/>
                <w:b/>
                <w:bCs/>
                <w:sz w:val="28"/>
                <w:szCs w:val="28"/>
              </w:rPr>
            </w:pP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rPr>
            </w:pPr>
            <w:r w:rsidRPr="00942373">
              <w:rPr>
                <w:rFonts w:ascii="Arial" w:hAnsi="Arial" w:cs="Arial"/>
                <w:b/>
                <w:bCs/>
                <w:sz w:val="28"/>
                <w:szCs w:val="28"/>
              </w:rPr>
              <w:t>UKUPNO</w:t>
            </w: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495"/>
        </w:trPr>
        <w:tc>
          <w:tcPr>
            <w:tcW w:w="700" w:type="dxa"/>
            <w:tcBorders>
              <w:top w:val="nil"/>
              <w:left w:val="single" w:sz="8" w:space="0" w:color="auto"/>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rPr>
            </w:pPr>
          </w:p>
        </w:tc>
        <w:tc>
          <w:tcPr>
            <w:tcW w:w="5140" w:type="dxa"/>
            <w:tcBorders>
              <w:top w:val="nil"/>
              <w:left w:val="nil"/>
              <w:bottom w:val="single" w:sz="4" w:space="0" w:color="auto"/>
              <w:right w:val="single" w:sz="4" w:space="0" w:color="auto"/>
            </w:tcBorders>
            <w:shd w:val="clear" w:color="auto" w:fill="auto"/>
            <w:vAlign w:val="center"/>
          </w:tcPr>
          <w:p w:rsidR="004C4CFD" w:rsidRPr="00942373" w:rsidRDefault="004C4CFD" w:rsidP="00BD3708">
            <w:pPr>
              <w:jc w:val="center"/>
              <w:rPr>
                <w:rFonts w:ascii="Arial" w:hAnsi="Arial" w:cs="Arial"/>
                <w:b/>
                <w:bCs/>
                <w:sz w:val="28"/>
                <w:szCs w:val="28"/>
              </w:rPr>
            </w:pPr>
          </w:p>
        </w:tc>
        <w:tc>
          <w:tcPr>
            <w:tcW w:w="1071" w:type="dxa"/>
            <w:tcBorders>
              <w:top w:val="nil"/>
              <w:left w:val="nil"/>
              <w:bottom w:val="single" w:sz="4"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rPr>
            </w:pPr>
            <w:r w:rsidRPr="00942373">
              <w:rPr>
                <w:rFonts w:ascii="Arial" w:hAnsi="Arial" w:cs="Arial"/>
                <w:b/>
                <w:bCs/>
                <w:sz w:val="28"/>
                <w:szCs w:val="28"/>
              </w:rPr>
              <w:t>PDV 20%</w:t>
            </w:r>
          </w:p>
        </w:tc>
        <w:tc>
          <w:tcPr>
            <w:tcW w:w="460" w:type="dxa"/>
            <w:tcBorders>
              <w:top w:val="nil"/>
              <w:left w:val="nil"/>
              <w:bottom w:val="single" w:sz="4"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4"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r w:rsidR="004C4CFD" w:rsidRPr="00942373" w:rsidTr="00BD3708">
        <w:trPr>
          <w:trHeight w:val="495"/>
        </w:trPr>
        <w:tc>
          <w:tcPr>
            <w:tcW w:w="700" w:type="dxa"/>
            <w:tcBorders>
              <w:top w:val="nil"/>
              <w:left w:val="single" w:sz="8" w:space="0" w:color="auto"/>
              <w:bottom w:val="single" w:sz="8"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rPr>
            </w:pPr>
          </w:p>
        </w:tc>
        <w:tc>
          <w:tcPr>
            <w:tcW w:w="5140" w:type="dxa"/>
            <w:tcBorders>
              <w:top w:val="nil"/>
              <w:left w:val="nil"/>
              <w:bottom w:val="single" w:sz="8" w:space="0" w:color="auto"/>
              <w:right w:val="single" w:sz="4" w:space="0" w:color="auto"/>
            </w:tcBorders>
            <w:shd w:val="clear" w:color="auto" w:fill="auto"/>
            <w:vAlign w:val="center"/>
          </w:tcPr>
          <w:p w:rsidR="004C4CFD" w:rsidRPr="00942373" w:rsidRDefault="004C4CFD" w:rsidP="00BD3708">
            <w:pPr>
              <w:jc w:val="center"/>
              <w:rPr>
                <w:rFonts w:ascii="Arial" w:hAnsi="Arial" w:cs="Arial"/>
                <w:b/>
                <w:bCs/>
                <w:sz w:val="28"/>
                <w:szCs w:val="28"/>
              </w:rPr>
            </w:pPr>
          </w:p>
        </w:tc>
        <w:tc>
          <w:tcPr>
            <w:tcW w:w="1071" w:type="dxa"/>
            <w:tcBorders>
              <w:top w:val="nil"/>
              <w:left w:val="nil"/>
              <w:bottom w:val="single" w:sz="8" w:space="0" w:color="auto"/>
              <w:right w:val="single" w:sz="4" w:space="0" w:color="auto"/>
            </w:tcBorders>
            <w:shd w:val="clear" w:color="auto" w:fill="auto"/>
            <w:noWrap/>
            <w:vAlign w:val="center"/>
          </w:tcPr>
          <w:p w:rsidR="004C4CFD" w:rsidRPr="00942373" w:rsidRDefault="004C4CFD" w:rsidP="00BD3708">
            <w:pPr>
              <w:jc w:val="center"/>
              <w:rPr>
                <w:rFonts w:ascii="Arial" w:hAnsi="Arial" w:cs="Arial"/>
                <w:b/>
                <w:bCs/>
                <w:sz w:val="28"/>
                <w:szCs w:val="28"/>
              </w:rPr>
            </w:pPr>
            <w:r w:rsidRPr="00942373">
              <w:rPr>
                <w:rFonts w:ascii="Arial" w:hAnsi="Arial" w:cs="Arial"/>
                <w:b/>
                <w:bCs/>
                <w:sz w:val="28"/>
                <w:szCs w:val="28"/>
              </w:rPr>
              <w:t>UKUPNO</w:t>
            </w:r>
          </w:p>
        </w:tc>
        <w:tc>
          <w:tcPr>
            <w:tcW w:w="460" w:type="dxa"/>
            <w:tcBorders>
              <w:top w:val="nil"/>
              <w:left w:val="nil"/>
              <w:bottom w:val="single" w:sz="8" w:space="0" w:color="auto"/>
              <w:right w:val="single" w:sz="4"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c>
          <w:tcPr>
            <w:tcW w:w="2680" w:type="dxa"/>
            <w:tcBorders>
              <w:top w:val="nil"/>
              <w:left w:val="nil"/>
              <w:bottom w:val="single" w:sz="8" w:space="0" w:color="auto"/>
              <w:right w:val="single" w:sz="8" w:space="0" w:color="auto"/>
            </w:tcBorders>
            <w:shd w:val="clear" w:color="auto" w:fill="auto"/>
            <w:noWrap/>
            <w:vAlign w:val="bottom"/>
          </w:tcPr>
          <w:p w:rsidR="004C4CFD" w:rsidRPr="00942373" w:rsidRDefault="004C4CFD" w:rsidP="00BD3708">
            <w:pPr>
              <w:jc w:val="center"/>
              <w:rPr>
                <w:rFonts w:ascii="Arial" w:hAnsi="Arial" w:cs="Arial"/>
                <w:sz w:val="28"/>
                <w:szCs w:val="28"/>
              </w:rPr>
            </w:pPr>
          </w:p>
        </w:tc>
      </w:tr>
    </w:tbl>
    <w:p w:rsidR="004C4CFD" w:rsidRPr="00942373" w:rsidRDefault="004C4CFD" w:rsidP="004C4CFD">
      <w:pPr>
        <w:rPr>
          <w:sz w:val="28"/>
          <w:szCs w:val="28"/>
        </w:rPr>
      </w:pPr>
    </w:p>
    <w:p w:rsidR="008B65DE" w:rsidRDefault="008B65DE" w:rsidP="008B65DE"/>
    <w:p w:rsidR="008B65DE" w:rsidRPr="005829F0" w:rsidRDefault="005829F0" w:rsidP="005829F0">
      <w:pPr>
        <w:jc w:val="both"/>
        <w:rPr>
          <w:b/>
          <w:lang w:val="sr-Cyrl-CS"/>
        </w:rPr>
      </w:pPr>
      <w:r w:rsidRPr="005829F0">
        <w:rPr>
          <w:lang w:val="sr-Cyrl-CS"/>
        </w:rPr>
        <w:t xml:space="preserve">                                                                                                              </w:t>
      </w:r>
      <w:r w:rsidRPr="005829F0">
        <w:rPr>
          <w:b/>
          <w:lang w:val="sr-Cyrl-CS"/>
        </w:rPr>
        <w:t>П О Н У Ђ А Ч</w:t>
      </w:r>
    </w:p>
    <w:p w:rsidR="008B65DE" w:rsidRPr="005829F0" w:rsidRDefault="008B65DE" w:rsidP="008B65DE">
      <w:pPr>
        <w:jc w:val="center"/>
        <w:rPr>
          <w:noProof/>
          <w:sz w:val="28"/>
          <w:szCs w:val="28"/>
          <w:lang w:val="sr-Cyrl-CS"/>
        </w:rPr>
      </w:pPr>
    </w:p>
    <w:p w:rsidR="005829F0" w:rsidRPr="005829F0" w:rsidRDefault="005829F0" w:rsidP="008B65DE">
      <w:pPr>
        <w:jc w:val="center"/>
        <w:rPr>
          <w:b/>
          <w:noProof/>
          <w:sz w:val="36"/>
          <w:szCs w:val="36"/>
          <w:lang w:val="sr-Cyrl-CS"/>
        </w:rPr>
      </w:pPr>
      <w:r w:rsidRPr="005829F0">
        <w:rPr>
          <w:b/>
          <w:noProof/>
          <w:sz w:val="36"/>
          <w:szCs w:val="36"/>
          <w:lang w:val="sr-Cyrl-CS"/>
        </w:rPr>
        <w:t xml:space="preserve">      М.П.</w:t>
      </w:r>
    </w:p>
    <w:p w:rsidR="00776CEF" w:rsidRPr="00F109A8" w:rsidRDefault="005829F0" w:rsidP="00776CEF">
      <w:pPr>
        <w:rPr>
          <w:b/>
        </w:rPr>
      </w:pPr>
      <w:r w:rsidRPr="005829F0">
        <w:rPr>
          <w:b/>
          <w:noProof/>
          <w:sz w:val="36"/>
          <w:szCs w:val="36"/>
          <w:lang w:val="sr-Cyrl-CS"/>
        </w:rPr>
        <w:t xml:space="preserve">                                                                </w:t>
      </w:r>
      <w:r>
        <w:rPr>
          <w:b/>
          <w:noProof/>
          <w:sz w:val="36"/>
          <w:szCs w:val="36"/>
          <w:lang w:val="sr-Cyrl-CS"/>
        </w:rPr>
        <w:t xml:space="preserve">  </w:t>
      </w:r>
      <w:r w:rsidRPr="005829F0">
        <w:rPr>
          <w:b/>
          <w:noProof/>
          <w:sz w:val="36"/>
          <w:szCs w:val="36"/>
          <w:lang w:val="sr-Cyrl-CS"/>
        </w:rPr>
        <w:t xml:space="preserve"> _________________          </w:t>
      </w:r>
      <w:r>
        <w:rPr>
          <w:b/>
          <w:noProof/>
          <w:sz w:val="36"/>
          <w:szCs w:val="36"/>
          <w:lang w:val="sr-Cyrl-CS"/>
        </w:rPr>
        <w:t xml:space="preserve">                                 </w:t>
      </w:r>
      <w:r w:rsidR="008B65DE" w:rsidRPr="00523CF8">
        <w:rPr>
          <w:rFonts w:ascii="Calibri" w:hAnsi="Calibri"/>
          <w:b/>
          <w:noProof/>
          <w:sz w:val="36"/>
          <w:szCs w:val="36"/>
          <w:lang w:val="sr-Cyrl-CS"/>
        </w:rPr>
        <w:br w:type="page"/>
      </w:r>
      <w:r w:rsidR="004C4CFD" w:rsidRPr="00523CF8">
        <w:rPr>
          <w:rFonts w:ascii="Calibri" w:hAnsi="Calibri"/>
          <w:noProof/>
          <w:sz w:val="28"/>
          <w:szCs w:val="28"/>
          <w:lang w:val="sr-Cyrl-CS"/>
        </w:rPr>
        <w:lastRenderedPageBreak/>
        <w:t xml:space="preserve"> </w:t>
      </w:r>
      <w:r w:rsidR="00F714B2" w:rsidRPr="00F109A8">
        <w:rPr>
          <w:b/>
        </w:rPr>
        <w:t>Образац 1</w:t>
      </w:r>
      <w:r w:rsidR="00B60144">
        <w:rPr>
          <w:b/>
        </w:rPr>
        <w:t>2</w:t>
      </w:r>
      <w:r w:rsidR="00F714B2" w:rsidRPr="00F109A8">
        <w:rPr>
          <w:b/>
        </w:rPr>
        <w:t>.</w:t>
      </w:r>
    </w:p>
    <w:p w:rsidR="00776CEF" w:rsidRPr="00F109A8" w:rsidRDefault="00776CEF" w:rsidP="00776CEF">
      <w:pPr>
        <w:pStyle w:val="Bodytext31"/>
        <w:shd w:val="clear" w:color="auto" w:fill="auto"/>
        <w:spacing w:after="174" w:line="230" w:lineRule="exact"/>
        <w:ind w:left="2800"/>
        <w:jc w:val="left"/>
        <w:rPr>
          <w:rFonts w:ascii="Times New Roman" w:hAnsi="Times New Roman"/>
          <w:sz w:val="24"/>
          <w:szCs w:val="24"/>
        </w:rPr>
      </w:pPr>
      <w:bookmarkStart w:id="56" w:name="bookmark145"/>
      <w:r w:rsidRPr="00F109A8">
        <w:rPr>
          <w:rStyle w:val="Bodytext33"/>
          <w:rFonts w:ascii="Times New Roman" w:hAnsi="Times New Roman"/>
          <w:b/>
          <w:bCs/>
          <w:color w:val="000000"/>
          <w:sz w:val="24"/>
          <w:szCs w:val="24"/>
        </w:rPr>
        <w:t>ТРОШКОВИ ПРИПРЕМЕ ПОНУДЕ</w:t>
      </w:r>
      <w:bookmarkEnd w:id="56"/>
    </w:p>
    <w:p w:rsidR="00F714B2" w:rsidRPr="00F109A8" w:rsidRDefault="00F714B2" w:rsidP="00776CEF">
      <w:pPr>
        <w:pStyle w:val="Bodytext1"/>
        <w:shd w:val="clear" w:color="auto" w:fill="auto"/>
        <w:tabs>
          <w:tab w:val="left" w:leader="underscore" w:pos="8198"/>
        </w:tabs>
        <w:spacing w:after="190" w:line="317" w:lineRule="exact"/>
        <w:ind w:left="120" w:right="20" w:firstLine="0"/>
        <w:jc w:val="both"/>
        <w:rPr>
          <w:rStyle w:val="Bodytext30"/>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tabs>
          <w:tab w:val="left" w:leader="underscore" w:pos="8198"/>
        </w:tabs>
        <w:spacing w:after="190" w:line="317" w:lineRule="exact"/>
        <w:ind w:left="120" w:righ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У складу са чланом </w:t>
      </w:r>
      <w:r w:rsidRPr="00F109A8">
        <w:rPr>
          <w:rStyle w:val="Bodytext30"/>
          <w:rFonts w:ascii="Times New Roman" w:hAnsi="Times New Roman"/>
          <w:color w:val="000000"/>
          <w:sz w:val="24"/>
          <w:szCs w:val="24"/>
        </w:rPr>
        <w:t xml:space="preserve">88. </w:t>
      </w:r>
      <w:r w:rsidRPr="00F109A8">
        <w:rPr>
          <w:rStyle w:val="Bodytext30"/>
          <w:rFonts w:ascii="Times New Roman" w:hAnsi="Times New Roman"/>
          <w:color w:val="000000"/>
          <w:sz w:val="24"/>
          <w:szCs w:val="24"/>
          <w:lang w:val="sr-Cyrl-CS" w:eastAsia="sr-Cyrl-CS"/>
        </w:rPr>
        <w:t xml:space="preserve">став </w:t>
      </w:r>
      <w:r w:rsidRPr="00F109A8">
        <w:rPr>
          <w:rStyle w:val="Bodytext30"/>
          <w:rFonts w:ascii="Times New Roman" w:hAnsi="Times New Roman"/>
          <w:color w:val="000000"/>
          <w:sz w:val="24"/>
          <w:szCs w:val="24"/>
        </w:rPr>
        <w:t xml:space="preserve">1. </w:t>
      </w:r>
      <w:r w:rsidRPr="00F109A8">
        <w:rPr>
          <w:rStyle w:val="Bodytext30"/>
          <w:rFonts w:ascii="Times New Roman" w:hAnsi="Times New Roman"/>
          <w:color w:val="000000"/>
          <w:sz w:val="24"/>
          <w:szCs w:val="24"/>
          <w:lang w:val="sr-Cyrl-CS" w:eastAsia="sr-Cyrl-CS"/>
        </w:rPr>
        <w:t xml:space="preserve">Закона о јавним набавкама („Службени гласник РС", бр. </w:t>
      </w:r>
      <w:r w:rsidRPr="00F109A8">
        <w:rPr>
          <w:rStyle w:val="Bodytext30"/>
          <w:rFonts w:ascii="Times New Roman" w:hAnsi="Times New Roman"/>
          <w:color w:val="000000"/>
          <w:sz w:val="24"/>
          <w:szCs w:val="24"/>
        </w:rPr>
        <w:t xml:space="preserve">124/12 </w:t>
      </w:r>
      <w:r w:rsidRPr="00F109A8">
        <w:rPr>
          <w:rStyle w:val="Bodytext30"/>
          <w:rFonts w:ascii="Times New Roman" w:hAnsi="Times New Roman"/>
          <w:color w:val="000000"/>
          <w:sz w:val="24"/>
          <w:szCs w:val="24"/>
          <w:lang w:val="sr-Cyrl-CS" w:eastAsia="sr-Cyrl-CS"/>
        </w:rPr>
        <w:t xml:space="preserve">и </w:t>
      </w:r>
      <w:r w:rsidRPr="00F109A8">
        <w:rPr>
          <w:rStyle w:val="Bodytext30"/>
          <w:rFonts w:ascii="Times New Roman" w:hAnsi="Times New Roman"/>
          <w:color w:val="000000"/>
          <w:sz w:val="24"/>
          <w:szCs w:val="24"/>
        </w:rPr>
        <w:t xml:space="preserve">14/15), </w:t>
      </w:r>
      <w:r w:rsidRPr="00F109A8">
        <w:rPr>
          <w:rStyle w:val="Bodytext30"/>
          <w:rFonts w:ascii="Times New Roman" w:hAnsi="Times New Roman"/>
          <w:color w:val="000000"/>
          <w:sz w:val="24"/>
          <w:szCs w:val="24"/>
          <w:lang w:val="sr-Cyrl-CS" w:eastAsia="sr-Cyrl-CS"/>
        </w:rPr>
        <w:t>понуђач</w:t>
      </w:r>
      <w:r w:rsidRPr="00F109A8">
        <w:rPr>
          <w:rStyle w:val="Bodytext30"/>
          <w:rFonts w:ascii="Times New Roman" w:hAnsi="Times New Roman"/>
          <w:color w:val="000000"/>
          <w:sz w:val="24"/>
          <w:szCs w:val="24"/>
        </w:rPr>
        <w:tab/>
      </w:r>
    </w:p>
    <w:p w:rsidR="00776CEF" w:rsidRPr="00F109A8" w:rsidRDefault="00776CEF" w:rsidP="00776CEF">
      <w:pPr>
        <w:pStyle w:val="Bodytext1"/>
        <w:shd w:val="clear" w:color="auto" w:fill="auto"/>
        <w:spacing w:after="174" w:line="230" w:lineRule="exact"/>
        <w:ind w:left="416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(назив понуђача)</w:t>
      </w:r>
    </w:p>
    <w:p w:rsidR="00776CEF" w:rsidRPr="00F109A8" w:rsidRDefault="00776CEF" w:rsidP="00F714B2">
      <w:pPr>
        <w:rPr>
          <w:rStyle w:val="Bodytext30"/>
          <w:sz w:val="24"/>
          <w:szCs w:val="24"/>
          <w:lang w:val="sr-Cyrl-CS" w:eastAsia="sr-Cyrl-CS"/>
        </w:rPr>
      </w:pPr>
      <w:r w:rsidRPr="00F109A8">
        <w:rPr>
          <w:rStyle w:val="Bodytext30"/>
          <w:sz w:val="24"/>
          <w:szCs w:val="24"/>
          <w:lang w:val="sr-Cyrl-CS" w:eastAsia="sr-Cyrl-CS"/>
        </w:rPr>
        <w:t xml:space="preserve">доставља укупан износ и структуру трошкова припремемања понуде за јавну набавку </w:t>
      </w:r>
      <w:r w:rsidR="000229A1">
        <w:t xml:space="preserve">Радови на </w:t>
      </w:r>
      <w:r w:rsidR="005829F0">
        <w:t>реконструкцији старе школе „Алекса Дејовић“ у Севојну</w:t>
      </w:r>
      <w:r w:rsidRPr="00F109A8">
        <w:rPr>
          <w:rStyle w:val="Bodytext30"/>
          <w:sz w:val="24"/>
          <w:szCs w:val="24"/>
          <w:lang w:val="sr-Cyrl-CS" w:eastAsia="sr-Cyrl-CS"/>
        </w:rPr>
        <w:t>, како следи у табели:</w:t>
      </w:r>
    </w:p>
    <w:p w:rsidR="00F714B2" w:rsidRPr="00F109A8" w:rsidRDefault="00F714B2" w:rsidP="00F714B2"/>
    <w:tbl>
      <w:tblPr>
        <w:tblW w:w="0" w:type="auto"/>
        <w:jc w:val="center"/>
        <w:tblLayout w:type="fixed"/>
        <w:tblCellMar>
          <w:left w:w="0" w:type="dxa"/>
          <w:right w:w="0" w:type="dxa"/>
        </w:tblCellMar>
        <w:tblLook w:val="0000" w:firstRow="0" w:lastRow="0" w:firstColumn="0" w:lastColumn="0" w:noHBand="0" w:noVBand="0"/>
      </w:tblPr>
      <w:tblGrid>
        <w:gridCol w:w="6571"/>
        <w:gridCol w:w="2798"/>
      </w:tblGrid>
      <w:tr w:rsidR="00776CEF" w:rsidRPr="00F109A8" w:rsidTr="00404B7F">
        <w:trPr>
          <w:trHeight w:hRule="exact" w:val="768"/>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70" w:wrap="notBeside" w:vAnchor="text" w:hAnchor="text" w:xAlign="center" w:y="1"/>
              <w:shd w:val="clear" w:color="auto" w:fill="auto"/>
              <w:spacing w:line="230" w:lineRule="exact"/>
              <w:ind w:left="258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Врста трошка</w:t>
            </w: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pStyle w:val="Bodytext1"/>
              <w:framePr w:w="9370" w:wrap="notBeside" w:vAnchor="text" w:hAnchor="text" w:xAlign="center" w:y="1"/>
              <w:shd w:val="clear" w:color="auto" w:fill="auto"/>
              <w:spacing w:line="274" w:lineRule="exact"/>
              <w:ind w:firstLine="0"/>
              <w:jc w:val="center"/>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Износ трошка у динарима</w:t>
            </w: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90"/>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99"/>
          <w:jc w:val="center"/>
        </w:trPr>
        <w:tc>
          <w:tcPr>
            <w:tcW w:w="6571"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pStyle w:val="Bodytext1"/>
              <w:framePr w:w="9370"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Укупан износ трошкова припремања понуде</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bl>
    <w:p w:rsidR="00776CEF" w:rsidRPr="00F109A8" w:rsidRDefault="00776CEF" w:rsidP="00776CEF">
      <w:pPr>
        <w:rPr>
          <w:color w:val="auto"/>
        </w:rPr>
      </w:pPr>
    </w:p>
    <w:p w:rsidR="00776CEF" w:rsidRPr="00F109A8" w:rsidRDefault="00776CEF" w:rsidP="00776CEF">
      <w:pPr>
        <w:pStyle w:val="Bodytext1"/>
        <w:shd w:val="clear" w:color="auto" w:fill="auto"/>
        <w:spacing w:before="370" w:after="124" w:line="278" w:lineRule="exact"/>
        <w:ind w:left="120" w:right="20" w:firstLine="72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776CEF" w:rsidRPr="00F109A8" w:rsidRDefault="00776CEF" w:rsidP="00776CEF">
      <w:pPr>
        <w:pStyle w:val="Bodytext1"/>
        <w:shd w:val="clear" w:color="auto" w:fill="auto"/>
        <w:spacing w:after="455" w:line="274" w:lineRule="exact"/>
        <w:ind w:left="120" w:right="20" w:firstLine="72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6CEF" w:rsidRPr="00F109A8" w:rsidRDefault="00776CEF" w:rsidP="00776CEF">
      <w:pPr>
        <w:pStyle w:val="Bodytext1"/>
        <w:shd w:val="clear" w:color="auto" w:fill="auto"/>
        <w:tabs>
          <w:tab w:val="left" w:leader="underscore" w:pos="2870"/>
          <w:tab w:val="left" w:pos="5870"/>
        </w:tabs>
        <w:spacing w:after="588" w:line="230" w:lineRule="exact"/>
        <w:ind w:left="1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Датум: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Потпис овлашћеног лица</w:t>
      </w:r>
    </w:p>
    <w:p w:rsidR="00776CEF" w:rsidRPr="00F109A8" w:rsidRDefault="00776CEF" w:rsidP="00776CEF">
      <w:pPr>
        <w:pStyle w:val="Bodytext1"/>
        <w:shd w:val="clear" w:color="auto" w:fill="auto"/>
        <w:spacing w:after="538" w:line="230" w:lineRule="exact"/>
        <w:ind w:left="4480" w:firstLine="0"/>
        <w:rPr>
          <w:rFonts w:ascii="Times New Roman" w:hAnsi="Times New Roman"/>
          <w:sz w:val="24"/>
          <w:szCs w:val="24"/>
        </w:rPr>
      </w:pPr>
      <w:r w:rsidRPr="00F109A8">
        <w:rPr>
          <w:rStyle w:val="Bodytext30"/>
          <w:rFonts w:ascii="Times New Roman" w:hAnsi="Times New Roman"/>
          <w:b/>
          <w:color w:val="000000"/>
          <w:sz w:val="24"/>
          <w:szCs w:val="24"/>
          <w:lang w:val="sr-Cyrl-CS" w:eastAsia="sr-Cyrl-CS"/>
        </w:rPr>
        <w:t>М.П.</w:t>
      </w:r>
      <w:r w:rsidR="00893102" w:rsidRPr="00F109A8">
        <w:rPr>
          <w:rStyle w:val="Bodytext30"/>
          <w:rFonts w:ascii="Times New Roman" w:hAnsi="Times New Roman"/>
          <w:color w:val="000000"/>
          <w:sz w:val="24"/>
          <w:szCs w:val="24"/>
          <w:lang w:val="sr-Cyrl-CS" w:eastAsia="sr-Cyrl-CS"/>
        </w:rPr>
        <w:t xml:space="preserve">        ______________________________</w:t>
      </w:r>
    </w:p>
    <w:p w:rsidR="00776CEF" w:rsidRDefault="00776CEF" w:rsidP="00776CEF">
      <w:pPr>
        <w:rPr>
          <w:rStyle w:val="Bodytext4"/>
          <w:iCs w:val="0"/>
          <w:sz w:val="24"/>
          <w:szCs w:val="24"/>
        </w:rPr>
      </w:pPr>
      <w:r w:rsidRPr="00F109A8">
        <w:rPr>
          <w:rStyle w:val="Bodytext4Bold1"/>
          <w:iCs w:val="0"/>
          <w:sz w:val="24"/>
          <w:szCs w:val="24"/>
        </w:rPr>
        <w:t>Напомена:</w:t>
      </w:r>
      <w:r w:rsidRPr="00F109A8">
        <w:rPr>
          <w:rStyle w:val="Bodytext4"/>
          <w:iCs w:val="0"/>
          <w:sz w:val="24"/>
          <w:szCs w:val="24"/>
        </w:rPr>
        <w:t xml:space="preserve"> достављање овог обрасца није обавезно.</w:t>
      </w:r>
    </w:p>
    <w:p w:rsidR="009B1CA4" w:rsidRDefault="009B1CA4" w:rsidP="00776CEF">
      <w:pPr>
        <w:rPr>
          <w:rStyle w:val="Bodytext4"/>
          <w:iCs w:val="0"/>
          <w:sz w:val="24"/>
          <w:szCs w:val="24"/>
        </w:rPr>
      </w:pPr>
    </w:p>
    <w:p w:rsidR="009B1CA4" w:rsidRPr="00F109A8" w:rsidRDefault="009B1CA4" w:rsidP="00776CEF">
      <w:pPr>
        <w:rPr>
          <w:rStyle w:val="Bodytext4"/>
          <w:iCs w:val="0"/>
          <w:sz w:val="24"/>
          <w:szCs w:val="24"/>
        </w:rPr>
      </w:pPr>
    </w:p>
    <w:p w:rsidR="00776CEF" w:rsidRPr="00F109A8" w:rsidRDefault="00A72B31" w:rsidP="00776CEF">
      <w:pPr>
        <w:rPr>
          <w:rStyle w:val="Bodytext4"/>
          <w:b/>
          <w:i w:val="0"/>
          <w:iCs w:val="0"/>
          <w:sz w:val="24"/>
          <w:szCs w:val="24"/>
        </w:rPr>
      </w:pPr>
      <w:r w:rsidRPr="00F109A8">
        <w:rPr>
          <w:rStyle w:val="Bodytext4"/>
          <w:b/>
          <w:i w:val="0"/>
          <w:iCs w:val="0"/>
          <w:sz w:val="24"/>
          <w:szCs w:val="24"/>
        </w:rPr>
        <w:lastRenderedPageBreak/>
        <w:t>Образац 1</w:t>
      </w:r>
      <w:r w:rsidR="00B60144">
        <w:rPr>
          <w:rStyle w:val="Bodytext4"/>
          <w:b/>
          <w:i w:val="0"/>
          <w:iCs w:val="0"/>
          <w:sz w:val="24"/>
          <w:szCs w:val="24"/>
        </w:rPr>
        <w:t>3</w:t>
      </w:r>
      <w:r w:rsidRPr="00F109A8">
        <w:rPr>
          <w:rStyle w:val="Bodytext4"/>
          <w:b/>
          <w:i w:val="0"/>
          <w:iCs w:val="0"/>
          <w:sz w:val="24"/>
          <w:szCs w:val="24"/>
        </w:rPr>
        <w:t>.</w:t>
      </w:r>
    </w:p>
    <w:p w:rsidR="00776CEF" w:rsidRPr="00F109A8" w:rsidRDefault="00776CEF" w:rsidP="00776CEF">
      <w:pPr>
        <w:rPr>
          <w:rStyle w:val="Bodytext4"/>
          <w:b/>
          <w:i w:val="0"/>
          <w:iCs w:val="0"/>
          <w:sz w:val="24"/>
          <w:szCs w:val="24"/>
        </w:rPr>
      </w:pPr>
    </w:p>
    <w:p w:rsidR="00776CEF" w:rsidRPr="00F109A8" w:rsidRDefault="00FC44A2" w:rsidP="00776CEF">
      <w:pPr>
        <w:pStyle w:val="Bodytext31"/>
        <w:shd w:val="clear" w:color="auto" w:fill="auto"/>
        <w:spacing w:after="0" w:line="230" w:lineRule="exact"/>
        <w:ind w:left="2060"/>
        <w:jc w:val="left"/>
        <w:rPr>
          <w:rStyle w:val="Bodytext33"/>
          <w:rFonts w:ascii="Times New Roman" w:hAnsi="Times New Roman"/>
          <w:b/>
          <w:bCs/>
          <w:color w:val="000000"/>
          <w:sz w:val="24"/>
          <w:szCs w:val="24"/>
        </w:rPr>
      </w:pPr>
      <w:r>
        <w:rPr>
          <w:rFonts w:ascii="Times New Roman" w:hAnsi="Times New Roman"/>
          <w:noProof/>
          <w:sz w:val="24"/>
          <w:szCs w:val="24"/>
        </w:rPr>
        <mc:AlternateContent>
          <mc:Choice Requires="wps">
            <w:drawing>
              <wp:anchor distT="64135" distB="63500" distL="63500" distR="63500" simplePos="0" relativeHeight="251660288" behindDoc="1" locked="0" layoutInCell="1" allowOverlap="1">
                <wp:simplePos x="0" y="0"/>
                <wp:positionH relativeFrom="margin">
                  <wp:posOffset>70485</wp:posOffset>
                </wp:positionH>
                <wp:positionV relativeFrom="paragraph">
                  <wp:posOffset>1532890</wp:posOffset>
                </wp:positionV>
                <wp:extent cx="1744345" cy="175260"/>
                <wp:effectExtent l="0" t="0" r="825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A43" w:rsidRPr="006D526C" w:rsidRDefault="00C17A43" w:rsidP="00776CE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20.7pt;width:137.35pt;height:13.8pt;z-index:-251656192;visibility:visible;mso-wrap-style:square;mso-width-percent:0;mso-height-percent:0;mso-wrap-distance-left:5pt;mso-wrap-distance-top:5.0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JcrQIAAKk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" filled="f" stroked="f">
                <v:textbox style="mso-fit-shape-to-text:t" inset="0,0,0,0">
                  <w:txbxContent>
                    <w:p w:rsidR="00C17A43" w:rsidRPr="006D526C" w:rsidRDefault="00C17A43" w:rsidP="00776CEF"/>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1312" behindDoc="1" locked="0" layoutInCell="1" allowOverlap="1">
                <wp:simplePos x="0" y="0"/>
                <wp:positionH relativeFrom="margin">
                  <wp:posOffset>750570</wp:posOffset>
                </wp:positionH>
                <wp:positionV relativeFrom="paragraph">
                  <wp:posOffset>3121025</wp:posOffset>
                </wp:positionV>
                <wp:extent cx="433070" cy="133350"/>
                <wp:effectExtent l="0" t="0" r="508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A43" w:rsidRDefault="00C17A43" w:rsidP="00776CEF">
                            <w:pPr>
                              <w:pStyle w:val="Bodytext1"/>
                              <w:shd w:val="clear" w:color="auto" w:fill="auto"/>
                              <w:spacing w:line="210" w:lineRule="exact"/>
                              <w:ind w:firstLine="0"/>
                            </w:pPr>
                            <w:r>
                              <w:rPr>
                                <w:rStyle w:val="BodytextSpacing0ptExact1"/>
                                <w:color w:val="000000"/>
                              </w:rPr>
                              <w:t>Датум: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9.1pt;margin-top:245.75pt;width:34.1pt;height:10.5pt;z-index:-25165516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" filled="f" stroked="f">
                <v:textbox style="mso-fit-shape-to-text:t" inset="0,0,0,0">
                  <w:txbxContent>
                    <w:p w:rsidR="00C17A43" w:rsidRDefault="00C17A43" w:rsidP="00776CEF">
                      <w:pPr>
                        <w:pStyle w:val="Bodytext1"/>
                        <w:shd w:val="clear" w:color="auto" w:fill="auto"/>
                        <w:spacing w:line="210" w:lineRule="exact"/>
                        <w:ind w:firstLine="0"/>
                      </w:pPr>
                      <w:r>
                        <w:rPr>
                          <w:rStyle w:val="BodytextSpacing0ptExact1"/>
                          <w:color w:val="000000"/>
                        </w:rPr>
                        <w:t>Датум:</w:t>
                      </w:r>
                    </w:p>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2336" behindDoc="1" locked="0" layoutInCell="1" allowOverlap="1">
                <wp:simplePos x="0" y="0"/>
                <wp:positionH relativeFrom="margin">
                  <wp:posOffset>2764790</wp:posOffset>
                </wp:positionH>
                <wp:positionV relativeFrom="paragraph">
                  <wp:posOffset>3121025</wp:posOffset>
                </wp:positionV>
                <wp:extent cx="307975" cy="133350"/>
                <wp:effectExtent l="0" t="0" r="1587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A43" w:rsidRPr="00893102" w:rsidRDefault="00C17A43" w:rsidP="00776CEF">
                            <w:pPr>
                              <w:pStyle w:val="Bodytext1"/>
                              <w:shd w:val="clear" w:color="auto" w:fill="auto"/>
                              <w:spacing w:line="210" w:lineRule="exact"/>
                              <w:ind w:firstLine="0"/>
                              <w:rPr>
                                <w:b/>
                              </w:rPr>
                            </w:pPr>
                            <w:r w:rsidRPr="00893102">
                              <w:rPr>
                                <w:rStyle w:val="BodytextSpacing0ptExact1"/>
                                <w:b/>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7.7pt;margin-top:245.75pt;width:24.25pt;height:10.5pt;z-index:-25165414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qosQIAAK8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" filled="f" stroked="f">
                <v:textbox style="mso-fit-shape-to-text:t" inset="0,0,0,0">
                  <w:txbxContent>
                    <w:p w:rsidR="00C17A43" w:rsidRPr="00893102" w:rsidRDefault="00C17A43" w:rsidP="00776CEF">
                      <w:pPr>
                        <w:pStyle w:val="Bodytext1"/>
                        <w:shd w:val="clear" w:color="auto" w:fill="auto"/>
                        <w:spacing w:line="210" w:lineRule="exact"/>
                        <w:ind w:firstLine="0"/>
                        <w:rPr>
                          <w:b/>
                        </w:rPr>
                      </w:pPr>
                      <w:r w:rsidRPr="00893102">
                        <w:rPr>
                          <w:rStyle w:val="BodytextSpacing0ptExact1"/>
                          <w:b/>
                          <w:color w:val="000000"/>
                        </w:rPr>
                        <w:t>М.П.</w:t>
                      </w:r>
                    </w:p>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3360" behindDoc="1" locked="0" layoutInCell="1" allowOverlap="1">
                <wp:simplePos x="0" y="0"/>
                <wp:positionH relativeFrom="margin">
                  <wp:posOffset>4319270</wp:posOffset>
                </wp:positionH>
                <wp:positionV relativeFrom="paragraph">
                  <wp:posOffset>3121025</wp:posOffset>
                </wp:positionV>
                <wp:extent cx="1121410" cy="133350"/>
                <wp:effectExtent l="0" t="0" r="254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A43" w:rsidRDefault="00C17A43" w:rsidP="00776CEF">
                            <w:pPr>
                              <w:pStyle w:val="Bodytext1"/>
                              <w:shd w:val="clear" w:color="auto" w:fill="auto"/>
                              <w:spacing w:line="210" w:lineRule="exact"/>
                              <w:ind w:firstLine="0"/>
                            </w:pPr>
                            <w:r>
                              <w:rPr>
                                <w:rStyle w:val="BodytextSpacing0ptExact1"/>
                                <w:color w:val="000000"/>
                              </w:rPr>
                              <w:t>Потпис понуђача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0.1pt;margin-top:245.75pt;width:88.3pt;height:10.5pt;z-index:-251653120;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LbsA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" filled="f" stroked="f">
                <v:textbox style="mso-fit-shape-to-text:t" inset="0,0,0,0">
                  <w:txbxContent>
                    <w:p w:rsidR="00C17A43" w:rsidRDefault="00C17A43" w:rsidP="00776CEF">
                      <w:pPr>
                        <w:pStyle w:val="Bodytext1"/>
                        <w:shd w:val="clear" w:color="auto" w:fill="auto"/>
                        <w:spacing w:line="210" w:lineRule="exact"/>
                        <w:ind w:firstLine="0"/>
                      </w:pPr>
                      <w:r>
                        <w:rPr>
                          <w:rStyle w:val="BodytextSpacing0ptExact1"/>
                          <w:color w:val="000000"/>
                        </w:rPr>
                        <w:t>Потпис понуђача</w:t>
                      </w:r>
                    </w:p>
                  </w:txbxContent>
                </v:textbox>
                <w10:wrap type="topAndBottom"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4384" behindDoc="1" locked="0" layoutInCell="1" allowOverlap="1">
                <wp:simplePos x="0" y="0"/>
                <wp:positionH relativeFrom="margin">
                  <wp:posOffset>58420</wp:posOffset>
                </wp:positionH>
                <wp:positionV relativeFrom="paragraph">
                  <wp:posOffset>4100830</wp:posOffset>
                </wp:positionV>
                <wp:extent cx="5931535" cy="1682750"/>
                <wp:effectExtent l="0" t="0" r="12065" b="1270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A43" w:rsidRDefault="00C17A43" w:rsidP="00776CEF">
                            <w:pPr>
                              <w:pStyle w:val="Bodytext41"/>
                              <w:shd w:val="clear" w:color="auto" w:fill="auto"/>
                              <w:spacing w:after="176"/>
                              <w:ind w:left="20"/>
                            </w:pPr>
                            <w:r>
                              <w:rPr>
                                <w:rStyle w:val="Bodytext4Bold3"/>
                                <w:i/>
                                <w:iCs/>
                                <w:color w:val="000000"/>
                              </w:rPr>
                              <w:t>Напомена:</w:t>
                            </w:r>
                            <w:r>
                              <w:rPr>
                                <w:rStyle w:val="Bodytext4Exact"/>
                                <w:i/>
                                <w:iCs/>
                                <w:color w:val="00000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w:t>
                            </w:r>
                            <w:r>
                              <w:rPr>
                                <w:rStyle w:val="Bodytext4Exact"/>
                                <w:i/>
                                <w:iCs/>
                                <w:color w:val="000000"/>
                                <w:lang w:val="en-US" w:eastAsia="en-US"/>
                              </w:rPr>
                              <w:t xml:space="preserve">82. </w:t>
                            </w:r>
                            <w:r>
                              <w:rPr>
                                <w:rStyle w:val="Bodytext4Exact"/>
                                <w:i/>
                                <w:iCs/>
                                <w:color w:val="000000"/>
                              </w:rPr>
                              <w:t xml:space="preserve">став </w:t>
                            </w:r>
                            <w:r>
                              <w:rPr>
                                <w:rStyle w:val="Bodytext4Exact"/>
                                <w:i/>
                                <w:iCs/>
                                <w:color w:val="000000"/>
                                <w:lang w:val="en-US" w:eastAsia="en-US"/>
                              </w:rPr>
                              <w:t xml:space="preserve">1. </w:t>
                            </w:r>
                            <w:r>
                              <w:rPr>
                                <w:rStyle w:val="Bodytext4Exact"/>
                                <w:i/>
                                <w:iCs/>
                                <w:color w:val="000000"/>
                              </w:rPr>
                              <w:t xml:space="preserve">тачка </w:t>
                            </w:r>
                            <w:r>
                              <w:rPr>
                                <w:rStyle w:val="Bodytext4Exact"/>
                                <w:i/>
                                <w:iCs/>
                                <w:color w:val="000000"/>
                                <w:lang w:val="en-US" w:eastAsia="en-US"/>
                              </w:rPr>
                              <w:t xml:space="preserve">2) </w:t>
                            </w:r>
                            <w:r>
                              <w:rPr>
                                <w:rStyle w:val="Bodytext4Exact"/>
                                <w:i/>
                                <w:iCs/>
                                <w:color w:val="000000"/>
                              </w:rPr>
                              <w:t>ЗЈН.</w:t>
                            </w:r>
                          </w:p>
                          <w:p w:rsidR="00C17A43" w:rsidRDefault="00C17A43" w:rsidP="00776CEF">
                            <w:pPr>
                              <w:pStyle w:val="Bodytext41"/>
                              <w:shd w:val="clear" w:color="auto" w:fill="auto"/>
                              <w:spacing w:line="278" w:lineRule="exact"/>
                              <w:ind w:left="20"/>
                            </w:pPr>
                            <w:r>
                              <w:rPr>
                                <w:rStyle w:val="Bodytext4Bold2"/>
                                <w:i/>
                                <w:iCs/>
                                <w:color w:val="000000"/>
                              </w:rPr>
                              <w:t>Уколико понуду подноси група понуђача</w:t>
                            </w:r>
                            <w:r>
                              <w:rPr>
                                <w:rStyle w:val="Bodytext4Bold2"/>
                                <w:i/>
                                <w:iCs/>
                                <w:color w:val="000000"/>
                                <w:lang w:val="en-US" w:eastAsia="en-US"/>
                              </w:rPr>
                              <w:t>,</w:t>
                            </w:r>
                            <w:r>
                              <w:rPr>
                                <w:rStyle w:val="Bodytext4Exact"/>
                                <w:i/>
                                <w:iCs/>
                                <w:color w:val="000000"/>
                              </w:rPr>
                              <w:t>Изјава мора бити потписана од стране овлашћеног лица сваког понуђача из групе понуђача и оверена печатом.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6pt;margin-top:322.9pt;width:467.05pt;height:132.5pt;z-index:-251652096;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qsw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" filled="f" stroked="f">
                <v:textbox style="mso-fit-shape-to-text:t" inset="0,0,0,0">
                  <w:txbxContent>
                    <w:p w:rsidR="00C17A43" w:rsidRDefault="00C17A43" w:rsidP="00776CEF">
                      <w:pPr>
                        <w:pStyle w:val="Bodytext41"/>
                        <w:shd w:val="clear" w:color="auto" w:fill="auto"/>
                        <w:spacing w:after="176"/>
                        <w:ind w:left="20"/>
                      </w:pPr>
                      <w:r>
                        <w:rPr>
                          <w:rStyle w:val="Bodytext4Bold3"/>
                          <w:i/>
                          <w:iCs/>
                          <w:color w:val="000000"/>
                        </w:rPr>
                        <w:t>Напомена:</w:t>
                      </w:r>
                      <w:r>
                        <w:rPr>
                          <w:rStyle w:val="Bodytext4Exact"/>
                          <w:i/>
                          <w:iCs/>
                          <w:color w:val="00000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w:t>
                      </w:r>
                      <w:r>
                        <w:rPr>
                          <w:rStyle w:val="Bodytext4Exact"/>
                          <w:i/>
                          <w:iCs/>
                          <w:color w:val="000000"/>
                          <w:lang w:val="en-US" w:eastAsia="en-US"/>
                        </w:rPr>
                        <w:t xml:space="preserve">82. </w:t>
                      </w:r>
                      <w:r>
                        <w:rPr>
                          <w:rStyle w:val="Bodytext4Exact"/>
                          <w:i/>
                          <w:iCs/>
                          <w:color w:val="000000"/>
                        </w:rPr>
                        <w:t xml:space="preserve">став </w:t>
                      </w:r>
                      <w:r>
                        <w:rPr>
                          <w:rStyle w:val="Bodytext4Exact"/>
                          <w:i/>
                          <w:iCs/>
                          <w:color w:val="000000"/>
                          <w:lang w:val="en-US" w:eastAsia="en-US"/>
                        </w:rPr>
                        <w:t xml:space="preserve">1. </w:t>
                      </w:r>
                      <w:r>
                        <w:rPr>
                          <w:rStyle w:val="Bodytext4Exact"/>
                          <w:i/>
                          <w:iCs/>
                          <w:color w:val="000000"/>
                        </w:rPr>
                        <w:t xml:space="preserve">тачка </w:t>
                      </w:r>
                      <w:r>
                        <w:rPr>
                          <w:rStyle w:val="Bodytext4Exact"/>
                          <w:i/>
                          <w:iCs/>
                          <w:color w:val="000000"/>
                          <w:lang w:val="en-US" w:eastAsia="en-US"/>
                        </w:rPr>
                        <w:t xml:space="preserve">2) </w:t>
                      </w:r>
                      <w:r>
                        <w:rPr>
                          <w:rStyle w:val="Bodytext4Exact"/>
                          <w:i/>
                          <w:iCs/>
                          <w:color w:val="000000"/>
                        </w:rPr>
                        <w:t>ЗЈН.</w:t>
                      </w:r>
                    </w:p>
                    <w:p w:rsidR="00C17A43" w:rsidRDefault="00C17A43" w:rsidP="00776CEF">
                      <w:pPr>
                        <w:pStyle w:val="Bodytext41"/>
                        <w:shd w:val="clear" w:color="auto" w:fill="auto"/>
                        <w:spacing w:line="278" w:lineRule="exact"/>
                        <w:ind w:left="20"/>
                      </w:pPr>
                      <w:r>
                        <w:rPr>
                          <w:rStyle w:val="Bodytext4Bold2"/>
                          <w:i/>
                          <w:iCs/>
                          <w:color w:val="000000"/>
                        </w:rPr>
                        <w:t>Уколико понуду подноси група понуђача</w:t>
                      </w:r>
                      <w:r>
                        <w:rPr>
                          <w:rStyle w:val="Bodytext4Bold2"/>
                          <w:i/>
                          <w:iCs/>
                          <w:color w:val="000000"/>
                          <w:lang w:val="en-US" w:eastAsia="en-US"/>
                        </w:rPr>
                        <w:t>,</w:t>
                      </w:r>
                      <w:r>
                        <w:rPr>
                          <w:rStyle w:val="Bodytext4Exact"/>
                          <w:i/>
                          <w:iCs/>
                          <w:color w:val="000000"/>
                        </w:rPr>
                        <w:t>Изјава мора бити потписана од стране овлашћеног лица сваког понуђача из групе понуђача и оверена печатом.</w:t>
                      </w:r>
                    </w:p>
                  </w:txbxContent>
                </v:textbox>
                <w10:wrap type="topAndBottom" anchorx="margin"/>
              </v:shape>
            </w:pict>
          </mc:Fallback>
        </mc:AlternateContent>
      </w:r>
      <w:bookmarkStart w:id="57" w:name="bookmark146"/>
      <w:r w:rsidR="00776CEF" w:rsidRPr="00F109A8">
        <w:rPr>
          <w:rStyle w:val="Bodytext33"/>
          <w:rFonts w:ascii="Times New Roman" w:hAnsi="Times New Roman"/>
          <w:b/>
          <w:bCs/>
          <w:color w:val="000000"/>
          <w:sz w:val="24"/>
          <w:szCs w:val="24"/>
        </w:rPr>
        <w:t>ОБРАЗАЦ ИЗЈАВЕ О НЕЗАВИСНОЈ ПОНУДИ</w:t>
      </w:r>
      <w:bookmarkEnd w:id="57"/>
    </w:p>
    <w:p w:rsidR="00776CEF" w:rsidRPr="00F109A8" w:rsidRDefault="00776CEF" w:rsidP="00776CEF">
      <w:pPr>
        <w:pStyle w:val="Bodytext31"/>
        <w:shd w:val="clear" w:color="auto" w:fill="auto"/>
        <w:spacing w:after="0" w:line="230" w:lineRule="exact"/>
        <w:ind w:left="2060"/>
        <w:jc w:val="left"/>
        <w:rPr>
          <w:rStyle w:val="Bodytext33"/>
          <w:rFonts w:ascii="Times New Roman" w:hAnsi="Times New Roman"/>
          <w:b/>
          <w:bCs/>
          <w:color w:val="000000"/>
          <w:sz w:val="24"/>
          <w:szCs w:val="24"/>
        </w:rPr>
      </w:pPr>
    </w:p>
    <w:p w:rsidR="00776CEF" w:rsidRPr="00F109A8" w:rsidRDefault="00776CEF" w:rsidP="00776CEF">
      <w:pPr>
        <w:pStyle w:val="Bodytext31"/>
        <w:shd w:val="clear" w:color="auto" w:fill="auto"/>
        <w:spacing w:after="0" w:line="230" w:lineRule="exact"/>
        <w:ind w:left="2060"/>
        <w:jc w:val="left"/>
        <w:rPr>
          <w:rFonts w:ascii="Times New Roman" w:hAnsi="Times New Roman"/>
          <w:sz w:val="24"/>
          <w:szCs w:val="24"/>
        </w:rPr>
      </w:pPr>
    </w:p>
    <w:p w:rsidR="00776CEF" w:rsidRPr="00F109A8" w:rsidRDefault="00776CEF" w:rsidP="00893102">
      <w:pPr>
        <w:pStyle w:val="Bodytext1"/>
        <w:shd w:val="clear" w:color="auto" w:fill="auto"/>
        <w:spacing w:line="276" w:lineRule="auto"/>
        <w:ind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Под пуном материјалном и кривичном одговорношћу потврђујем да сам понуду у </w:t>
      </w:r>
      <w:r w:rsidRPr="00F109A8">
        <w:rPr>
          <w:rStyle w:val="BodytextSpacing0ptExact1"/>
          <w:color w:val="000000"/>
          <w:sz w:val="24"/>
          <w:szCs w:val="24"/>
        </w:rPr>
        <w:t>поступку јавне набавке ..........................................</w:t>
      </w:r>
      <w:r w:rsidR="00A72B31" w:rsidRPr="00F109A8">
        <w:rPr>
          <w:rStyle w:val="BodytextSpacing0ptExact1"/>
          <w:color w:val="000000"/>
          <w:sz w:val="24"/>
          <w:szCs w:val="24"/>
        </w:rPr>
        <w:t>.................................................................</w:t>
      </w:r>
      <w:r w:rsidR="00B60144">
        <w:rPr>
          <w:rStyle w:val="BodytextSpacing0ptExact1"/>
          <w:color w:val="000000"/>
          <w:sz w:val="24"/>
          <w:szCs w:val="24"/>
        </w:rPr>
        <w:t>......</w:t>
      </w:r>
    </w:p>
    <w:p w:rsidR="00B60144" w:rsidRDefault="00B60144" w:rsidP="00893102">
      <w:pPr>
        <w:pStyle w:val="Bodytext41"/>
        <w:shd w:val="clear" w:color="auto" w:fill="auto"/>
        <w:spacing w:line="276" w:lineRule="auto"/>
        <w:rPr>
          <w:rStyle w:val="Bodytext4NotItalic1"/>
          <w:i/>
          <w:iCs/>
          <w:color w:val="000000"/>
          <w:sz w:val="24"/>
          <w:szCs w:val="24"/>
        </w:rPr>
      </w:pPr>
      <w:r>
        <w:rPr>
          <w:rStyle w:val="Bodytext4"/>
          <w:color w:val="000000"/>
          <w:sz w:val="24"/>
          <w:szCs w:val="24"/>
        </w:rPr>
        <w:t xml:space="preserve">                                                                        </w:t>
      </w:r>
      <w:r w:rsidR="00776CEF" w:rsidRPr="00F109A8">
        <w:rPr>
          <w:rStyle w:val="Bodytext4"/>
          <w:color w:val="000000"/>
          <w:sz w:val="24"/>
          <w:szCs w:val="24"/>
        </w:rPr>
        <w:t>[навести предмет јавне набавке</w:t>
      </w:r>
      <w:r w:rsidR="00893102" w:rsidRPr="00F109A8">
        <w:rPr>
          <w:rStyle w:val="BodytextItalic"/>
          <w:sz w:val="24"/>
          <w:szCs w:val="24"/>
        </w:rPr>
        <w:t>]</w:t>
      </w:r>
      <w:r w:rsidR="00776CEF" w:rsidRPr="00F109A8">
        <w:rPr>
          <w:rStyle w:val="Bodytext4"/>
          <w:color w:val="000000"/>
          <w:sz w:val="24"/>
          <w:szCs w:val="24"/>
        </w:rPr>
        <w:t>,</w:t>
      </w:r>
      <w:r w:rsidR="00776CEF" w:rsidRPr="00F109A8">
        <w:rPr>
          <w:rStyle w:val="Bodytext4NotItalic1"/>
          <w:i/>
          <w:iCs/>
          <w:color w:val="000000"/>
          <w:sz w:val="24"/>
          <w:szCs w:val="24"/>
        </w:rPr>
        <w:t xml:space="preserve"> </w:t>
      </w:r>
    </w:p>
    <w:p w:rsidR="00776CEF" w:rsidRPr="00F109A8" w:rsidRDefault="00776CEF" w:rsidP="00893102">
      <w:pPr>
        <w:pStyle w:val="Bodytext41"/>
        <w:shd w:val="clear" w:color="auto" w:fill="auto"/>
        <w:spacing w:line="276" w:lineRule="auto"/>
        <w:rPr>
          <w:sz w:val="24"/>
          <w:szCs w:val="24"/>
        </w:rPr>
      </w:pPr>
      <w:r w:rsidRPr="00F109A8">
        <w:rPr>
          <w:rStyle w:val="Bodytext4NotItalic1"/>
          <w:i/>
          <w:iCs/>
          <w:color w:val="000000"/>
          <w:sz w:val="24"/>
          <w:szCs w:val="24"/>
        </w:rPr>
        <w:t>бр................................................</w:t>
      </w:r>
      <w:r w:rsidRPr="00F109A8">
        <w:rPr>
          <w:rStyle w:val="BodytextItalic"/>
          <w:sz w:val="24"/>
          <w:szCs w:val="24"/>
        </w:rPr>
        <w:t>[навести редни број јавне набавк</w:t>
      </w:r>
      <w:r w:rsidR="00893102" w:rsidRPr="00F109A8">
        <w:rPr>
          <w:rStyle w:val="BodytextItalic"/>
          <w:sz w:val="24"/>
          <w:szCs w:val="24"/>
        </w:rPr>
        <w:t>е</w:t>
      </w:r>
      <w:r w:rsidRPr="00F109A8">
        <w:rPr>
          <w:rStyle w:val="BodytextItalic"/>
          <w:sz w:val="24"/>
          <w:szCs w:val="24"/>
        </w:rPr>
        <w:t>]</w:t>
      </w:r>
      <w:r w:rsidRPr="00F109A8">
        <w:rPr>
          <w:rStyle w:val="Bodytext30"/>
          <w:i w:val="0"/>
          <w:sz w:val="24"/>
          <w:szCs w:val="24"/>
        </w:rPr>
        <w:t>, поднео независно, без договора са другим понуђачима или заинтересованим лицима</w:t>
      </w:r>
      <w:r w:rsidR="00A72B31" w:rsidRPr="00F109A8">
        <w:rPr>
          <w:rStyle w:val="Bodytext30"/>
          <w:i w:val="0"/>
          <w:sz w:val="24"/>
          <w:szCs w:val="24"/>
        </w:rPr>
        <w:t>.</w:t>
      </w:r>
    </w:p>
    <w:p w:rsidR="00776CEF" w:rsidRPr="00F109A8" w:rsidRDefault="00776CEF" w:rsidP="00893102">
      <w:pPr>
        <w:spacing w:line="276" w:lineRule="auto"/>
      </w:pPr>
    </w:p>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Default="00776CEF" w:rsidP="00776CEF"/>
    <w:p w:rsidR="00B60144" w:rsidRDefault="00B60144" w:rsidP="00776CEF"/>
    <w:p w:rsidR="00B60144" w:rsidRDefault="00B60144" w:rsidP="00776CEF"/>
    <w:p w:rsidR="0067260F" w:rsidRDefault="0067260F" w:rsidP="00776CEF"/>
    <w:p w:rsidR="0067260F" w:rsidRPr="0067260F" w:rsidRDefault="0067260F" w:rsidP="00776CEF"/>
    <w:p w:rsidR="00776CEF" w:rsidRPr="00F109A8" w:rsidRDefault="00776CEF" w:rsidP="00776CEF">
      <w:pPr>
        <w:tabs>
          <w:tab w:val="left" w:pos="1457"/>
        </w:tabs>
      </w:pPr>
      <w:r w:rsidRPr="00F109A8">
        <w:tab/>
      </w:r>
    </w:p>
    <w:p w:rsidR="00776CEF" w:rsidRPr="00F109A8" w:rsidRDefault="00776CEF" w:rsidP="00776CEF">
      <w:pPr>
        <w:tabs>
          <w:tab w:val="left" w:pos="1457"/>
        </w:tabs>
      </w:pPr>
    </w:p>
    <w:p w:rsidR="00776CEF" w:rsidRPr="00F109A8" w:rsidRDefault="00776CEF" w:rsidP="00776CEF">
      <w:pPr>
        <w:tabs>
          <w:tab w:val="left" w:pos="1457"/>
        </w:tabs>
      </w:pPr>
    </w:p>
    <w:p w:rsidR="00776CEF" w:rsidRPr="00F109A8" w:rsidRDefault="007E04EA" w:rsidP="00776CEF">
      <w:pPr>
        <w:tabs>
          <w:tab w:val="left" w:pos="1457"/>
        </w:tabs>
        <w:rPr>
          <w:b/>
        </w:rPr>
      </w:pPr>
      <w:r w:rsidRPr="00F109A8">
        <w:rPr>
          <w:b/>
        </w:rPr>
        <w:t>Образац 1</w:t>
      </w:r>
      <w:r w:rsidR="00FB7D97">
        <w:rPr>
          <w:b/>
        </w:rPr>
        <w:t>4</w:t>
      </w:r>
      <w:r w:rsidRPr="00F109A8">
        <w:rPr>
          <w:b/>
        </w:rPr>
        <w:t>.</w:t>
      </w:r>
    </w:p>
    <w:p w:rsidR="00776CEF" w:rsidRPr="00F109A8" w:rsidRDefault="00776CEF" w:rsidP="00776CEF">
      <w:pPr>
        <w:tabs>
          <w:tab w:val="left" w:pos="1457"/>
        </w:tabs>
      </w:pPr>
    </w:p>
    <w:p w:rsidR="00776CEF" w:rsidRPr="00F109A8" w:rsidRDefault="00776CEF" w:rsidP="00776CEF">
      <w:pPr>
        <w:tabs>
          <w:tab w:val="left" w:pos="1457"/>
        </w:tabs>
      </w:pPr>
    </w:p>
    <w:p w:rsidR="00776CEF" w:rsidRPr="00F109A8" w:rsidRDefault="00776CEF" w:rsidP="00776CEF">
      <w:pPr>
        <w:tabs>
          <w:tab w:val="left" w:pos="1457"/>
        </w:tabs>
      </w:pPr>
    </w:p>
    <w:p w:rsidR="00776CEF" w:rsidRPr="00F109A8" w:rsidRDefault="00776CEF" w:rsidP="00776CEF">
      <w:pPr>
        <w:pStyle w:val="Bodytext1"/>
        <w:shd w:val="clear" w:color="auto" w:fill="auto"/>
        <w:spacing w:after="63" w:line="230" w:lineRule="exact"/>
        <w:ind w:firstLine="0"/>
        <w:jc w:val="center"/>
        <w:rPr>
          <w:rStyle w:val="Bodytext30"/>
          <w:rFonts w:ascii="Times New Roman" w:hAnsi="Times New Roman"/>
          <w:b/>
          <w:color w:val="000000"/>
          <w:sz w:val="24"/>
          <w:szCs w:val="24"/>
          <w:lang w:val="sr-Cyrl-CS" w:eastAsia="sr-Cyrl-CS"/>
        </w:rPr>
      </w:pPr>
      <w:r w:rsidRPr="00F109A8">
        <w:rPr>
          <w:rStyle w:val="Bodytext30"/>
          <w:rFonts w:ascii="Times New Roman" w:hAnsi="Times New Roman"/>
          <w:b/>
          <w:color w:val="000000"/>
          <w:sz w:val="24"/>
          <w:szCs w:val="24"/>
          <w:lang w:val="sr-Cyrl-CS" w:eastAsia="sr-Cyrl-CS"/>
        </w:rPr>
        <w:t>И З Ј А В А</w:t>
      </w:r>
    </w:p>
    <w:p w:rsidR="00776CEF" w:rsidRPr="00F109A8" w:rsidRDefault="00776CEF" w:rsidP="00776CEF">
      <w:pPr>
        <w:pStyle w:val="Bodytext1"/>
        <w:shd w:val="clear" w:color="auto" w:fill="auto"/>
        <w:spacing w:after="63" w:line="230" w:lineRule="exact"/>
        <w:ind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007E04EA" w:rsidRPr="00F109A8">
        <w:rPr>
          <w:rStyle w:val="Bodytext30"/>
          <w:rFonts w:ascii="Times New Roman" w:hAnsi="Times New Roman"/>
          <w:color w:val="000000"/>
          <w:sz w:val="24"/>
          <w:szCs w:val="24"/>
          <w:lang w:val="sr-Cyrl-CS" w:eastAsia="sr-Cyrl-CS"/>
        </w:rPr>
        <w:t xml:space="preserve"> _______________________________________________________________</w:t>
      </w:r>
    </w:p>
    <w:p w:rsidR="00776CEF" w:rsidRPr="00F109A8" w:rsidRDefault="00776CEF" w:rsidP="00776CEF">
      <w:pPr>
        <w:pStyle w:val="Bodytext1"/>
        <w:shd w:val="clear" w:color="auto" w:fill="auto"/>
        <w:spacing w:after="449" w:line="230" w:lineRule="exact"/>
        <w:ind w:left="23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776CEF" w:rsidRPr="00F109A8" w:rsidRDefault="00776CEF" w:rsidP="00776CEF">
      <w:pPr>
        <w:pStyle w:val="Bodytext1"/>
        <w:shd w:val="clear" w:color="auto" w:fill="auto"/>
        <w:tabs>
          <w:tab w:val="left" w:leader="underscore" w:pos="2909"/>
        </w:tabs>
        <w:spacing w:line="566" w:lineRule="exact"/>
        <w:ind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776CEF" w:rsidRPr="00F109A8" w:rsidRDefault="00776CEF" w:rsidP="00776CEF">
      <w:pPr>
        <w:pStyle w:val="Bodytext1"/>
        <w:shd w:val="clear" w:color="auto" w:fill="auto"/>
        <w:spacing w:after="1529" w:line="566" w:lineRule="exact"/>
        <w:ind w:right="24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rsidR="00776CEF" w:rsidRPr="00F109A8" w:rsidRDefault="0067260F" w:rsidP="007E04EA">
      <w:pPr>
        <w:pStyle w:val="Heading21"/>
        <w:keepNext/>
        <w:keepLines/>
        <w:shd w:val="clear" w:color="auto" w:fill="auto"/>
        <w:spacing w:after="53" w:line="230" w:lineRule="exact"/>
        <w:rPr>
          <w:sz w:val="24"/>
          <w:szCs w:val="24"/>
        </w:rPr>
      </w:pPr>
      <w:bookmarkStart w:id="58" w:name="bookmark147"/>
      <w:r>
        <w:rPr>
          <w:rStyle w:val="Heading23"/>
          <w:b/>
          <w:bCs/>
          <w:color w:val="000000"/>
          <w:sz w:val="24"/>
          <w:szCs w:val="24"/>
        </w:rPr>
        <w:t xml:space="preserve">                                                             </w:t>
      </w:r>
      <w:r w:rsidR="00776CEF" w:rsidRPr="00F109A8">
        <w:rPr>
          <w:rStyle w:val="Heading23"/>
          <w:b/>
          <w:bCs/>
          <w:color w:val="000000"/>
          <w:sz w:val="24"/>
          <w:szCs w:val="24"/>
        </w:rPr>
        <w:t>Потпис овлашћеног лица</w:t>
      </w:r>
      <w:bookmarkEnd w:id="58"/>
    </w:p>
    <w:p w:rsidR="00776CEF" w:rsidRPr="00F109A8" w:rsidRDefault="00776CEF" w:rsidP="007E04EA">
      <w:pPr>
        <w:tabs>
          <w:tab w:val="left" w:pos="1457"/>
        </w:tabs>
        <w:jc w:val="center"/>
      </w:pPr>
      <w:bookmarkStart w:id="59" w:name="bookmark148"/>
      <w:r w:rsidRPr="00F109A8">
        <w:rPr>
          <w:rStyle w:val="Heading23"/>
          <w:bCs w:val="0"/>
          <w:sz w:val="24"/>
          <w:szCs w:val="24"/>
        </w:rPr>
        <w:t>М.П.</w:t>
      </w:r>
      <w:bookmarkEnd w:id="59"/>
      <w:r w:rsidR="007E04EA" w:rsidRPr="00F109A8">
        <w:rPr>
          <w:rStyle w:val="Heading23"/>
          <w:bCs w:val="0"/>
          <w:sz w:val="24"/>
          <w:szCs w:val="24"/>
        </w:rPr>
        <w:t xml:space="preserve">    _________________________</w:t>
      </w:r>
    </w:p>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Pr>
        <w:pStyle w:val="Bodytext1"/>
        <w:shd w:val="clear" w:color="auto" w:fill="auto"/>
        <w:tabs>
          <w:tab w:val="left" w:leader="underscore" w:pos="9058"/>
        </w:tabs>
        <w:spacing w:after="303" w:line="230" w:lineRule="exact"/>
        <w:ind w:left="20" w:firstLine="0"/>
        <w:jc w:val="center"/>
        <w:rPr>
          <w:rStyle w:val="Bodytext30"/>
          <w:rFonts w:ascii="Times New Roman" w:hAnsi="Times New Roman"/>
          <w:b/>
          <w:color w:val="000000"/>
          <w:sz w:val="24"/>
          <w:szCs w:val="24"/>
          <w:lang w:val="sr-Cyrl-CS" w:eastAsia="sr-Cyrl-CS"/>
        </w:rPr>
      </w:pPr>
      <w:r w:rsidRPr="00F109A8">
        <w:rPr>
          <w:rStyle w:val="Bodytext30"/>
          <w:rFonts w:ascii="Times New Roman" w:hAnsi="Times New Roman"/>
          <w:b/>
          <w:color w:val="000000"/>
          <w:sz w:val="24"/>
          <w:szCs w:val="24"/>
          <w:lang w:val="sr-Cyrl-CS" w:eastAsia="sr-Cyrl-CS"/>
        </w:rPr>
        <w:t>ИЗЈАВА</w:t>
      </w:r>
    </w:p>
    <w:p w:rsidR="00776CEF" w:rsidRPr="00F109A8" w:rsidRDefault="00776CEF" w:rsidP="00776CEF">
      <w:pPr>
        <w:pStyle w:val="Bodytext1"/>
        <w:shd w:val="clear" w:color="auto" w:fill="auto"/>
        <w:tabs>
          <w:tab w:val="left" w:leader="underscore" w:pos="9058"/>
        </w:tabs>
        <w:spacing w:after="303" w:line="230" w:lineRule="exact"/>
        <w:ind w:left="20" w:firstLine="0"/>
        <w:rPr>
          <w:rStyle w:val="Bodytext30"/>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tabs>
          <w:tab w:val="left" w:leader="underscore" w:pos="9058"/>
        </w:tabs>
        <w:spacing w:after="303" w:line="230" w:lineRule="exact"/>
        <w:ind w:left="20" w:firstLine="0"/>
        <w:rPr>
          <w:rStyle w:val="Bodytext30"/>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tabs>
          <w:tab w:val="left" w:leader="underscore" w:pos="9058"/>
        </w:tabs>
        <w:spacing w:after="303" w:line="230"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Pr="00F109A8">
        <w:rPr>
          <w:rStyle w:val="Bodytext30"/>
          <w:rFonts w:ascii="Times New Roman" w:hAnsi="Times New Roman"/>
          <w:color w:val="000000"/>
          <w:sz w:val="24"/>
          <w:szCs w:val="24"/>
        </w:rPr>
        <w:tab/>
      </w:r>
    </w:p>
    <w:p w:rsidR="00776CEF" w:rsidRPr="00F109A8" w:rsidRDefault="00776CEF" w:rsidP="00776CEF">
      <w:pPr>
        <w:pStyle w:val="Bodytext1"/>
        <w:shd w:val="clear" w:color="auto" w:fill="auto"/>
        <w:spacing w:after="110" w:line="230" w:lineRule="exact"/>
        <w:ind w:left="23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776CEF" w:rsidRPr="00F109A8" w:rsidRDefault="00776CEF" w:rsidP="00776CEF">
      <w:pPr>
        <w:pStyle w:val="Bodytext1"/>
        <w:shd w:val="clear" w:color="auto" w:fill="auto"/>
        <w:tabs>
          <w:tab w:val="left" w:leader="underscore" w:pos="3567"/>
        </w:tabs>
        <w:spacing w:line="4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776CEF" w:rsidRPr="00F109A8" w:rsidRDefault="00776CEF" w:rsidP="00776CEF">
      <w:pPr>
        <w:pStyle w:val="Bodytext1"/>
        <w:shd w:val="clear" w:color="auto" w:fill="auto"/>
        <w:spacing w:after="729" w:line="466" w:lineRule="exact"/>
        <w:ind w:left="20" w:right="30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нема забрану обављања делатности које је на снози у време подношења понуде.</w:t>
      </w:r>
    </w:p>
    <w:p w:rsidR="00776CEF" w:rsidRPr="00F109A8" w:rsidRDefault="00776CEF" w:rsidP="00776CEF">
      <w:pPr>
        <w:pStyle w:val="Bodytext1"/>
        <w:shd w:val="clear" w:color="auto" w:fill="auto"/>
        <w:spacing w:after="948" w:line="230" w:lineRule="exact"/>
        <w:ind w:left="20" w:firstLine="0"/>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Понуђач попуњава потписује и оверава Изјаву.</w:t>
      </w:r>
    </w:p>
    <w:p w:rsidR="00776CEF" w:rsidRPr="00F109A8" w:rsidRDefault="00776CEF" w:rsidP="00776CEF">
      <w:pPr>
        <w:pStyle w:val="Bodytext1"/>
        <w:shd w:val="clear" w:color="auto" w:fill="auto"/>
        <w:spacing w:after="953" w:line="230"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Датум:_</w:t>
      </w:r>
      <w:r w:rsidR="007E04EA" w:rsidRPr="00F109A8">
        <w:rPr>
          <w:rStyle w:val="Bodytext30"/>
          <w:rFonts w:ascii="Times New Roman" w:hAnsi="Times New Roman"/>
          <w:color w:val="000000"/>
          <w:sz w:val="24"/>
          <w:szCs w:val="24"/>
          <w:lang w:val="sr-Cyrl-CS" w:eastAsia="sr-Cyrl-CS"/>
        </w:rPr>
        <w:t>______________</w:t>
      </w:r>
    </w:p>
    <w:p w:rsidR="007E04EA" w:rsidRPr="00F109A8" w:rsidRDefault="00776CEF" w:rsidP="007E04EA">
      <w:pPr>
        <w:pStyle w:val="Heading21"/>
        <w:keepNext/>
        <w:keepLines/>
        <w:shd w:val="clear" w:color="auto" w:fill="auto"/>
        <w:spacing w:after="288" w:line="230" w:lineRule="exact"/>
        <w:ind w:left="5360"/>
        <w:rPr>
          <w:rStyle w:val="Heading23"/>
          <w:b/>
          <w:bCs/>
          <w:color w:val="000000"/>
          <w:sz w:val="24"/>
          <w:szCs w:val="24"/>
        </w:rPr>
      </w:pPr>
      <w:bookmarkStart w:id="60" w:name="bookmark149"/>
      <w:r w:rsidRPr="00F109A8">
        <w:rPr>
          <w:rStyle w:val="Heading23"/>
          <w:b/>
          <w:bCs/>
          <w:color w:val="000000"/>
          <w:sz w:val="24"/>
          <w:szCs w:val="24"/>
        </w:rPr>
        <w:t>Потпис овлашћеног лица</w:t>
      </w:r>
      <w:bookmarkEnd w:id="60"/>
    </w:p>
    <w:p w:rsidR="007E04EA" w:rsidRPr="00F109A8" w:rsidRDefault="007E04EA" w:rsidP="007E04EA">
      <w:pPr>
        <w:pStyle w:val="Heading21"/>
        <w:keepNext/>
        <w:keepLines/>
        <w:shd w:val="clear" w:color="auto" w:fill="auto"/>
        <w:spacing w:after="288" w:line="230" w:lineRule="exact"/>
        <w:jc w:val="center"/>
        <w:rPr>
          <w:rStyle w:val="Heading23"/>
          <w:b/>
          <w:bCs/>
          <w:color w:val="000000"/>
          <w:sz w:val="24"/>
          <w:szCs w:val="24"/>
        </w:rPr>
      </w:pPr>
      <w:r w:rsidRPr="00F109A8">
        <w:rPr>
          <w:rStyle w:val="Heading23"/>
          <w:b/>
          <w:bCs/>
          <w:color w:val="000000"/>
          <w:sz w:val="24"/>
          <w:szCs w:val="24"/>
        </w:rPr>
        <w:t>М.П.</w:t>
      </w:r>
    </w:p>
    <w:p w:rsidR="007E04EA" w:rsidRPr="00F109A8" w:rsidRDefault="007E04EA" w:rsidP="00776CEF">
      <w:pPr>
        <w:pStyle w:val="Heading21"/>
        <w:keepNext/>
        <w:keepLines/>
        <w:shd w:val="clear" w:color="auto" w:fill="auto"/>
        <w:spacing w:after="288" w:line="230" w:lineRule="exact"/>
        <w:ind w:left="5360"/>
        <w:rPr>
          <w:sz w:val="24"/>
          <w:szCs w:val="24"/>
        </w:rPr>
      </w:pPr>
      <w:r w:rsidRPr="00F109A8">
        <w:rPr>
          <w:rStyle w:val="Heading23"/>
          <w:b/>
          <w:bCs/>
          <w:color w:val="000000"/>
          <w:sz w:val="24"/>
          <w:szCs w:val="24"/>
        </w:rPr>
        <w:t>_______________________</w:t>
      </w:r>
    </w:p>
    <w:p w:rsidR="00776CEF" w:rsidRPr="00F109A8" w:rsidRDefault="00776CEF"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0B3830">
      <w:pPr>
        <w:pStyle w:val="Heading21"/>
        <w:keepNext/>
        <w:keepLines/>
        <w:shd w:val="clear" w:color="auto" w:fill="auto"/>
        <w:spacing w:after="53" w:line="230" w:lineRule="exact"/>
        <w:ind w:left="4040"/>
        <w:rPr>
          <w:sz w:val="24"/>
          <w:szCs w:val="24"/>
        </w:rPr>
      </w:pPr>
      <w:bookmarkStart w:id="61" w:name="bookmark151"/>
      <w:r w:rsidRPr="00F109A8">
        <w:rPr>
          <w:rStyle w:val="Heading23"/>
          <w:b/>
          <w:bCs/>
          <w:color w:val="000000"/>
          <w:sz w:val="24"/>
          <w:szCs w:val="24"/>
        </w:rPr>
        <w:t>И З Ј А В А</w:t>
      </w:r>
      <w:bookmarkEnd w:id="61"/>
    </w:p>
    <w:p w:rsidR="000B3830" w:rsidRPr="00F109A8" w:rsidRDefault="000B3830" w:rsidP="000B3830">
      <w:pPr>
        <w:pStyle w:val="Heading21"/>
        <w:keepNext/>
        <w:keepLines/>
        <w:shd w:val="clear" w:color="auto" w:fill="auto"/>
        <w:spacing w:after="1198" w:line="230" w:lineRule="exact"/>
        <w:ind w:left="1840"/>
        <w:rPr>
          <w:sz w:val="24"/>
          <w:szCs w:val="24"/>
        </w:rPr>
      </w:pPr>
      <w:bookmarkStart w:id="62" w:name="bookmark152"/>
      <w:r w:rsidRPr="00F109A8">
        <w:rPr>
          <w:rStyle w:val="Heading23"/>
          <w:b/>
          <w:bCs/>
          <w:color w:val="000000"/>
          <w:sz w:val="24"/>
          <w:szCs w:val="24"/>
        </w:rPr>
        <w:t>(уколико понуђач подноси понуду са подизвођачем)</w:t>
      </w:r>
      <w:bookmarkEnd w:id="62"/>
    </w:p>
    <w:p w:rsidR="000B3830" w:rsidRPr="00F109A8" w:rsidRDefault="000B3830" w:rsidP="000B3830">
      <w:pPr>
        <w:pStyle w:val="Bodytext1"/>
        <w:shd w:val="clear" w:color="auto" w:fill="auto"/>
        <w:tabs>
          <w:tab w:val="left" w:leader="underscore" w:pos="9069"/>
        </w:tabs>
        <w:spacing w:after="63" w:line="230" w:lineRule="exact"/>
        <w:ind w:left="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145" w:line="230" w:lineRule="exact"/>
        <w:ind w:left="23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0B3830" w:rsidRPr="00F109A8" w:rsidRDefault="000B3830" w:rsidP="000B3830">
      <w:pPr>
        <w:pStyle w:val="Bodytext1"/>
        <w:shd w:val="clear" w:color="auto" w:fill="auto"/>
        <w:tabs>
          <w:tab w:val="left" w:leader="underscore" w:pos="2973"/>
        </w:tabs>
        <w:spacing w:line="571" w:lineRule="exact"/>
        <w:ind w:left="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F109A8" w:rsidRDefault="000B3830" w:rsidP="000B3830">
      <w:pPr>
        <w:pStyle w:val="Bodytext1"/>
        <w:shd w:val="clear" w:color="auto" w:fill="auto"/>
        <w:tabs>
          <w:tab w:val="left" w:leader="underscore" w:pos="6760"/>
          <w:tab w:val="left" w:leader="underscore" w:pos="9299"/>
        </w:tabs>
        <w:spacing w:line="571" w:lineRule="exact"/>
        <w:ind w:left="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је</w:t>
      </w:r>
      <w:r w:rsidRPr="00F109A8">
        <w:rPr>
          <w:rStyle w:val="BodytextBold1"/>
          <w:color w:val="000000"/>
          <w:sz w:val="24"/>
          <w:szCs w:val="24"/>
        </w:rPr>
        <w:t xml:space="preserve"> подизвођач</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1473" w:line="571" w:lineRule="exact"/>
        <w:ind w:left="40" w:right="30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поштовао обавезе које произлазе из важећих прописа о заштити на раду, запошљавању и условима рада и заштити животне средине.</w:t>
      </w:r>
    </w:p>
    <w:p w:rsidR="000B3830" w:rsidRPr="00F109A8" w:rsidRDefault="000B3830" w:rsidP="000B3830">
      <w:pPr>
        <w:pStyle w:val="Bodytext1"/>
        <w:shd w:val="clear" w:color="auto" w:fill="auto"/>
        <w:spacing w:after="893" w:line="230" w:lineRule="exact"/>
        <w:ind w:left="40" w:firstLine="0"/>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У случају потребе Изјаву копирати</w:t>
      </w:r>
    </w:p>
    <w:p w:rsidR="000B3830" w:rsidRPr="00F109A8" w:rsidRDefault="000B3830" w:rsidP="000B3830">
      <w:pPr>
        <w:pStyle w:val="Heading21"/>
        <w:keepNext/>
        <w:keepLines/>
        <w:shd w:val="clear" w:color="auto" w:fill="auto"/>
        <w:spacing w:after="53" w:line="230" w:lineRule="exact"/>
        <w:ind w:left="5400"/>
        <w:rPr>
          <w:sz w:val="24"/>
          <w:szCs w:val="24"/>
        </w:rPr>
      </w:pPr>
      <w:bookmarkStart w:id="63" w:name="bookmark153"/>
      <w:r w:rsidRPr="00F109A8">
        <w:rPr>
          <w:rStyle w:val="Heading23"/>
          <w:b/>
          <w:bCs/>
          <w:color w:val="000000"/>
          <w:sz w:val="24"/>
          <w:szCs w:val="24"/>
        </w:rPr>
        <w:t>Потпис овлашћеног лица</w:t>
      </w:r>
      <w:bookmarkEnd w:id="63"/>
    </w:p>
    <w:p w:rsidR="000B3830" w:rsidRPr="00F109A8" w:rsidRDefault="000B3830" w:rsidP="008A392E">
      <w:pPr>
        <w:jc w:val="center"/>
        <w:rPr>
          <w:rStyle w:val="Heading23"/>
          <w:b w:val="0"/>
          <w:bCs w:val="0"/>
          <w:sz w:val="24"/>
          <w:szCs w:val="24"/>
        </w:rPr>
      </w:pPr>
      <w:bookmarkStart w:id="64" w:name="bookmark154"/>
      <w:r w:rsidRPr="00F109A8">
        <w:rPr>
          <w:rStyle w:val="Heading23"/>
          <w:bCs w:val="0"/>
          <w:sz w:val="24"/>
          <w:szCs w:val="24"/>
        </w:rPr>
        <w:t>М.П</w:t>
      </w:r>
      <w:r w:rsidRPr="00F109A8">
        <w:rPr>
          <w:rStyle w:val="Heading23"/>
          <w:b w:val="0"/>
          <w:bCs w:val="0"/>
          <w:sz w:val="24"/>
          <w:szCs w:val="24"/>
        </w:rPr>
        <w:t>.</w:t>
      </w:r>
      <w:bookmarkEnd w:id="64"/>
    </w:p>
    <w:p w:rsidR="008A392E" w:rsidRPr="00F109A8" w:rsidRDefault="008A392E" w:rsidP="008A392E">
      <w:pPr>
        <w:jc w:val="both"/>
        <w:rPr>
          <w:rStyle w:val="Heading23"/>
          <w:b w:val="0"/>
          <w:bCs w:val="0"/>
          <w:sz w:val="24"/>
          <w:szCs w:val="24"/>
        </w:rPr>
      </w:pPr>
      <w:r w:rsidRPr="00F109A8">
        <w:rPr>
          <w:rStyle w:val="Heading23"/>
          <w:b w:val="0"/>
          <w:bCs w:val="0"/>
          <w:sz w:val="24"/>
          <w:szCs w:val="24"/>
        </w:rPr>
        <w:t xml:space="preserve">                                                                              __________________________</w:t>
      </w: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pStyle w:val="Heading21"/>
        <w:keepNext/>
        <w:keepLines/>
        <w:shd w:val="clear" w:color="auto" w:fill="auto"/>
        <w:spacing w:after="53" w:line="230" w:lineRule="exact"/>
        <w:ind w:left="4040"/>
        <w:rPr>
          <w:sz w:val="24"/>
          <w:szCs w:val="24"/>
        </w:rPr>
      </w:pPr>
      <w:bookmarkStart w:id="65" w:name="bookmark155"/>
      <w:r w:rsidRPr="00F109A8">
        <w:rPr>
          <w:rStyle w:val="Heading23"/>
          <w:b/>
          <w:bCs/>
          <w:color w:val="000000"/>
          <w:sz w:val="24"/>
          <w:szCs w:val="24"/>
        </w:rPr>
        <w:t>И З Ј А В А</w:t>
      </w:r>
      <w:bookmarkEnd w:id="65"/>
    </w:p>
    <w:p w:rsidR="000B3830" w:rsidRPr="00F109A8" w:rsidRDefault="000B3830" w:rsidP="000B3830">
      <w:pPr>
        <w:pStyle w:val="Heading21"/>
        <w:keepNext/>
        <w:keepLines/>
        <w:shd w:val="clear" w:color="auto" w:fill="auto"/>
        <w:spacing w:after="838" w:line="230" w:lineRule="exact"/>
        <w:ind w:left="1340"/>
        <w:rPr>
          <w:sz w:val="24"/>
          <w:szCs w:val="24"/>
        </w:rPr>
      </w:pPr>
      <w:bookmarkStart w:id="66" w:name="bookmark156"/>
      <w:r w:rsidRPr="00F109A8">
        <w:rPr>
          <w:rStyle w:val="Heading23"/>
          <w:b/>
          <w:bCs/>
          <w:color w:val="000000"/>
          <w:sz w:val="24"/>
          <w:szCs w:val="24"/>
        </w:rPr>
        <w:t>(уколико понуђач подноси понуду са подизвођачем)</w:t>
      </w:r>
      <w:bookmarkEnd w:id="66"/>
    </w:p>
    <w:p w:rsidR="000B3830" w:rsidRPr="00F109A8" w:rsidRDefault="000B3830" w:rsidP="000B3830">
      <w:pPr>
        <w:pStyle w:val="Bodytext1"/>
        <w:shd w:val="clear" w:color="auto" w:fill="auto"/>
        <w:tabs>
          <w:tab w:val="left" w:leader="underscore" w:pos="9054"/>
        </w:tabs>
        <w:spacing w:after="183" w:line="230"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29" w:line="230" w:lineRule="exact"/>
        <w:ind w:left="23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0B3830" w:rsidRPr="00F109A8" w:rsidRDefault="000B3830" w:rsidP="000B3830">
      <w:pPr>
        <w:pStyle w:val="Bodytext1"/>
        <w:shd w:val="clear" w:color="auto" w:fill="auto"/>
        <w:tabs>
          <w:tab w:val="left" w:leader="underscore" w:pos="3538"/>
        </w:tabs>
        <w:spacing w:line="5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F109A8" w:rsidRDefault="000B3830" w:rsidP="000B3830">
      <w:pPr>
        <w:pStyle w:val="Bodytext1"/>
        <w:shd w:val="clear" w:color="auto" w:fill="auto"/>
        <w:tabs>
          <w:tab w:val="left" w:leader="underscore" w:pos="6202"/>
          <w:tab w:val="left" w:leader="underscore" w:pos="9063"/>
        </w:tabs>
        <w:spacing w:line="5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w:t>
      </w:r>
      <w:r w:rsidRPr="00F109A8">
        <w:rPr>
          <w:rStyle w:val="BodytextBold1"/>
          <w:color w:val="000000"/>
          <w:sz w:val="24"/>
          <w:szCs w:val="24"/>
        </w:rPr>
        <w:t xml:space="preserve"> подизвођач</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из</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809" w:line="5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нема забрану обављања делатности које је на снази у време подношења понуде.</w:t>
      </w:r>
    </w:p>
    <w:p w:rsidR="000B3830" w:rsidRPr="00F109A8" w:rsidRDefault="000B3830" w:rsidP="000B3830">
      <w:pPr>
        <w:pStyle w:val="Bodytext1"/>
        <w:shd w:val="clear" w:color="auto" w:fill="auto"/>
        <w:spacing w:line="230" w:lineRule="exact"/>
        <w:ind w:left="20" w:firstLine="0"/>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Понуђач попуњава потписује и оверава Изјаву.</w:t>
      </w:r>
    </w:p>
    <w:p w:rsidR="000B3830" w:rsidRPr="00F109A8" w:rsidRDefault="000B3830" w:rsidP="000B3830">
      <w:pPr>
        <w:pStyle w:val="Bodytext1"/>
        <w:shd w:val="clear" w:color="auto" w:fill="auto"/>
        <w:spacing w:line="1234"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У случају потребе Изјаву копирати.</w:t>
      </w:r>
    </w:p>
    <w:p w:rsidR="000B3830" w:rsidRPr="00F109A8" w:rsidRDefault="000B3830" w:rsidP="000B3830">
      <w:pPr>
        <w:pStyle w:val="Bodytext1"/>
        <w:shd w:val="clear" w:color="auto" w:fill="auto"/>
        <w:tabs>
          <w:tab w:val="left" w:leader="underscore" w:pos="3010"/>
        </w:tabs>
        <w:spacing w:line="1234"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w:t>
      </w:r>
      <w:r w:rsidRPr="00F109A8">
        <w:rPr>
          <w:rStyle w:val="Bodytext30"/>
          <w:rFonts w:ascii="Times New Roman" w:hAnsi="Times New Roman"/>
          <w:color w:val="000000"/>
          <w:sz w:val="24"/>
          <w:szCs w:val="24"/>
        </w:rPr>
        <w:t>:</w:t>
      </w:r>
      <w:r w:rsidRPr="00F109A8">
        <w:rPr>
          <w:rStyle w:val="Bodytext30"/>
          <w:rFonts w:ascii="Times New Roman" w:hAnsi="Times New Roman"/>
          <w:color w:val="000000"/>
          <w:sz w:val="24"/>
          <w:szCs w:val="24"/>
        </w:rPr>
        <w:tab/>
      </w:r>
    </w:p>
    <w:p w:rsidR="000B3830" w:rsidRPr="00F109A8" w:rsidRDefault="000B3830" w:rsidP="008A392E">
      <w:pPr>
        <w:pStyle w:val="Heading21"/>
        <w:keepNext/>
        <w:keepLines/>
        <w:shd w:val="clear" w:color="auto" w:fill="auto"/>
        <w:spacing w:after="0" w:line="240" w:lineRule="auto"/>
        <w:ind w:left="5380"/>
        <w:rPr>
          <w:rStyle w:val="Heading23"/>
          <w:b/>
          <w:bCs/>
          <w:color w:val="000000"/>
          <w:sz w:val="24"/>
          <w:szCs w:val="24"/>
        </w:rPr>
      </w:pPr>
      <w:bookmarkStart w:id="67" w:name="bookmark157"/>
      <w:r w:rsidRPr="00F109A8">
        <w:rPr>
          <w:rStyle w:val="Heading23"/>
          <w:b/>
          <w:bCs/>
          <w:color w:val="000000"/>
          <w:sz w:val="24"/>
          <w:szCs w:val="24"/>
        </w:rPr>
        <w:t>Потпис овлашћеног лица</w:t>
      </w:r>
      <w:bookmarkEnd w:id="67"/>
    </w:p>
    <w:p w:rsidR="008A392E" w:rsidRPr="00F109A8" w:rsidRDefault="008A392E" w:rsidP="008A392E">
      <w:pPr>
        <w:pStyle w:val="Heading21"/>
        <w:keepNext/>
        <w:keepLines/>
        <w:shd w:val="clear" w:color="auto" w:fill="auto"/>
        <w:spacing w:after="0" w:line="240" w:lineRule="auto"/>
        <w:jc w:val="center"/>
        <w:rPr>
          <w:rStyle w:val="Heading23"/>
          <w:b/>
          <w:bCs/>
          <w:color w:val="000000"/>
          <w:sz w:val="24"/>
          <w:szCs w:val="24"/>
        </w:rPr>
      </w:pPr>
      <w:r w:rsidRPr="00F109A8">
        <w:rPr>
          <w:rStyle w:val="Heading23"/>
          <w:b/>
          <w:bCs/>
          <w:color w:val="000000"/>
          <w:sz w:val="24"/>
          <w:szCs w:val="24"/>
        </w:rPr>
        <w:t>М.П.</w:t>
      </w:r>
    </w:p>
    <w:p w:rsidR="008A392E" w:rsidRPr="00F109A8" w:rsidRDefault="008A392E" w:rsidP="008A392E">
      <w:pPr>
        <w:pStyle w:val="Heading21"/>
        <w:keepNext/>
        <w:keepLines/>
        <w:shd w:val="clear" w:color="auto" w:fill="auto"/>
        <w:spacing w:after="0" w:line="240" w:lineRule="auto"/>
        <w:ind w:left="5380"/>
        <w:rPr>
          <w:sz w:val="24"/>
          <w:szCs w:val="24"/>
        </w:rPr>
      </w:pPr>
      <w:r w:rsidRPr="00F109A8">
        <w:rPr>
          <w:rStyle w:val="Heading23"/>
          <w:b/>
          <w:bCs/>
          <w:color w:val="000000"/>
          <w:sz w:val="24"/>
          <w:szCs w:val="24"/>
        </w:rPr>
        <w:t>________________________</w:t>
      </w:r>
    </w:p>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Pr>
        <w:pStyle w:val="Heading21"/>
        <w:keepNext/>
        <w:keepLines/>
        <w:shd w:val="clear" w:color="auto" w:fill="auto"/>
        <w:spacing w:after="53" w:line="230" w:lineRule="exact"/>
        <w:ind w:left="4040"/>
        <w:rPr>
          <w:sz w:val="24"/>
          <w:szCs w:val="24"/>
        </w:rPr>
      </w:pPr>
      <w:r w:rsidRPr="00F109A8">
        <w:rPr>
          <w:rStyle w:val="Heading23"/>
          <w:b/>
          <w:bCs/>
          <w:color w:val="000000"/>
          <w:sz w:val="24"/>
          <w:szCs w:val="24"/>
        </w:rPr>
        <w:t>И З Ј А В А</w:t>
      </w:r>
    </w:p>
    <w:p w:rsidR="000B3830" w:rsidRPr="00F109A8" w:rsidRDefault="000B3830" w:rsidP="000B3830"/>
    <w:p w:rsidR="000B3830" w:rsidRPr="00F109A8" w:rsidRDefault="000B3830" w:rsidP="000B3830">
      <w:pPr>
        <w:pStyle w:val="Bodytext1"/>
        <w:shd w:val="clear" w:color="auto" w:fill="auto"/>
        <w:tabs>
          <w:tab w:val="left" w:leader="underscore" w:pos="8967"/>
        </w:tabs>
        <w:spacing w:after="6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члан групе:</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149" w:line="230" w:lineRule="exact"/>
        <w:ind w:left="23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0B3830" w:rsidRPr="00F109A8" w:rsidRDefault="000B3830" w:rsidP="000B3830">
      <w:pPr>
        <w:pStyle w:val="Bodytext1"/>
        <w:shd w:val="clear" w:color="auto" w:fill="auto"/>
        <w:tabs>
          <w:tab w:val="left" w:leader="underscore" w:pos="2953"/>
        </w:tabs>
        <w:spacing w:line="566"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F109A8" w:rsidRDefault="000B3830" w:rsidP="000B3830">
      <w:pPr>
        <w:pStyle w:val="Bodytext1"/>
        <w:shd w:val="clear" w:color="auto" w:fill="auto"/>
        <w:spacing w:after="1469" w:line="566" w:lineRule="exact"/>
        <w:ind w:left="20" w:right="24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rsidR="000B3830" w:rsidRPr="00F109A8" w:rsidRDefault="000B3830" w:rsidP="000B3830">
      <w:pPr>
        <w:pStyle w:val="Bodytext1"/>
        <w:shd w:val="clear" w:color="auto" w:fill="auto"/>
        <w:spacing w:after="101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Датум:_</w:t>
      </w:r>
      <w:r w:rsidR="008A392E" w:rsidRPr="00F109A8">
        <w:rPr>
          <w:rStyle w:val="Bodytext30"/>
          <w:rFonts w:ascii="Times New Roman" w:hAnsi="Times New Roman"/>
          <w:color w:val="000000"/>
          <w:sz w:val="24"/>
          <w:szCs w:val="24"/>
          <w:lang w:val="sr-Cyrl-CS" w:eastAsia="sr-Cyrl-CS"/>
        </w:rPr>
        <w:t>____________</w:t>
      </w:r>
    </w:p>
    <w:p w:rsidR="000B3830" w:rsidRPr="00F109A8" w:rsidRDefault="000B3830" w:rsidP="000B3830">
      <w:pPr>
        <w:pStyle w:val="Heading21"/>
        <w:keepNext/>
        <w:keepLines/>
        <w:shd w:val="clear" w:color="auto" w:fill="auto"/>
        <w:spacing w:after="53" w:line="230" w:lineRule="exact"/>
        <w:ind w:left="5360"/>
        <w:rPr>
          <w:sz w:val="24"/>
          <w:szCs w:val="24"/>
        </w:rPr>
      </w:pPr>
      <w:bookmarkStart w:id="68" w:name="bookmark159"/>
      <w:r w:rsidRPr="00F109A8">
        <w:rPr>
          <w:rStyle w:val="Heading23"/>
          <w:b/>
          <w:bCs/>
          <w:color w:val="000000"/>
          <w:sz w:val="24"/>
          <w:szCs w:val="24"/>
        </w:rPr>
        <w:t>Потпис овлашћеног лица</w:t>
      </w:r>
      <w:bookmarkEnd w:id="68"/>
    </w:p>
    <w:p w:rsidR="008A392E" w:rsidRPr="00F109A8" w:rsidRDefault="000B3830" w:rsidP="000B3830">
      <w:pPr>
        <w:pStyle w:val="Heading21"/>
        <w:keepNext/>
        <w:keepLines/>
        <w:shd w:val="clear" w:color="auto" w:fill="auto"/>
        <w:spacing w:after="0" w:line="230" w:lineRule="exact"/>
        <w:ind w:left="3560"/>
        <w:rPr>
          <w:rStyle w:val="Heading23"/>
          <w:b/>
          <w:bCs/>
          <w:color w:val="000000"/>
          <w:sz w:val="24"/>
          <w:szCs w:val="24"/>
        </w:rPr>
      </w:pPr>
      <w:bookmarkStart w:id="69" w:name="bookmark160"/>
      <w:r w:rsidRPr="00F109A8">
        <w:rPr>
          <w:rStyle w:val="Heading23"/>
          <w:b/>
          <w:bCs/>
          <w:color w:val="000000"/>
          <w:sz w:val="24"/>
          <w:szCs w:val="24"/>
        </w:rPr>
        <w:t>М.П.</w:t>
      </w:r>
      <w:bookmarkEnd w:id="69"/>
    </w:p>
    <w:p w:rsidR="000B3830" w:rsidRPr="00F109A8" w:rsidRDefault="008A392E" w:rsidP="008A392E">
      <w:pPr>
        <w:pStyle w:val="Heading21"/>
        <w:keepNext/>
        <w:keepLines/>
        <w:shd w:val="clear" w:color="auto" w:fill="auto"/>
        <w:spacing w:after="0" w:line="230" w:lineRule="exact"/>
        <w:jc w:val="both"/>
        <w:rPr>
          <w:sz w:val="24"/>
          <w:szCs w:val="24"/>
        </w:rPr>
      </w:pPr>
      <w:r w:rsidRPr="00F109A8">
        <w:rPr>
          <w:rStyle w:val="Heading23"/>
          <w:b/>
          <w:bCs/>
          <w:color w:val="000000"/>
          <w:sz w:val="24"/>
          <w:szCs w:val="24"/>
        </w:rPr>
        <w:t>________________                                                __------------------------------------</w:t>
      </w:r>
      <w:r w:rsidR="000B3830" w:rsidRPr="00F109A8">
        <w:rPr>
          <w:sz w:val="24"/>
          <w:szCs w:val="24"/>
        </w:rPr>
        <w:br w:type="page"/>
      </w:r>
    </w:p>
    <w:p w:rsidR="000B3830" w:rsidRPr="00F109A8" w:rsidRDefault="000B3830" w:rsidP="000B3830">
      <w:pPr>
        <w:pStyle w:val="Heading21"/>
        <w:keepNext/>
        <w:keepLines/>
        <w:shd w:val="clear" w:color="auto" w:fill="auto"/>
        <w:spacing w:after="53" w:line="230" w:lineRule="exact"/>
        <w:ind w:left="4040"/>
        <w:rPr>
          <w:sz w:val="24"/>
          <w:szCs w:val="24"/>
        </w:rPr>
      </w:pPr>
      <w:r w:rsidRPr="00F109A8">
        <w:rPr>
          <w:rStyle w:val="Heading23"/>
          <w:b/>
          <w:bCs/>
          <w:color w:val="000000"/>
          <w:sz w:val="24"/>
          <w:szCs w:val="24"/>
        </w:rPr>
        <w:lastRenderedPageBreak/>
        <w:t>И З Ј А В А</w:t>
      </w:r>
    </w:p>
    <w:p w:rsidR="000B3830" w:rsidRPr="00F109A8" w:rsidRDefault="000B3830" w:rsidP="000B3830">
      <w:pPr>
        <w:pStyle w:val="Bodytext1"/>
        <w:shd w:val="clear" w:color="auto" w:fill="auto"/>
        <w:tabs>
          <w:tab w:val="left" w:leader="underscore" w:pos="8967"/>
        </w:tabs>
        <w:spacing w:after="243" w:line="230" w:lineRule="exact"/>
        <w:ind w:left="20" w:firstLine="0"/>
        <w:jc w:val="both"/>
        <w:rPr>
          <w:rStyle w:val="Bodytext30"/>
          <w:rFonts w:ascii="Times New Roman" w:hAnsi="Times New Roman"/>
          <w:color w:val="000000"/>
          <w:sz w:val="24"/>
          <w:szCs w:val="24"/>
          <w:lang w:eastAsia="sr-Cyrl-CS"/>
        </w:rPr>
      </w:pPr>
    </w:p>
    <w:p w:rsidR="000B3830" w:rsidRPr="00F109A8" w:rsidRDefault="000B3830" w:rsidP="000B3830">
      <w:pPr>
        <w:pStyle w:val="Bodytext1"/>
        <w:shd w:val="clear" w:color="auto" w:fill="auto"/>
        <w:tabs>
          <w:tab w:val="left" w:leader="underscore" w:pos="8967"/>
        </w:tabs>
        <w:spacing w:after="243" w:line="230" w:lineRule="exact"/>
        <w:ind w:left="20" w:firstLine="0"/>
        <w:jc w:val="both"/>
        <w:rPr>
          <w:rStyle w:val="Bodytext30"/>
          <w:rFonts w:ascii="Times New Roman" w:hAnsi="Times New Roman"/>
          <w:color w:val="000000"/>
          <w:sz w:val="24"/>
          <w:szCs w:val="24"/>
          <w:lang w:eastAsia="sr-Cyrl-CS"/>
        </w:rPr>
      </w:pPr>
    </w:p>
    <w:p w:rsidR="000B3830" w:rsidRPr="00F109A8" w:rsidRDefault="000B3830" w:rsidP="000B3830">
      <w:pPr>
        <w:pStyle w:val="Bodytext1"/>
        <w:shd w:val="clear" w:color="auto" w:fill="auto"/>
        <w:tabs>
          <w:tab w:val="left" w:leader="underscore" w:pos="8967"/>
        </w:tabs>
        <w:spacing w:after="24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члан групе:</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line="230" w:lineRule="exact"/>
        <w:ind w:left="23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0B3830" w:rsidRPr="00F109A8" w:rsidRDefault="000B3830" w:rsidP="000B3830">
      <w:pPr>
        <w:pStyle w:val="Bodytext1"/>
        <w:shd w:val="clear" w:color="auto" w:fill="auto"/>
        <w:tabs>
          <w:tab w:val="left" w:leader="underscore" w:pos="2953"/>
        </w:tabs>
        <w:spacing w:line="571"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F109A8" w:rsidRDefault="000B3830" w:rsidP="000B3830">
      <w:pPr>
        <w:pStyle w:val="Bodytext1"/>
        <w:shd w:val="clear" w:color="auto" w:fill="auto"/>
        <w:spacing w:after="453" w:line="571" w:lineRule="exact"/>
        <w:ind w:left="20" w:right="2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нема забрану обављања делатности које је на снази у време подношења понуде.</w:t>
      </w:r>
    </w:p>
    <w:p w:rsidR="000B3830" w:rsidRPr="00F109A8" w:rsidRDefault="000B3830" w:rsidP="008A392E">
      <w:pPr>
        <w:pStyle w:val="Bodytext1"/>
        <w:shd w:val="clear" w:color="auto" w:fill="auto"/>
        <w:spacing w:line="276" w:lineRule="auto"/>
        <w:ind w:left="20" w:firstLine="0"/>
        <w:jc w:val="both"/>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Члан групе попуњава потписује и оверава Изјаву.</w:t>
      </w:r>
    </w:p>
    <w:p w:rsidR="000B3830" w:rsidRPr="00F109A8" w:rsidRDefault="000B3830" w:rsidP="008A392E">
      <w:pPr>
        <w:pStyle w:val="Bodytext1"/>
        <w:shd w:val="clear" w:color="auto" w:fill="auto"/>
        <w:spacing w:line="276" w:lineRule="auto"/>
        <w:ind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У случају потребе Изјаву копирати</w:t>
      </w:r>
      <w:r w:rsidR="008A392E" w:rsidRPr="00F109A8">
        <w:rPr>
          <w:rStyle w:val="Bodytext30"/>
          <w:rFonts w:ascii="Times New Roman" w:hAnsi="Times New Roman"/>
          <w:color w:val="000000"/>
          <w:sz w:val="24"/>
          <w:szCs w:val="24"/>
          <w:lang w:val="sr-Cyrl-CS" w:eastAsia="sr-Cyrl-CS"/>
        </w:rPr>
        <w:t>.</w:t>
      </w:r>
    </w:p>
    <w:p w:rsidR="000B3830" w:rsidRPr="00F109A8" w:rsidRDefault="000B3830" w:rsidP="000B3830">
      <w:pPr>
        <w:pStyle w:val="Bodytext1"/>
        <w:shd w:val="clear" w:color="auto" w:fill="auto"/>
        <w:tabs>
          <w:tab w:val="left" w:leader="underscore" w:pos="2290"/>
        </w:tabs>
        <w:spacing w:line="562"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w:t>
      </w:r>
      <w:r w:rsidRPr="00F109A8">
        <w:rPr>
          <w:rStyle w:val="Bodytext30"/>
          <w:rFonts w:ascii="Times New Roman" w:hAnsi="Times New Roman"/>
          <w:color w:val="000000"/>
          <w:sz w:val="24"/>
          <w:szCs w:val="24"/>
        </w:rPr>
        <w:t>:</w:t>
      </w:r>
      <w:r w:rsidRPr="00F109A8">
        <w:rPr>
          <w:rStyle w:val="Bodytext30"/>
          <w:rFonts w:ascii="Times New Roman" w:hAnsi="Times New Roman"/>
          <w:color w:val="000000"/>
          <w:sz w:val="24"/>
          <w:szCs w:val="24"/>
        </w:rPr>
        <w:tab/>
      </w:r>
    </w:p>
    <w:p w:rsidR="000B3830" w:rsidRPr="00F109A8" w:rsidRDefault="000B3830" w:rsidP="000B3830">
      <w:pPr>
        <w:pStyle w:val="Heading21"/>
        <w:keepNext/>
        <w:keepLines/>
        <w:shd w:val="clear" w:color="auto" w:fill="auto"/>
        <w:spacing w:after="0" w:line="562" w:lineRule="exact"/>
        <w:ind w:left="5360"/>
        <w:rPr>
          <w:sz w:val="24"/>
          <w:szCs w:val="24"/>
        </w:rPr>
      </w:pPr>
      <w:bookmarkStart w:id="70" w:name="bookmark161"/>
      <w:r w:rsidRPr="00F109A8">
        <w:rPr>
          <w:rStyle w:val="Heading23"/>
          <w:b/>
          <w:bCs/>
          <w:color w:val="000000"/>
          <w:sz w:val="24"/>
          <w:szCs w:val="24"/>
        </w:rPr>
        <w:t>Потпис овлашћеног лица</w:t>
      </w:r>
      <w:bookmarkEnd w:id="70"/>
    </w:p>
    <w:p w:rsidR="000B3830" w:rsidRPr="00F109A8" w:rsidRDefault="000B3830" w:rsidP="008A392E">
      <w:pPr>
        <w:jc w:val="center"/>
        <w:rPr>
          <w:rStyle w:val="Heading23"/>
          <w:bCs w:val="0"/>
          <w:sz w:val="24"/>
          <w:szCs w:val="24"/>
        </w:rPr>
      </w:pPr>
      <w:bookmarkStart w:id="71" w:name="bookmark162"/>
      <w:r w:rsidRPr="00F109A8">
        <w:rPr>
          <w:rStyle w:val="Heading23"/>
          <w:bCs w:val="0"/>
          <w:sz w:val="24"/>
          <w:szCs w:val="24"/>
        </w:rPr>
        <w:t>М.П.</w:t>
      </w:r>
      <w:bookmarkEnd w:id="71"/>
    </w:p>
    <w:p w:rsidR="008A392E" w:rsidRPr="00F109A8" w:rsidRDefault="008A392E" w:rsidP="008A392E">
      <w:pPr>
        <w:jc w:val="both"/>
        <w:rPr>
          <w:rStyle w:val="Heading23"/>
          <w:b w:val="0"/>
          <w:bCs w:val="0"/>
          <w:sz w:val="24"/>
          <w:szCs w:val="24"/>
        </w:rPr>
      </w:pPr>
      <w:r w:rsidRPr="00F109A8">
        <w:rPr>
          <w:rStyle w:val="Heading23"/>
          <w:b w:val="0"/>
          <w:bCs w:val="0"/>
          <w:sz w:val="24"/>
          <w:szCs w:val="24"/>
        </w:rPr>
        <w:t xml:space="preserve">                                                                              _________________________</w:t>
      </w: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8A392E" w:rsidRPr="00F109A8" w:rsidRDefault="008A392E" w:rsidP="008A392E">
      <w:pPr>
        <w:pStyle w:val="Heading21"/>
        <w:keepNext/>
        <w:keepLines/>
        <w:shd w:val="clear" w:color="auto" w:fill="auto"/>
        <w:spacing w:after="53" w:line="230" w:lineRule="exact"/>
        <w:ind w:left="4040"/>
        <w:rPr>
          <w:rStyle w:val="Heading23"/>
          <w:b/>
          <w:bCs/>
          <w:color w:val="000000"/>
          <w:sz w:val="24"/>
          <w:szCs w:val="24"/>
        </w:rPr>
      </w:pPr>
    </w:p>
    <w:p w:rsidR="008A392E" w:rsidRPr="00F109A8" w:rsidRDefault="008A392E" w:rsidP="008A392E">
      <w:pPr>
        <w:pStyle w:val="Heading21"/>
        <w:keepNext/>
        <w:keepLines/>
        <w:shd w:val="clear" w:color="auto" w:fill="auto"/>
        <w:spacing w:after="53" w:line="230" w:lineRule="exact"/>
        <w:ind w:left="4040"/>
        <w:rPr>
          <w:rStyle w:val="Heading23"/>
          <w:b/>
          <w:bCs/>
          <w:color w:val="000000"/>
          <w:sz w:val="24"/>
          <w:szCs w:val="24"/>
        </w:rPr>
      </w:pPr>
      <w:r w:rsidRPr="00F109A8">
        <w:rPr>
          <w:rStyle w:val="Heading23"/>
          <w:b/>
          <w:bCs/>
          <w:color w:val="000000"/>
          <w:sz w:val="24"/>
          <w:szCs w:val="24"/>
        </w:rPr>
        <w:t>И З Ј А В А</w:t>
      </w:r>
    </w:p>
    <w:p w:rsidR="008A392E" w:rsidRPr="00F109A8" w:rsidRDefault="008A392E" w:rsidP="008A392E">
      <w:pPr>
        <w:pStyle w:val="Heading21"/>
        <w:keepNext/>
        <w:keepLines/>
        <w:shd w:val="clear" w:color="auto" w:fill="auto"/>
        <w:spacing w:after="53" w:line="230" w:lineRule="exact"/>
        <w:ind w:left="4040"/>
        <w:rPr>
          <w:sz w:val="24"/>
          <w:szCs w:val="24"/>
        </w:rPr>
      </w:pPr>
    </w:p>
    <w:p w:rsidR="000B3830" w:rsidRPr="00F109A8" w:rsidRDefault="000B3830" w:rsidP="000B3830">
      <w:pPr>
        <w:rPr>
          <w:rStyle w:val="Heading23"/>
          <w:b w:val="0"/>
          <w:bCs w:val="0"/>
          <w:sz w:val="24"/>
          <w:szCs w:val="24"/>
        </w:rPr>
      </w:pPr>
    </w:p>
    <w:p w:rsidR="000B3830" w:rsidRPr="00F109A8" w:rsidRDefault="000B3830" w:rsidP="000B3830">
      <w:pPr>
        <w:pStyle w:val="Bodytext1"/>
        <w:shd w:val="clear" w:color="auto" w:fill="auto"/>
        <w:spacing w:after="1302" w:line="432" w:lineRule="exact"/>
        <w:ind w:left="20" w:right="2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Под пуном материјалном и кривичном одговорношћу изјављујем да за извршење предметне јавне набавке располажем довољним техничким и кадровским капацитетима.</w:t>
      </w:r>
    </w:p>
    <w:p w:rsidR="000B3830" w:rsidRPr="00F109A8" w:rsidRDefault="000B3830" w:rsidP="000B3830">
      <w:pPr>
        <w:pStyle w:val="Bodytext1"/>
        <w:shd w:val="clear" w:color="auto" w:fill="auto"/>
        <w:spacing w:after="95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Датум:_</w:t>
      </w:r>
      <w:r w:rsidR="008A392E" w:rsidRPr="00F109A8">
        <w:rPr>
          <w:rStyle w:val="Bodytext30"/>
          <w:rFonts w:ascii="Times New Roman" w:hAnsi="Times New Roman"/>
          <w:color w:val="000000"/>
          <w:sz w:val="24"/>
          <w:szCs w:val="24"/>
          <w:lang w:val="sr-Cyrl-CS" w:eastAsia="sr-Cyrl-CS"/>
        </w:rPr>
        <w:t>__________________</w:t>
      </w:r>
    </w:p>
    <w:p w:rsidR="000B3830" w:rsidRPr="00F109A8" w:rsidRDefault="000B3830" w:rsidP="000B3830">
      <w:pPr>
        <w:pStyle w:val="Heading21"/>
        <w:keepNext/>
        <w:keepLines/>
        <w:shd w:val="clear" w:color="auto" w:fill="auto"/>
        <w:spacing w:after="53" w:line="230" w:lineRule="exact"/>
        <w:ind w:left="5380"/>
        <w:rPr>
          <w:sz w:val="24"/>
          <w:szCs w:val="24"/>
        </w:rPr>
      </w:pPr>
      <w:bookmarkStart w:id="72" w:name="bookmark163"/>
      <w:r w:rsidRPr="00F109A8">
        <w:rPr>
          <w:rStyle w:val="Heading23"/>
          <w:b/>
          <w:bCs/>
          <w:color w:val="000000"/>
          <w:sz w:val="24"/>
          <w:szCs w:val="24"/>
        </w:rPr>
        <w:t>Потпис овлашћеног лица</w:t>
      </w:r>
      <w:bookmarkEnd w:id="72"/>
    </w:p>
    <w:p w:rsidR="000B3830" w:rsidRPr="00F109A8" w:rsidRDefault="000B3830" w:rsidP="008A392E">
      <w:pPr>
        <w:jc w:val="center"/>
        <w:rPr>
          <w:rStyle w:val="Heading23"/>
          <w:bCs w:val="0"/>
          <w:sz w:val="24"/>
          <w:szCs w:val="24"/>
        </w:rPr>
      </w:pPr>
      <w:bookmarkStart w:id="73" w:name="bookmark164"/>
      <w:r w:rsidRPr="00F109A8">
        <w:rPr>
          <w:rStyle w:val="Heading23"/>
          <w:bCs w:val="0"/>
          <w:sz w:val="24"/>
          <w:szCs w:val="24"/>
        </w:rPr>
        <w:t>М.П.</w:t>
      </w:r>
      <w:bookmarkEnd w:id="73"/>
    </w:p>
    <w:p w:rsidR="000B3830" w:rsidRPr="00F109A8" w:rsidRDefault="008A392E" w:rsidP="000B3830">
      <w:pPr>
        <w:rPr>
          <w:rStyle w:val="Heading23"/>
          <w:b w:val="0"/>
          <w:bCs w:val="0"/>
          <w:sz w:val="24"/>
          <w:szCs w:val="24"/>
        </w:rPr>
      </w:pPr>
      <w:r w:rsidRPr="00F109A8">
        <w:rPr>
          <w:rStyle w:val="Heading23"/>
          <w:b w:val="0"/>
          <w:bCs w:val="0"/>
          <w:sz w:val="24"/>
          <w:szCs w:val="24"/>
        </w:rPr>
        <w:t xml:space="preserve">                                                                                        ____________________________</w:t>
      </w: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Default="000B3830" w:rsidP="000B3830">
      <w:pPr>
        <w:rPr>
          <w:rStyle w:val="Heading23"/>
          <w:b w:val="0"/>
          <w:bCs w:val="0"/>
          <w:sz w:val="24"/>
          <w:szCs w:val="24"/>
        </w:rPr>
      </w:pPr>
    </w:p>
    <w:p w:rsidR="007D4FF0" w:rsidRDefault="007D4FF0" w:rsidP="0073671C">
      <w:pPr>
        <w:jc w:val="center"/>
        <w:rPr>
          <w:rStyle w:val="Heading23"/>
          <w:bCs w:val="0"/>
          <w:sz w:val="24"/>
          <w:szCs w:val="24"/>
        </w:rPr>
      </w:pPr>
      <w:r w:rsidRPr="0073671C">
        <w:rPr>
          <w:rStyle w:val="Heading23"/>
          <w:bCs w:val="0"/>
          <w:sz w:val="24"/>
          <w:szCs w:val="24"/>
        </w:rPr>
        <w:lastRenderedPageBreak/>
        <w:t>V САЖ</w:t>
      </w:r>
      <w:r w:rsidR="008E68F4">
        <w:rPr>
          <w:rStyle w:val="Heading23"/>
          <w:bCs w:val="0"/>
          <w:sz w:val="24"/>
          <w:szCs w:val="24"/>
        </w:rPr>
        <w:t>Е</w:t>
      </w:r>
      <w:r w:rsidRPr="0073671C">
        <w:rPr>
          <w:rStyle w:val="Heading23"/>
          <w:bCs w:val="0"/>
          <w:sz w:val="24"/>
          <w:szCs w:val="24"/>
        </w:rPr>
        <w:t xml:space="preserve">ТИ ТЕХНИЧКИ ОПИС </w:t>
      </w:r>
    </w:p>
    <w:p w:rsidR="00BD3708" w:rsidRPr="00BD3708" w:rsidRDefault="00BD3708" w:rsidP="0073671C">
      <w:pPr>
        <w:jc w:val="center"/>
        <w:rPr>
          <w:rStyle w:val="Heading23"/>
          <w:bCs w:val="0"/>
          <w:sz w:val="24"/>
          <w:szCs w:val="24"/>
        </w:rPr>
      </w:pPr>
    </w:p>
    <w:p w:rsidR="00BD3708" w:rsidRPr="00712B62" w:rsidRDefault="00BD3708" w:rsidP="00BD3708">
      <w:pPr>
        <w:jc w:val="both"/>
        <w:rPr>
          <w:bCs/>
        </w:rPr>
      </w:pPr>
      <w:r>
        <w:rPr>
          <w:bCs/>
        </w:rPr>
        <w:t xml:space="preserve">Објекат Старе школе - </w:t>
      </w:r>
      <w:r w:rsidRPr="00712B62">
        <w:rPr>
          <w:bCs/>
        </w:rPr>
        <w:t>Основне школе "</w:t>
      </w:r>
      <w:r>
        <w:rPr>
          <w:bCs/>
        </w:rPr>
        <w:t xml:space="preserve">Алекса Дејовић'' </w:t>
      </w:r>
      <w:r w:rsidRPr="00712B62">
        <w:rPr>
          <w:bCs/>
        </w:rPr>
        <w:t xml:space="preserve">у </w:t>
      </w:r>
      <w:r>
        <w:rPr>
          <w:bCs/>
        </w:rPr>
        <w:t>Севојну, изграђен је вероватно у првој или другој деценији прошлог века.То је приземан објекат издужене правоугаоне основе, са кровном конструкцијом  на четири воде која је покривена фалцованим црепом.Фасада се одликује симетричном композицијом и скромном декорацијом у виду профилисаних угаоних компартимената и завесастих надпрозорника.</w:t>
      </w:r>
    </w:p>
    <w:p w:rsidR="00BD3708" w:rsidRPr="00712B62" w:rsidRDefault="00BD3708" w:rsidP="00BD3708">
      <w:pPr>
        <w:jc w:val="both"/>
        <w:rPr>
          <w:bCs/>
        </w:rPr>
      </w:pPr>
    </w:p>
    <w:p w:rsidR="00BD3708" w:rsidRPr="00712B62" w:rsidRDefault="00BD3708" w:rsidP="00BD3708">
      <w:pPr>
        <w:jc w:val="both"/>
        <w:rPr>
          <w:bCs/>
        </w:rPr>
      </w:pPr>
      <w:r>
        <w:rPr>
          <w:bCs/>
        </w:rPr>
        <w:t>Објекат је из</w:t>
      </w:r>
      <w:r w:rsidRPr="00712B62">
        <w:rPr>
          <w:bCs/>
        </w:rPr>
        <w:t>грађен је на катастарској парцели бр.</w:t>
      </w:r>
      <w:r>
        <w:rPr>
          <w:bCs/>
        </w:rPr>
        <w:t>3824/1</w:t>
      </w:r>
      <w:r w:rsidRPr="00712B62">
        <w:rPr>
          <w:bCs/>
        </w:rPr>
        <w:t xml:space="preserve"> КО </w:t>
      </w:r>
      <w:r>
        <w:rPr>
          <w:bCs/>
        </w:rPr>
        <w:t>Севојно у централној зони општине Севојно.</w:t>
      </w:r>
      <w:r w:rsidRPr="00712B62">
        <w:rPr>
          <w:bCs/>
        </w:rPr>
        <w:t xml:space="preserve">Објекат је постављен на </w:t>
      </w:r>
      <w:r>
        <w:rPr>
          <w:bCs/>
        </w:rPr>
        <w:t xml:space="preserve">равном терену добре носивости. </w:t>
      </w:r>
      <w:r w:rsidRPr="00712B62">
        <w:rPr>
          <w:bCs/>
        </w:rPr>
        <w:t>Парцела има колски и пешачки прилаз из улице</w:t>
      </w:r>
      <w:r>
        <w:rPr>
          <w:bCs/>
        </w:rPr>
        <w:t xml:space="preserve"> Хероја Дејовића</w:t>
      </w:r>
      <w:r w:rsidRPr="00712B62">
        <w:rPr>
          <w:bCs/>
        </w:rPr>
        <w:t>.</w:t>
      </w:r>
    </w:p>
    <w:p w:rsidR="00BD3708" w:rsidRPr="00712B62" w:rsidRDefault="00BD3708" w:rsidP="00BD3708">
      <w:pPr>
        <w:jc w:val="both"/>
        <w:rPr>
          <w:bCs/>
        </w:rPr>
      </w:pPr>
    </w:p>
    <w:p w:rsidR="00BD3708" w:rsidRPr="003E7C04" w:rsidRDefault="00BD3708" w:rsidP="00BD3708">
      <w:pPr>
        <w:jc w:val="center"/>
        <w:rPr>
          <w:b/>
        </w:rPr>
      </w:pPr>
      <w:r>
        <w:rPr>
          <w:b/>
        </w:rPr>
        <w:t>ПОСТОЈЕЂЕ СТАЊЕ</w:t>
      </w:r>
    </w:p>
    <w:p w:rsidR="00BD3708" w:rsidRPr="00712B62" w:rsidRDefault="00BD3708" w:rsidP="00BD3708">
      <w:pPr>
        <w:jc w:val="both"/>
        <w:rPr>
          <w:bCs/>
        </w:rPr>
      </w:pPr>
    </w:p>
    <w:p w:rsidR="00BD3708" w:rsidRPr="00712B62" w:rsidRDefault="00BD3708" w:rsidP="00BD3708">
      <w:pPr>
        <w:jc w:val="both"/>
        <w:rPr>
          <w:bCs/>
        </w:rPr>
      </w:pPr>
      <w:r w:rsidRPr="00712B62">
        <w:rPr>
          <w:bCs/>
        </w:rPr>
        <w:t xml:space="preserve">У </w:t>
      </w:r>
      <w:r>
        <w:rPr>
          <w:bCs/>
        </w:rPr>
        <w:t xml:space="preserve"> објекту су смештене учионице, са бочним и централним улазом </w:t>
      </w:r>
      <w:r w:rsidRPr="00712B62">
        <w:rPr>
          <w:bCs/>
        </w:rPr>
        <w:t>споља</w:t>
      </w:r>
      <w:r>
        <w:rPr>
          <w:bCs/>
        </w:rPr>
        <w:t>,</w:t>
      </w:r>
      <w:r w:rsidRPr="00712B62">
        <w:rPr>
          <w:bCs/>
        </w:rPr>
        <w:t xml:space="preserve"> у </w:t>
      </w:r>
      <w:r>
        <w:rPr>
          <w:bCs/>
        </w:rPr>
        <w:t xml:space="preserve">денивелацији са </w:t>
      </w:r>
      <w:r w:rsidRPr="00712B62">
        <w:rPr>
          <w:bCs/>
        </w:rPr>
        <w:t>нив</w:t>
      </w:r>
      <w:r>
        <w:rPr>
          <w:bCs/>
        </w:rPr>
        <w:t xml:space="preserve">оом </w:t>
      </w:r>
      <w:r w:rsidRPr="00712B62">
        <w:rPr>
          <w:bCs/>
        </w:rPr>
        <w:t xml:space="preserve"> </w:t>
      </w:r>
      <w:r>
        <w:rPr>
          <w:bCs/>
        </w:rPr>
        <w:t>приступне саобраћајнице.</w:t>
      </w:r>
      <w:r w:rsidRPr="00712B62">
        <w:rPr>
          <w:bCs/>
        </w:rPr>
        <w:t xml:space="preserve"> </w:t>
      </w:r>
    </w:p>
    <w:p w:rsidR="00BD3708" w:rsidRPr="00712B62" w:rsidRDefault="00BD3708" w:rsidP="00BD3708">
      <w:pPr>
        <w:jc w:val="both"/>
        <w:rPr>
          <w:bCs/>
        </w:rPr>
      </w:pPr>
      <w:r w:rsidRPr="00712B62">
        <w:rPr>
          <w:bCs/>
        </w:rPr>
        <w:t>Међуспратн</w:t>
      </w:r>
      <w:r>
        <w:rPr>
          <w:bCs/>
        </w:rPr>
        <w:t>у</w:t>
      </w:r>
      <w:r w:rsidRPr="00712B62">
        <w:rPr>
          <w:bCs/>
        </w:rPr>
        <w:t xml:space="preserve"> конструкциј</w:t>
      </w:r>
      <w:r>
        <w:rPr>
          <w:bCs/>
        </w:rPr>
        <w:t xml:space="preserve">у </w:t>
      </w:r>
      <w:r w:rsidRPr="00712B62">
        <w:rPr>
          <w:bCs/>
        </w:rPr>
        <w:t xml:space="preserve"> </w:t>
      </w:r>
      <w:r>
        <w:rPr>
          <w:bCs/>
        </w:rPr>
        <w:t xml:space="preserve">чине дрвене греде </w:t>
      </w:r>
      <w:r w:rsidRPr="00712B62">
        <w:rPr>
          <w:bCs/>
        </w:rPr>
        <w:t>ослањ</w:t>
      </w:r>
      <w:r>
        <w:rPr>
          <w:bCs/>
        </w:rPr>
        <w:t xml:space="preserve">ене </w:t>
      </w:r>
      <w:r w:rsidRPr="00712B62">
        <w:rPr>
          <w:bCs/>
        </w:rPr>
        <w:t>на носеће зидове.</w:t>
      </w:r>
    </w:p>
    <w:p w:rsidR="00BD3708" w:rsidRPr="00712B62" w:rsidRDefault="00BD3708" w:rsidP="00BD3708">
      <w:pPr>
        <w:jc w:val="both"/>
        <w:rPr>
          <w:bCs/>
        </w:rPr>
      </w:pPr>
      <w:r w:rsidRPr="00712B62">
        <w:rPr>
          <w:bCs/>
        </w:rPr>
        <w:t>Степеништ</w:t>
      </w:r>
      <w:r>
        <w:rPr>
          <w:bCs/>
        </w:rPr>
        <w:t xml:space="preserve">а, бочна и централно су </w:t>
      </w:r>
      <w:r w:rsidRPr="00712B62">
        <w:rPr>
          <w:bCs/>
        </w:rPr>
        <w:t xml:space="preserve"> </w:t>
      </w:r>
      <w:r>
        <w:rPr>
          <w:bCs/>
        </w:rPr>
        <w:t>једнокрака</w:t>
      </w:r>
      <w:r w:rsidRPr="00712B62">
        <w:rPr>
          <w:bCs/>
        </w:rPr>
        <w:t xml:space="preserve"> бетон</w:t>
      </w:r>
      <w:r>
        <w:rPr>
          <w:bCs/>
        </w:rPr>
        <w:t>ска</w:t>
      </w:r>
      <w:r w:rsidRPr="00712B62">
        <w:rPr>
          <w:bCs/>
        </w:rPr>
        <w:t>.</w:t>
      </w:r>
    </w:p>
    <w:p w:rsidR="00BD3708" w:rsidRPr="00712B62" w:rsidRDefault="00BD3708" w:rsidP="00BD3708">
      <w:pPr>
        <w:jc w:val="both"/>
        <w:rPr>
          <w:bCs/>
        </w:rPr>
      </w:pPr>
      <w:r>
        <w:rPr>
          <w:bCs/>
        </w:rPr>
        <w:t>Спољашњи и у</w:t>
      </w:r>
      <w:r w:rsidRPr="00712B62">
        <w:rPr>
          <w:bCs/>
        </w:rPr>
        <w:t xml:space="preserve">нутрашњи носећи зидови </w:t>
      </w:r>
      <w:r>
        <w:rPr>
          <w:bCs/>
        </w:rPr>
        <w:t>су</w:t>
      </w:r>
      <w:r w:rsidRPr="00712B62">
        <w:rPr>
          <w:bCs/>
        </w:rPr>
        <w:t xml:space="preserve"> од пуне опеке дебљине </w:t>
      </w:r>
      <w:r>
        <w:rPr>
          <w:bCs/>
        </w:rPr>
        <w:t>51</w:t>
      </w:r>
      <w:r w:rsidRPr="00712B62">
        <w:rPr>
          <w:bCs/>
        </w:rPr>
        <w:t xml:space="preserve"> cm а преградни од </w:t>
      </w:r>
      <w:r>
        <w:rPr>
          <w:bCs/>
        </w:rPr>
        <w:t xml:space="preserve"> </w:t>
      </w:r>
      <w:r w:rsidRPr="00712B62">
        <w:rPr>
          <w:bCs/>
        </w:rPr>
        <w:t>опеке d =</w:t>
      </w:r>
      <w:r>
        <w:rPr>
          <w:bCs/>
        </w:rPr>
        <w:t xml:space="preserve">34. </w:t>
      </w:r>
      <w:r w:rsidRPr="00712B62">
        <w:rPr>
          <w:bCs/>
        </w:rPr>
        <w:t>Сви прозори на  просторијама су о</w:t>
      </w:r>
      <w:r>
        <w:rPr>
          <w:bCs/>
        </w:rPr>
        <w:t>д дрвени , дводелни, једноструки са штоком од 12cm .</w:t>
      </w:r>
      <w:r w:rsidRPr="00712B62">
        <w:rPr>
          <w:bCs/>
        </w:rPr>
        <w:t xml:space="preserve"> Унутрашња </w:t>
      </w:r>
      <w:r>
        <w:rPr>
          <w:bCs/>
        </w:rPr>
        <w:t>и спољна врата су дрвена.</w:t>
      </w:r>
    </w:p>
    <w:p w:rsidR="00BD3708" w:rsidRPr="000553A4" w:rsidRDefault="00BD3708" w:rsidP="00BD3708">
      <w:pPr>
        <w:jc w:val="both"/>
        <w:rPr>
          <w:b/>
        </w:rPr>
      </w:pPr>
      <w:r>
        <w:rPr>
          <w:b/>
          <w:lang w:val="ru-RU"/>
        </w:rPr>
        <w:t>П</w:t>
      </w:r>
      <w:r w:rsidRPr="000553A4">
        <w:rPr>
          <w:b/>
        </w:rPr>
        <w:t>од</w:t>
      </w:r>
      <w:r>
        <w:rPr>
          <w:b/>
        </w:rPr>
        <w:t>ови</w:t>
      </w:r>
    </w:p>
    <w:p w:rsidR="00BD3708" w:rsidRPr="00712B62" w:rsidRDefault="00BD3708" w:rsidP="00BD3708">
      <w:pPr>
        <w:jc w:val="both"/>
        <w:rPr>
          <w:bCs/>
        </w:rPr>
      </w:pPr>
      <w:r w:rsidRPr="005D233D">
        <w:rPr>
          <w:bCs/>
        </w:rPr>
        <w:t>У делу објекта са западне стране под је покривен бродским подом, а у осталим деловима објекта је бетон.</w:t>
      </w:r>
      <w:r w:rsidRPr="00712B62">
        <w:rPr>
          <w:bCs/>
        </w:rPr>
        <w:t>У санитарним просторијама, под је од неглазираних подних керамичких плочица</w:t>
      </w:r>
      <w:r>
        <w:rPr>
          <w:bCs/>
        </w:rPr>
        <w:t>.</w:t>
      </w:r>
      <w:r w:rsidRPr="00712B62">
        <w:rPr>
          <w:bCs/>
        </w:rPr>
        <w:t xml:space="preserve"> У свим ходницима, ветробранима подна облога је од терацо плоча</w:t>
      </w:r>
      <w:r>
        <w:rPr>
          <w:bCs/>
        </w:rPr>
        <w:t>.</w:t>
      </w:r>
      <w:r w:rsidRPr="00712B62">
        <w:rPr>
          <w:bCs/>
        </w:rPr>
        <w:t xml:space="preserve"> У свим осталим просторијама подна облога је од .</w:t>
      </w:r>
    </w:p>
    <w:p w:rsidR="00BD3708" w:rsidRPr="002B14D9" w:rsidRDefault="00BD3708" w:rsidP="00BD3708">
      <w:pPr>
        <w:jc w:val="both"/>
        <w:rPr>
          <w:b/>
        </w:rPr>
      </w:pPr>
      <w:r>
        <w:rPr>
          <w:b/>
          <w:lang w:val="ru-RU"/>
        </w:rPr>
        <w:t>З</w:t>
      </w:r>
      <w:r w:rsidRPr="002B14D9">
        <w:rPr>
          <w:b/>
        </w:rPr>
        <w:t>идарски  радови</w:t>
      </w:r>
    </w:p>
    <w:p w:rsidR="00BD3708" w:rsidRPr="00712B62" w:rsidRDefault="00BD3708" w:rsidP="00BD3708">
      <w:pPr>
        <w:jc w:val="both"/>
        <w:rPr>
          <w:bCs/>
        </w:rPr>
      </w:pPr>
      <w:r>
        <w:rPr>
          <w:bCs/>
        </w:rPr>
        <w:t xml:space="preserve">Фасадни зидови зидани су пуном </w:t>
      </w:r>
      <w:r w:rsidRPr="00712B62">
        <w:rPr>
          <w:bCs/>
        </w:rPr>
        <w:t>опеком d=</w:t>
      </w:r>
      <w:r>
        <w:rPr>
          <w:bCs/>
        </w:rPr>
        <w:t>51</w:t>
      </w:r>
      <w:r w:rsidRPr="00712B62">
        <w:rPr>
          <w:bCs/>
        </w:rPr>
        <w:t>cm,</w:t>
      </w:r>
    </w:p>
    <w:p w:rsidR="00BD3708" w:rsidRPr="00712B62" w:rsidRDefault="00BD3708" w:rsidP="00BD3708">
      <w:pPr>
        <w:jc w:val="both"/>
        <w:rPr>
          <w:bCs/>
        </w:rPr>
      </w:pPr>
      <w:r w:rsidRPr="00712B62">
        <w:rPr>
          <w:bCs/>
        </w:rPr>
        <w:t>Сви зидови од опеке према санитарим просторијама обложени су керамичким плочицама</w:t>
      </w:r>
      <w:r>
        <w:rPr>
          <w:bCs/>
        </w:rPr>
        <w:t>.</w:t>
      </w:r>
    </w:p>
    <w:p w:rsidR="00BD3708" w:rsidRPr="002B14D9" w:rsidRDefault="00BD3708" w:rsidP="00BD3708">
      <w:pPr>
        <w:jc w:val="both"/>
        <w:rPr>
          <w:b/>
        </w:rPr>
      </w:pPr>
      <w:r>
        <w:rPr>
          <w:b/>
          <w:lang w:val="ru-RU"/>
        </w:rPr>
        <w:t>К</w:t>
      </w:r>
      <w:r w:rsidRPr="002B14D9">
        <w:rPr>
          <w:b/>
        </w:rPr>
        <w:t>онструкција објекта</w:t>
      </w:r>
    </w:p>
    <w:p w:rsidR="00BD3708" w:rsidRPr="00712B62" w:rsidRDefault="00BD3708" w:rsidP="00BD3708">
      <w:pPr>
        <w:jc w:val="both"/>
        <w:rPr>
          <w:bCs/>
        </w:rPr>
      </w:pPr>
      <w:r w:rsidRPr="00712B62">
        <w:rPr>
          <w:bCs/>
        </w:rPr>
        <w:t>Конструкциј</w:t>
      </w:r>
      <w:r>
        <w:rPr>
          <w:bCs/>
        </w:rPr>
        <w:t>у</w:t>
      </w:r>
      <w:r w:rsidRPr="00712B62">
        <w:rPr>
          <w:bCs/>
        </w:rPr>
        <w:t xml:space="preserve"> </w:t>
      </w:r>
      <w:r>
        <w:rPr>
          <w:bCs/>
        </w:rPr>
        <w:t xml:space="preserve">објекта чине масивни зидови на коју се ослања тавањача и на спољним зидовима венчаница на коју се ослања кровна конструкција. </w:t>
      </w:r>
    </w:p>
    <w:p w:rsidR="00BD3708" w:rsidRPr="000E0BF5" w:rsidRDefault="00BD3708" w:rsidP="00BD3708">
      <w:pPr>
        <w:jc w:val="both"/>
        <w:rPr>
          <w:b/>
        </w:rPr>
      </w:pPr>
      <w:r>
        <w:rPr>
          <w:b/>
          <w:lang w:val="ru-RU"/>
        </w:rPr>
        <w:t>К</w:t>
      </w:r>
      <w:r w:rsidRPr="000E0BF5">
        <w:rPr>
          <w:b/>
        </w:rPr>
        <w:t>ровна конструкција</w:t>
      </w:r>
    </w:p>
    <w:p w:rsidR="00BD3708" w:rsidRPr="00712B62" w:rsidRDefault="00BD3708" w:rsidP="00BD3708">
      <w:pPr>
        <w:jc w:val="both"/>
        <w:rPr>
          <w:bCs/>
        </w:rPr>
      </w:pPr>
      <w:r w:rsidRPr="00712B62">
        <w:rPr>
          <w:bCs/>
        </w:rPr>
        <w:t xml:space="preserve">Кровну конструкцију чине </w:t>
      </w:r>
      <w:r>
        <w:rPr>
          <w:bCs/>
        </w:rPr>
        <w:t>д</w:t>
      </w:r>
      <w:r w:rsidRPr="00712B62">
        <w:rPr>
          <w:bCs/>
        </w:rPr>
        <w:t xml:space="preserve">рвени носачи на </w:t>
      </w:r>
      <w:r>
        <w:rPr>
          <w:bCs/>
        </w:rPr>
        <w:t>четири</w:t>
      </w:r>
      <w:r w:rsidRPr="00712B62">
        <w:rPr>
          <w:bCs/>
        </w:rPr>
        <w:t xml:space="preserve"> воде са нагибом од </w:t>
      </w:r>
      <w:r>
        <w:rPr>
          <w:bCs/>
        </w:rPr>
        <w:t>37</w:t>
      </w:r>
      <w:r w:rsidRPr="00712B62">
        <w:rPr>
          <w:bCs/>
        </w:rPr>
        <w:t xml:space="preserve">º </w:t>
      </w:r>
      <w:r>
        <w:rPr>
          <w:bCs/>
        </w:rPr>
        <w:t>.</w:t>
      </w:r>
    </w:p>
    <w:p w:rsidR="00BD3708" w:rsidRPr="0043391A" w:rsidRDefault="00BD3708" w:rsidP="00BD3708">
      <w:pPr>
        <w:jc w:val="both"/>
        <w:rPr>
          <w:b/>
        </w:rPr>
      </w:pPr>
      <w:r w:rsidRPr="0043391A">
        <w:rPr>
          <w:b/>
          <w:lang w:val="ru-RU"/>
        </w:rPr>
        <w:t>С</w:t>
      </w:r>
      <w:r w:rsidRPr="0043391A">
        <w:rPr>
          <w:b/>
        </w:rPr>
        <w:t>толарија - прозори и врата</w:t>
      </w:r>
    </w:p>
    <w:p w:rsidR="00BD3708" w:rsidRPr="0043391A" w:rsidRDefault="00BD3708" w:rsidP="00BD3708">
      <w:pPr>
        <w:jc w:val="both"/>
        <w:rPr>
          <w:bCs/>
        </w:rPr>
      </w:pPr>
      <w:r w:rsidRPr="0043391A">
        <w:rPr>
          <w:bCs/>
        </w:rPr>
        <w:t>Прозори су стандардни  крило на крило,  израђени од квалитетне резане грађе јеле и смрче.</w:t>
      </w:r>
    </w:p>
    <w:p w:rsidR="00BD3708" w:rsidRPr="0043391A" w:rsidRDefault="00BD3708" w:rsidP="00BD3708">
      <w:pPr>
        <w:jc w:val="both"/>
        <w:rPr>
          <w:bCs/>
        </w:rPr>
      </w:pPr>
      <w:r w:rsidRPr="0043391A">
        <w:rPr>
          <w:bCs/>
        </w:rPr>
        <w:t>Улазна врата су од од квалитетне резане грађе јеле и смрче., снабдевена цилиндер бравом и укопавајућом доњом и горњом риглом да се једно крило може фиксирати.  Доња половина врата је пуна, од дрвених даш</w:t>
      </w:r>
      <w:r w:rsidRPr="0043391A">
        <w:rPr>
          <w:bCs/>
          <w:lang w:val="ru-RU"/>
        </w:rPr>
        <w:t>ч</w:t>
      </w:r>
      <w:r w:rsidRPr="0043391A">
        <w:rPr>
          <w:bCs/>
        </w:rPr>
        <w:t>ица.</w:t>
      </w:r>
    </w:p>
    <w:p w:rsidR="00BD3708" w:rsidRPr="00712B62" w:rsidRDefault="00BD3708" w:rsidP="00BD3708">
      <w:pPr>
        <w:jc w:val="center"/>
        <w:rPr>
          <w:bCs/>
        </w:rPr>
      </w:pPr>
    </w:p>
    <w:p w:rsidR="00BD3708" w:rsidRDefault="00BD3708" w:rsidP="00BD3708">
      <w:pPr>
        <w:jc w:val="center"/>
        <w:rPr>
          <w:b/>
        </w:rPr>
      </w:pPr>
      <w:r>
        <w:rPr>
          <w:b/>
          <w:lang w:val="ru-RU"/>
        </w:rPr>
        <w:t>Р</w:t>
      </w:r>
      <w:r w:rsidRPr="003E7C04">
        <w:rPr>
          <w:b/>
        </w:rPr>
        <w:t>ЕКОНСТРУКЦИЈА</w:t>
      </w:r>
    </w:p>
    <w:p w:rsidR="00BD3708" w:rsidRDefault="00BD3708" w:rsidP="00BD3708">
      <w:pPr>
        <w:jc w:val="both"/>
        <w:rPr>
          <w:bCs/>
          <w:i/>
        </w:rPr>
      </w:pPr>
    </w:p>
    <w:p w:rsidR="00BD3708" w:rsidRPr="004144D5" w:rsidRDefault="00BD3708" w:rsidP="00BD3708">
      <w:pPr>
        <w:jc w:val="both"/>
        <w:rPr>
          <w:rFonts w:ascii="Calibri" w:hAnsi="Calibri" w:cs="Calibri,Bold"/>
          <w:b/>
          <w:bCs/>
          <w:sz w:val="22"/>
          <w:szCs w:val="22"/>
        </w:rPr>
      </w:pPr>
      <w:r w:rsidRPr="00B544F2">
        <w:rPr>
          <w:bCs/>
          <w:i/>
        </w:rPr>
        <w:t>Обликовне, програмске и функционалне карактеристике простора</w:t>
      </w:r>
      <w:r w:rsidRPr="004144D5">
        <w:rPr>
          <w:rFonts w:ascii="Calibri" w:hAnsi="Calibri" w:cs="Calibri,Bold"/>
          <w:b/>
          <w:bCs/>
          <w:sz w:val="22"/>
          <w:szCs w:val="22"/>
        </w:rPr>
        <w:t>:</w:t>
      </w:r>
    </w:p>
    <w:p w:rsidR="00BD3708" w:rsidRPr="003E7C04" w:rsidRDefault="00BD3708" w:rsidP="00BD3708">
      <w:pPr>
        <w:jc w:val="both"/>
        <w:rPr>
          <w:b/>
        </w:rPr>
      </w:pPr>
    </w:p>
    <w:p w:rsidR="00BD3708" w:rsidRDefault="00BD3708" w:rsidP="00BD3708">
      <w:pPr>
        <w:jc w:val="both"/>
        <w:rPr>
          <w:bCs/>
        </w:rPr>
      </w:pPr>
      <w:r>
        <w:rPr>
          <w:bCs/>
        </w:rPr>
        <w:t>На основу добијених услова Завода за заштиту споменика културе Краљево дозвољене су следеће интервенције:</w:t>
      </w:r>
    </w:p>
    <w:p w:rsidR="00BD3708" w:rsidRDefault="00BD3708" w:rsidP="00BD3708">
      <w:pPr>
        <w:jc w:val="both"/>
        <w:rPr>
          <w:bCs/>
        </w:rPr>
      </w:pPr>
      <w:r>
        <w:rPr>
          <w:bCs/>
        </w:rPr>
        <w:t xml:space="preserve">- дозвољава се реконструкција објекта са неопходним рушењем унутрашњих постојећих </w:t>
      </w:r>
      <w:r>
        <w:rPr>
          <w:bCs/>
        </w:rPr>
        <w:lastRenderedPageBreak/>
        <w:t>зидова и изградњом нових преградних зидова уз задржавање постојеће спратне висине.</w:t>
      </w:r>
    </w:p>
    <w:p w:rsidR="00BD3708" w:rsidRDefault="00BD3708" w:rsidP="00BD3708">
      <w:pPr>
        <w:jc w:val="both"/>
        <w:rPr>
          <w:bCs/>
        </w:rPr>
      </w:pPr>
      <w:r>
        <w:rPr>
          <w:bCs/>
        </w:rPr>
        <w:t>- могуће је пројектовати и примениоти савремене материјале у свему према савременим стандардима за извођење конструкције ове врсте</w:t>
      </w:r>
    </w:p>
    <w:p w:rsidR="00BD3708" w:rsidRDefault="00BD3708" w:rsidP="00BD3708">
      <w:pPr>
        <w:jc w:val="both"/>
        <w:rPr>
          <w:bCs/>
        </w:rPr>
      </w:pPr>
      <w:r>
        <w:rPr>
          <w:bCs/>
        </w:rPr>
        <w:t>- фасадна столарију потребно је добро заштити, третирати заштитним премазом са уградњом термопан испуне од провидног стакла, без видљивих ефеката</w:t>
      </w:r>
    </w:p>
    <w:p w:rsidR="00BD3708" w:rsidRDefault="00BD3708" w:rsidP="00BD3708">
      <w:pPr>
        <w:jc w:val="both"/>
        <w:rPr>
          <w:bCs/>
        </w:rPr>
      </w:pPr>
      <w:r>
        <w:rPr>
          <w:bCs/>
        </w:rPr>
        <w:t xml:space="preserve">- заменити недостајуће олучне вертикале по узору на постојеће </w:t>
      </w:r>
    </w:p>
    <w:p w:rsidR="00BD3708" w:rsidRDefault="00BD3708" w:rsidP="00BD3708">
      <w:pPr>
        <w:suppressAutoHyphens/>
        <w:jc w:val="both"/>
        <w:rPr>
          <w:bCs/>
        </w:rPr>
      </w:pPr>
      <w:r>
        <w:rPr>
          <w:bCs/>
        </w:rPr>
        <w:t xml:space="preserve">Обзиром да је реконструкцијом била предвиђена и промена намене па се самим тим  </w:t>
      </w:r>
      <w:r w:rsidRPr="00712B62">
        <w:rPr>
          <w:bCs/>
        </w:rPr>
        <w:t>ути</w:t>
      </w:r>
      <w:r>
        <w:rPr>
          <w:bCs/>
        </w:rPr>
        <w:t xml:space="preserve">цало  </w:t>
      </w:r>
      <w:r w:rsidRPr="00712B62">
        <w:rPr>
          <w:bCs/>
        </w:rPr>
        <w:t xml:space="preserve"> на постојећу намену и распоред просторија </w:t>
      </w:r>
      <w:r w:rsidRPr="00A71C06">
        <w:rPr>
          <w:bCs/>
        </w:rPr>
        <w:t>планираним интервенцијама обезбеђен је простор прилагођен садржајима будућег Културног центра..</w:t>
      </w:r>
    </w:p>
    <w:p w:rsidR="00BD3708" w:rsidRDefault="00BD3708" w:rsidP="00BD3708">
      <w:pPr>
        <w:suppressAutoHyphens/>
        <w:jc w:val="both"/>
        <w:rPr>
          <w:b/>
          <w:bCs/>
        </w:rPr>
      </w:pPr>
    </w:p>
    <w:p w:rsidR="00BD3708" w:rsidRDefault="00BD3708" w:rsidP="00BD3708">
      <w:pPr>
        <w:suppressAutoHyphens/>
        <w:jc w:val="both"/>
        <w:rPr>
          <w:b/>
          <w:bCs/>
        </w:rPr>
      </w:pPr>
      <w:r>
        <w:rPr>
          <w:b/>
          <w:bCs/>
        </w:rPr>
        <w:t>Функционална организација</w:t>
      </w:r>
    </w:p>
    <w:p w:rsidR="00BD3708" w:rsidRDefault="00BD3708" w:rsidP="00BD3708">
      <w:pPr>
        <w:autoSpaceDE w:val="0"/>
        <w:autoSpaceDN w:val="0"/>
        <w:adjustRightInd w:val="0"/>
        <w:jc w:val="both"/>
      </w:pPr>
      <w:r>
        <w:t>Функционалну организацију приземља чине мултифункцијски простор, изложбени простор као и део канцеларијског простора.Ходнички простор такође има вишеструку примену -  изложбени, галеријски простор.</w:t>
      </w:r>
    </w:p>
    <w:p w:rsidR="00BD3708" w:rsidRPr="00245D69" w:rsidRDefault="00BD3708" w:rsidP="00BD3708">
      <w:pPr>
        <w:autoSpaceDE w:val="0"/>
        <w:autoSpaceDN w:val="0"/>
        <w:adjustRightInd w:val="0"/>
        <w:jc w:val="both"/>
        <w:rPr>
          <w:lang w:val="ru-RU"/>
        </w:rPr>
      </w:pPr>
    </w:p>
    <w:p w:rsidR="00BD3708" w:rsidRPr="00993A85" w:rsidRDefault="00BD3708" w:rsidP="00BD3708">
      <w:pPr>
        <w:jc w:val="both"/>
        <w:rPr>
          <w:b/>
        </w:rPr>
      </w:pPr>
      <w:r>
        <w:rPr>
          <w:b/>
        </w:rPr>
        <w:t>К</w:t>
      </w:r>
      <w:r w:rsidRPr="00993A85">
        <w:rPr>
          <w:b/>
        </w:rPr>
        <w:t>онструктивни елементи</w:t>
      </w:r>
    </w:p>
    <w:p w:rsidR="00BD3708" w:rsidRDefault="00BD3708" w:rsidP="00BD3708">
      <w:pPr>
        <w:autoSpaceDE w:val="0"/>
        <w:autoSpaceDN w:val="0"/>
        <w:adjustRightInd w:val="0"/>
        <w:jc w:val="both"/>
        <w:rPr>
          <w:bCs/>
        </w:rPr>
      </w:pPr>
      <w:r w:rsidRPr="00712B62">
        <w:rPr>
          <w:bCs/>
        </w:rPr>
        <w:t>Интервенцијама у постојећим просторијама, рушењем појединих конструктивних елемената објекта и уг</w:t>
      </w:r>
      <w:r>
        <w:rPr>
          <w:bCs/>
        </w:rPr>
        <w:t>радњом нове опреме, формира се простор који је у функционалном смислу прилагођен планираној намени. Придржавајући се Услова надлежног Завода за заштиту споменика културе, задржава се постојећи начин градње- зидање опеком.</w:t>
      </w:r>
      <w:r w:rsidRPr="00245D69">
        <w:rPr>
          <w:rFonts w:ascii="Calibri" w:hAnsi="Calibri" w:cs="Calibri"/>
          <w:lang w:val="ru-RU"/>
        </w:rPr>
        <w:t xml:space="preserve"> </w:t>
      </w:r>
      <w:r>
        <w:t>Унутрашње зидове , потребно је малтерисати, глетовати и бојити. У  зависности од намене просторија предвиђено је и финално облагање зидова керамичким плочицама као и бојење полудисперзивном бојом у свему према графичким прилозима.</w:t>
      </w:r>
    </w:p>
    <w:p w:rsidR="00BD3708" w:rsidRPr="00712B62" w:rsidRDefault="00BD3708" w:rsidP="00BD3708">
      <w:pPr>
        <w:autoSpaceDE w:val="0"/>
        <w:autoSpaceDN w:val="0"/>
        <w:adjustRightInd w:val="0"/>
        <w:jc w:val="both"/>
        <w:rPr>
          <w:bCs/>
        </w:rPr>
      </w:pPr>
    </w:p>
    <w:p w:rsidR="00BD3708" w:rsidRPr="00993A85" w:rsidRDefault="00BD3708" w:rsidP="00BD3708">
      <w:pPr>
        <w:jc w:val="both"/>
        <w:rPr>
          <w:b/>
        </w:rPr>
      </w:pPr>
      <w:r>
        <w:rPr>
          <w:b/>
          <w:lang w:val="ru-RU"/>
        </w:rPr>
        <w:t>П</w:t>
      </w:r>
      <w:r w:rsidRPr="00993A85">
        <w:rPr>
          <w:b/>
        </w:rPr>
        <w:t>одна конструкција и обрада  подова</w:t>
      </w:r>
    </w:p>
    <w:p w:rsidR="00BD3708" w:rsidRDefault="00BD3708" w:rsidP="00BD3708">
      <w:pPr>
        <w:jc w:val="both"/>
        <w:rPr>
          <w:bCs/>
        </w:rPr>
      </w:pPr>
      <w:r>
        <w:rPr>
          <w:bCs/>
          <w:lang w:val="ru-RU"/>
        </w:rPr>
        <w:t>Р</w:t>
      </w:r>
      <w:r w:rsidRPr="00712B62">
        <w:rPr>
          <w:bCs/>
        </w:rPr>
        <w:t xml:space="preserve">еконструкцијом се предиђа </w:t>
      </w:r>
      <w:r>
        <w:rPr>
          <w:bCs/>
        </w:rPr>
        <w:t xml:space="preserve">санација подних површина израдом изравнавајућег слоја у поду </w:t>
      </w:r>
      <w:r w:rsidRPr="00712B62">
        <w:rPr>
          <w:bCs/>
        </w:rPr>
        <w:t>и израд</w:t>
      </w:r>
      <w:r>
        <w:rPr>
          <w:bCs/>
        </w:rPr>
        <w:t xml:space="preserve">ом новог изравнавајућег слоја, </w:t>
      </w:r>
      <w:r>
        <w:rPr>
          <w:bCs/>
          <w:lang w:val="ru-RU"/>
        </w:rPr>
        <w:t>п</w:t>
      </w:r>
      <w:r w:rsidRPr="00712B62">
        <w:rPr>
          <w:bCs/>
        </w:rPr>
        <w:t>остављање</w:t>
      </w:r>
      <w:r>
        <w:rPr>
          <w:bCs/>
          <w:lang w:val="ru-RU"/>
        </w:rPr>
        <w:t>м</w:t>
      </w:r>
      <w:r w:rsidRPr="00712B62">
        <w:rPr>
          <w:bCs/>
        </w:rPr>
        <w:t xml:space="preserve"> керамичких плочица у свим санитарним просторијама </w:t>
      </w:r>
      <w:r>
        <w:rPr>
          <w:bCs/>
        </w:rPr>
        <w:t>као и гранитне керамике у ходницима а како би се задржала аутентичност објекта, у изложбеном и мултифункцијском простору биће постављен бродски под.</w:t>
      </w:r>
      <w:r w:rsidRPr="00712B62">
        <w:rPr>
          <w:bCs/>
        </w:rPr>
        <w:t xml:space="preserve">  </w:t>
      </w:r>
    </w:p>
    <w:p w:rsidR="00BD3708" w:rsidRDefault="00BD3708" w:rsidP="00BD3708">
      <w:pPr>
        <w:jc w:val="both"/>
        <w:rPr>
          <w:bCs/>
        </w:rPr>
      </w:pPr>
    </w:p>
    <w:p w:rsidR="00BD3708" w:rsidRPr="00993A85" w:rsidRDefault="00BD3708" w:rsidP="00BD3708">
      <w:pPr>
        <w:jc w:val="both"/>
        <w:rPr>
          <w:b/>
        </w:rPr>
      </w:pPr>
      <w:r>
        <w:rPr>
          <w:b/>
          <w:lang w:val="ru-RU"/>
        </w:rPr>
        <w:t>П</w:t>
      </w:r>
      <w:r w:rsidRPr="00993A85">
        <w:rPr>
          <w:b/>
        </w:rPr>
        <w:t>лафонска конструкција</w:t>
      </w:r>
    </w:p>
    <w:p w:rsidR="00BD3708" w:rsidRDefault="00BD3708" w:rsidP="00BD3708">
      <w:pPr>
        <w:jc w:val="both"/>
        <w:rPr>
          <w:bCs/>
        </w:rPr>
      </w:pPr>
      <w:r>
        <w:rPr>
          <w:bCs/>
          <w:lang w:val="ru-RU"/>
        </w:rPr>
        <w:t>П</w:t>
      </w:r>
      <w:r w:rsidRPr="00712B62">
        <w:rPr>
          <w:bCs/>
        </w:rPr>
        <w:t>редвиђено је уклањање постојеће плафонске конструкције због дотрајалости уграђених елемената и лоших техничких карактеристика.</w:t>
      </w:r>
      <w:r>
        <w:rPr>
          <w:bCs/>
        </w:rPr>
        <w:t xml:space="preserve"> </w:t>
      </w:r>
      <w:r w:rsidRPr="00712B62">
        <w:rPr>
          <w:bCs/>
        </w:rPr>
        <w:t>На постојеће кровне решетке</w:t>
      </w:r>
      <w:r>
        <w:rPr>
          <w:bCs/>
        </w:rPr>
        <w:t xml:space="preserve">, </w:t>
      </w:r>
      <w:r w:rsidRPr="00712B62">
        <w:rPr>
          <w:bCs/>
        </w:rPr>
        <w:t xml:space="preserve">фиксира се роштиљ </w:t>
      </w:r>
      <w:r>
        <w:rPr>
          <w:bCs/>
        </w:rPr>
        <w:t>–</w:t>
      </w:r>
      <w:r w:rsidRPr="00712B62">
        <w:rPr>
          <w:bCs/>
        </w:rPr>
        <w:t xml:space="preserve"> потконструкција</w:t>
      </w:r>
      <w:r>
        <w:rPr>
          <w:bCs/>
        </w:rPr>
        <w:t xml:space="preserve"> н</w:t>
      </w:r>
      <w:r w:rsidRPr="00712B62">
        <w:rPr>
          <w:bCs/>
        </w:rPr>
        <w:t xml:space="preserve">а </w:t>
      </w:r>
      <w:r w:rsidRPr="00993A85">
        <w:rPr>
          <w:bCs/>
        </w:rPr>
        <w:t xml:space="preserve">коју </w:t>
      </w:r>
      <w:r w:rsidRPr="00712B62">
        <w:rPr>
          <w:bCs/>
        </w:rPr>
        <w:t>се каче ватроотпорне гипскартонске плоче, које након глетовања и бојења акрилном бојом формирају плафонску конструкцију</w:t>
      </w:r>
      <w:r>
        <w:rPr>
          <w:bCs/>
        </w:rPr>
        <w:t>.</w:t>
      </w:r>
    </w:p>
    <w:p w:rsidR="00BD3708" w:rsidRPr="00C65859" w:rsidRDefault="00BD3708" w:rsidP="00BD3708">
      <w:pPr>
        <w:jc w:val="both"/>
        <w:rPr>
          <w:bCs/>
        </w:rPr>
      </w:pPr>
      <w:r w:rsidRPr="00712B62">
        <w:rPr>
          <w:bCs/>
        </w:rPr>
        <w:t>Гипскартонске плоче које су уграђене у санитарним просторијама и гардеробама, поред ватроотпорности , морају имати и својство влагоотпорности.</w:t>
      </w:r>
    </w:p>
    <w:p w:rsidR="00BD3708" w:rsidRDefault="00BD3708" w:rsidP="00BD3708">
      <w:pPr>
        <w:jc w:val="both"/>
        <w:rPr>
          <w:b/>
          <w:lang w:val="ru-RU"/>
        </w:rPr>
      </w:pPr>
    </w:p>
    <w:p w:rsidR="00BD3708" w:rsidRPr="00993A85" w:rsidRDefault="00BD3708" w:rsidP="00BD3708">
      <w:pPr>
        <w:jc w:val="both"/>
        <w:rPr>
          <w:b/>
        </w:rPr>
      </w:pPr>
      <w:r>
        <w:rPr>
          <w:b/>
          <w:lang w:val="ru-RU"/>
        </w:rPr>
        <w:t>З</w:t>
      </w:r>
      <w:r w:rsidRPr="00993A85">
        <w:rPr>
          <w:b/>
        </w:rPr>
        <w:t>амена постојећих врата и прозора и уградња нових</w:t>
      </w:r>
    </w:p>
    <w:p w:rsidR="00BD3708" w:rsidRDefault="00BD3708" w:rsidP="00BD3708">
      <w:pPr>
        <w:jc w:val="both"/>
        <w:rPr>
          <w:bCs/>
        </w:rPr>
      </w:pPr>
      <w:r w:rsidRPr="005021E6">
        <w:rPr>
          <w:bCs/>
        </w:rPr>
        <w:t>Пројектом је предвиђено уклањање свих прозора, унутрашњих и спољних врата- дато у шеми столарије.</w:t>
      </w:r>
      <w:r>
        <w:rPr>
          <w:bCs/>
        </w:rPr>
        <w:t xml:space="preserve"> </w:t>
      </w:r>
      <w:r w:rsidRPr="005021E6">
        <w:rPr>
          <w:bCs/>
        </w:rPr>
        <w:t>Предвиђена је дрвена столарија по угледу на постојећу, застакљена термоизолационим нискоемисионим стаклом.</w:t>
      </w:r>
    </w:p>
    <w:p w:rsidR="00A17765" w:rsidRPr="005021E6" w:rsidRDefault="00A17765" w:rsidP="00BD3708">
      <w:pPr>
        <w:jc w:val="both"/>
        <w:rPr>
          <w:bCs/>
        </w:rPr>
      </w:pPr>
    </w:p>
    <w:p w:rsidR="00BD3708" w:rsidRPr="008B48C4" w:rsidRDefault="00BD3708" w:rsidP="00BD3708">
      <w:pPr>
        <w:jc w:val="both"/>
        <w:rPr>
          <w:b/>
          <w:bCs/>
        </w:rPr>
      </w:pPr>
      <w:r w:rsidRPr="008B48C4">
        <w:rPr>
          <w:b/>
          <w:bCs/>
        </w:rPr>
        <w:t>Конструкција и обрада крова</w:t>
      </w:r>
    </w:p>
    <w:p w:rsidR="00BD3708" w:rsidRDefault="00BD3708" w:rsidP="00BD3708">
      <w:pPr>
        <w:jc w:val="both"/>
        <w:rPr>
          <w:bCs/>
        </w:rPr>
      </w:pPr>
      <w:r w:rsidRPr="005021E6">
        <w:rPr>
          <w:bCs/>
        </w:rPr>
        <w:t xml:space="preserve">Пројектом је задржана постојећа кровна конструкција. Обзиром да је предвиђена  замена кровног покривача, </w:t>
      </w:r>
      <w:r w:rsidRPr="005021E6">
        <w:rPr>
          <w:bCs/>
          <w:lang w:val="ru-RU"/>
        </w:rPr>
        <w:t>п</w:t>
      </w:r>
      <w:r w:rsidRPr="005021E6">
        <w:rPr>
          <w:bCs/>
        </w:rPr>
        <w:t>реко постојећих дрвених  носача постављају се влагооторн</w:t>
      </w:r>
      <w:r w:rsidRPr="005021E6">
        <w:rPr>
          <w:bCs/>
          <w:lang w:val="sr-Latn-CS"/>
        </w:rPr>
        <w:t>e</w:t>
      </w:r>
      <w:r w:rsidRPr="005021E6">
        <w:rPr>
          <w:bCs/>
        </w:rPr>
        <w:t xml:space="preserve"> </w:t>
      </w:r>
      <w:r w:rsidRPr="005021E6">
        <w:rPr>
          <w:bCs/>
          <w:lang w:val="sr-Latn-CS"/>
        </w:rPr>
        <w:t>OSB</w:t>
      </w:r>
      <w:r w:rsidRPr="005021E6">
        <w:rPr>
          <w:bCs/>
        </w:rPr>
        <w:t xml:space="preserve"> </w:t>
      </w:r>
      <w:r w:rsidRPr="005021E6">
        <w:rPr>
          <w:bCs/>
        </w:rPr>
        <w:lastRenderedPageBreak/>
        <w:t>плоче  преко којих се поставља влагооторна паропропусна фолија.</w:t>
      </w:r>
    </w:p>
    <w:p w:rsidR="00A17765" w:rsidRPr="005021E6" w:rsidRDefault="00A17765" w:rsidP="00BD3708">
      <w:pPr>
        <w:jc w:val="both"/>
        <w:rPr>
          <w:bCs/>
        </w:rPr>
      </w:pPr>
    </w:p>
    <w:p w:rsidR="00BD3708" w:rsidRPr="000D15CC" w:rsidRDefault="00BD3708" w:rsidP="00BD3708">
      <w:pPr>
        <w:jc w:val="both"/>
        <w:rPr>
          <w:b/>
        </w:rPr>
      </w:pPr>
      <w:r>
        <w:rPr>
          <w:b/>
          <w:lang w:val="ru-RU"/>
        </w:rPr>
        <w:t>Ф</w:t>
      </w:r>
      <w:r w:rsidRPr="000D15CC">
        <w:rPr>
          <w:b/>
        </w:rPr>
        <w:t>асадни елементи</w:t>
      </w:r>
    </w:p>
    <w:p w:rsidR="00BD3708" w:rsidRPr="00712B62" w:rsidRDefault="00BD3708" w:rsidP="00BD3708">
      <w:pPr>
        <w:jc w:val="both"/>
        <w:rPr>
          <w:bCs/>
        </w:rPr>
      </w:pPr>
      <w:r w:rsidRPr="00712B62">
        <w:rPr>
          <w:bCs/>
        </w:rPr>
        <w:t xml:space="preserve">Пројектом је предвиђена </w:t>
      </w:r>
      <w:r>
        <w:rPr>
          <w:bCs/>
        </w:rPr>
        <w:t>бојена фасада.</w:t>
      </w:r>
    </w:p>
    <w:p w:rsidR="00BD3708" w:rsidRDefault="00BD3708" w:rsidP="00BD3708">
      <w:pPr>
        <w:rPr>
          <w:b/>
        </w:rPr>
      </w:pPr>
    </w:p>
    <w:p w:rsidR="00BD3708" w:rsidRPr="00300283" w:rsidRDefault="00BD3708" w:rsidP="00BD3708">
      <w:pPr>
        <w:rPr>
          <w:b/>
          <w:u w:val="single"/>
        </w:rPr>
      </w:pPr>
      <w:r w:rsidRPr="00300283">
        <w:rPr>
          <w:b/>
          <w:u w:val="single"/>
        </w:rPr>
        <w:t>Технички опис планираног стања хидротехничких инсталација и опреме</w:t>
      </w:r>
    </w:p>
    <w:p w:rsidR="00BD3708" w:rsidRDefault="00BD3708" w:rsidP="00BD3708"/>
    <w:p w:rsidR="00BD3708" w:rsidRPr="008B48C4" w:rsidRDefault="00BD3708" w:rsidP="00BD3708">
      <w:pPr>
        <w:rPr>
          <w:i/>
        </w:rPr>
      </w:pPr>
      <w:r w:rsidRPr="008B48C4">
        <w:rPr>
          <w:i/>
        </w:rPr>
        <w:t>Спољашњи градски прикључци</w:t>
      </w:r>
    </w:p>
    <w:p w:rsidR="00BD3708" w:rsidRDefault="00BD3708" w:rsidP="00BD3708">
      <w:pPr>
        <w:jc w:val="both"/>
      </w:pPr>
      <w:r>
        <w:t>Потребне количине воде за потребе рада хидрантске и санитарне мреже обезбеђују се прикључењем на градску водоводну мрежу. Прикључење на градску мрежу извешће се у складу са Техничким условима надлежног Комуналног предузећа и  прикључење  обезбеђује  потребне  количине воде и пречник прикључне цеви у складу са прописима.</w:t>
      </w:r>
    </w:p>
    <w:p w:rsidR="00BD3708" w:rsidRDefault="00BD3708" w:rsidP="00BD3708">
      <w:pPr>
        <w:jc w:val="both"/>
      </w:pPr>
      <w:r>
        <w:t>Реконструисани објекат се прикључује на градску мрежу у улици Хероја Дејовића и то на постојећу АЦЦ ДН100  мм водоводну  цев. Прикључење се врши преко новог водоводног шахта  (дим дате у пројекту у који се смешта потребна хидротехничка опрема). Прикључење до новог водомерског шахта се врши прикључном цеви пехд/пе100/пн10/дн110мм у дужини око 11 м. Конкретно место прикључења обележено је на ситуацији а детаљ прикључног шахта и хидромеханичке опреме дат је у графичком делу пројекта. Радове на прикључењу изводи надлежно ЈКП Водовод Ужице. Притисак на месту прикључка износи око 5.5 бара.</w:t>
      </w:r>
    </w:p>
    <w:p w:rsidR="00BD3708" w:rsidRDefault="00BD3708" w:rsidP="00BD3708">
      <w:pPr>
        <w:jc w:val="both"/>
      </w:pPr>
      <w:r>
        <w:t>Мерење утрошка хидрантске и санитарне воде врши се у новом водомерском шахту (лоциран на ситуационом плану). У вод. шахту на новоизведеној  доводној линији  монтирају се засебни водомери  за мерење утрошка санитарне и хидрантске воде. Од водомерског шахта па даље ка објекту у потпуности су раздвојене цеви хидрантске мреже (спољашњи и унутрашње) и санитарне воде. Спецификацију, набавку и монтажу хидромеханичке опреме у водомерском шахту ради ЈКП Водовод Ужице у складу са својим интерним прописима и правилима струке и све је то наведено и специфицирано у пројектној документацији.</w:t>
      </w:r>
    </w:p>
    <w:p w:rsidR="00BD3708" w:rsidRDefault="00BD3708" w:rsidP="00BD3708">
      <w:pPr>
        <w:jc w:val="both"/>
      </w:pPr>
    </w:p>
    <w:p w:rsidR="00BD3708" w:rsidRPr="008B48C4" w:rsidRDefault="00BD3708" w:rsidP="00BD3708">
      <w:pPr>
        <w:rPr>
          <w:i/>
        </w:rPr>
      </w:pPr>
      <w:r w:rsidRPr="008B48C4">
        <w:rPr>
          <w:i/>
        </w:rPr>
        <w:t>Спољашња хидрантска мрежа</w:t>
      </w:r>
    </w:p>
    <w:p w:rsidR="00BD3708" w:rsidRDefault="00BD3708" w:rsidP="00BD3708"/>
    <w:p w:rsidR="00BD3708" w:rsidRDefault="00BD3708" w:rsidP="00BD3708">
      <w:pPr>
        <w:jc w:val="both"/>
      </w:pPr>
      <w:r>
        <w:t>За потребе потивпожарне заштите пројектована је спољна и унутрашња противпожарна мрежа. За гашење пожара потребно је обезбедити истовремено рад два унутрашња хидранта и једног спољашњег  (или два спољашња) + количина одређена у зависности од пожарног оптерећења. Укупна потребна количина у овом случају износи 10 л/с. Код димензионисања противпожарне мреже усвојено је да се довод воде за гашење пожара остварује из правца прикључног (водомерског) шахта.</w:t>
      </w:r>
    </w:p>
    <w:p w:rsidR="00BD3708" w:rsidRDefault="00BD3708" w:rsidP="00BD3708">
      <w:pPr>
        <w:jc w:val="both"/>
      </w:pPr>
      <w:r>
        <w:t>У  складу  са  ПРАВИЛНИКОМ  О  ТЕХНИЧКИМ  НОРМАТИВИМА  ЗА  ХИДРАНТСКУ</w:t>
      </w:r>
    </w:p>
    <w:p w:rsidR="00BD3708" w:rsidRDefault="00BD3708" w:rsidP="00BD3708">
      <w:pPr>
        <w:jc w:val="both"/>
      </w:pPr>
      <w:r>
        <w:t xml:space="preserve">МРЕЖУ ЗА ГАШЕЊЕ ПОЖАРА за напајање хидрантске мрезе користиће се вода  из  Градске  мреже, прикључак на исту је димензионисан управо у ту  сврху  и који обезбеђује 2  х непрекидног  рада хидраната. Потребна количина воде за гашење пожара у пројектованом комплексу а у зависности од степена отпорности објекта према пожару и категорије технолоског процеса (у складу са цл.13 Правилника), износи 10 л/с. Спољашња хидрантска мрежа изведена је цевима разводног цевовода пречника 110 мм, предвиђене од ХДПЕ ПЕ100 ПН10 цеви са потребним фитингом. Спољашња хидрантска мрежа формирана је са 2 надземемна хидранта. Хидранти су  спољашњи  пречника  80 мм. Детаљ </w:t>
      </w:r>
      <w:r>
        <w:lastRenderedPageBreak/>
        <w:t>хидраната и прикључење дати  су  у посебном детаљу пројекта. Распоред хидраната је такав да   се на сваком делу објекта пожар може гасити са најмање 2 млаза хидраната (положај и растојања датису у графичком делу пројекта). Положајно су одређени на одстојању већем од 5м од објекта и на дозвољеном међусобном растојању. Непосредно поред спољашњих хидранта постављају се ормари  са потребном опремом за гашење пожара ( детаљи хидраната и ормара у зависности од врсте хидраната дати су у прилогу пројекта). Димензионисање хидрантске мрезе дато је хидраулицком прорачуном у пројекту. Мрежу испитати на пробни притисак по прописима уз присуство наџорног органа.</w:t>
      </w:r>
    </w:p>
    <w:p w:rsidR="00BD3708" w:rsidRDefault="00BD3708" w:rsidP="00BD3708">
      <w:pPr>
        <w:jc w:val="both"/>
        <w:rPr>
          <w:i/>
        </w:rPr>
      </w:pPr>
    </w:p>
    <w:p w:rsidR="00BD3708" w:rsidRDefault="00BD3708" w:rsidP="00BD3708">
      <w:pPr>
        <w:jc w:val="both"/>
        <w:rPr>
          <w:i/>
        </w:rPr>
      </w:pPr>
      <w:r>
        <w:rPr>
          <w:i/>
        </w:rPr>
        <w:t>У</w:t>
      </w:r>
      <w:r w:rsidRPr="008B48C4">
        <w:rPr>
          <w:i/>
        </w:rPr>
        <w:t>нутрашња хидрантска мрежа</w:t>
      </w:r>
    </w:p>
    <w:p w:rsidR="00BD3708" w:rsidRPr="008B48C4" w:rsidRDefault="00BD3708" w:rsidP="00BD3708">
      <w:pPr>
        <w:jc w:val="both"/>
        <w:rPr>
          <w:i/>
        </w:rPr>
      </w:pPr>
    </w:p>
    <w:p w:rsidR="00BD3708" w:rsidRDefault="00BD3708" w:rsidP="00BD3708">
      <w:pPr>
        <w:jc w:val="both"/>
      </w:pPr>
      <w:r>
        <w:t xml:space="preserve">Унутрашња хидрантска мрежа предвиђена је да се изведе од поцинкованих цеви са потребним фитингом. Потребна колицина воде обезбеђује се прикључењем на спољашњу хидрантску мрежу. Потребна количина воде за потребе унутрашње хидрантске мреже је 5 л/с при притиску који је дат у хидрауличком делу прорачуна хидрантске мреже. Цеви унутрашње хидрантске мреже су челицне поцинковане </w:t>
      </w:r>
      <w:r>
        <w:t> 2". Пројектована унутрашња хидрантска мрежа се водом напаја из прстена спољашње хидрантске мреже. Број хидраната у унутрашњости објекта одређен је према Правилнику за хидрантску мрежу. Хидранти су смештени у хидрантским ормарчићима са видном ознаком хидранта. У хидрантски орман поставља се вентил унутрашњег пречника 52 мм на висини 1.5 м од пода,  потисно  црево пречника 52 мм  са млазницом. Димензионисање хидрантске мреже дато је хидрауличким прорачуном  у пројекту. Мрежу испитати на пробни притисак по прописима уз присуство наџорног органа.</w:t>
      </w:r>
    </w:p>
    <w:p w:rsidR="00BD3708" w:rsidRDefault="00BD3708" w:rsidP="00BD3708"/>
    <w:p w:rsidR="00BD3708" w:rsidRDefault="00BD3708" w:rsidP="00BD3708">
      <w:pPr>
        <w:rPr>
          <w:i/>
        </w:rPr>
      </w:pPr>
      <w:r>
        <w:rPr>
          <w:i/>
        </w:rPr>
        <w:t>С</w:t>
      </w:r>
      <w:r w:rsidRPr="008B48C4">
        <w:rPr>
          <w:i/>
        </w:rPr>
        <w:t>анитарна водоводна мрежа</w:t>
      </w:r>
    </w:p>
    <w:p w:rsidR="00BD3708" w:rsidRPr="008B48C4" w:rsidRDefault="00BD3708" w:rsidP="00BD3708">
      <w:pPr>
        <w:rPr>
          <w:i/>
        </w:rPr>
      </w:pPr>
    </w:p>
    <w:p w:rsidR="00BD3708" w:rsidRDefault="00BD3708" w:rsidP="00BD3708">
      <w:pPr>
        <w:jc w:val="both"/>
      </w:pPr>
      <w:r>
        <w:t>Спољашњи развод водоводних инсталација предвиђа се од ХДПЕ ПЕ100 ПН10 водоводних  цеви са одговарајућим спојним средствима и то од водомерског шахта до уласка у објекат.</w:t>
      </w:r>
    </w:p>
    <w:p w:rsidR="00BD3708" w:rsidRDefault="00BD3708" w:rsidP="00BD3708">
      <w:pPr>
        <w:jc w:val="both"/>
      </w:pPr>
      <w:r>
        <w:t>Прорачун и димензионисање целокупне водоводне мреже извршено је према методи Бриџ-а (унутар објекта), тако да брзина кретања воде у цевима буде у границама 1.0 - 2.0 м/с. Извршена је провера притиска на највишем и најудаљенијем точећем месту у односу на расположиви (потребни) притисак на прикључку.</w:t>
      </w:r>
    </w:p>
    <w:p w:rsidR="00BD3708" w:rsidRDefault="00BD3708" w:rsidP="00BD3708">
      <w:pPr>
        <w:jc w:val="both"/>
      </w:pPr>
      <w:r>
        <w:t>Припрема топле воде у објекту је са појединачним електричним бојлерима из разлога  рационалног коришћења. За сваки санитарни чвор је предвиђен вентил ради могућности затварања појединих деоница у случају квара инсталације и регулисања протока. Водови се воде  у  земљи,  у зидним усецима или шентовима и у подплафонском разводу. Цеви монтиране у земљи полажу се на    слоју песка од 10 цм, те се након комплетне монтаже и испитивање на пробни  притисак  који  је два  пута већи од радног, наткрију се слојем песка од 15 цм изнад горњег руба  цеви.  Зидни  и  подплафонски развод је фиксиран обујмицама и изолован термоизолацијом тип Пламафлеџ или сл. Цеви је потребно појединачно фиксирати преко обујмица за плафон.</w:t>
      </w:r>
    </w:p>
    <w:p w:rsidR="00BD3708" w:rsidRDefault="00BD3708" w:rsidP="00BD3708">
      <w:pPr>
        <w:jc w:val="both"/>
      </w:pPr>
    </w:p>
    <w:p w:rsidR="00BD3708" w:rsidRPr="00A80731" w:rsidRDefault="00BD3708" w:rsidP="00BD3708">
      <w:pPr>
        <w:jc w:val="both"/>
        <w:rPr>
          <w:i/>
        </w:rPr>
      </w:pPr>
      <w:r>
        <w:rPr>
          <w:i/>
        </w:rPr>
        <w:t>К</w:t>
      </w:r>
      <w:r w:rsidRPr="00A80731">
        <w:rPr>
          <w:i/>
        </w:rPr>
        <w:t>анализациона мрежа</w:t>
      </w:r>
    </w:p>
    <w:p w:rsidR="00BD3708" w:rsidRDefault="00BD3708" w:rsidP="00BD3708"/>
    <w:p w:rsidR="00BD3708" w:rsidRDefault="00BD3708" w:rsidP="00BD3708">
      <w:pPr>
        <w:rPr>
          <w:i/>
        </w:rPr>
      </w:pPr>
      <w:r>
        <w:rPr>
          <w:i/>
        </w:rPr>
        <w:t>С</w:t>
      </w:r>
      <w:r w:rsidRPr="00A80731">
        <w:rPr>
          <w:i/>
        </w:rPr>
        <w:t>пољашњи градски прикључци</w:t>
      </w:r>
    </w:p>
    <w:p w:rsidR="00BD3708" w:rsidRPr="00A80731" w:rsidRDefault="00BD3708" w:rsidP="00BD3708">
      <w:pPr>
        <w:rPr>
          <w:i/>
        </w:rPr>
      </w:pPr>
    </w:p>
    <w:p w:rsidR="00BD3708" w:rsidRDefault="00BD3708" w:rsidP="00BD3708">
      <w:pPr>
        <w:jc w:val="both"/>
      </w:pPr>
      <w:r>
        <w:t>У складу са Техничким условима надлежног ЈКП Водовод Ужице, објекат старе ОШ „Алекса Дејовић“ у Севојну, прикључен је на постојећу приватну канализациону мрежу, која је у функцији. Обзиром да се не повећавају количине отпадних вода (и не повећава се број санитарних чворова и уређаја) предлаже се наставак коришћења постојећег прикључка на фекалну канализациону мрежу. Пре почетка радова на унутрашњим инсталацијама и пуштања истих у рад, потребно је извршити дтеткцију постојећег одводног канализационог шахта, извршити правилно спајање новопројектованих инсталација и пропирањепостојећихинсталација.</w:t>
      </w:r>
    </w:p>
    <w:p w:rsidR="00BD3708" w:rsidRDefault="00BD3708" w:rsidP="00BD3708">
      <w:pPr>
        <w:jc w:val="both"/>
      </w:pPr>
    </w:p>
    <w:p w:rsidR="00BD3708" w:rsidRDefault="00BD3708" w:rsidP="00BD3708">
      <w:pPr>
        <w:jc w:val="both"/>
        <w:rPr>
          <w:i/>
        </w:rPr>
      </w:pPr>
      <w:r>
        <w:rPr>
          <w:i/>
        </w:rPr>
        <w:t>Ф</w:t>
      </w:r>
      <w:r w:rsidRPr="00A80731">
        <w:rPr>
          <w:i/>
        </w:rPr>
        <w:t>екална канализациона мрежа</w:t>
      </w:r>
    </w:p>
    <w:p w:rsidR="00BD3708" w:rsidRPr="00A80731" w:rsidRDefault="00BD3708" w:rsidP="00BD3708">
      <w:pPr>
        <w:jc w:val="both"/>
        <w:rPr>
          <w:i/>
        </w:rPr>
      </w:pPr>
    </w:p>
    <w:p w:rsidR="00BD3708" w:rsidRDefault="00BD3708" w:rsidP="00BD3708">
      <w:pPr>
        <w:jc w:val="both"/>
      </w:pPr>
      <w:r>
        <w:t>Фекална канализација у објекту изводи се на класични начин од ПВЦ канализационих цеви. Пројекат садржи унутрашњи развод фекалне канализације од ПВЦ канализационих цеви, од санитарних излива до прикључка на канализационе шахтове испред објекта.</w:t>
      </w:r>
    </w:p>
    <w:p w:rsidR="00BD3708" w:rsidRDefault="00BD3708" w:rsidP="00BD3708">
      <w:pPr>
        <w:jc w:val="both"/>
      </w:pPr>
      <w:r>
        <w:t xml:space="preserve">Положај, пад и профил цеви су дати у пројекту. Прикључак на спољашњи канализациони шахт је предвиђен цевима  </w:t>
      </w:r>
      <w:r>
        <w:rPr>
          <w:i/>
        </w:rPr>
        <w:t>Ø</w:t>
      </w:r>
      <w:r>
        <w:t>160 мм од ПВЦ са падом од 2.0%.</w:t>
      </w:r>
    </w:p>
    <w:p w:rsidR="00BD3708" w:rsidRDefault="00BD3708" w:rsidP="00BD3708">
      <w:pPr>
        <w:jc w:val="both"/>
      </w:pPr>
      <w:r>
        <w:t>Проветравање мреже је омогућено преко потребног броја вертикала које су у ту сврху продужене до изнад крова и снабдевене вентилационом главом. Вертикале се кроз просторије воде на отворен начин, а затим се рабицирају и малтеришу. Одржавање мреже је омогућено преко ревизионих комада на местима скретања вертикала на дну вертикала, као и ревизионим шахтовима испред објекта. Предвиђене су подне решетке које омогућавају одвођење воде приликом прања подова и приликом евентуалне   хаварије на  водоводној</w:t>
      </w:r>
      <w:r>
        <w:tab/>
        <w:t>мрежи. Сваки прикључак на канализацију предвиђен је са сифоном, како би његов водени чеп спречио ширење непријатних гасова у просторијама.</w:t>
      </w:r>
    </w:p>
    <w:p w:rsidR="00BD3708" w:rsidRDefault="00BD3708" w:rsidP="00BD3708">
      <w:pPr>
        <w:jc w:val="both"/>
      </w:pPr>
      <w:r>
        <w:t>Након комплетне монтаже канализације извршити контролу спојева на начин којег одреди надзорни орган и у складу са општим техничким условима извођења канализационих мрежа.</w:t>
      </w:r>
    </w:p>
    <w:p w:rsidR="00BD3708" w:rsidRDefault="00BD3708" w:rsidP="00BD3708"/>
    <w:p w:rsidR="00BD3708" w:rsidRPr="00A80731" w:rsidRDefault="00BD3708" w:rsidP="00BD3708">
      <w:pPr>
        <w:rPr>
          <w:i/>
        </w:rPr>
      </w:pPr>
      <w:r>
        <w:rPr>
          <w:i/>
        </w:rPr>
        <w:t>К</w:t>
      </w:r>
      <w:r w:rsidRPr="00A80731">
        <w:rPr>
          <w:i/>
        </w:rPr>
        <w:t>ишна канализација-атмосферске воде</w:t>
      </w:r>
    </w:p>
    <w:p w:rsidR="00BD3708" w:rsidRDefault="00BD3708" w:rsidP="00BD3708"/>
    <w:p w:rsidR="00BD3708" w:rsidRDefault="00BD3708" w:rsidP="00BD3708">
      <w:r>
        <w:t>Све атмосферске воде са кровова објеката, осталих асфалтираних и др. површина гравитационо су усмерене ка путним риголама и околним зеленим површинама.</w:t>
      </w:r>
    </w:p>
    <w:p w:rsidR="00BD3708" w:rsidRDefault="00BD3708" w:rsidP="00BD3708"/>
    <w:p w:rsidR="00BD3708" w:rsidRPr="00A80731" w:rsidRDefault="00BD3708" w:rsidP="00BD3708">
      <w:pPr>
        <w:rPr>
          <w:i/>
        </w:rPr>
      </w:pPr>
      <w:r w:rsidRPr="00A80731">
        <w:rPr>
          <w:i/>
        </w:rPr>
        <w:t>Санитарна опрема</w:t>
      </w:r>
    </w:p>
    <w:p w:rsidR="00BD3708" w:rsidRDefault="00BD3708" w:rsidP="00BD3708"/>
    <w:p w:rsidR="00BD3708" w:rsidRDefault="00BD3708" w:rsidP="00BD3708">
      <w:pPr>
        <w:jc w:val="both"/>
      </w:pPr>
      <w:r>
        <w:t>Сву санитарију и санитарну арматуру бира и даје сагласност Инвеститор, уз сагласност пројектанта архитектонског дела пројекта.</w:t>
      </w:r>
    </w:p>
    <w:p w:rsidR="00BD3708" w:rsidRDefault="00BD3708" w:rsidP="00BD3708">
      <w:pPr>
        <w:jc w:val="both"/>
      </w:pPr>
      <w:r>
        <w:t>У свим јавним санитарним чворовима пројектована је санитарна опрема и то: лавабои са славинама за Т/Х воду (назначено на местима), њц шоље зидне са уградним водокотићима (тип Геберит или сл).</w:t>
      </w:r>
    </w:p>
    <w:p w:rsidR="00BD3708" w:rsidRDefault="00BD3708" w:rsidP="00BD3708">
      <w:pPr>
        <w:jc w:val="both"/>
      </w:pPr>
      <w:r>
        <w:t>Санитарија мора задовољити захтеве корисника у погледу квалитета, изгледа и експлоатације. Сви санитарни објекти биће инсталирани према упутствима и  инструкцијама  из  техничког  каталога произвођача опреме, а према локацији из пројекта.</w:t>
      </w:r>
    </w:p>
    <w:p w:rsidR="00BD3708" w:rsidRDefault="00BD3708" w:rsidP="00BD3708"/>
    <w:p w:rsidR="00BD3708" w:rsidRPr="00300283" w:rsidRDefault="00BD3708" w:rsidP="00BD3708">
      <w:pPr>
        <w:spacing w:before="194" w:line="276" w:lineRule="auto"/>
        <w:ind w:right="202"/>
        <w:jc w:val="both"/>
        <w:rPr>
          <w:b/>
          <w:u w:val="single"/>
        </w:rPr>
      </w:pPr>
      <w:r w:rsidRPr="00300283">
        <w:rPr>
          <w:b/>
          <w:u w:val="single"/>
        </w:rPr>
        <w:t>Технички опис планираног стања машинских  инсталација</w:t>
      </w:r>
    </w:p>
    <w:p w:rsidR="00BD3708" w:rsidRPr="00CC3ECD" w:rsidRDefault="00BD3708" w:rsidP="00BD3708">
      <w:pPr>
        <w:spacing w:before="194" w:line="276" w:lineRule="auto"/>
        <w:ind w:right="202"/>
        <w:jc w:val="both"/>
      </w:pPr>
      <w:r w:rsidRPr="00CC3ECD">
        <w:lastRenderedPageBreak/>
        <w:t>Димензионисање радијатора је извршено на основу прорачуна топлотних губитака према стандарду SRPS EN ISO 1378. Пројектована грејна тела су челични панерни радијатори тип 11. Висина просторија у објекту после реконструкције ће бити 3,6м. Због релативно високог плафона у грејаним просторијама су пројектовани челични панелни радијатори тип 11 Овај тип радијатора, у односу на називни капацитет, има велику површину која одаје топлоту зрачењем, што је повољно за осећај угодности за људе који бораве у грејаном простору. На сваком радијатору се угређују радијаторски вентил са термостатском главом и радијаторска пригушница. Простор који се греје неће се стално користити у целости. Радијаторски вентили са термостатском главом омогућују да се изврши подешавање температуре на минимум ( око +7˚С, чиме се штеди енергија.</w:t>
      </w:r>
    </w:p>
    <w:p w:rsidR="00BD3708" w:rsidRPr="00CC3ECD" w:rsidRDefault="00BD3708" w:rsidP="00BD3708">
      <w:pPr>
        <w:spacing w:before="197" w:line="276" w:lineRule="auto"/>
        <w:jc w:val="both"/>
      </w:pPr>
      <w:r w:rsidRPr="00CC3ECD">
        <w:t>Разводна мрежа је пројектована бакарним цевима које ће се водити под плафоном грејаног простора. Цеви ће бити у грејаном простору па нема потребе да се изолују.</w:t>
      </w:r>
    </w:p>
    <w:p w:rsidR="00BD3708" w:rsidRDefault="00BD3708" w:rsidP="00BD3708">
      <w:pPr>
        <w:spacing w:before="194" w:line="276" w:lineRule="auto"/>
        <w:ind w:right="193"/>
        <w:jc w:val="both"/>
      </w:pPr>
      <w:r w:rsidRPr="00CC3ECD">
        <w:t xml:space="preserve">Извор топлоте је котао на природни гас снаге 30 </w:t>
      </w:r>
      <w:r>
        <w:t>KW</w:t>
      </w:r>
      <w:r w:rsidRPr="00CC3ECD">
        <w:t>. У саставу котла се налази циркулациона пумпа високе енергетске ефикасности и аутоматика која управља радом котла. Аутоматика у саставу котла омогућује подешавање температуре полазне воде у функцији спољне температуре ваздуха и бира оптималан режим рада котла. Обзиром да се у саставу котла налази систем аутоматске регулације,</w:t>
      </w:r>
      <w:r w:rsidRPr="00245D69">
        <w:rPr>
          <w:lang w:val="ru-RU"/>
        </w:rPr>
        <w:t xml:space="preserve"> </w:t>
      </w:r>
      <w:r w:rsidRPr="00CC3ECD">
        <w:t>није потребна додатна регулација у систему радијаторског грејања. Експанзију воде у систему прима затворен екеспанзиони суд запремине 20 литара.</w:t>
      </w:r>
    </w:p>
    <w:p w:rsidR="00BD3708" w:rsidRPr="00245D69" w:rsidRDefault="00BD3708" w:rsidP="00BD3708">
      <w:pPr>
        <w:spacing w:before="194" w:line="276" w:lineRule="auto"/>
        <w:ind w:right="193"/>
        <w:jc w:val="both"/>
        <w:rPr>
          <w:b/>
          <w:u w:val="single"/>
          <w:lang w:val="ru-RU"/>
        </w:rPr>
      </w:pPr>
      <w:r w:rsidRPr="00300283">
        <w:rPr>
          <w:b/>
          <w:u w:val="single"/>
        </w:rPr>
        <w:t xml:space="preserve">Технички опис планираног стања </w:t>
      </w:r>
      <w:r w:rsidRPr="00245D69">
        <w:rPr>
          <w:b/>
          <w:u w:val="single"/>
          <w:lang w:val="ru-RU"/>
        </w:rPr>
        <w:t>ектроинсталациј</w:t>
      </w:r>
      <w:r w:rsidRPr="00300283">
        <w:rPr>
          <w:b/>
          <w:u w:val="single"/>
        </w:rPr>
        <w:t>а</w:t>
      </w:r>
      <w:r w:rsidRPr="00245D69">
        <w:rPr>
          <w:b/>
          <w:u w:val="single"/>
          <w:lang w:val="ru-RU"/>
        </w:rPr>
        <w:t xml:space="preserve"> јаке струје</w:t>
      </w:r>
    </w:p>
    <w:p w:rsidR="00BD3708" w:rsidRPr="00300283" w:rsidRDefault="00BD3708" w:rsidP="00BD3708">
      <w:pPr>
        <w:spacing w:before="194" w:line="276" w:lineRule="auto"/>
        <w:ind w:right="193"/>
        <w:jc w:val="both"/>
      </w:pPr>
      <w:r w:rsidRPr="00245D69">
        <w:rPr>
          <w:lang w:val="ru-RU"/>
        </w:rPr>
        <w:t>Идејн</w:t>
      </w:r>
      <w:r>
        <w:t xml:space="preserve">и </w:t>
      </w:r>
      <w:r w:rsidRPr="00245D69">
        <w:rPr>
          <w:lang w:val="ru-RU"/>
        </w:rPr>
        <w:t>пројек</w:t>
      </w:r>
      <w:r>
        <w:t>а</w:t>
      </w:r>
      <w:r w:rsidRPr="00245D69">
        <w:rPr>
          <w:lang w:val="ru-RU"/>
        </w:rPr>
        <w:t>т електроенергетских инсталација јаке струје унутар објекта – опште потрошње, радне расвете и антипаничне расвете, и инсталације громобрана, који је део ИДП</w:t>
      </w:r>
      <w:r>
        <w:t>:</w:t>
      </w:r>
    </w:p>
    <w:p w:rsidR="00BD3708" w:rsidRPr="00245D69" w:rsidRDefault="00BD3708" w:rsidP="00BD3708">
      <w:pPr>
        <w:spacing w:before="194" w:line="276" w:lineRule="auto"/>
        <w:ind w:right="193"/>
        <w:jc w:val="both"/>
      </w:pPr>
      <w:r>
        <w:t xml:space="preserve">- </w:t>
      </w:r>
      <w:r w:rsidRPr="00245D69">
        <w:t>Идејн</w:t>
      </w:r>
      <w:r>
        <w:t>ог</w:t>
      </w:r>
      <w:r w:rsidRPr="00245D69">
        <w:t xml:space="preserve"> пројект</w:t>
      </w:r>
      <w:r>
        <w:t>а</w:t>
      </w:r>
      <w:r w:rsidRPr="00245D69">
        <w:t xml:space="preserve"> електроенергетских инсталација јаке струје унутар објекта – опште потрошње, радне расвете и антипаничне расвете, инсталације громобрана,пртив поţарних инсталација,</w:t>
      </w:r>
      <w:r>
        <w:t xml:space="preserve"> </w:t>
      </w:r>
      <w:r w:rsidRPr="00245D69">
        <w:t>инсталација структурног кабловског система и видео на</w:t>
      </w:r>
      <w:r>
        <w:t>дз</w:t>
      </w:r>
      <w:r w:rsidRPr="00245D69">
        <w:t>ора који је део ИДП – идејног пројекта за реконструкцију постојећег објекта, ОШ Алекса Дејовић, у Севојну, Хероја Дејовића 2, парцела број 3824/1, К.О. Севојно</w:t>
      </w:r>
    </w:p>
    <w:p w:rsidR="00BD3708" w:rsidRPr="00245D69" w:rsidRDefault="00BD3708" w:rsidP="00BD3708">
      <w:pPr>
        <w:spacing w:before="194" w:line="276" w:lineRule="auto"/>
        <w:ind w:right="193"/>
        <w:jc w:val="both"/>
      </w:pPr>
      <w:r w:rsidRPr="00245D69">
        <w:t>Овим пројектом обухваћена су техничка решења за инсталације јаке струје унутар објекта – Идејни пројекат електроенергетских инсталација јаке струје унутар објекта – опште потрошње, радне расвете и антипаничне расвете, инсталације громобрана,пртив поţарних инсталација,инсталација структурног кабловског система и видео наџора који је део ИДП – идејног пројекта за реконструкцију постојећег објекта, ОШ Алекса Дејовић, у Севојну, Хероја Дејовића 2, парцела број 3824/1, К.О. Севојно</w:t>
      </w:r>
    </w:p>
    <w:p w:rsidR="00BD3708" w:rsidRPr="00245D69" w:rsidRDefault="00BD3708" w:rsidP="00BD3708">
      <w:pPr>
        <w:spacing w:before="194" w:line="276" w:lineRule="auto"/>
        <w:ind w:right="193"/>
        <w:jc w:val="both"/>
        <w:rPr>
          <w:lang w:val="ru-RU"/>
        </w:rPr>
      </w:pPr>
      <w:r w:rsidRPr="00245D69">
        <w:rPr>
          <w:lang w:val="ru-RU"/>
        </w:rPr>
        <w:t>Пројекат електро</w:t>
      </w:r>
      <w:r>
        <w:rPr>
          <w:lang w:val="ru-RU"/>
        </w:rPr>
        <w:t>инсталација и громобрана је ура</w:t>
      </w:r>
      <w:r>
        <w:rPr>
          <w:lang w:val="sr-Cyrl-CS"/>
        </w:rPr>
        <w:t>ђ</w:t>
      </w:r>
      <w:r w:rsidRPr="00245D69">
        <w:rPr>
          <w:lang w:val="ru-RU"/>
        </w:rPr>
        <w:t>ен према пројектном задатку, Техничким прописима и нормативима ваţећим за ову врсту објеката као и према прописима заштите на раду и човекове околине.</w:t>
      </w:r>
    </w:p>
    <w:p w:rsidR="00BD3708" w:rsidRPr="00245D69" w:rsidRDefault="00BD3708" w:rsidP="00BD3708">
      <w:pPr>
        <w:spacing w:before="194" w:line="276" w:lineRule="auto"/>
        <w:ind w:right="193"/>
        <w:jc w:val="both"/>
        <w:rPr>
          <w:lang w:val="ru-RU"/>
        </w:rPr>
      </w:pPr>
      <w:r w:rsidRPr="00245D69">
        <w:rPr>
          <w:lang w:val="ru-RU"/>
        </w:rPr>
        <w:lastRenderedPageBreak/>
        <w:t>Пројектом је обухваћено следеће :</w:t>
      </w:r>
    </w:p>
    <w:p w:rsidR="00BD3708" w:rsidRPr="00245D69" w:rsidRDefault="00BD3708" w:rsidP="00BD3708">
      <w:pPr>
        <w:spacing w:before="194" w:line="276" w:lineRule="auto"/>
        <w:ind w:right="193"/>
        <w:jc w:val="both"/>
        <w:rPr>
          <w:lang w:val="ru-RU"/>
        </w:rPr>
      </w:pPr>
      <w:r w:rsidRPr="00245D69">
        <w:rPr>
          <w:lang w:val="ru-RU"/>
        </w:rPr>
        <w:t>-</w:t>
      </w:r>
      <w:r w:rsidRPr="00245D69">
        <w:rPr>
          <w:lang w:val="ru-RU"/>
        </w:rPr>
        <w:tab/>
        <w:t>развод електричне енергије у објекту,</w:t>
      </w:r>
    </w:p>
    <w:p w:rsidR="00BD3708" w:rsidRPr="00245D69" w:rsidRDefault="00BD3708" w:rsidP="00BD3708">
      <w:pPr>
        <w:spacing w:before="194" w:line="276" w:lineRule="auto"/>
        <w:ind w:right="193"/>
        <w:jc w:val="both"/>
        <w:rPr>
          <w:lang w:val="ru-RU"/>
        </w:rPr>
      </w:pPr>
      <w:r w:rsidRPr="00245D69">
        <w:rPr>
          <w:lang w:val="ru-RU"/>
        </w:rPr>
        <w:t>-</w:t>
      </w:r>
      <w:r w:rsidRPr="00245D69">
        <w:rPr>
          <w:lang w:val="ru-RU"/>
        </w:rPr>
        <w:tab/>
        <w:t>инсталација електричног осветљења,</w:t>
      </w:r>
    </w:p>
    <w:p w:rsidR="00BD3708" w:rsidRPr="00245D69" w:rsidRDefault="00BD3708" w:rsidP="00BD3708">
      <w:pPr>
        <w:spacing w:before="194" w:line="276" w:lineRule="auto"/>
        <w:ind w:right="193"/>
        <w:jc w:val="both"/>
        <w:rPr>
          <w:lang w:val="ru-RU"/>
        </w:rPr>
      </w:pPr>
      <w:r w:rsidRPr="00245D69">
        <w:rPr>
          <w:lang w:val="ru-RU"/>
        </w:rPr>
        <w:t>-</w:t>
      </w:r>
      <w:r w:rsidRPr="00245D69">
        <w:rPr>
          <w:lang w:val="ru-RU"/>
        </w:rPr>
        <w:tab/>
        <w:t>инсталација утичница (прикључница) опште намене</w:t>
      </w:r>
    </w:p>
    <w:p w:rsidR="00BD3708" w:rsidRPr="00245D69" w:rsidRDefault="00BD3708" w:rsidP="00BD3708">
      <w:pPr>
        <w:spacing w:before="194" w:line="276" w:lineRule="auto"/>
        <w:ind w:right="193"/>
        <w:jc w:val="both"/>
        <w:rPr>
          <w:lang w:val="ru-RU"/>
        </w:rPr>
      </w:pPr>
      <w:r w:rsidRPr="00245D69">
        <w:rPr>
          <w:lang w:val="ru-RU"/>
        </w:rPr>
        <w:t>-</w:t>
      </w:r>
      <w:r w:rsidRPr="00245D69">
        <w:rPr>
          <w:lang w:val="ru-RU"/>
        </w:rPr>
        <w:tab/>
        <w:t>инсталације громобрана и уземљења,</w:t>
      </w:r>
    </w:p>
    <w:p w:rsidR="00BD3708" w:rsidRPr="00245D69" w:rsidRDefault="00BD3708" w:rsidP="00BD3708">
      <w:pPr>
        <w:spacing w:before="194" w:line="276" w:lineRule="auto"/>
        <w:ind w:right="193"/>
        <w:jc w:val="both"/>
        <w:rPr>
          <w:lang w:val="ru-RU"/>
        </w:rPr>
      </w:pPr>
    </w:p>
    <w:p w:rsidR="00BD3708" w:rsidRPr="00245D69" w:rsidRDefault="00BD3708" w:rsidP="00BD3708">
      <w:pPr>
        <w:spacing w:before="194" w:line="276" w:lineRule="auto"/>
        <w:ind w:right="193"/>
        <w:jc w:val="both"/>
        <w:rPr>
          <w:lang w:val="ru-RU"/>
        </w:rPr>
      </w:pPr>
      <w:r w:rsidRPr="00245D69">
        <w:rPr>
          <w:lang w:val="ru-RU"/>
        </w:rPr>
        <w:t>Предметни објекат је са потенцијално великом фреквенцијом људи. Предви</w:t>
      </w:r>
      <w:r>
        <w:t>ђ</w:t>
      </w:r>
      <w:r w:rsidRPr="00245D69">
        <w:rPr>
          <w:lang w:val="ru-RU"/>
        </w:rPr>
        <w:t>ено је такво техничко решење које омогућава безбедан и сигуран боравак и кретање, при чему задовољава основне критеријуме за квалитет инсталација и захтева за квалитет коришћења објекта.</w:t>
      </w:r>
    </w:p>
    <w:p w:rsidR="00BD3708" w:rsidRPr="00245D69" w:rsidRDefault="00BD3708" w:rsidP="00BD3708">
      <w:pPr>
        <w:spacing w:before="194" w:line="276" w:lineRule="auto"/>
        <w:ind w:right="193"/>
        <w:jc w:val="both"/>
        <w:rPr>
          <w:u w:val="single"/>
          <w:lang w:val="ru-RU"/>
        </w:rPr>
      </w:pPr>
      <w:r w:rsidRPr="00245D69">
        <w:rPr>
          <w:u w:val="single"/>
          <w:lang w:val="ru-RU"/>
        </w:rPr>
        <w:t>Електрична инсталација осветљења</w:t>
      </w:r>
    </w:p>
    <w:p w:rsidR="00BD3708" w:rsidRPr="00245D69" w:rsidRDefault="00BD3708" w:rsidP="00BD3708">
      <w:pPr>
        <w:spacing w:before="194" w:line="276" w:lineRule="auto"/>
        <w:ind w:right="193"/>
        <w:jc w:val="both"/>
        <w:rPr>
          <w:lang w:val="ru-RU"/>
        </w:rPr>
      </w:pPr>
      <w:r w:rsidRPr="00245D69">
        <w:rPr>
          <w:lang w:val="ru-RU"/>
        </w:rPr>
        <w:t>У објекту је изведена инсталација општег (радног), помоћног и антипаничног осветљења.</w:t>
      </w:r>
      <w:r>
        <w:t xml:space="preserve"> </w:t>
      </w:r>
      <w:r w:rsidRPr="00245D69">
        <w:rPr>
          <w:lang w:val="ru-RU"/>
        </w:rPr>
        <w:t>Избор и начин осветљења и типа светиљки извршен је на основу намене и карактеристика појединих просторија и технолошких захтева.</w:t>
      </w:r>
    </w:p>
    <w:p w:rsidR="00BD3708" w:rsidRPr="00245D69" w:rsidRDefault="00BD3708" w:rsidP="00BD3708">
      <w:pPr>
        <w:spacing w:before="194" w:line="276" w:lineRule="auto"/>
        <w:ind w:right="193"/>
        <w:jc w:val="both"/>
        <w:rPr>
          <w:lang w:val="ru-RU"/>
        </w:rPr>
      </w:pPr>
      <w:r w:rsidRPr="00245D69">
        <w:rPr>
          <w:lang w:val="ru-RU"/>
        </w:rPr>
        <w:t xml:space="preserve">Противпанично осветљење изведено је на правцима изласка из објекта, како би се омогућило сигурно напуштање објекта у случају нестанка општег осветљења. </w:t>
      </w:r>
    </w:p>
    <w:p w:rsidR="00BD3708" w:rsidRPr="00245D69" w:rsidRDefault="00BD3708" w:rsidP="00BD3708">
      <w:pPr>
        <w:spacing w:before="194" w:line="276" w:lineRule="auto"/>
        <w:ind w:right="193"/>
        <w:jc w:val="both"/>
        <w:rPr>
          <w:u w:val="single"/>
          <w:lang w:val="ru-RU"/>
        </w:rPr>
      </w:pPr>
      <w:r w:rsidRPr="00245D69">
        <w:rPr>
          <w:u w:val="single"/>
          <w:lang w:val="ru-RU"/>
        </w:rPr>
        <w:t>Електрична инсталација утичница и прикључака</w:t>
      </w:r>
    </w:p>
    <w:p w:rsidR="00BD3708" w:rsidRPr="00245D69" w:rsidRDefault="00BD3708" w:rsidP="00BD3708">
      <w:pPr>
        <w:spacing w:before="194" w:line="276" w:lineRule="auto"/>
        <w:ind w:right="193"/>
        <w:jc w:val="both"/>
        <w:rPr>
          <w:lang w:val="ru-RU"/>
        </w:rPr>
      </w:pPr>
      <w:r w:rsidRPr="00245D69">
        <w:rPr>
          <w:lang w:val="ru-RU"/>
        </w:rPr>
        <w:t>У свим просторијама неопходно је инсталирати одре</w:t>
      </w:r>
      <w:r>
        <w:t>ђ</w:t>
      </w:r>
      <w:r w:rsidRPr="00245D69">
        <w:rPr>
          <w:lang w:val="ru-RU"/>
        </w:rPr>
        <w:t>ен број шуко утичница, са или без контакта за уземљење, у потпуности према прилоţеној графичкој документацији.</w:t>
      </w:r>
    </w:p>
    <w:p w:rsidR="00BD3708" w:rsidRPr="00245D69" w:rsidRDefault="00BD3708" w:rsidP="00BD3708">
      <w:pPr>
        <w:spacing w:before="194" w:line="276" w:lineRule="auto"/>
        <w:ind w:right="193"/>
        <w:jc w:val="both"/>
        <w:rPr>
          <w:lang w:val="ru-RU"/>
        </w:rPr>
      </w:pPr>
      <w:r w:rsidRPr="00245D69">
        <w:rPr>
          <w:lang w:val="ru-RU"/>
        </w:rPr>
        <w:t>Утичнице се монтирају на висини од 0,5м или према потреби у зависности од намене просторије и диспозиције опреме и елемената у просторији.</w:t>
      </w:r>
    </w:p>
    <w:p w:rsidR="00BD3708" w:rsidRPr="00245D69" w:rsidRDefault="00BD3708" w:rsidP="00BD3708">
      <w:pPr>
        <w:spacing w:before="194" w:line="276" w:lineRule="auto"/>
        <w:ind w:right="193"/>
        <w:jc w:val="both"/>
        <w:rPr>
          <w:lang w:val="ru-RU"/>
        </w:rPr>
      </w:pPr>
      <w:r w:rsidRPr="00245D69">
        <w:rPr>
          <w:lang w:val="ru-RU"/>
        </w:rPr>
        <w:t>Сва инсталација мора бити изведена у потпуности према техничкој и графичкој документацији.</w:t>
      </w:r>
    </w:p>
    <w:p w:rsidR="00BD3708" w:rsidRPr="00245D69" w:rsidRDefault="00BD3708" w:rsidP="00BD3708">
      <w:pPr>
        <w:spacing w:before="194" w:line="276" w:lineRule="auto"/>
        <w:ind w:right="193"/>
        <w:jc w:val="both"/>
        <w:rPr>
          <w:u w:val="single"/>
          <w:lang w:val="ru-RU"/>
        </w:rPr>
      </w:pPr>
      <w:r w:rsidRPr="00245D69">
        <w:rPr>
          <w:u w:val="single"/>
          <w:lang w:val="ru-RU"/>
        </w:rPr>
        <w:t>Инсталација уземљења и громобрана</w:t>
      </w:r>
    </w:p>
    <w:p w:rsidR="00BD3708" w:rsidRPr="00587FF3" w:rsidRDefault="00BD3708" w:rsidP="00BD3708">
      <w:pPr>
        <w:spacing w:before="194" w:line="276" w:lineRule="auto"/>
        <w:ind w:right="193"/>
        <w:jc w:val="both"/>
      </w:pPr>
      <w:r w:rsidRPr="00245D69">
        <w:rPr>
          <w:lang w:val="ru-RU"/>
        </w:rPr>
        <w:t>Као заштитна мера од превисоког напона предви</w:t>
      </w:r>
      <w:r>
        <w:t>ђ</w:t>
      </w:r>
      <w:r w:rsidRPr="00245D69">
        <w:rPr>
          <w:lang w:val="ru-RU"/>
        </w:rPr>
        <w:t>ен је ТН-Ц/С систем са применом заштитног вода у инсталацији</w:t>
      </w:r>
      <w:r>
        <w:t>.</w:t>
      </w:r>
    </w:p>
    <w:p w:rsidR="00BD3708" w:rsidRPr="00245D69" w:rsidRDefault="00BD3708" w:rsidP="00BD3708">
      <w:pPr>
        <w:spacing w:before="194" w:line="276" w:lineRule="auto"/>
        <w:ind w:right="193"/>
        <w:jc w:val="both"/>
        <w:rPr>
          <w:lang w:val="ru-RU"/>
        </w:rPr>
      </w:pPr>
      <w:r w:rsidRPr="00245D69">
        <w:rPr>
          <w:lang w:val="ru-RU"/>
        </w:rPr>
        <w:t>Као додатна мера заштите, у разводној табли се инсталира заштитни уре</w:t>
      </w:r>
      <w:r>
        <w:t>ђ</w:t>
      </w:r>
      <w:r w:rsidRPr="00245D69">
        <w:rPr>
          <w:lang w:val="ru-RU"/>
        </w:rPr>
        <w:t>ај диференцијалне струје. Разводни ормани и разводне табле се изводе са 5 сабирница, 3 фазне, нула и заштитна сабирница. На заштитну сабирницу везују се метална кућишта разводних ормана и табли.</w:t>
      </w:r>
    </w:p>
    <w:p w:rsidR="00BD3708" w:rsidRPr="00245D69" w:rsidRDefault="00BD3708" w:rsidP="00BD3708">
      <w:pPr>
        <w:spacing w:before="194" w:line="276" w:lineRule="auto"/>
        <w:ind w:right="193"/>
        <w:jc w:val="both"/>
        <w:rPr>
          <w:u w:val="single"/>
          <w:lang w:val="ru-RU"/>
        </w:rPr>
      </w:pPr>
      <w:r w:rsidRPr="00245D69">
        <w:rPr>
          <w:u w:val="single"/>
          <w:lang w:val="ru-RU"/>
        </w:rPr>
        <w:t>Уземљивач објекта је се изводи у виду површинског темељног уземљивача.</w:t>
      </w:r>
    </w:p>
    <w:p w:rsidR="00BD3708" w:rsidRPr="00245D69" w:rsidRDefault="00BD3708" w:rsidP="00BD3708">
      <w:pPr>
        <w:spacing w:before="194" w:line="276" w:lineRule="auto"/>
        <w:ind w:right="193"/>
        <w:jc w:val="both"/>
        <w:rPr>
          <w:lang w:val="ru-RU"/>
        </w:rPr>
      </w:pPr>
      <w:r w:rsidRPr="00245D69">
        <w:rPr>
          <w:lang w:val="ru-RU"/>
        </w:rPr>
        <w:lastRenderedPageBreak/>
        <w:t>Инсталација изједначења потенцијала изведена је ме</w:t>
      </w:r>
      <w:r>
        <w:t>ђ</w:t>
      </w:r>
      <w:r w:rsidRPr="00245D69">
        <w:rPr>
          <w:lang w:val="ru-RU"/>
        </w:rPr>
        <w:t>усобним галванским повезивањем свих металних делова који не припадају електричној инсталацији (водоводна цев, одводна метална цев воде, ограда, конструкција степеништа и сл.) и њиховим везивањем на заштитни проводник у најблиţој табли посредством шине за изједначење потенцијала.Сви прикључци на металне масе морају бити прописно и квалитетно изведени уз претходно отклањање корозије и фарбе, преко одговарајућих стопица, обујмица, завртњева, ушица и сл.</w:t>
      </w:r>
    </w:p>
    <w:p w:rsidR="00BD3708" w:rsidRPr="00245D69" w:rsidRDefault="00BD3708" w:rsidP="00BD3708">
      <w:pPr>
        <w:spacing w:before="194" w:line="276" w:lineRule="auto"/>
        <w:ind w:right="193"/>
        <w:jc w:val="both"/>
        <w:rPr>
          <w:u w:val="single"/>
          <w:lang w:val="ru-RU"/>
        </w:rPr>
      </w:pPr>
      <w:r w:rsidRPr="00245D69">
        <w:rPr>
          <w:u w:val="single"/>
          <w:lang w:val="ru-RU"/>
        </w:rPr>
        <w:t>Заштита од електричног удара</w:t>
      </w:r>
    </w:p>
    <w:p w:rsidR="00BD3708" w:rsidRPr="00245D69" w:rsidRDefault="00BD3708" w:rsidP="00BD3708">
      <w:pPr>
        <w:spacing w:before="194" w:line="276" w:lineRule="auto"/>
        <w:ind w:right="193"/>
        <w:jc w:val="both"/>
        <w:rPr>
          <w:lang w:val="ru-RU"/>
        </w:rPr>
      </w:pPr>
      <w:r w:rsidRPr="00245D69">
        <w:rPr>
          <w:lang w:val="ru-RU"/>
        </w:rPr>
        <w:t>У погледу заштиту од електричног удара услед појаве недозвољеног напона додира примењено је следеће :</w:t>
      </w:r>
    </w:p>
    <w:p w:rsidR="00BD3708" w:rsidRPr="00245D69" w:rsidRDefault="00BD3708" w:rsidP="00BD3708">
      <w:pPr>
        <w:spacing w:before="194" w:line="276" w:lineRule="auto"/>
        <w:ind w:right="193"/>
        <w:jc w:val="both"/>
        <w:rPr>
          <w:lang w:val="ru-RU"/>
        </w:rPr>
      </w:pPr>
      <w:r w:rsidRPr="00245D69">
        <w:rPr>
          <w:lang w:val="ru-RU"/>
        </w:rPr>
        <w:t>1.</w:t>
      </w:r>
      <w:r w:rsidRPr="00245D69">
        <w:rPr>
          <w:lang w:val="ru-RU"/>
        </w:rPr>
        <w:tab/>
        <w:t>заштита од преоптерећења и кратких спојева,</w:t>
      </w:r>
    </w:p>
    <w:p w:rsidR="00BD3708" w:rsidRPr="00245D69" w:rsidRDefault="00BD3708" w:rsidP="00BD3708">
      <w:pPr>
        <w:spacing w:before="194" w:line="276" w:lineRule="auto"/>
        <w:ind w:right="193"/>
        <w:jc w:val="both"/>
        <w:rPr>
          <w:lang w:val="ru-RU"/>
        </w:rPr>
      </w:pPr>
      <w:r w:rsidRPr="00245D69">
        <w:rPr>
          <w:lang w:val="ru-RU"/>
        </w:rPr>
        <w:t>2.</w:t>
      </w:r>
      <w:r w:rsidRPr="00245D69">
        <w:rPr>
          <w:lang w:val="ru-RU"/>
        </w:rPr>
        <w:tab/>
        <w:t>заштита од индиректног додира. Заштите су изведене на следећи начин :</w:t>
      </w:r>
    </w:p>
    <w:p w:rsidR="00BD3708" w:rsidRPr="00245D69" w:rsidRDefault="00BD3708" w:rsidP="00BD3708">
      <w:pPr>
        <w:spacing w:before="194" w:line="276" w:lineRule="auto"/>
        <w:ind w:right="193"/>
        <w:jc w:val="both"/>
        <w:rPr>
          <w:lang w:val="ru-RU"/>
        </w:rPr>
      </w:pPr>
      <w:r w:rsidRPr="00245D69">
        <w:rPr>
          <w:lang w:val="ru-RU"/>
        </w:rPr>
        <w:t>Сва струјна кола су од преоптерећења и кратког споја на почетку заштићена</w:t>
      </w:r>
      <w:r>
        <w:t xml:space="preserve"> </w:t>
      </w:r>
      <w:r w:rsidRPr="00245D69">
        <w:rPr>
          <w:lang w:val="ru-RU"/>
        </w:rPr>
        <w:t>одговарајућим аутоматским осигурачима ниског напона.</w:t>
      </w:r>
    </w:p>
    <w:p w:rsidR="00BD3708" w:rsidRPr="00245D69" w:rsidRDefault="00BD3708" w:rsidP="00BD3708">
      <w:pPr>
        <w:spacing w:before="194" w:line="276" w:lineRule="auto"/>
        <w:ind w:right="193"/>
        <w:jc w:val="both"/>
        <w:rPr>
          <w:lang w:val="ru-RU"/>
        </w:rPr>
      </w:pPr>
      <w:r w:rsidRPr="00245D69">
        <w:rPr>
          <w:lang w:val="ru-RU"/>
        </w:rPr>
        <w:t>ЕЛЕКТРОИНСТАЛАЦИЈЕ СЛАБЕ СТРУЈЕ</w:t>
      </w:r>
      <w:r w:rsidRPr="00245D69">
        <w:rPr>
          <w:lang w:val="ru-RU"/>
        </w:rPr>
        <w:tab/>
      </w:r>
    </w:p>
    <w:p w:rsidR="00BD3708" w:rsidRPr="00245D69" w:rsidRDefault="00BD3708" w:rsidP="00BD3708">
      <w:pPr>
        <w:spacing w:before="194" w:line="276" w:lineRule="auto"/>
        <w:ind w:right="193"/>
        <w:jc w:val="both"/>
        <w:rPr>
          <w:u w:val="single"/>
          <w:lang w:val="ru-RU"/>
        </w:rPr>
      </w:pPr>
      <w:r w:rsidRPr="00587FF3">
        <w:rPr>
          <w:u w:val="single"/>
        </w:rPr>
        <w:t>А</w:t>
      </w:r>
      <w:r w:rsidRPr="00245D69">
        <w:rPr>
          <w:u w:val="single"/>
          <w:lang w:val="ru-RU"/>
        </w:rPr>
        <w:t>утоматска дојава по</w:t>
      </w:r>
      <w:r w:rsidRPr="00587FF3">
        <w:rPr>
          <w:u w:val="single"/>
        </w:rPr>
        <w:t>ж</w:t>
      </w:r>
      <w:r w:rsidRPr="00245D69">
        <w:rPr>
          <w:u w:val="single"/>
          <w:lang w:val="ru-RU"/>
        </w:rPr>
        <w:t>ара</w:t>
      </w:r>
    </w:p>
    <w:p w:rsidR="00BD3708" w:rsidRPr="00245D69" w:rsidRDefault="00BD3708" w:rsidP="00BD3708">
      <w:pPr>
        <w:spacing w:before="194" w:line="276" w:lineRule="auto"/>
        <w:ind w:right="193"/>
        <w:jc w:val="both"/>
        <w:rPr>
          <w:lang w:val="ru-RU"/>
        </w:rPr>
      </w:pPr>
      <w:r w:rsidRPr="00245D69">
        <w:rPr>
          <w:lang w:val="ru-RU"/>
        </w:rPr>
        <w:t>Систем за дојаву поţара треба да обезбеди благовремену детекцију појаве и места настанка по</w:t>
      </w:r>
      <w:r>
        <w:t>ж</w:t>
      </w:r>
      <w:r w:rsidRPr="00245D69">
        <w:rPr>
          <w:lang w:val="ru-RU"/>
        </w:rPr>
        <w:t>ара, упозоравање особља и одговорних лица путем телефонске дојаве да је дошло до појаве по</w:t>
      </w:r>
      <w:r>
        <w:t>ж</w:t>
      </w:r>
      <w:r w:rsidRPr="00245D69">
        <w:rPr>
          <w:lang w:val="ru-RU"/>
        </w:rPr>
        <w:t>ара.</w:t>
      </w:r>
    </w:p>
    <w:p w:rsidR="00BD3708" w:rsidRPr="00245D69" w:rsidRDefault="00BD3708" w:rsidP="00BD3708">
      <w:pPr>
        <w:spacing w:before="194" w:line="276" w:lineRule="auto"/>
        <w:ind w:right="193"/>
        <w:jc w:val="both"/>
        <w:rPr>
          <w:u w:val="single"/>
          <w:lang w:val="ru-RU"/>
        </w:rPr>
      </w:pPr>
      <w:r w:rsidRPr="00587FF3">
        <w:rPr>
          <w:u w:val="single"/>
        </w:rPr>
        <w:t>Ј</w:t>
      </w:r>
      <w:r w:rsidRPr="00245D69">
        <w:rPr>
          <w:u w:val="single"/>
          <w:lang w:val="ru-RU"/>
        </w:rPr>
        <w:t>ављачи по</w:t>
      </w:r>
      <w:r w:rsidRPr="00587FF3">
        <w:rPr>
          <w:u w:val="single"/>
        </w:rPr>
        <w:t>ж</w:t>
      </w:r>
      <w:r w:rsidRPr="00245D69">
        <w:rPr>
          <w:u w:val="single"/>
          <w:lang w:val="ru-RU"/>
        </w:rPr>
        <w:t>ара</w:t>
      </w:r>
    </w:p>
    <w:p w:rsidR="00BD3708" w:rsidRPr="00245D69" w:rsidRDefault="00BD3708" w:rsidP="00BD3708">
      <w:pPr>
        <w:spacing w:before="194" w:line="276" w:lineRule="auto"/>
        <w:ind w:right="193"/>
        <w:jc w:val="both"/>
        <w:rPr>
          <w:lang w:val="ru-RU"/>
        </w:rPr>
      </w:pPr>
      <w:r w:rsidRPr="00245D69">
        <w:rPr>
          <w:lang w:val="ru-RU"/>
        </w:rPr>
        <w:t>У објекту је за аутоматску детекцију по</w:t>
      </w:r>
      <w:r>
        <w:t>ж</w:t>
      </w:r>
      <w:r w:rsidRPr="00245D69">
        <w:rPr>
          <w:lang w:val="ru-RU"/>
        </w:rPr>
        <w:t>ара предви</w:t>
      </w:r>
      <w:r>
        <w:t>ђ</w:t>
      </w:r>
      <w:r w:rsidRPr="00245D69">
        <w:rPr>
          <w:lang w:val="ru-RU"/>
        </w:rPr>
        <w:t>ена опрема:</w:t>
      </w:r>
    </w:p>
    <w:p w:rsidR="00BD3708" w:rsidRPr="00245D69" w:rsidRDefault="00BD3708" w:rsidP="00BD3708">
      <w:pPr>
        <w:spacing w:before="194" w:line="276" w:lineRule="auto"/>
        <w:ind w:right="193"/>
        <w:jc w:val="both"/>
        <w:rPr>
          <w:lang w:val="ru-RU"/>
        </w:rPr>
      </w:pPr>
      <w:r w:rsidRPr="00245D69">
        <w:rPr>
          <w:lang w:val="ru-RU"/>
        </w:rPr>
        <w:t>-</w:t>
      </w:r>
      <w:r w:rsidRPr="00245D69">
        <w:rPr>
          <w:lang w:val="ru-RU"/>
        </w:rPr>
        <w:tab/>
        <w:t>Оптички јављачи по</w:t>
      </w:r>
      <w:r>
        <w:t>ж</w:t>
      </w:r>
      <w:r w:rsidRPr="00245D69">
        <w:rPr>
          <w:lang w:val="ru-RU"/>
        </w:rPr>
        <w:t>ара</w:t>
      </w:r>
    </w:p>
    <w:p w:rsidR="00BD3708" w:rsidRPr="00245D69" w:rsidRDefault="00BD3708" w:rsidP="00BD3708">
      <w:pPr>
        <w:spacing w:before="194" w:line="276" w:lineRule="auto"/>
        <w:ind w:right="193"/>
        <w:jc w:val="both"/>
        <w:rPr>
          <w:lang w:val="ru-RU"/>
        </w:rPr>
      </w:pPr>
      <w:r w:rsidRPr="00245D69">
        <w:rPr>
          <w:lang w:val="ru-RU"/>
        </w:rPr>
        <w:t>-</w:t>
      </w:r>
      <w:r w:rsidRPr="00245D69">
        <w:rPr>
          <w:lang w:val="ru-RU"/>
        </w:rPr>
        <w:tab/>
        <w:t>Термодиференцијални јављач по</w:t>
      </w:r>
      <w:r>
        <w:t>ж</w:t>
      </w:r>
      <w:r w:rsidRPr="00245D69">
        <w:rPr>
          <w:lang w:val="ru-RU"/>
        </w:rPr>
        <w:t>ара</w:t>
      </w:r>
    </w:p>
    <w:p w:rsidR="00BD3708" w:rsidRPr="00FC55AC" w:rsidRDefault="00BD3708" w:rsidP="00BD3708">
      <w:pPr>
        <w:spacing w:before="194" w:line="276" w:lineRule="auto"/>
        <w:ind w:right="193"/>
        <w:jc w:val="both"/>
      </w:pPr>
      <w:r w:rsidRPr="00FC55AC">
        <w:t>-</w:t>
      </w:r>
      <w:r w:rsidRPr="00FC55AC">
        <w:tab/>
        <w:t>Ручни јављачи по</w:t>
      </w:r>
      <w:r>
        <w:t>ж</w:t>
      </w:r>
      <w:r w:rsidRPr="00FC55AC">
        <w:t>ара</w:t>
      </w:r>
    </w:p>
    <w:p w:rsidR="00BD3708" w:rsidRPr="00FC55AC" w:rsidRDefault="00BD3708" w:rsidP="00BD3708">
      <w:pPr>
        <w:spacing w:before="194" w:line="276" w:lineRule="auto"/>
        <w:ind w:right="193"/>
        <w:jc w:val="both"/>
      </w:pPr>
      <w:r w:rsidRPr="00FC55AC">
        <w:t>-</w:t>
      </w:r>
      <w:r w:rsidRPr="00FC55AC">
        <w:tab/>
        <w:t>ПП сирене</w:t>
      </w:r>
    </w:p>
    <w:p w:rsidR="00BD3708" w:rsidRDefault="00BD3708" w:rsidP="00BD3708"/>
    <w:p w:rsidR="00A66EDD" w:rsidRPr="00C21DF5" w:rsidRDefault="00A66EDD" w:rsidP="00A66EDD"/>
    <w:sectPr w:rsidR="00A66EDD" w:rsidRPr="00C21DF5" w:rsidSect="009E0981">
      <w:footerReference w:type="default" r:id="rId1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2D" w:rsidRDefault="00EA142D" w:rsidP="000B3830">
      <w:r>
        <w:separator/>
      </w:r>
    </w:p>
  </w:endnote>
  <w:endnote w:type="continuationSeparator" w:id="0">
    <w:p w:rsidR="00EA142D" w:rsidRDefault="00EA142D"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font291">
    <w:altName w:val="Times New Roman"/>
    <w:charset w:val="EE"/>
    <w:family w:val="auto"/>
    <w:pitch w:val="variable"/>
  </w:font>
  <w:font w:name="TimesNewRomanPSMT">
    <w:altName w:val="Times New Roman"/>
    <w:charset w:val="EE"/>
    <w:family w:val="auto"/>
    <w:pitch w:val="variable"/>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charset w:val="02"/>
    <w:family w:val="auto"/>
    <w:pitch w:val="variable"/>
    <w:sig w:usb0="800000AF" w:usb1="1001E0EA"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8628548"/>
      <w:docPartObj>
        <w:docPartGallery w:val="Page Numbers (Bottom of Page)"/>
        <w:docPartUnique/>
      </w:docPartObj>
    </w:sdtPr>
    <w:sdtEndPr>
      <w:rPr>
        <w:noProof/>
      </w:rPr>
    </w:sdtEndPr>
    <w:sdtContent>
      <w:p w:rsidR="00C17A43" w:rsidRDefault="00EA142D">
        <w:pPr>
          <w:pStyle w:val="Footer"/>
          <w:jc w:val="center"/>
        </w:pPr>
        <w:r>
          <w:fldChar w:fldCharType="begin"/>
        </w:r>
        <w:r>
          <w:instrText xml:space="preserve"> PAGE   \* MERGEFORMAT </w:instrText>
        </w:r>
        <w:r>
          <w:fldChar w:fldCharType="separate"/>
        </w:r>
        <w:r w:rsidR="00FC44A2">
          <w:rPr>
            <w:noProof/>
          </w:rPr>
          <w:t>1</w:t>
        </w:r>
        <w:r>
          <w:rPr>
            <w:noProof/>
          </w:rPr>
          <w:fldChar w:fldCharType="end"/>
        </w:r>
      </w:p>
    </w:sdtContent>
  </w:sdt>
  <w:p w:rsidR="00C17A43" w:rsidRDefault="00C1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2D" w:rsidRDefault="00EA142D" w:rsidP="000B3830">
      <w:r>
        <w:separator/>
      </w:r>
    </w:p>
  </w:footnote>
  <w:footnote w:type="continuationSeparator" w:id="0">
    <w:p w:rsidR="00EA142D" w:rsidRDefault="00EA142D"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7"/>
      <w:numFmt w:val="decimal"/>
      <w:lvlText w:val="%2."/>
      <w:lvlJc w:val="left"/>
      <w:rPr>
        <w:rFonts w:cs="Times New Roman"/>
        <w:b/>
        <w:bCs/>
        <w:i w:val="0"/>
        <w:iCs w:val="0"/>
        <w:smallCaps w:val="0"/>
        <w:strike w:val="0"/>
        <w:color w:val="000000"/>
        <w:spacing w:val="0"/>
        <w:w w:val="100"/>
        <w:position w:val="0"/>
        <w:sz w:val="23"/>
        <w:szCs w:val="23"/>
        <w:u w:val="none"/>
      </w:rPr>
    </w:lvl>
    <w:lvl w:ilvl="2">
      <w:start w:val="7"/>
      <w:numFmt w:val="decimal"/>
      <w:lvlText w:val="%2."/>
      <w:lvlJc w:val="left"/>
      <w:rPr>
        <w:rFonts w:cs="Times New Roman"/>
        <w:b/>
        <w:bCs/>
        <w:i w:val="0"/>
        <w:iCs w:val="0"/>
        <w:smallCaps w:val="0"/>
        <w:strike w:val="0"/>
        <w:color w:val="000000"/>
        <w:spacing w:val="0"/>
        <w:w w:val="100"/>
        <w:position w:val="0"/>
        <w:sz w:val="23"/>
        <w:szCs w:val="23"/>
        <w:u w:val="none"/>
      </w:rPr>
    </w:lvl>
    <w:lvl w:ilvl="3">
      <w:start w:val="7"/>
      <w:numFmt w:val="decimal"/>
      <w:lvlText w:val="%2."/>
      <w:lvlJc w:val="left"/>
      <w:rPr>
        <w:rFonts w:cs="Times New Roman"/>
        <w:b/>
        <w:bCs/>
        <w:i w:val="0"/>
        <w:iCs w:val="0"/>
        <w:smallCaps w:val="0"/>
        <w:strike w:val="0"/>
        <w:color w:val="000000"/>
        <w:spacing w:val="0"/>
        <w:w w:val="100"/>
        <w:position w:val="0"/>
        <w:sz w:val="23"/>
        <w:szCs w:val="23"/>
        <w:u w:val="none"/>
      </w:rPr>
    </w:lvl>
    <w:lvl w:ilvl="4">
      <w:start w:val="7"/>
      <w:numFmt w:val="decimal"/>
      <w:lvlText w:val="%2."/>
      <w:lvlJc w:val="left"/>
      <w:rPr>
        <w:rFonts w:cs="Times New Roman"/>
        <w:b/>
        <w:bCs/>
        <w:i w:val="0"/>
        <w:iCs w:val="0"/>
        <w:smallCaps w:val="0"/>
        <w:strike w:val="0"/>
        <w:color w:val="000000"/>
        <w:spacing w:val="0"/>
        <w:w w:val="100"/>
        <w:position w:val="0"/>
        <w:sz w:val="23"/>
        <w:szCs w:val="23"/>
        <w:u w:val="none"/>
      </w:rPr>
    </w:lvl>
    <w:lvl w:ilvl="5">
      <w:start w:val="7"/>
      <w:numFmt w:val="decimal"/>
      <w:lvlText w:val="%2."/>
      <w:lvlJc w:val="left"/>
      <w:rPr>
        <w:rFonts w:cs="Times New Roman"/>
        <w:b/>
        <w:bCs/>
        <w:i w:val="0"/>
        <w:iCs w:val="0"/>
        <w:smallCaps w:val="0"/>
        <w:strike w:val="0"/>
        <w:color w:val="000000"/>
        <w:spacing w:val="0"/>
        <w:w w:val="100"/>
        <w:position w:val="0"/>
        <w:sz w:val="23"/>
        <w:szCs w:val="23"/>
        <w:u w:val="none"/>
      </w:rPr>
    </w:lvl>
    <w:lvl w:ilvl="6">
      <w:start w:val="7"/>
      <w:numFmt w:val="decimal"/>
      <w:lvlText w:val="%2."/>
      <w:lvlJc w:val="left"/>
      <w:rPr>
        <w:rFonts w:cs="Times New Roman"/>
        <w:b/>
        <w:bCs/>
        <w:i w:val="0"/>
        <w:iCs w:val="0"/>
        <w:smallCaps w:val="0"/>
        <w:strike w:val="0"/>
        <w:color w:val="000000"/>
        <w:spacing w:val="0"/>
        <w:w w:val="100"/>
        <w:position w:val="0"/>
        <w:sz w:val="23"/>
        <w:szCs w:val="23"/>
        <w:u w:val="none"/>
      </w:rPr>
    </w:lvl>
    <w:lvl w:ilvl="7">
      <w:start w:val="7"/>
      <w:numFmt w:val="decimal"/>
      <w:lvlText w:val="%2."/>
      <w:lvlJc w:val="left"/>
      <w:rPr>
        <w:rFonts w:cs="Times New Roman"/>
        <w:b/>
        <w:bCs/>
        <w:i w:val="0"/>
        <w:iCs w:val="0"/>
        <w:smallCaps w:val="0"/>
        <w:strike w:val="0"/>
        <w:color w:val="000000"/>
        <w:spacing w:val="0"/>
        <w:w w:val="100"/>
        <w:position w:val="0"/>
        <w:sz w:val="23"/>
        <w:szCs w:val="23"/>
        <w:u w:val="none"/>
      </w:rPr>
    </w:lvl>
    <w:lvl w:ilvl="8">
      <w:start w:val="7"/>
      <w:numFmt w:val="decimal"/>
      <w:lvlText w:val="%2."/>
      <w:lvlJc w:val="left"/>
      <w:rPr>
        <w:rFonts w:cs="Times New Roman"/>
        <w:b/>
        <w:bCs/>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23"/>
        <w:u w:val="none"/>
      </w:rPr>
    </w:lvl>
    <w:lvl w:ilvl="1">
      <w:start w:val="10"/>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b w:val="0"/>
        <w:i w:val="0"/>
        <w:smallCaps w:val="0"/>
        <w:strike w:val="0"/>
        <w:color w:val="000000"/>
        <w:spacing w:val="0"/>
        <w:w w:val="100"/>
        <w:position w:val="0"/>
        <w:sz w:val="23"/>
        <w:u w:val="none"/>
      </w:rPr>
    </w:lvl>
    <w:lvl w:ilvl="1">
      <w:start w:val="15"/>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5">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6">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7">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8">
      <w:start w:val="2"/>
      <w:numFmt w:val="decimal"/>
      <w:lvlText w:val="%5."/>
      <w:lvlJc w:val="left"/>
      <w:rPr>
        <w:rFonts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nsid w:val="0000000D"/>
    <w:multiLevelType w:val="multilevel"/>
    <w:tmpl w:val="0000000C"/>
    <w:lvl w:ilvl="0">
      <w:start w:val="1"/>
      <w:numFmt w:val="bullet"/>
      <w:lvlText w:val="-"/>
      <w:lvlJc w:val="left"/>
      <w:rPr>
        <w:b/>
        <w:i w:val="0"/>
        <w:smallCaps w:val="0"/>
        <w:strike w:val="0"/>
        <w:color w:val="000000"/>
        <w:spacing w:val="0"/>
        <w:w w:val="100"/>
        <w:position w:val="0"/>
        <w:sz w:val="23"/>
        <w:u w:val="none"/>
      </w:rPr>
    </w:lvl>
    <w:lvl w:ilvl="1">
      <w:start w:val="1"/>
      <w:numFmt w:val="bullet"/>
      <w:lvlText w:val="-"/>
      <w:lvlJc w:val="left"/>
      <w:rPr>
        <w:b/>
        <w:i w:val="0"/>
        <w:smallCaps w:val="0"/>
        <w:strike w:val="0"/>
        <w:color w:val="000000"/>
        <w:spacing w:val="0"/>
        <w:w w:val="100"/>
        <w:position w:val="0"/>
        <w:sz w:val="23"/>
        <w:u w:val="none"/>
      </w:rPr>
    </w:lvl>
    <w:lvl w:ilvl="2">
      <w:start w:val="1"/>
      <w:numFmt w:val="bullet"/>
      <w:lvlText w:val="-"/>
      <w:lvlJc w:val="left"/>
      <w:rPr>
        <w:b/>
        <w:i w:val="0"/>
        <w:smallCaps w:val="0"/>
        <w:strike w:val="0"/>
        <w:color w:val="000000"/>
        <w:spacing w:val="0"/>
        <w:w w:val="100"/>
        <w:position w:val="0"/>
        <w:sz w:val="23"/>
        <w:u w:val="none"/>
      </w:rPr>
    </w:lvl>
    <w:lvl w:ilvl="3">
      <w:start w:val="1"/>
      <w:numFmt w:val="bullet"/>
      <w:lvlText w:val="-"/>
      <w:lvlJc w:val="left"/>
      <w:rPr>
        <w:b/>
        <w:i w:val="0"/>
        <w:smallCaps w:val="0"/>
        <w:strike w:val="0"/>
        <w:color w:val="000000"/>
        <w:spacing w:val="0"/>
        <w:w w:val="100"/>
        <w:position w:val="0"/>
        <w:sz w:val="23"/>
        <w:u w:val="none"/>
      </w:rPr>
    </w:lvl>
    <w:lvl w:ilvl="4">
      <w:start w:val="1"/>
      <w:numFmt w:val="bullet"/>
      <w:lvlText w:val="-"/>
      <w:lvlJc w:val="left"/>
      <w:rPr>
        <w:b/>
        <w:i w:val="0"/>
        <w:smallCaps w:val="0"/>
        <w:strike w:val="0"/>
        <w:color w:val="000000"/>
        <w:spacing w:val="0"/>
        <w:w w:val="100"/>
        <w:position w:val="0"/>
        <w:sz w:val="23"/>
        <w:u w:val="none"/>
      </w:rPr>
    </w:lvl>
    <w:lvl w:ilvl="5">
      <w:start w:val="1"/>
      <w:numFmt w:val="bullet"/>
      <w:lvlText w:val="-"/>
      <w:lvlJc w:val="left"/>
      <w:rPr>
        <w:b/>
        <w:i w:val="0"/>
        <w:smallCaps w:val="0"/>
        <w:strike w:val="0"/>
        <w:color w:val="000000"/>
        <w:spacing w:val="0"/>
        <w:w w:val="100"/>
        <w:position w:val="0"/>
        <w:sz w:val="23"/>
        <w:u w:val="none"/>
      </w:rPr>
    </w:lvl>
    <w:lvl w:ilvl="6">
      <w:start w:val="1"/>
      <w:numFmt w:val="bullet"/>
      <w:lvlText w:val="-"/>
      <w:lvlJc w:val="left"/>
      <w:rPr>
        <w:b/>
        <w:i w:val="0"/>
        <w:smallCaps w:val="0"/>
        <w:strike w:val="0"/>
        <w:color w:val="000000"/>
        <w:spacing w:val="0"/>
        <w:w w:val="100"/>
        <w:position w:val="0"/>
        <w:sz w:val="23"/>
        <w:u w:val="none"/>
      </w:rPr>
    </w:lvl>
    <w:lvl w:ilvl="7">
      <w:start w:val="1"/>
      <w:numFmt w:val="bullet"/>
      <w:lvlText w:val="-"/>
      <w:lvlJc w:val="left"/>
      <w:rPr>
        <w:b/>
        <w:i w:val="0"/>
        <w:smallCaps w:val="0"/>
        <w:strike w:val="0"/>
        <w:color w:val="000000"/>
        <w:spacing w:val="0"/>
        <w:w w:val="100"/>
        <w:position w:val="0"/>
        <w:sz w:val="23"/>
        <w:u w:val="none"/>
      </w:rPr>
    </w:lvl>
    <w:lvl w:ilvl="8">
      <w:start w:val="1"/>
      <w:numFmt w:val="bullet"/>
      <w:lvlText w:val="-"/>
      <w:lvlJc w:val="left"/>
      <w:rPr>
        <w:b/>
        <w:i w:val="0"/>
        <w:smallCaps w:val="0"/>
        <w:strike w:val="0"/>
        <w:color w:val="000000"/>
        <w:spacing w:val="0"/>
        <w:w w:val="100"/>
        <w:position w:val="0"/>
        <w:sz w:val="23"/>
        <w:u w:val="none"/>
      </w:rPr>
    </w:lvl>
  </w:abstractNum>
  <w:abstractNum w:abstractNumId="7">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0">
    <w:nsid w:val="0B49250A"/>
    <w:multiLevelType w:val="multilevel"/>
    <w:tmpl w:val="30B03212"/>
    <w:lvl w:ilvl="0">
      <w:start w:val="1"/>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F634C5D"/>
    <w:multiLevelType w:val="hybridMultilevel"/>
    <w:tmpl w:val="44E0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nsid w:val="3E480B58"/>
    <w:multiLevelType w:val="hybridMultilevel"/>
    <w:tmpl w:val="1498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319B5"/>
    <w:multiLevelType w:val="hybridMultilevel"/>
    <w:tmpl w:val="814EEE54"/>
    <w:lvl w:ilvl="0" w:tplc="7556E608">
      <w:start w:val="450"/>
      <w:numFmt w:val="decimal"/>
      <w:lvlText w:val="%1"/>
      <w:lvlJc w:val="left"/>
      <w:pPr>
        <w:ind w:left="750" w:hanging="360"/>
      </w:pPr>
      <w:rPr>
        <w:rFonts w:hint="default"/>
        <w:color w:val="00000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5B0D5485"/>
    <w:multiLevelType w:val="hybridMultilevel"/>
    <w:tmpl w:val="4FFC0782"/>
    <w:lvl w:ilvl="0" w:tplc="6C6CE83E">
      <w:start w:val="430"/>
      <w:numFmt w:val="decimal"/>
      <w:lvlText w:val="%1"/>
      <w:lvlJc w:val="left"/>
      <w:pPr>
        <w:ind w:left="690" w:hanging="360"/>
      </w:pPr>
      <w:rPr>
        <w:rFonts w:hint="default"/>
        <w:color w:val="00000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nsid w:val="66493E44"/>
    <w:multiLevelType w:val="multilevel"/>
    <w:tmpl w:val="0BBC830A"/>
    <w:lvl w:ilvl="0">
      <w:start w:val="1"/>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2"/>
  </w:num>
  <w:num w:numId="11">
    <w:abstractNumId w:val="4"/>
  </w:num>
  <w:num w:numId="12">
    <w:abstractNumId w:val="10"/>
  </w:num>
  <w:num w:numId="13">
    <w:abstractNumId w:val="15"/>
  </w:num>
  <w:num w:numId="14">
    <w:abstractNumId w:val="16"/>
  </w:num>
  <w:num w:numId="15">
    <w:abstractNumId w:val="17"/>
  </w:num>
  <w:num w:numId="16">
    <w:abstractNumId w:val="13"/>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6EB"/>
    <w:rsid w:val="00021678"/>
    <w:rsid w:val="000229A1"/>
    <w:rsid w:val="000341EA"/>
    <w:rsid w:val="000366D7"/>
    <w:rsid w:val="00036CCA"/>
    <w:rsid w:val="00040416"/>
    <w:rsid w:val="00040FE1"/>
    <w:rsid w:val="00043287"/>
    <w:rsid w:val="000467FE"/>
    <w:rsid w:val="00047DC5"/>
    <w:rsid w:val="00057847"/>
    <w:rsid w:val="00061071"/>
    <w:rsid w:val="000613BC"/>
    <w:rsid w:val="000642D3"/>
    <w:rsid w:val="00066659"/>
    <w:rsid w:val="0009172A"/>
    <w:rsid w:val="00095665"/>
    <w:rsid w:val="000A6BCC"/>
    <w:rsid w:val="000B14F5"/>
    <w:rsid w:val="000B3830"/>
    <w:rsid w:val="000D6601"/>
    <w:rsid w:val="000E1DFF"/>
    <w:rsid w:val="000E2B86"/>
    <w:rsid w:val="000F35BF"/>
    <w:rsid w:val="000F47F7"/>
    <w:rsid w:val="000F7D9C"/>
    <w:rsid w:val="00105668"/>
    <w:rsid w:val="00112D01"/>
    <w:rsid w:val="00112F23"/>
    <w:rsid w:val="00121B4D"/>
    <w:rsid w:val="00124E49"/>
    <w:rsid w:val="00125FC7"/>
    <w:rsid w:val="00131EAF"/>
    <w:rsid w:val="00132009"/>
    <w:rsid w:val="0013559A"/>
    <w:rsid w:val="00137B8F"/>
    <w:rsid w:val="00162A9D"/>
    <w:rsid w:val="00165CE7"/>
    <w:rsid w:val="00186AB4"/>
    <w:rsid w:val="001A729A"/>
    <w:rsid w:val="001B1D1A"/>
    <w:rsid w:val="001C304C"/>
    <w:rsid w:val="001D0A95"/>
    <w:rsid w:val="001D0E35"/>
    <w:rsid w:val="001D5754"/>
    <w:rsid w:val="001F5E42"/>
    <w:rsid w:val="00202A45"/>
    <w:rsid w:val="00203D69"/>
    <w:rsid w:val="002249BC"/>
    <w:rsid w:val="00237BB4"/>
    <w:rsid w:val="00240C68"/>
    <w:rsid w:val="00253297"/>
    <w:rsid w:val="0026291D"/>
    <w:rsid w:val="00266C53"/>
    <w:rsid w:val="00274053"/>
    <w:rsid w:val="0028663A"/>
    <w:rsid w:val="002A170E"/>
    <w:rsid w:val="002A2C30"/>
    <w:rsid w:val="002B5160"/>
    <w:rsid w:val="002C18ED"/>
    <w:rsid w:val="002C2B34"/>
    <w:rsid w:val="002D0525"/>
    <w:rsid w:val="002D0536"/>
    <w:rsid w:val="002D735F"/>
    <w:rsid w:val="002E6165"/>
    <w:rsid w:val="002F1E9E"/>
    <w:rsid w:val="002F2ED7"/>
    <w:rsid w:val="002F52FC"/>
    <w:rsid w:val="00305E92"/>
    <w:rsid w:val="0032115B"/>
    <w:rsid w:val="0033290C"/>
    <w:rsid w:val="00343994"/>
    <w:rsid w:val="003507D7"/>
    <w:rsid w:val="00353570"/>
    <w:rsid w:val="003546EC"/>
    <w:rsid w:val="00366257"/>
    <w:rsid w:val="00370AE2"/>
    <w:rsid w:val="0037738E"/>
    <w:rsid w:val="00380F34"/>
    <w:rsid w:val="003837FA"/>
    <w:rsid w:val="00397B9D"/>
    <w:rsid w:val="003A7461"/>
    <w:rsid w:val="003D17CE"/>
    <w:rsid w:val="003D6CE2"/>
    <w:rsid w:val="003E4184"/>
    <w:rsid w:val="003E4337"/>
    <w:rsid w:val="003E5131"/>
    <w:rsid w:val="003F07D9"/>
    <w:rsid w:val="003F2BFD"/>
    <w:rsid w:val="003F6FD6"/>
    <w:rsid w:val="003F7520"/>
    <w:rsid w:val="00404B7F"/>
    <w:rsid w:val="00405EEF"/>
    <w:rsid w:val="00410113"/>
    <w:rsid w:val="004243CF"/>
    <w:rsid w:val="004273EB"/>
    <w:rsid w:val="004277CE"/>
    <w:rsid w:val="0043099C"/>
    <w:rsid w:val="00443C7C"/>
    <w:rsid w:val="00446813"/>
    <w:rsid w:val="00453828"/>
    <w:rsid w:val="004567D1"/>
    <w:rsid w:val="0046067D"/>
    <w:rsid w:val="004647F2"/>
    <w:rsid w:val="00465BAE"/>
    <w:rsid w:val="00472B56"/>
    <w:rsid w:val="00482049"/>
    <w:rsid w:val="00483CA8"/>
    <w:rsid w:val="00491DAE"/>
    <w:rsid w:val="0049763C"/>
    <w:rsid w:val="004A0508"/>
    <w:rsid w:val="004A1227"/>
    <w:rsid w:val="004A24C2"/>
    <w:rsid w:val="004A7079"/>
    <w:rsid w:val="004B0FEE"/>
    <w:rsid w:val="004C4CFD"/>
    <w:rsid w:val="004D50F7"/>
    <w:rsid w:val="004E1C22"/>
    <w:rsid w:val="004E1CE1"/>
    <w:rsid w:val="00503E8F"/>
    <w:rsid w:val="0050721A"/>
    <w:rsid w:val="00512DA0"/>
    <w:rsid w:val="0052167D"/>
    <w:rsid w:val="00522039"/>
    <w:rsid w:val="0053775F"/>
    <w:rsid w:val="00537DC4"/>
    <w:rsid w:val="005410F3"/>
    <w:rsid w:val="0055013A"/>
    <w:rsid w:val="00564164"/>
    <w:rsid w:val="00564CB4"/>
    <w:rsid w:val="005716E9"/>
    <w:rsid w:val="00574C2B"/>
    <w:rsid w:val="00575E07"/>
    <w:rsid w:val="00576059"/>
    <w:rsid w:val="00576A8F"/>
    <w:rsid w:val="005829F0"/>
    <w:rsid w:val="00584EDF"/>
    <w:rsid w:val="00587FEE"/>
    <w:rsid w:val="00597A5D"/>
    <w:rsid w:val="005A58C8"/>
    <w:rsid w:val="005B068C"/>
    <w:rsid w:val="005B33A7"/>
    <w:rsid w:val="005B5427"/>
    <w:rsid w:val="005C5510"/>
    <w:rsid w:val="005C62CF"/>
    <w:rsid w:val="005E00AC"/>
    <w:rsid w:val="005E6B12"/>
    <w:rsid w:val="00600CE7"/>
    <w:rsid w:val="006032A3"/>
    <w:rsid w:val="00606BD0"/>
    <w:rsid w:val="0061217A"/>
    <w:rsid w:val="00617A1F"/>
    <w:rsid w:val="00625624"/>
    <w:rsid w:val="00627930"/>
    <w:rsid w:val="00641FAC"/>
    <w:rsid w:val="00643C1D"/>
    <w:rsid w:val="006500F7"/>
    <w:rsid w:val="0065558D"/>
    <w:rsid w:val="006579D8"/>
    <w:rsid w:val="006627FB"/>
    <w:rsid w:val="00662EC2"/>
    <w:rsid w:val="00665F1C"/>
    <w:rsid w:val="00667F3C"/>
    <w:rsid w:val="0067260F"/>
    <w:rsid w:val="00681401"/>
    <w:rsid w:val="00686221"/>
    <w:rsid w:val="006960A2"/>
    <w:rsid w:val="006A4278"/>
    <w:rsid w:val="006B2E78"/>
    <w:rsid w:val="006B401E"/>
    <w:rsid w:val="006C22F6"/>
    <w:rsid w:val="006C6C9F"/>
    <w:rsid w:val="006E0FFC"/>
    <w:rsid w:val="006E1369"/>
    <w:rsid w:val="006E2BF1"/>
    <w:rsid w:val="006E3D83"/>
    <w:rsid w:val="006F00BD"/>
    <w:rsid w:val="006F338B"/>
    <w:rsid w:val="006F6356"/>
    <w:rsid w:val="00700470"/>
    <w:rsid w:val="00702704"/>
    <w:rsid w:val="0070690C"/>
    <w:rsid w:val="00712F5D"/>
    <w:rsid w:val="00713696"/>
    <w:rsid w:val="00730C64"/>
    <w:rsid w:val="00731232"/>
    <w:rsid w:val="0073671C"/>
    <w:rsid w:val="007416BA"/>
    <w:rsid w:val="007422A7"/>
    <w:rsid w:val="00743B0C"/>
    <w:rsid w:val="00743B45"/>
    <w:rsid w:val="00744FD6"/>
    <w:rsid w:val="00751555"/>
    <w:rsid w:val="0075205D"/>
    <w:rsid w:val="00752A1E"/>
    <w:rsid w:val="00754FF2"/>
    <w:rsid w:val="00756CA0"/>
    <w:rsid w:val="00773B49"/>
    <w:rsid w:val="00776099"/>
    <w:rsid w:val="00776CEF"/>
    <w:rsid w:val="0078383F"/>
    <w:rsid w:val="007A380A"/>
    <w:rsid w:val="007A4F96"/>
    <w:rsid w:val="007A7243"/>
    <w:rsid w:val="007B2D5B"/>
    <w:rsid w:val="007B3C33"/>
    <w:rsid w:val="007C0236"/>
    <w:rsid w:val="007D1377"/>
    <w:rsid w:val="007D22A5"/>
    <w:rsid w:val="007D4FF0"/>
    <w:rsid w:val="007E04EA"/>
    <w:rsid w:val="007E192D"/>
    <w:rsid w:val="00800818"/>
    <w:rsid w:val="00811FEF"/>
    <w:rsid w:val="00821C68"/>
    <w:rsid w:val="00823F1B"/>
    <w:rsid w:val="00826CB3"/>
    <w:rsid w:val="00826F4B"/>
    <w:rsid w:val="0082710E"/>
    <w:rsid w:val="0084323C"/>
    <w:rsid w:val="008441DC"/>
    <w:rsid w:val="00847721"/>
    <w:rsid w:val="00854E46"/>
    <w:rsid w:val="00855CFC"/>
    <w:rsid w:val="00861152"/>
    <w:rsid w:val="0086223F"/>
    <w:rsid w:val="00867A5A"/>
    <w:rsid w:val="008755B5"/>
    <w:rsid w:val="00875ABE"/>
    <w:rsid w:val="00886A61"/>
    <w:rsid w:val="00887439"/>
    <w:rsid w:val="00893102"/>
    <w:rsid w:val="00894FE5"/>
    <w:rsid w:val="008A392E"/>
    <w:rsid w:val="008A4586"/>
    <w:rsid w:val="008B65DE"/>
    <w:rsid w:val="008C3D90"/>
    <w:rsid w:val="008D0B19"/>
    <w:rsid w:val="008E68F4"/>
    <w:rsid w:val="008E7B36"/>
    <w:rsid w:val="00910B3E"/>
    <w:rsid w:val="009142D5"/>
    <w:rsid w:val="00926064"/>
    <w:rsid w:val="009273AE"/>
    <w:rsid w:val="00934366"/>
    <w:rsid w:val="0094642B"/>
    <w:rsid w:val="00967905"/>
    <w:rsid w:val="009728C3"/>
    <w:rsid w:val="00972CA0"/>
    <w:rsid w:val="00972F3F"/>
    <w:rsid w:val="00980E15"/>
    <w:rsid w:val="00983620"/>
    <w:rsid w:val="009850AF"/>
    <w:rsid w:val="009855FA"/>
    <w:rsid w:val="009A1989"/>
    <w:rsid w:val="009A33D2"/>
    <w:rsid w:val="009B1CA4"/>
    <w:rsid w:val="009E0981"/>
    <w:rsid w:val="009E1A3D"/>
    <w:rsid w:val="009E6FAA"/>
    <w:rsid w:val="009F1EED"/>
    <w:rsid w:val="00A1501A"/>
    <w:rsid w:val="00A1648C"/>
    <w:rsid w:val="00A17765"/>
    <w:rsid w:val="00A21AA3"/>
    <w:rsid w:val="00A47973"/>
    <w:rsid w:val="00A614C1"/>
    <w:rsid w:val="00A62697"/>
    <w:rsid w:val="00A66EDD"/>
    <w:rsid w:val="00A67441"/>
    <w:rsid w:val="00A72B31"/>
    <w:rsid w:val="00A85DBB"/>
    <w:rsid w:val="00A90FE9"/>
    <w:rsid w:val="00A9500B"/>
    <w:rsid w:val="00AA1164"/>
    <w:rsid w:val="00AA14F8"/>
    <w:rsid w:val="00AA1984"/>
    <w:rsid w:val="00AA4FB0"/>
    <w:rsid w:val="00AB4825"/>
    <w:rsid w:val="00AB5401"/>
    <w:rsid w:val="00AC3E24"/>
    <w:rsid w:val="00AC7462"/>
    <w:rsid w:val="00AD0637"/>
    <w:rsid w:val="00AD0922"/>
    <w:rsid w:val="00AD187A"/>
    <w:rsid w:val="00AD6C95"/>
    <w:rsid w:val="00AE045F"/>
    <w:rsid w:val="00AF5892"/>
    <w:rsid w:val="00AF6C78"/>
    <w:rsid w:val="00B060C7"/>
    <w:rsid w:val="00B06794"/>
    <w:rsid w:val="00B07974"/>
    <w:rsid w:val="00B1092A"/>
    <w:rsid w:val="00B119D4"/>
    <w:rsid w:val="00B13F03"/>
    <w:rsid w:val="00B326CE"/>
    <w:rsid w:val="00B41279"/>
    <w:rsid w:val="00B414D9"/>
    <w:rsid w:val="00B419A0"/>
    <w:rsid w:val="00B43D82"/>
    <w:rsid w:val="00B44BAB"/>
    <w:rsid w:val="00B55515"/>
    <w:rsid w:val="00B60144"/>
    <w:rsid w:val="00B63AC1"/>
    <w:rsid w:val="00B669C6"/>
    <w:rsid w:val="00B70202"/>
    <w:rsid w:val="00B72F82"/>
    <w:rsid w:val="00B734F0"/>
    <w:rsid w:val="00B758D3"/>
    <w:rsid w:val="00B8307F"/>
    <w:rsid w:val="00B866EB"/>
    <w:rsid w:val="00B94D6B"/>
    <w:rsid w:val="00BA564E"/>
    <w:rsid w:val="00BB336C"/>
    <w:rsid w:val="00BB553A"/>
    <w:rsid w:val="00BB564D"/>
    <w:rsid w:val="00BB5A8D"/>
    <w:rsid w:val="00BC5B05"/>
    <w:rsid w:val="00BD1B88"/>
    <w:rsid w:val="00BD3708"/>
    <w:rsid w:val="00BF67E5"/>
    <w:rsid w:val="00BF7456"/>
    <w:rsid w:val="00C018B9"/>
    <w:rsid w:val="00C112B0"/>
    <w:rsid w:val="00C12E06"/>
    <w:rsid w:val="00C12F51"/>
    <w:rsid w:val="00C131A3"/>
    <w:rsid w:val="00C131F5"/>
    <w:rsid w:val="00C17A43"/>
    <w:rsid w:val="00C31CA6"/>
    <w:rsid w:val="00C4302D"/>
    <w:rsid w:val="00C4442C"/>
    <w:rsid w:val="00C45ED5"/>
    <w:rsid w:val="00C5135D"/>
    <w:rsid w:val="00C5222B"/>
    <w:rsid w:val="00C81B35"/>
    <w:rsid w:val="00C85957"/>
    <w:rsid w:val="00C97592"/>
    <w:rsid w:val="00C9773B"/>
    <w:rsid w:val="00CA35C5"/>
    <w:rsid w:val="00CB57AB"/>
    <w:rsid w:val="00CC029B"/>
    <w:rsid w:val="00CC26B6"/>
    <w:rsid w:val="00CC59CB"/>
    <w:rsid w:val="00CC77C9"/>
    <w:rsid w:val="00CD15D8"/>
    <w:rsid w:val="00CD4EEA"/>
    <w:rsid w:val="00CD66E5"/>
    <w:rsid w:val="00CE30B2"/>
    <w:rsid w:val="00CE56A2"/>
    <w:rsid w:val="00CE7776"/>
    <w:rsid w:val="00D01B6E"/>
    <w:rsid w:val="00D02219"/>
    <w:rsid w:val="00D177B0"/>
    <w:rsid w:val="00D17E01"/>
    <w:rsid w:val="00D21363"/>
    <w:rsid w:val="00D216F0"/>
    <w:rsid w:val="00D217B5"/>
    <w:rsid w:val="00D23959"/>
    <w:rsid w:val="00D24EB9"/>
    <w:rsid w:val="00D324D7"/>
    <w:rsid w:val="00D34A8F"/>
    <w:rsid w:val="00D35E31"/>
    <w:rsid w:val="00D452DA"/>
    <w:rsid w:val="00D5629A"/>
    <w:rsid w:val="00DA0189"/>
    <w:rsid w:val="00DB4193"/>
    <w:rsid w:val="00DC3839"/>
    <w:rsid w:val="00DC7DFD"/>
    <w:rsid w:val="00DD23F8"/>
    <w:rsid w:val="00DD40F4"/>
    <w:rsid w:val="00DE635F"/>
    <w:rsid w:val="00DE7390"/>
    <w:rsid w:val="00E012ED"/>
    <w:rsid w:val="00E03701"/>
    <w:rsid w:val="00E11F1A"/>
    <w:rsid w:val="00E140C9"/>
    <w:rsid w:val="00E15DFB"/>
    <w:rsid w:val="00E17651"/>
    <w:rsid w:val="00E24E4C"/>
    <w:rsid w:val="00E25BEC"/>
    <w:rsid w:val="00E40673"/>
    <w:rsid w:val="00E438C6"/>
    <w:rsid w:val="00E50C5F"/>
    <w:rsid w:val="00E537B7"/>
    <w:rsid w:val="00E846A4"/>
    <w:rsid w:val="00E86026"/>
    <w:rsid w:val="00E91912"/>
    <w:rsid w:val="00E91D49"/>
    <w:rsid w:val="00EA142D"/>
    <w:rsid w:val="00EA4D32"/>
    <w:rsid w:val="00EA550A"/>
    <w:rsid w:val="00EB1136"/>
    <w:rsid w:val="00EB206B"/>
    <w:rsid w:val="00EB2FDA"/>
    <w:rsid w:val="00EB3690"/>
    <w:rsid w:val="00EC658F"/>
    <w:rsid w:val="00EC73C4"/>
    <w:rsid w:val="00EE493F"/>
    <w:rsid w:val="00EE63C8"/>
    <w:rsid w:val="00EF19DF"/>
    <w:rsid w:val="00EF6DEF"/>
    <w:rsid w:val="00F05CFC"/>
    <w:rsid w:val="00F109A8"/>
    <w:rsid w:val="00F12BDA"/>
    <w:rsid w:val="00F15223"/>
    <w:rsid w:val="00F234BF"/>
    <w:rsid w:val="00F41967"/>
    <w:rsid w:val="00F419D0"/>
    <w:rsid w:val="00F507E0"/>
    <w:rsid w:val="00F54E3C"/>
    <w:rsid w:val="00F565C3"/>
    <w:rsid w:val="00F66FE0"/>
    <w:rsid w:val="00F714B2"/>
    <w:rsid w:val="00F76335"/>
    <w:rsid w:val="00F81141"/>
    <w:rsid w:val="00F81BB2"/>
    <w:rsid w:val="00F952A8"/>
    <w:rsid w:val="00FA2D4A"/>
    <w:rsid w:val="00FB516A"/>
    <w:rsid w:val="00FB7D97"/>
    <w:rsid w:val="00FC44A2"/>
    <w:rsid w:val="00FD0D46"/>
    <w:rsid w:val="00FD392F"/>
    <w:rsid w:val="00FE0336"/>
    <w:rsid w:val="00FE2ABF"/>
    <w:rsid w:val="00FE7E4D"/>
    <w:rsid w:val="00FF1237"/>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16"/>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16"/>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16"/>
      </w:numPr>
      <w:jc w:val="center"/>
      <w:outlineLvl w:val="2"/>
    </w:pPr>
    <w:rPr>
      <w:rFonts w:ascii="YUFuturaO" w:hAnsi="YUFuturaO"/>
      <w:color w:val="auto"/>
      <w:sz w:val="32"/>
      <w:szCs w:val="20"/>
    </w:rPr>
  </w:style>
  <w:style w:type="paragraph" w:styleId="Heading4">
    <w:name w:val="heading 4"/>
    <w:basedOn w:val="Normal"/>
    <w:next w:val="Normal"/>
    <w:link w:val="Heading4Char"/>
    <w:qFormat/>
    <w:rsid w:val="008B65DE"/>
    <w:pPr>
      <w:keepNext/>
      <w:widowControl/>
      <w:numPr>
        <w:ilvl w:val="3"/>
        <w:numId w:val="16"/>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16"/>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16"/>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16"/>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16"/>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16"/>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paragraph" w:styleId="BodyText0">
    <w:name w:val="Body Text"/>
    <w:basedOn w:val="Normal"/>
    <w:link w:val="BodyTextChar"/>
    <w:rsid w:val="00C018B9"/>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C018B9"/>
    <w:rPr>
      <w:rFonts w:ascii="Times New Roman" w:eastAsia="Arial Unicode MS" w:hAnsi="Times New Roman" w:cs="Times New Roman"/>
      <w:color w:val="000000"/>
      <w:kern w:val="1"/>
      <w:sz w:val="24"/>
      <w:szCs w:val="24"/>
      <w:lang w:eastAsia="ar-SA"/>
    </w:rPr>
  </w:style>
  <w:style w:type="character" w:customStyle="1" w:styleId="WW8Num2z0">
    <w:name w:val="WW8Num2z0"/>
    <w:rsid w:val="00C018B9"/>
    <w:rPr>
      <w:rFonts w:ascii="Symbol" w:hAnsi="Symbol" w:cs="Symbol"/>
    </w:rPr>
  </w:style>
  <w:style w:type="character" w:customStyle="1" w:styleId="WW8Num2z1">
    <w:name w:val="WW8Num2z1"/>
    <w:rsid w:val="00C018B9"/>
    <w:rPr>
      <w:rFonts w:ascii="Courier New" w:hAnsi="Courier New" w:cs="Courier New"/>
    </w:rPr>
  </w:style>
  <w:style w:type="character" w:customStyle="1" w:styleId="WW8Num2z2">
    <w:name w:val="WW8Num2z2"/>
    <w:rsid w:val="00C018B9"/>
    <w:rPr>
      <w:rFonts w:ascii="Wingdings" w:hAnsi="Wingdings" w:cs="Wingdings"/>
    </w:rPr>
  </w:style>
  <w:style w:type="character" w:customStyle="1" w:styleId="WW8Num3z0">
    <w:name w:val="WW8Num3z0"/>
    <w:rsid w:val="00C018B9"/>
    <w:rPr>
      <w:rFonts w:ascii="Symbol" w:hAnsi="Symbol" w:cs="Symbol"/>
    </w:rPr>
  </w:style>
  <w:style w:type="character" w:customStyle="1" w:styleId="WW8Num3z1">
    <w:name w:val="WW8Num3z1"/>
    <w:rsid w:val="00C018B9"/>
    <w:rPr>
      <w:b/>
      <w:i w:val="0"/>
      <w:sz w:val="24"/>
      <w:szCs w:val="24"/>
    </w:rPr>
  </w:style>
  <w:style w:type="character" w:customStyle="1" w:styleId="WW8Num3z2">
    <w:name w:val="WW8Num3z2"/>
    <w:rsid w:val="00C018B9"/>
    <w:rPr>
      <w:rFonts w:ascii="Wingdings" w:hAnsi="Wingdings" w:cs="Wingdings"/>
    </w:rPr>
  </w:style>
  <w:style w:type="character" w:customStyle="1" w:styleId="WW8Num4z0">
    <w:name w:val="WW8Num4z0"/>
    <w:rsid w:val="00C018B9"/>
    <w:rPr>
      <w:rFonts w:cs="Arial"/>
      <w:i w:val="0"/>
      <w:sz w:val="24"/>
    </w:rPr>
  </w:style>
  <w:style w:type="character" w:customStyle="1" w:styleId="WW8Num4z1">
    <w:name w:val="WW8Num4z1"/>
    <w:rsid w:val="00C018B9"/>
    <w:rPr>
      <w:rFonts w:ascii="Courier New" w:hAnsi="Courier New" w:cs="Courier New"/>
    </w:rPr>
  </w:style>
  <w:style w:type="character" w:customStyle="1" w:styleId="WW8Num4z2">
    <w:name w:val="WW8Num4z2"/>
    <w:rsid w:val="00C018B9"/>
    <w:rPr>
      <w:rFonts w:ascii="Wingdings" w:hAnsi="Wingdings" w:cs="Wingdings"/>
    </w:rPr>
  </w:style>
  <w:style w:type="character" w:customStyle="1" w:styleId="WW8Num5z0">
    <w:name w:val="WW8Num5z0"/>
    <w:rsid w:val="00C018B9"/>
    <w:rPr>
      <w:rFonts w:cs="Arial"/>
      <w:b w:val="0"/>
      <w:i w:val="0"/>
      <w:sz w:val="24"/>
    </w:rPr>
  </w:style>
  <w:style w:type="character" w:customStyle="1" w:styleId="WW8Num5z1">
    <w:name w:val="WW8Num5z1"/>
    <w:rsid w:val="00C018B9"/>
    <w:rPr>
      <w:rFonts w:ascii="Courier New" w:hAnsi="Courier New" w:cs="Courier New"/>
    </w:rPr>
  </w:style>
  <w:style w:type="character" w:customStyle="1" w:styleId="WW8Num5z2">
    <w:name w:val="WW8Num5z2"/>
    <w:rsid w:val="00C018B9"/>
    <w:rPr>
      <w:rFonts w:ascii="Wingdings" w:hAnsi="Wingdings" w:cs="Wingdings"/>
    </w:rPr>
  </w:style>
  <w:style w:type="character" w:customStyle="1" w:styleId="WW8Num5z3">
    <w:name w:val="WW8Num5z3"/>
    <w:rsid w:val="00C018B9"/>
    <w:rPr>
      <w:rFonts w:ascii="Symbol" w:hAnsi="Symbol" w:cs="Symbol"/>
    </w:rPr>
  </w:style>
  <w:style w:type="character" w:customStyle="1" w:styleId="WW8Num6z1">
    <w:name w:val="WW8Num6z1"/>
    <w:rsid w:val="00C018B9"/>
    <w:rPr>
      <w:rFonts w:ascii="Courier New" w:hAnsi="Courier New" w:cs="Courier New"/>
    </w:rPr>
  </w:style>
  <w:style w:type="character" w:customStyle="1" w:styleId="WW8Num6z2">
    <w:name w:val="WW8Num6z2"/>
    <w:rsid w:val="00C018B9"/>
    <w:rPr>
      <w:rFonts w:ascii="Wingdings" w:hAnsi="Wingdings" w:cs="Wingdings"/>
    </w:rPr>
  </w:style>
  <w:style w:type="character" w:customStyle="1" w:styleId="WW8Num6z3">
    <w:name w:val="WW8Num6z3"/>
    <w:rsid w:val="00C018B9"/>
    <w:rPr>
      <w:rFonts w:ascii="Symbol" w:hAnsi="Symbol" w:cs="Symbol"/>
    </w:rPr>
  </w:style>
  <w:style w:type="character" w:customStyle="1" w:styleId="WW8Num6z0">
    <w:name w:val="WW8Num6z0"/>
    <w:rsid w:val="00C018B9"/>
    <w:rPr>
      <w:rFonts w:ascii="Symbol" w:hAnsi="Symbol" w:cs="Symbol"/>
    </w:rPr>
  </w:style>
  <w:style w:type="character" w:customStyle="1" w:styleId="WW8Num7z0">
    <w:name w:val="WW8Num7z0"/>
    <w:rsid w:val="00C018B9"/>
    <w:rPr>
      <w:b w:val="0"/>
      <w:i w:val="0"/>
      <w:color w:val="00000A"/>
    </w:rPr>
  </w:style>
  <w:style w:type="character" w:customStyle="1" w:styleId="WW8Num8z0">
    <w:name w:val="WW8Num8z0"/>
    <w:rsid w:val="00C018B9"/>
    <w:rPr>
      <w:rFonts w:ascii="Symbol" w:hAnsi="Symbol" w:cs="Symbol"/>
    </w:rPr>
  </w:style>
  <w:style w:type="character" w:customStyle="1" w:styleId="WW8Num8z1">
    <w:name w:val="WW8Num8z1"/>
    <w:rsid w:val="00C018B9"/>
    <w:rPr>
      <w:rFonts w:ascii="Courier New" w:hAnsi="Courier New" w:cs="Courier New"/>
    </w:rPr>
  </w:style>
  <w:style w:type="character" w:customStyle="1" w:styleId="WW8Num8z2">
    <w:name w:val="WW8Num8z2"/>
    <w:rsid w:val="00C018B9"/>
    <w:rPr>
      <w:rFonts w:ascii="Wingdings" w:hAnsi="Wingdings" w:cs="Wingdings"/>
    </w:rPr>
  </w:style>
  <w:style w:type="character" w:customStyle="1" w:styleId="WW8Num10z1">
    <w:name w:val="WW8Num10z1"/>
    <w:rsid w:val="00C018B9"/>
    <w:rPr>
      <w:rFonts w:ascii="Courier New" w:hAnsi="Courier New" w:cs="Courier New"/>
    </w:rPr>
  </w:style>
  <w:style w:type="character" w:customStyle="1" w:styleId="WW8Num10z2">
    <w:name w:val="WW8Num10z2"/>
    <w:rsid w:val="00C018B9"/>
    <w:rPr>
      <w:rFonts w:ascii="Wingdings" w:hAnsi="Wingdings" w:cs="Wingdings"/>
    </w:rPr>
  </w:style>
  <w:style w:type="character" w:customStyle="1" w:styleId="WW8Num10z3">
    <w:name w:val="WW8Num10z3"/>
    <w:rsid w:val="00C018B9"/>
    <w:rPr>
      <w:rFonts w:ascii="Symbol" w:hAnsi="Symbol" w:cs="Symbol"/>
    </w:rPr>
  </w:style>
  <w:style w:type="character" w:customStyle="1" w:styleId="WW8Num11z0">
    <w:name w:val="WW8Num11z0"/>
    <w:rsid w:val="00C018B9"/>
    <w:rPr>
      <w:rFonts w:ascii="Wingdings" w:hAnsi="Wingdings" w:cs="Wingdings"/>
      <w:b w:val="0"/>
      <w:i w:val="0"/>
      <w:color w:val="00000A"/>
    </w:rPr>
  </w:style>
  <w:style w:type="character" w:customStyle="1" w:styleId="WW8Num11z1">
    <w:name w:val="WW8Num11z1"/>
    <w:rsid w:val="00C018B9"/>
    <w:rPr>
      <w:rFonts w:ascii="Courier New" w:hAnsi="Courier New" w:cs="Arial"/>
      <w:b w:val="0"/>
      <w:i w:val="0"/>
      <w:sz w:val="24"/>
    </w:rPr>
  </w:style>
  <w:style w:type="character" w:customStyle="1" w:styleId="WW8Num11z2">
    <w:name w:val="WW8Num11z2"/>
    <w:rsid w:val="00C018B9"/>
    <w:rPr>
      <w:rFonts w:ascii="Wingdings" w:hAnsi="Wingdings" w:cs="Wingdings"/>
    </w:rPr>
  </w:style>
  <w:style w:type="character" w:customStyle="1" w:styleId="WW8Num11z3">
    <w:name w:val="WW8Num11z3"/>
    <w:rsid w:val="00C018B9"/>
    <w:rPr>
      <w:rFonts w:ascii="Symbol" w:hAnsi="Symbol" w:cs="Symbol"/>
    </w:rPr>
  </w:style>
  <w:style w:type="character" w:customStyle="1" w:styleId="WW8Num12z0">
    <w:name w:val="WW8Num12z0"/>
    <w:rsid w:val="00C018B9"/>
    <w:rPr>
      <w:b w:val="0"/>
    </w:rPr>
  </w:style>
  <w:style w:type="character" w:customStyle="1" w:styleId="WW8Num12z1">
    <w:name w:val="WW8Num12z1"/>
    <w:rsid w:val="00C018B9"/>
    <w:rPr>
      <w:rFonts w:ascii="Courier New" w:hAnsi="Courier New" w:cs="Arial"/>
      <w:b w:val="0"/>
      <w:i w:val="0"/>
      <w:sz w:val="24"/>
    </w:rPr>
  </w:style>
  <w:style w:type="character" w:customStyle="1" w:styleId="WW8Num12z2">
    <w:name w:val="WW8Num12z2"/>
    <w:rsid w:val="00C018B9"/>
    <w:rPr>
      <w:rFonts w:ascii="Wingdings" w:hAnsi="Wingdings" w:cs="Wingdings"/>
    </w:rPr>
  </w:style>
  <w:style w:type="character" w:customStyle="1" w:styleId="WW8Num12z3">
    <w:name w:val="WW8Num12z3"/>
    <w:rsid w:val="00C018B9"/>
    <w:rPr>
      <w:rFonts w:ascii="Symbol" w:hAnsi="Symbol" w:cs="Symbol"/>
    </w:rPr>
  </w:style>
  <w:style w:type="character" w:customStyle="1" w:styleId="WW8Num14z0">
    <w:name w:val="WW8Num14z0"/>
    <w:rsid w:val="00C018B9"/>
    <w:rPr>
      <w:rFonts w:ascii="Wingdings" w:hAnsi="Wingdings" w:cs="Wingdings"/>
    </w:rPr>
  </w:style>
  <w:style w:type="character" w:customStyle="1" w:styleId="WW8Num14z1">
    <w:name w:val="WW8Num14z1"/>
    <w:rsid w:val="00C018B9"/>
    <w:rPr>
      <w:rFonts w:ascii="Courier New" w:hAnsi="Courier New" w:cs="Arial"/>
      <w:b w:val="0"/>
      <w:i w:val="0"/>
      <w:sz w:val="24"/>
    </w:rPr>
  </w:style>
  <w:style w:type="character" w:customStyle="1" w:styleId="WW8Num14z3">
    <w:name w:val="WW8Num14z3"/>
    <w:rsid w:val="00C018B9"/>
    <w:rPr>
      <w:rFonts w:ascii="Symbol" w:hAnsi="Symbol" w:cs="Symbol"/>
    </w:rPr>
  </w:style>
  <w:style w:type="character" w:customStyle="1" w:styleId="WW8Num15z1">
    <w:name w:val="WW8Num15z1"/>
    <w:rsid w:val="00C018B9"/>
    <w:rPr>
      <w:b/>
      <w:i w:val="0"/>
      <w:sz w:val="24"/>
      <w:szCs w:val="24"/>
    </w:rPr>
  </w:style>
  <w:style w:type="character" w:customStyle="1" w:styleId="WW8Num16z1">
    <w:name w:val="WW8Num16z1"/>
    <w:rsid w:val="00C018B9"/>
    <w:rPr>
      <w:rFonts w:ascii="Courier New" w:hAnsi="Courier New" w:cs="Arial"/>
      <w:b w:val="0"/>
      <w:i w:val="0"/>
      <w:sz w:val="24"/>
    </w:rPr>
  </w:style>
  <w:style w:type="character" w:customStyle="1" w:styleId="WW8Num16z2">
    <w:name w:val="WW8Num16z2"/>
    <w:rsid w:val="00C018B9"/>
    <w:rPr>
      <w:rFonts w:ascii="Wingdings" w:hAnsi="Wingdings" w:cs="Wingdings"/>
    </w:rPr>
  </w:style>
  <w:style w:type="character" w:customStyle="1" w:styleId="WW8Num16z3">
    <w:name w:val="WW8Num16z3"/>
    <w:rsid w:val="00C018B9"/>
    <w:rPr>
      <w:rFonts w:ascii="Symbol" w:hAnsi="Symbol" w:cs="Symbol"/>
    </w:rPr>
  </w:style>
  <w:style w:type="character" w:customStyle="1" w:styleId="DefaultParagraphFont1">
    <w:name w:val="Default Paragraph Font1"/>
    <w:rsid w:val="00C018B9"/>
  </w:style>
  <w:style w:type="character" w:customStyle="1" w:styleId="WW8Num7z1">
    <w:name w:val="WW8Num7z1"/>
    <w:rsid w:val="00C018B9"/>
    <w:rPr>
      <w:rFonts w:ascii="Courier New" w:hAnsi="Courier New" w:cs="Courier New"/>
    </w:rPr>
  </w:style>
  <w:style w:type="character" w:customStyle="1" w:styleId="WW8Num7z2">
    <w:name w:val="WW8Num7z2"/>
    <w:rsid w:val="00C018B9"/>
    <w:rPr>
      <w:rFonts w:ascii="Wingdings" w:hAnsi="Wingdings" w:cs="Wingdings"/>
    </w:rPr>
  </w:style>
  <w:style w:type="character" w:customStyle="1" w:styleId="WW8Num9z0">
    <w:name w:val="WW8Num9z0"/>
    <w:rsid w:val="00C018B9"/>
    <w:rPr>
      <w:i w:val="0"/>
    </w:rPr>
  </w:style>
  <w:style w:type="character" w:customStyle="1" w:styleId="WW8Num9z1">
    <w:name w:val="WW8Num9z1"/>
    <w:rsid w:val="00C018B9"/>
    <w:rPr>
      <w:rFonts w:ascii="Courier New" w:hAnsi="Courier New" w:cs="Courier New"/>
    </w:rPr>
  </w:style>
  <w:style w:type="character" w:customStyle="1" w:styleId="WW8Num9z2">
    <w:name w:val="WW8Num9z2"/>
    <w:rsid w:val="00C018B9"/>
    <w:rPr>
      <w:rFonts w:ascii="Wingdings" w:hAnsi="Wingdings" w:cs="Wingdings"/>
    </w:rPr>
  </w:style>
  <w:style w:type="character" w:customStyle="1" w:styleId="WW8Num10z0">
    <w:name w:val="WW8Num10z0"/>
    <w:rsid w:val="00C018B9"/>
    <w:rPr>
      <w:rFonts w:ascii="Symbol" w:hAnsi="Symbol" w:cs="Symbol"/>
    </w:rPr>
  </w:style>
  <w:style w:type="character" w:customStyle="1" w:styleId="WW-DefaultParagraphFont">
    <w:name w:val="WW-Default Paragraph Font"/>
    <w:rsid w:val="00C018B9"/>
  </w:style>
  <w:style w:type="character" w:customStyle="1" w:styleId="WW-DefaultParagraphFont1">
    <w:name w:val="WW-Default Paragraph Font1"/>
    <w:rsid w:val="00C018B9"/>
  </w:style>
  <w:style w:type="character" w:customStyle="1" w:styleId="ListParagraphChar">
    <w:name w:val="List Paragraph Char"/>
    <w:rsid w:val="00C018B9"/>
  </w:style>
  <w:style w:type="character" w:customStyle="1" w:styleId="CommentReference1">
    <w:name w:val="Comment Reference1"/>
    <w:rsid w:val="00C018B9"/>
    <w:rPr>
      <w:sz w:val="16"/>
      <w:szCs w:val="16"/>
    </w:rPr>
  </w:style>
  <w:style w:type="character" w:customStyle="1" w:styleId="BodyText2Char">
    <w:name w:val="Body Text 2 Char"/>
    <w:rsid w:val="00C018B9"/>
    <w:rPr>
      <w:sz w:val="24"/>
      <w:szCs w:val="24"/>
    </w:rPr>
  </w:style>
  <w:style w:type="character" w:customStyle="1" w:styleId="BodyText2Char1">
    <w:name w:val="Body Text 2 Char1"/>
    <w:basedOn w:val="WW-DefaultParagraphFont1"/>
    <w:rsid w:val="00C018B9"/>
  </w:style>
  <w:style w:type="character" w:customStyle="1" w:styleId="BodyText3Char">
    <w:name w:val="Body Text 3 Char"/>
    <w:rsid w:val="00C018B9"/>
    <w:rPr>
      <w:rFonts w:ascii="Times New Roman" w:eastAsia="Times New Roman" w:hAnsi="Times New Roman" w:cs="Times New Roman"/>
      <w:sz w:val="16"/>
      <w:szCs w:val="16"/>
    </w:rPr>
  </w:style>
  <w:style w:type="character" w:customStyle="1" w:styleId="NoSpacingChar">
    <w:name w:val="No Spacing Char"/>
    <w:rsid w:val="00C018B9"/>
    <w:rPr>
      <w:rFonts w:cs="font291"/>
      <w:lang w:val="en-US"/>
    </w:rPr>
  </w:style>
  <w:style w:type="character" w:customStyle="1" w:styleId="ListLabel1">
    <w:name w:val="ListLabel 1"/>
    <w:rsid w:val="00C018B9"/>
    <w:rPr>
      <w:rFonts w:cs="Courier New"/>
    </w:rPr>
  </w:style>
  <w:style w:type="character" w:customStyle="1" w:styleId="ListLabel2">
    <w:name w:val="ListLabel 2"/>
    <w:rsid w:val="00C018B9"/>
    <w:rPr>
      <w:b/>
      <w:i w:val="0"/>
      <w:sz w:val="24"/>
      <w:szCs w:val="24"/>
    </w:rPr>
  </w:style>
  <w:style w:type="character" w:customStyle="1" w:styleId="ListLabel3">
    <w:name w:val="ListLabel 3"/>
    <w:rsid w:val="00C018B9"/>
    <w:rPr>
      <w:rFonts w:cs="Arial"/>
      <w:i w:val="0"/>
      <w:sz w:val="24"/>
    </w:rPr>
  </w:style>
  <w:style w:type="character" w:customStyle="1" w:styleId="ListLabel4">
    <w:name w:val="ListLabel 4"/>
    <w:rsid w:val="00C018B9"/>
    <w:rPr>
      <w:rFonts w:cs="Arial"/>
      <w:b w:val="0"/>
      <w:i w:val="0"/>
      <w:sz w:val="24"/>
    </w:rPr>
  </w:style>
  <w:style w:type="character" w:customStyle="1" w:styleId="ListLabel5">
    <w:name w:val="ListLabel 5"/>
    <w:rsid w:val="00C018B9"/>
    <w:rPr>
      <w:rFonts w:cs="Calibri"/>
    </w:rPr>
  </w:style>
  <w:style w:type="character" w:customStyle="1" w:styleId="ListLabel6">
    <w:name w:val="ListLabel 6"/>
    <w:rsid w:val="00C018B9"/>
    <w:rPr>
      <w:b w:val="0"/>
      <w:i w:val="0"/>
      <w:color w:val="00000A"/>
    </w:rPr>
  </w:style>
  <w:style w:type="character" w:customStyle="1" w:styleId="ListLabel7">
    <w:name w:val="ListLabel 7"/>
    <w:rsid w:val="00C018B9"/>
    <w:rPr>
      <w:rFonts w:eastAsia="TimesNewRomanPSMT" w:cs="Times New Roman"/>
    </w:rPr>
  </w:style>
  <w:style w:type="character" w:customStyle="1" w:styleId="ListLabel8">
    <w:name w:val="ListLabel 8"/>
    <w:rsid w:val="00C018B9"/>
    <w:rPr>
      <w:i w:val="0"/>
    </w:rPr>
  </w:style>
  <w:style w:type="character" w:customStyle="1" w:styleId="NumberingSymbols">
    <w:name w:val="Numbering Symbols"/>
    <w:rsid w:val="00C018B9"/>
  </w:style>
  <w:style w:type="character" w:customStyle="1" w:styleId="FootnoteCharacters">
    <w:name w:val="Footnote Characters"/>
    <w:rsid w:val="00C018B9"/>
    <w:rPr>
      <w:vertAlign w:val="superscript"/>
    </w:rPr>
  </w:style>
  <w:style w:type="paragraph" w:customStyle="1" w:styleId="Heading">
    <w:name w:val="Heading"/>
    <w:basedOn w:val="Normal"/>
    <w:next w:val="BodyText0"/>
    <w:rsid w:val="00C018B9"/>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C018B9"/>
    <w:rPr>
      <w:rFonts w:cs="Mangal"/>
    </w:rPr>
  </w:style>
  <w:style w:type="paragraph" w:styleId="Caption">
    <w:name w:val="caption"/>
    <w:basedOn w:val="Normal"/>
    <w:qFormat/>
    <w:rsid w:val="00C018B9"/>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C018B9"/>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C018B9"/>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C018B9"/>
    <w:rPr>
      <w:b/>
      <w:bCs/>
    </w:rPr>
  </w:style>
  <w:style w:type="character" w:customStyle="1" w:styleId="BalloonTextChar1">
    <w:name w:val="Balloon Text Char1"/>
    <w:basedOn w:val="DefaultParagraphFont"/>
    <w:rsid w:val="00C018B9"/>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C018B9"/>
    <w:pPr>
      <w:keepLines/>
      <w:numPr>
        <w:numId w:val="0"/>
      </w:numPr>
      <w:suppressLineNumbers/>
      <w:suppressAutoHyphens/>
      <w:spacing w:before="480" w:line="100" w:lineRule="atLeast"/>
    </w:pPr>
    <w:rPr>
      <w:rFonts w:ascii="Cambria" w:eastAsia="Arial Unicode MS" w:hAnsi="Cambria" w:cs="font291"/>
      <w:b/>
      <w:bCs/>
      <w:color w:val="365F91"/>
      <w:kern w:val="1"/>
      <w:sz w:val="32"/>
      <w:szCs w:val="32"/>
      <w:lang w:eastAsia="ar-SA"/>
    </w:rPr>
  </w:style>
  <w:style w:type="paragraph" w:styleId="BodyText2">
    <w:name w:val="Body Text 2"/>
    <w:basedOn w:val="Normal"/>
    <w:link w:val="BodyText2Char2"/>
    <w:rsid w:val="00C018B9"/>
    <w:pPr>
      <w:widowControl/>
      <w:suppressAutoHyphens/>
      <w:spacing w:after="120" w:line="480" w:lineRule="auto"/>
    </w:pPr>
    <w:rPr>
      <w:rFonts w:eastAsia="Arial Unicode MS"/>
      <w:kern w:val="1"/>
      <w:lang w:eastAsia="ar-SA"/>
    </w:rPr>
  </w:style>
  <w:style w:type="character" w:customStyle="1" w:styleId="BodyText2Char2">
    <w:name w:val="Body Text 2 Char2"/>
    <w:basedOn w:val="DefaultParagraphFont"/>
    <w:link w:val="BodyText2"/>
    <w:rsid w:val="00C018B9"/>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1"/>
    <w:rsid w:val="00C018B9"/>
    <w:pPr>
      <w:widowControl/>
      <w:suppressAutoHyphens/>
      <w:spacing w:after="120" w:line="100" w:lineRule="atLeast"/>
    </w:pPr>
    <w:rPr>
      <w:kern w:val="1"/>
      <w:sz w:val="16"/>
      <w:szCs w:val="16"/>
      <w:lang w:eastAsia="ar-SA"/>
    </w:rPr>
  </w:style>
  <w:style w:type="character" w:customStyle="1" w:styleId="BodyText3Char1">
    <w:name w:val="Body Text 3 Char1"/>
    <w:basedOn w:val="DefaultParagraphFont"/>
    <w:link w:val="BodyText32"/>
    <w:rsid w:val="00C018B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018B9"/>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C018B9"/>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C018B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018B9"/>
    <w:pPr>
      <w:widowControl/>
      <w:suppressLineNumbers/>
      <w:suppressAutoHyphens/>
      <w:spacing w:line="100" w:lineRule="atLeast"/>
    </w:pPr>
    <w:rPr>
      <w:rFonts w:eastAsia="Arial Unicode MS"/>
      <w:kern w:val="1"/>
      <w:lang w:eastAsia="ar-SA"/>
    </w:rPr>
  </w:style>
  <w:style w:type="paragraph" w:customStyle="1" w:styleId="TableHeading">
    <w:name w:val="Table Heading"/>
    <w:basedOn w:val="TableContents"/>
    <w:rsid w:val="00C018B9"/>
    <w:pPr>
      <w:jc w:val="center"/>
    </w:pPr>
    <w:rPr>
      <w:b/>
      <w:bCs/>
    </w:rPr>
  </w:style>
  <w:style w:type="character" w:styleId="Strong">
    <w:name w:val="Strong"/>
    <w:uiPriority w:val="22"/>
    <w:qFormat/>
    <w:rsid w:val="00C018B9"/>
    <w:rPr>
      <w:b/>
      <w:bCs/>
    </w:rPr>
  </w:style>
  <w:style w:type="character" w:customStyle="1" w:styleId="Heading1Char1">
    <w:name w:val="Heading 1 Char1"/>
    <w:rsid w:val="00C018B9"/>
    <w:rPr>
      <w:rFonts w:ascii="Cambria" w:eastAsia="Arial Unicode MS" w:hAnsi="Cambria" w:cs="font291"/>
      <w:b/>
      <w:bCs/>
      <w:color w:val="365F91"/>
      <w:kern w:val="1"/>
      <w:sz w:val="28"/>
      <w:szCs w:val="28"/>
      <w:lang w:eastAsia="ar-SA"/>
    </w:rPr>
  </w:style>
  <w:style w:type="paragraph" w:customStyle="1" w:styleId="naslovtabela">
    <w:name w:val="naslov tabela"/>
    <w:basedOn w:val="Heading3"/>
    <w:autoRedefine/>
    <w:rsid w:val="00C018B9"/>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C018B9"/>
    <w:rPr>
      <w:sz w:val="24"/>
      <w:szCs w:val="24"/>
    </w:rPr>
  </w:style>
  <w:style w:type="character" w:customStyle="1" w:styleId="WW8Num1z0">
    <w:name w:val="WW8Num1z0"/>
    <w:rsid w:val="00C018B9"/>
    <w:rPr>
      <w:rFonts w:ascii="Symbol" w:hAnsi="Symbol"/>
    </w:rPr>
  </w:style>
  <w:style w:type="character" w:customStyle="1" w:styleId="WW8Num1z1">
    <w:name w:val="WW8Num1z1"/>
    <w:rsid w:val="00C018B9"/>
    <w:rPr>
      <w:rFonts w:ascii="Courier New" w:hAnsi="Courier New" w:cs="Courier New"/>
    </w:rPr>
  </w:style>
  <w:style w:type="character" w:customStyle="1" w:styleId="Absatz-Standardschriftart">
    <w:name w:val="Absatz-Standardschriftart"/>
    <w:rsid w:val="00C018B9"/>
  </w:style>
  <w:style w:type="character" w:customStyle="1" w:styleId="WW-Absatz-Standardschriftart">
    <w:name w:val="WW-Absatz-Standardschriftart"/>
    <w:rsid w:val="00C018B9"/>
  </w:style>
  <w:style w:type="character" w:customStyle="1" w:styleId="WW-Absatz-Standardschriftart1">
    <w:name w:val="WW-Absatz-Standardschriftart1"/>
    <w:rsid w:val="00C018B9"/>
  </w:style>
  <w:style w:type="character" w:customStyle="1" w:styleId="WW-Absatz-Standardschriftart11">
    <w:name w:val="WW-Absatz-Standardschriftart11"/>
    <w:rsid w:val="00C018B9"/>
  </w:style>
  <w:style w:type="character" w:customStyle="1" w:styleId="WW-Absatz-Standardschriftart111">
    <w:name w:val="WW-Absatz-Standardschriftart111"/>
    <w:rsid w:val="00C018B9"/>
  </w:style>
  <w:style w:type="character" w:customStyle="1" w:styleId="WW8Num1z2">
    <w:name w:val="WW8Num1z2"/>
    <w:rsid w:val="00C018B9"/>
    <w:rPr>
      <w:rFonts w:ascii="Wingdings" w:hAnsi="Wingdings"/>
    </w:rPr>
  </w:style>
  <w:style w:type="character" w:customStyle="1" w:styleId="Bullets">
    <w:name w:val="Bullets"/>
    <w:rsid w:val="00C018B9"/>
    <w:rPr>
      <w:rFonts w:ascii="OpenSymbol" w:eastAsia="OpenSymbol" w:hAnsi="OpenSymbol" w:cs="OpenSymbol"/>
    </w:rPr>
  </w:style>
  <w:style w:type="character" w:customStyle="1" w:styleId="CharChar12">
    <w:name w:val="Char Char12"/>
    <w:locked/>
    <w:rsid w:val="00C018B9"/>
    <w:rPr>
      <w:rFonts w:ascii="Cambria" w:hAnsi="Cambria"/>
      <w:b/>
      <w:bCs/>
      <w:kern w:val="32"/>
      <w:sz w:val="32"/>
      <w:szCs w:val="32"/>
      <w:lang w:val="en-US" w:eastAsia="en-US" w:bidi="ar-SA"/>
    </w:rPr>
  </w:style>
  <w:style w:type="character" w:customStyle="1" w:styleId="Heading2Char1">
    <w:name w:val="Heading 2 Char1"/>
    <w:locked/>
    <w:rsid w:val="00C018B9"/>
    <w:rPr>
      <w:rFonts w:ascii="Book Antiqua" w:hAnsi="Book Antiqua"/>
      <w:b/>
      <w:bCs/>
      <w:color w:val="000000"/>
      <w:kern w:val="1"/>
      <w:sz w:val="28"/>
      <w:szCs w:val="24"/>
      <w:lang w:eastAsia="ar-SA"/>
    </w:rPr>
  </w:style>
  <w:style w:type="character" w:customStyle="1" w:styleId="Heading3Char1">
    <w:name w:val="Heading 3 Char1"/>
    <w:locked/>
    <w:rsid w:val="00C018B9"/>
    <w:rPr>
      <w:rFonts w:ascii="Arial" w:hAnsi="Arial"/>
      <w:b/>
      <w:bCs/>
      <w:color w:val="000000"/>
      <w:kern w:val="1"/>
      <w:sz w:val="26"/>
      <w:szCs w:val="26"/>
      <w:lang w:eastAsia="ar-SA"/>
    </w:rPr>
  </w:style>
  <w:style w:type="character" w:customStyle="1" w:styleId="Heading4Char1">
    <w:name w:val="Heading 4 Char1"/>
    <w:locked/>
    <w:rsid w:val="00C018B9"/>
    <w:rPr>
      <w:rFonts w:ascii="Book Antiqua" w:hAnsi="Book Antiqua"/>
      <w:b/>
      <w:bCs/>
      <w:color w:val="000000"/>
      <w:kern w:val="1"/>
      <w:sz w:val="28"/>
      <w:szCs w:val="24"/>
      <w:u w:val="single"/>
      <w:lang w:eastAsia="ar-SA"/>
    </w:rPr>
  </w:style>
  <w:style w:type="character" w:customStyle="1" w:styleId="Heading5Char1">
    <w:name w:val="Heading 5 Char1"/>
    <w:locked/>
    <w:rsid w:val="00C018B9"/>
    <w:rPr>
      <w:b/>
      <w:bCs/>
      <w:i/>
      <w:iCs/>
      <w:color w:val="000000"/>
      <w:kern w:val="1"/>
      <w:sz w:val="26"/>
      <w:szCs w:val="26"/>
      <w:lang w:eastAsia="ar-SA"/>
    </w:rPr>
  </w:style>
  <w:style w:type="character" w:customStyle="1" w:styleId="Heading6Char1">
    <w:name w:val="Heading 6 Char1"/>
    <w:locked/>
    <w:rsid w:val="00C018B9"/>
    <w:rPr>
      <w:rFonts w:ascii="Book Antiqua" w:hAnsi="Book Antiqua"/>
      <w:color w:val="000000"/>
      <w:kern w:val="1"/>
      <w:sz w:val="28"/>
      <w:szCs w:val="24"/>
      <w:lang w:eastAsia="ar-SA"/>
    </w:rPr>
  </w:style>
  <w:style w:type="character" w:customStyle="1" w:styleId="Heading7Char1">
    <w:name w:val="Heading 7 Char1"/>
    <w:locked/>
    <w:rsid w:val="00C018B9"/>
    <w:rPr>
      <w:rFonts w:ascii="Book Antiqua" w:hAnsi="Book Antiqua" w:cs="Arial"/>
      <w:b/>
      <w:bCs/>
      <w:color w:val="000000"/>
      <w:kern w:val="1"/>
      <w:sz w:val="24"/>
      <w:szCs w:val="24"/>
      <w:lang w:eastAsia="ar-SA"/>
    </w:rPr>
  </w:style>
  <w:style w:type="character" w:customStyle="1" w:styleId="Heading8Char1">
    <w:name w:val="Heading 8 Char1"/>
    <w:locked/>
    <w:rsid w:val="00C018B9"/>
    <w:rPr>
      <w:b/>
      <w:color w:val="000000"/>
      <w:kern w:val="1"/>
      <w:sz w:val="24"/>
      <w:szCs w:val="24"/>
      <w:lang w:eastAsia="ar-SA"/>
    </w:rPr>
  </w:style>
  <w:style w:type="character" w:customStyle="1" w:styleId="Heading9Char1">
    <w:name w:val="Heading 9 Char1"/>
    <w:locked/>
    <w:rsid w:val="00C018B9"/>
    <w:rPr>
      <w:rFonts w:ascii="Arial" w:hAnsi="Arial" w:cs="Arial"/>
      <w:color w:val="000000"/>
      <w:kern w:val="1"/>
      <w:sz w:val="24"/>
      <w:szCs w:val="24"/>
      <w:lang w:eastAsia="ar-SA"/>
    </w:rPr>
  </w:style>
  <w:style w:type="character" w:customStyle="1" w:styleId="CommentTextChar1">
    <w:name w:val="Comment Text Char1"/>
    <w:basedOn w:val="DefaultParagraphFont"/>
    <w:uiPriority w:val="99"/>
    <w:semiHidden/>
    <w:rsid w:val="00C018B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uiPriority w:val="99"/>
    <w:semiHidden/>
    <w:rsid w:val="00C018B9"/>
    <w:rPr>
      <w:rFonts w:ascii="Times New Roman" w:eastAsia="Arial Unicode MS" w:hAnsi="Times New Roman" w:cs="Times New Roman"/>
      <w:b/>
      <w:bCs/>
      <w:color w:val="000000"/>
      <w:kern w:val="1"/>
      <w:sz w:val="20"/>
      <w:szCs w:val="20"/>
      <w:lang w:eastAsia="ar-SA"/>
    </w:rPr>
  </w:style>
  <w:style w:type="paragraph" w:styleId="PlainText">
    <w:name w:val="Plain Text"/>
    <w:basedOn w:val="Normal"/>
    <w:link w:val="PlainTextChar"/>
    <w:unhideWhenUsed/>
    <w:rsid w:val="00C018B9"/>
    <w:pPr>
      <w:widowControl/>
    </w:pPr>
    <w:rPr>
      <w:rFonts w:ascii="Courier New" w:hAnsi="Courier New"/>
      <w:sz w:val="20"/>
      <w:szCs w:val="20"/>
    </w:rPr>
  </w:style>
  <w:style w:type="character" w:customStyle="1" w:styleId="PlainTextChar">
    <w:name w:val="Plain Text Char"/>
    <w:basedOn w:val="DefaultParagraphFont"/>
    <w:link w:val="PlainText"/>
    <w:rsid w:val="00C018B9"/>
    <w:rPr>
      <w:rFonts w:ascii="Courier New" w:eastAsia="Times New Roman" w:hAnsi="Courier New" w:cs="Times New Roman"/>
      <w:color w:val="000000"/>
      <w:sz w:val="20"/>
      <w:szCs w:val="20"/>
    </w:rPr>
  </w:style>
  <w:style w:type="numbering" w:customStyle="1" w:styleId="NoList1">
    <w:name w:val="No List1"/>
    <w:next w:val="NoList"/>
    <w:semiHidden/>
    <w:rsid w:val="00C018B9"/>
  </w:style>
  <w:style w:type="numbering" w:customStyle="1" w:styleId="NoList2">
    <w:name w:val="No List2"/>
    <w:next w:val="NoList"/>
    <w:semiHidden/>
    <w:rsid w:val="00C018B9"/>
  </w:style>
  <w:style w:type="character" w:styleId="FollowedHyperlink">
    <w:name w:val="FollowedHyperlink"/>
    <w:uiPriority w:val="99"/>
    <w:semiHidden/>
    <w:unhideWhenUsed/>
    <w:rsid w:val="00C018B9"/>
    <w:rPr>
      <w:color w:val="800080"/>
      <w:u w:val="single"/>
    </w:rPr>
  </w:style>
  <w:style w:type="paragraph" w:customStyle="1" w:styleId="font5">
    <w:name w:val="font5"/>
    <w:basedOn w:val="Normal"/>
    <w:rsid w:val="00C018B9"/>
    <w:pPr>
      <w:widowControl/>
      <w:spacing w:before="100" w:beforeAutospacing="1" w:after="100" w:afterAutospacing="1"/>
    </w:pPr>
    <w:rPr>
      <w:rFonts w:ascii="TimesRoman" w:hAnsi="TimesRoman"/>
      <w:b/>
      <w:bCs/>
      <w:color w:val="auto"/>
    </w:rPr>
  </w:style>
  <w:style w:type="paragraph" w:customStyle="1" w:styleId="font6">
    <w:name w:val="font6"/>
    <w:basedOn w:val="Normal"/>
    <w:rsid w:val="00C018B9"/>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C018B9"/>
    <w:pPr>
      <w:widowControl/>
      <w:spacing w:before="100" w:beforeAutospacing="1" w:after="100" w:afterAutospacing="1"/>
    </w:pPr>
    <w:rPr>
      <w:color w:val="0000FF"/>
      <w:sz w:val="22"/>
      <w:szCs w:val="22"/>
    </w:rPr>
  </w:style>
  <w:style w:type="paragraph" w:customStyle="1" w:styleId="font8">
    <w:name w:val="font8"/>
    <w:basedOn w:val="Normal"/>
    <w:rsid w:val="00C018B9"/>
    <w:pPr>
      <w:widowControl/>
      <w:spacing w:before="100" w:beforeAutospacing="1" w:after="100" w:afterAutospacing="1"/>
    </w:pPr>
    <w:rPr>
      <w:b/>
      <w:bCs/>
      <w:color w:val="0000FF"/>
      <w:sz w:val="22"/>
      <w:szCs w:val="22"/>
    </w:rPr>
  </w:style>
  <w:style w:type="paragraph" w:customStyle="1" w:styleId="font9">
    <w:name w:val="font9"/>
    <w:basedOn w:val="Normal"/>
    <w:rsid w:val="00C018B9"/>
    <w:pPr>
      <w:widowControl/>
      <w:spacing w:before="100" w:beforeAutospacing="1" w:after="100" w:afterAutospacing="1"/>
    </w:pPr>
    <w:rPr>
      <w:rFonts w:ascii="CTimesRoman" w:hAnsi="CTimesRoman"/>
      <w:color w:val="FFFF00"/>
    </w:rPr>
  </w:style>
  <w:style w:type="paragraph" w:customStyle="1" w:styleId="font10">
    <w:name w:val="font10"/>
    <w:basedOn w:val="Normal"/>
    <w:rsid w:val="00C018B9"/>
    <w:pPr>
      <w:widowControl/>
      <w:spacing w:before="100" w:beforeAutospacing="1" w:after="100" w:afterAutospacing="1"/>
    </w:pPr>
    <w:rPr>
      <w:sz w:val="22"/>
      <w:szCs w:val="22"/>
    </w:rPr>
  </w:style>
  <w:style w:type="paragraph" w:customStyle="1" w:styleId="font11">
    <w:name w:val="font11"/>
    <w:basedOn w:val="Normal"/>
    <w:rsid w:val="00C018B9"/>
    <w:pPr>
      <w:widowControl/>
      <w:spacing w:before="100" w:beforeAutospacing="1" w:after="100" w:afterAutospacing="1"/>
    </w:pPr>
    <w:rPr>
      <w:b/>
      <w:bCs/>
      <w:sz w:val="22"/>
      <w:szCs w:val="22"/>
    </w:rPr>
  </w:style>
  <w:style w:type="paragraph" w:customStyle="1" w:styleId="xl65">
    <w:name w:val="xl65"/>
    <w:basedOn w:val="Normal"/>
    <w:rsid w:val="00C018B9"/>
    <w:pPr>
      <w:widowControl/>
      <w:spacing w:before="100" w:beforeAutospacing="1" w:after="100" w:afterAutospacing="1"/>
    </w:pPr>
    <w:rPr>
      <w:rFonts w:ascii="TimesRoman" w:hAnsi="TimesRoman"/>
      <w:color w:val="auto"/>
    </w:rPr>
  </w:style>
  <w:style w:type="paragraph" w:customStyle="1" w:styleId="xl66">
    <w:name w:val="xl66"/>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C018B9"/>
    <w:pPr>
      <w:widowControl/>
      <w:spacing w:before="100" w:beforeAutospacing="1" w:after="100" w:afterAutospacing="1"/>
    </w:pPr>
    <w:rPr>
      <w:rFonts w:ascii="TimesRoman" w:hAnsi="TimesRoman"/>
      <w:color w:val="auto"/>
    </w:rPr>
  </w:style>
  <w:style w:type="paragraph" w:customStyle="1" w:styleId="xl69">
    <w:name w:val="xl69"/>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C018B9"/>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C018B9"/>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C018B9"/>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C018B9"/>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C018B9"/>
    <w:pPr>
      <w:widowControl/>
      <w:spacing w:before="100" w:beforeAutospacing="1" w:after="100" w:afterAutospacing="1"/>
    </w:pPr>
    <w:rPr>
      <w:rFonts w:ascii="TimesRoman" w:hAnsi="TimesRoman"/>
      <w:color w:val="auto"/>
    </w:rPr>
  </w:style>
  <w:style w:type="paragraph" w:customStyle="1" w:styleId="xl78">
    <w:name w:val="xl78"/>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C018B9"/>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C018B9"/>
    <w:pPr>
      <w:widowControl/>
      <w:spacing w:before="100" w:beforeAutospacing="1" w:after="100" w:afterAutospacing="1"/>
    </w:pPr>
    <w:rPr>
      <w:rFonts w:ascii="TimesRoman" w:hAnsi="TimesRoman"/>
    </w:rPr>
  </w:style>
  <w:style w:type="paragraph" w:customStyle="1" w:styleId="xl82">
    <w:name w:val="xl8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C018B9"/>
    <w:pPr>
      <w:widowControl/>
      <w:spacing w:before="100" w:beforeAutospacing="1" w:after="100" w:afterAutospacing="1"/>
    </w:pPr>
    <w:rPr>
      <w:rFonts w:ascii="TimesRoman" w:hAnsi="TimesRoman"/>
    </w:rPr>
  </w:style>
  <w:style w:type="paragraph" w:customStyle="1" w:styleId="xl86">
    <w:name w:val="xl86"/>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C018B9"/>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C018B9"/>
    <w:pPr>
      <w:widowControl/>
      <w:spacing w:before="100" w:beforeAutospacing="1" w:after="100" w:afterAutospacing="1"/>
    </w:pPr>
    <w:rPr>
      <w:color w:val="auto"/>
    </w:rPr>
  </w:style>
  <w:style w:type="paragraph" w:customStyle="1" w:styleId="xl94">
    <w:name w:val="xl94"/>
    <w:basedOn w:val="Normal"/>
    <w:rsid w:val="00C018B9"/>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C018B9"/>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C018B9"/>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C018B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C018B9"/>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C018B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C018B9"/>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C018B9"/>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C018B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C018B9"/>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C018B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C018B9"/>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C018B9"/>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C018B9"/>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C018B9"/>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C018B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C018B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C018B9"/>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C018B9"/>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C018B9"/>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C018B9"/>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C018B9"/>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C018B9"/>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C018B9"/>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C018B9"/>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C018B9"/>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C018B9"/>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C018B9"/>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C018B9"/>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C018B9"/>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C018B9"/>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C018B9"/>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C018B9"/>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C018B9"/>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C018B9"/>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C018B9"/>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C018B9"/>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C018B9"/>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C018B9"/>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C018B9"/>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C018B9"/>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C018B9"/>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C018B9"/>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C018B9"/>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C018B9"/>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C018B9"/>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C018B9"/>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C018B9"/>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C018B9"/>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C018B9"/>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C018B9"/>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C018B9"/>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C018B9"/>
  </w:style>
  <w:style w:type="numbering" w:customStyle="1" w:styleId="NoList4">
    <w:name w:val="No List4"/>
    <w:next w:val="NoList"/>
    <w:semiHidden/>
    <w:rsid w:val="00C01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16"/>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16"/>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16"/>
      </w:numPr>
      <w:jc w:val="center"/>
      <w:outlineLvl w:val="2"/>
    </w:pPr>
    <w:rPr>
      <w:rFonts w:ascii="YUFuturaO" w:hAnsi="YUFuturaO"/>
      <w:color w:val="auto"/>
      <w:sz w:val="32"/>
      <w:szCs w:val="20"/>
    </w:rPr>
  </w:style>
  <w:style w:type="paragraph" w:styleId="Heading4">
    <w:name w:val="heading 4"/>
    <w:basedOn w:val="Normal"/>
    <w:next w:val="Normal"/>
    <w:link w:val="Heading4Char"/>
    <w:qFormat/>
    <w:rsid w:val="008B65DE"/>
    <w:pPr>
      <w:keepNext/>
      <w:widowControl/>
      <w:numPr>
        <w:ilvl w:val="3"/>
        <w:numId w:val="16"/>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16"/>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16"/>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16"/>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16"/>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16"/>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paragraph" w:styleId="BodyText0">
    <w:name w:val="Body Text"/>
    <w:basedOn w:val="Normal"/>
    <w:link w:val="BodyTextChar"/>
    <w:rsid w:val="00C018B9"/>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C018B9"/>
    <w:rPr>
      <w:rFonts w:ascii="Times New Roman" w:eastAsia="Arial Unicode MS" w:hAnsi="Times New Roman" w:cs="Times New Roman"/>
      <w:color w:val="000000"/>
      <w:kern w:val="1"/>
      <w:sz w:val="24"/>
      <w:szCs w:val="24"/>
      <w:lang w:eastAsia="ar-SA"/>
    </w:rPr>
  </w:style>
  <w:style w:type="character" w:customStyle="1" w:styleId="WW8Num2z0">
    <w:name w:val="WW8Num2z0"/>
    <w:rsid w:val="00C018B9"/>
    <w:rPr>
      <w:rFonts w:ascii="Symbol" w:hAnsi="Symbol" w:cs="Symbol"/>
    </w:rPr>
  </w:style>
  <w:style w:type="character" w:customStyle="1" w:styleId="WW8Num2z1">
    <w:name w:val="WW8Num2z1"/>
    <w:rsid w:val="00C018B9"/>
    <w:rPr>
      <w:rFonts w:ascii="Courier New" w:hAnsi="Courier New" w:cs="Courier New"/>
    </w:rPr>
  </w:style>
  <w:style w:type="character" w:customStyle="1" w:styleId="WW8Num2z2">
    <w:name w:val="WW8Num2z2"/>
    <w:rsid w:val="00C018B9"/>
    <w:rPr>
      <w:rFonts w:ascii="Wingdings" w:hAnsi="Wingdings" w:cs="Wingdings"/>
    </w:rPr>
  </w:style>
  <w:style w:type="character" w:customStyle="1" w:styleId="WW8Num3z0">
    <w:name w:val="WW8Num3z0"/>
    <w:rsid w:val="00C018B9"/>
    <w:rPr>
      <w:rFonts w:ascii="Symbol" w:hAnsi="Symbol" w:cs="Symbol"/>
    </w:rPr>
  </w:style>
  <w:style w:type="character" w:customStyle="1" w:styleId="WW8Num3z1">
    <w:name w:val="WW8Num3z1"/>
    <w:rsid w:val="00C018B9"/>
    <w:rPr>
      <w:b/>
      <w:i w:val="0"/>
      <w:sz w:val="24"/>
      <w:szCs w:val="24"/>
    </w:rPr>
  </w:style>
  <w:style w:type="character" w:customStyle="1" w:styleId="WW8Num3z2">
    <w:name w:val="WW8Num3z2"/>
    <w:rsid w:val="00C018B9"/>
    <w:rPr>
      <w:rFonts w:ascii="Wingdings" w:hAnsi="Wingdings" w:cs="Wingdings"/>
    </w:rPr>
  </w:style>
  <w:style w:type="character" w:customStyle="1" w:styleId="WW8Num4z0">
    <w:name w:val="WW8Num4z0"/>
    <w:rsid w:val="00C018B9"/>
    <w:rPr>
      <w:rFonts w:cs="Arial"/>
      <w:i w:val="0"/>
      <w:sz w:val="24"/>
    </w:rPr>
  </w:style>
  <w:style w:type="character" w:customStyle="1" w:styleId="WW8Num4z1">
    <w:name w:val="WW8Num4z1"/>
    <w:rsid w:val="00C018B9"/>
    <w:rPr>
      <w:rFonts w:ascii="Courier New" w:hAnsi="Courier New" w:cs="Courier New"/>
    </w:rPr>
  </w:style>
  <w:style w:type="character" w:customStyle="1" w:styleId="WW8Num4z2">
    <w:name w:val="WW8Num4z2"/>
    <w:rsid w:val="00C018B9"/>
    <w:rPr>
      <w:rFonts w:ascii="Wingdings" w:hAnsi="Wingdings" w:cs="Wingdings"/>
    </w:rPr>
  </w:style>
  <w:style w:type="character" w:customStyle="1" w:styleId="WW8Num5z0">
    <w:name w:val="WW8Num5z0"/>
    <w:rsid w:val="00C018B9"/>
    <w:rPr>
      <w:rFonts w:cs="Arial"/>
      <w:b w:val="0"/>
      <w:i w:val="0"/>
      <w:sz w:val="24"/>
    </w:rPr>
  </w:style>
  <w:style w:type="character" w:customStyle="1" w:styleId="WW8Num5z1">
    <w:name w:val="WW8Num5z1"/>
    <w:rsid w:val="00C018B9"/>
    <w:rPr>
      <w:rFonts w:ascii="Courier New" w:hAnsi="Courier New" w:cs="Courier New"/>
    </w:rPr>
  </w:style>
  <w:style w:type="character" w:customStyle="1" w:styleId="WW8Num5z2">
    <w:name w:val="WW8Num5z2"/>
    <w:rsid w:val="00C018B9"/>
    <w:rPr>
      <w:rFonts w:ascii="Wingdings" w:hAnsi="Wingdings" w:cs="Wingdings"/>
    </w:rPr>
  </w:style>
  <w:style w:type="character" w:customStyle="1" w:styleId="WW8Num5z3">
    <w:name w:val="WW8Num5z3"/>
    <w:rsid w:val="00C018B9"/>
    <w:rPr>
      <w:rFonts w:ascii="Symbol" w:hAnsi="Symbol" w:cs="Symbol"/>
    </w:rPr>
  </w:style>
  <w:style w:type="character" w:customStyle="1" w:styleId="WW8Num6z1">
    <w:name w:val="WW8Num6z1"/>
    <w:rsid w:val="00C018B9"/>
    <w:rPr>
      <w:rFonts w:ascii="Courier New" w:hAnsi="Courier New" w:cs="Courier New"/>
    </w:rPr>
  </w:style>
  <w:style w:type="character" w:customStyle="1" w:styleId="WW8Num6z2">
    <w:name w:val="WW8Num6z2"/>
    <w:rsid w:val="00C018B9"/>
    <w:rPr>
      <w:rFonts w:ascii="Wingdings" w:hAnsi="Wingdings" w:cs="Wingdings"/>
    </w:rPr>
  </w:style>
  <w:style w:type="character" w:customStyle="1" w:styleId="WW8Num6z3">
    <w:name w:val="WW8Num6z3"/>
    <w:rsid w:val="00C018B9"/>
    <w:rPr>
      <w:rFonts w:ascii="Symbol" w:hAnsi="Symbol" w:cs="Symbol"/>
    </w:rPr>
  </w:style>
  <w:style w:type="character" w:customStyle="1" w:styleId="WW8Num6z0">
    <w:name w:val="WW8Num6z0"/>
    <w:rsid w:val="00C018B9"/>
    <w:rPr>
      <w:rFonts w:ascii="Symbol" w:hAnsi="Symbol" w:cs="Symbol"/>
    </w:rPr>
  </w:style>
  <w:style w:type="character" w:customStyle="1" w:styleId="WW8Num7z0">
    <w:name w:val="WW8Num7z0"/>
    <w:rsid w:val="00C018B9"/>
    <w:rPr>
      <w:b w:val="0"/>
      <w:i w:val="0"/>
      <w:color w:val="00000A"/>
    </w:rPr>
  </w:style>
  <w:style w:type="character" w:customStyle="1" w:styleId="WW8Num8z0">
    <w:name w:val="WW8Num8z0"/>
    <w:rsid w:val="00C018B9"/>
    <w:rPr>
      <w:rFonts w:ascii="Symbol" w:hAnsi="Symbol" w:cs="Symbol"/>
    </w:rPr>
  </w:style>
  <w:style w:type="character" w:customStyle="1" w:styleId="WW8Num8z1">
    <w:name w:val="WW8Num8z1"/>
    <w:rsid w:val="00C018B9"/>
    <w:rPr>
      <w:rFonts w:ascii="Courier New" w:hAnsi="Courier New" w:cs="Courier New"/>
    </w:rPr>
  </w:style>
  <w:style w:type="character" w:customStyle="1" w:styleId="WW8Num8z2">
    <w:name w:val="WW8Num8z2"/>
    <w:rsid w:val="00C018B9"/>
    <w:rPr>
      <w:rFonts w:ascii="Wingdings" w:hAnsi="Wingdings" w:cs="Wingdings"/>
    </w:rPr>
  </w:style>
  <w:style w:type="character" w:customStyle="1" w:styleId="WW8Num10z1">
    <w:name w:val="WW8Num10z1"/>
    <w:rsid w:val="00C018B9"/>
    <w:rPr>
      <w:rFonts w:ascii="Courier New" w:hAnsi="Courier New" w:cs="Courier New"/>
    </w:rPr>
  </w:style>
  <w:style w:type="character" w:customStyle="1" w:styleId="WW8Num10z2">
    <w:name w:val="WW8Num10z2"/>
    <w:rsid w:val="00C018B9"/>
    <w:rPr>
      <w:rFonts w:ascii="Wingdings" w:hAnsi="Wingdings" w:cs="Wingdings"/>
    </w:rPr>
  </w:style>
  <w:style w:type="character" w:customStyle="1" w:styleId="WW8Num10z3">
    <w:name w:val="WW8Num10z3"/>
    <w:rsid w:val="00C018B9"/>
    <w:rPr>
      <w:rFonts w:ascii="Symbol" w:hAnsi="Symbol" w:cs="Symbol"/>
    </w:rPr>
  </w:style>
  <w:style w:type="character" w:customStyle="1" w:styleId="WW8Num11z0">
    <w:name w:val="WW8Num11z0"/>
    <w:rsid w:val="00C018B9"/>
    <w:rPr>
      <w:rFonts w:ascii="Wingdings" w:hAnsi="Wingdings" w:cs="Wingdings"/>
      <w:b w:val="0"/>
      <w:i w:val="0"/>
      <w:color w:val="00000A"/>
    </w:rPr>
  </w:style>
  <w:style w:type="character" w:customStyle="1" w:styleId="WW8Num11z1">
    <w:name w:val="WW8Num11z1"/>
    <w:rsid w:val="00C018B9"/>
    <w:rPr>
      <w:rFonts w:ascii="Courier New" w:hAnsi="Courier New" w:cs="Arial"/>
      <w:b w:val="0"/>
      <w:i w:val="0"/>
      <w:sz w:val="24"/>
    </w:rPr>
  </w:style>
  <w:style w:type="character" w:customStyle="1" w:styleId="WW8Num11z2">
    <w:name w:val="WW8Num11z2"/>
    <w:rsid w:val="00C018B9"/>
    <w:rPr>
      <w:rFonts w:ascii="Wingdings" w:hAnsi="Wingdings" w:cs="Wingdings"/>
    </w:rPr>
  </w:style>
  <w:style w:type="character" w:customStyle="1" w:styleId="WW8Num11z3">
    <w:name w:val="WW8Num11z3"/>
    <w:rsid w:val="00C018B9"/>
    <w:rPr>
      <w:rFonts w:ascii="Symbol" w:hAnsi="Symbol" w:cs="Symbol"/>
    </w:rPr>
  </w:style>
  <w:style w:type="character" w:customStyle="1" w:styleId="WW8Num12z0">
    <w:name w:val="WW8Num12z0"/>
    <w:rsid w:val="00C018B9"/>
    <w:rPr>
      <w:b w:val="0"/>
    </w:rPr>
  </w:style>
  <w:style w:type="character" w:customStyle="1" w:styleId="WW8Num12z1">
    <w:name w:val="WW8Num12z1"/>
    <w:rsid w:val="00C018B9"/>
    <w:rPr>
      <w:rFonts w:ascii="Courier New" w:hAnsi="Courier New" w:cs="Arial"/>
      <w:b w:val="0"/>
      <w:i w:val="0"/>
      <w:sz w:val="24"/>
    </w:rPr>
  </w:style>
  <w:style w:type="character" w:customStyle="1" w:styleId="WW8Num12z2">
    <w:name w:val="WW8Num12z2"/>
    <w:rsid w:val="00C018B9"/>
    <w:rPr>
      <w:rFonts w:ascii="Wingdings" w:hAnsi="Wingdings" w:cs="Wingdings"/>
    </w:rPr>
  </w:style>
  <w:style w:type="character" w:customStyle="1" w:styleId="WW8Num12z3">
    <w:name w:val="WW8Num12z3"/>
    <w:rsid w:val="00C018B9"/>
    <w:rPr>
      <w:rFonts w:ascii="Symbol" w:hAnsi="Symbol" w:cs="Symbol"/>
    </w:rPr>
  </w:style>
  <w:style w:type="character" w:customStyle="1" w:styleId="WW8Num14z0">
    <w:name w:val="WW8Num14z0"/>
    <w:rsid w:val="00C018B9"/>
    <w:rPr>
      <w:rFonts w:ascii="Wingdings" w:hAnsi="Wingdings" w:cs="Wingdings"/>
    </w:rPr>
  </w:style>
  <w:style w:type="character" w:customStyle="1" w:styleId="WW8Num14z1">
    <w:name w:val="WW8Num14z1"/>
    <w:rsid w:val="00C018B9"/>
    <w:rPr>
      <w:rFonts w:ascii="Courier New" w:hAnsi="Courier New" w:cs="Arial"/>
      <w:b w:val="0"/>
      <w:i w:val="0"/>
      <w:sz w:val="24"/>
    </w:rPr>
  </w:style>
  <w:style w:type="character" w:customStyle="1" w:styleId="WW8Num14z3">
    <w:name w:val="WW8Num14z3"/>
    <w:rsid w:val="00C018B9"/>
    <w:rPr>
      <w:rFonts w:ascii="Symbol" w:hAnsi="Symbol" w:cs="Symbol"/>
    </w:rPr>
  </w:style>
  <w:style w:type="character" w:customStyle="1" w:styleId="WW8Num15z1">
    <w:name w:val="WW8Num15z1"/>
    <w:rsid w:val="00C018B9"/>
    <w:rPr>
      <w:b/>
      <w:i w:val="0"/>
      <w:sz w:val="24"/>
      <w:szCs w:val="24"/>
    </w:rPr>
  </w:style>
  <w:style w:type="character" w:customStyle="1" w:styleId="WW8Num16z1">
    <w:name w:val="WW8Num16z1"/>
    <w:rsid w:val="00C018B9"/>
    <w:rPr>
      <w:rFonts w:ascii="Courier New" w:hAnsi="Courier New" w:cs="Arial"/>
      <w:b w:val="0"/>
      <w:i w:val="0"/>
      <w:sz w:val="24"/>
    </w:rPr>
  </w:style>
  <w:style w:type="character" w:customStyle="1" w:styleId="WW8Num16z2">
    <w:name w:val="WW8Num16z2"/>
    <w:rsid w:val="00C018B9"/>
    <w:rPr>
      <w:rFonts w:ascii="Wingdings" w:hAnsi="Wingdings" w:cs="Wingdings"/>
    </w:rPr>
  </w:style>
  <w:style w:type="character" w:customStyle="1" w:styleId="WW8Num16z3">
    <w:name w:val="WW8Num16z3"/>
    <w:rsid w:val="00C018B9"/>
    <w:rPr>
      <w:rFonts w:ascii="Symbol" w:hAnsi="Symbol" w:cs="Symbol"/>
    </w:rPr>
  </w:style>
  <w:style w:type="character" w:customStyle="1" w:styleId="DefaultParagraphFont1">
    <w:name w:val="Default Paragraph Font1"/>
    <w:rsid w:val="00C018B9"/>
  </w:style>
  <w:style w:type="character" w:customStyle="1" w:styleId="WW8Num7z1">
    <w:name w:val="WW8Num7z1"/>
    <w:rsid w:val="00C018B9"/>
    <w:rPr>
      <w:rFonts w:ascii="Courier New" w:hAnsi="Courier New" w:cs="Courier New"/>
    </w:rPr>
  </w:style>
  <w:style w:type="character" w:customStyle="1" w:styleId="WW8Num7z2">
    <w:name w:val="WW8Num7z2"/>
    <w:rsid w:val="00C018B9"/>
    <w:rPr>
      <w:rFonts w:ascii="Wingdings" w:hAnsi="Wingdings" w:cs="Wingdings"/>
    </w:rPr>
  </w:style>
  <w:style w:type="character" w:customStyle="1" w:styleId="WW8Num9z0">
    <w:name w:val="WW8Num9z0"/>
    <w:rsid w:val="00C018B9"/>
    <w:rPr>
      <w:i w:val="0"/>
    </w:rPr>
  </w:style>
  <w:style w:type="character" w:customStyle="1" w:styleId="WW8Num9z1">
    <w:name w:val="WW8Num9z1"/>
    <w:rsid w:val="00C018B9"/>
    <w:rPr>
      <w:rFonts w:ascii="Courier New" w:hAnsi="Courier New" w:cs="Courier New"/>
    </w:rPr>
  </w:style>
  <w:style w:type="character" w:customStyle="1" w:styleId="WW8Num9z2">
    <w:name w:val="WW8Num9z2"/>
    <w:rsid w:val="00C018B9"/>
    <w:rPr>
      <w:rFonts w:ascii="Wingdings" w:hAnsi="Wingdings" w:cs="Wingdings"/>
    </w:rPr>
  </w:style>
  <w:style w:type="character" w:customStyle="1" w:styleId="WW8Num10z0">
    <w:name w:val="WW8Num10z0"/>
    <w:rsid w:val="00C018B9"/>
    <w:rPr>
      <w:rFonts w:ascii="Symbol" w:hAnsi="Symbol" w:cs="Symbol"/>
    </w:rPr>
  </w:style>
  <w:style w:type="character" w:customStyle="1" w:styleId="WW-DefaultParagraphFont">
    <w:name w:val="WW-Default Paragraph Font"/>
    <w:rsid w:val="00C018B9"/>
  </w:style>
  <w:style w:type="character" w:customStyle="1" w:styleId="WW-DefaultParagraphFont1">
    <w:name w:val="WW-Default Paragraph Font1"/>
    <w:rsid w:val="00C018B9"/>
  </w:style>
  <w:style w:type="character" w:customStyle="1" w:styleId="ListParagraphChar">
    <w:name w:val="List Paragraph Char"/>
    <w:rsid w:val="00C018B9"/>
  </w:style>
  <w:style w:type="character" w:customStyle="1" w:styleId="CommentReference1">
    <w:name w:val="Comment Reference1"/>
    <w:rsid w:val="00C018B9"/>
    <w:rPr>
      <w:sz w:val="16"/>
      <w:szCs w:val="16"/>
    </w:rPr>
  </w:style>
  <w:style w:type="character" w:customStyle="1" w:styleId="BodyText2Char">
    <w:name w:val="Body Text 2 Char"/>
    <w:rsid w:val="00C018B9"/>
    <w:rPr>
      <w:sz w:val="24"/>
      <w:szCs w:val="24"/>
    </w:rPr>
  </w:style>
  <w:style w:type="character" w:customStyle="1" w:styleId="BodyText2Char1">
    <w:name w:val="Body Text 2 Char1"/>
    <w:basedOn w:val="WW-DefaultParagraphFont1"/>
    <w:rsid w:val="00C018B9"/>
  </w:style>
  <w:style w:type="character" w:customStyle="1" w:styleId="BodyText3Char">
    <w:name w:val="Body Text 3 Char"/>
    <w:rsid w:val="00C018B9"/>
    <w:rPr>
      <w:rFonts w:ascii="Times New Roman" w:eastAsia="Times New Roman" w:hAnsi="Times New Roman" w:cs="Times New Roman"/>
      <w:sz w:val="16"/>
      <w:szCs w:val="16"/>
    </w:rPr>
  </w:style>
  <w:style w:type="character" w:customStyle="1" w:styleId="NoSpacingChar">
    <w:name w:val="No Spacing Char"/>
    <w:rsid w:val="00C018B9"/>
    <w:rPr>
      <w:rFonts w:cs="font291"/>
      <w:lang w:val="en-US"/>
    </w:rPr>
  </w:style>
  <w:style w:type="character" w:customStyle="1" w:styleId="ListLabel1">
    <w:name w:val="ListLabel 1"/>
    <w:rsid w:val="00C018B9"/>
    <w:rPr>
      <w:rFonts w:cs="Courier New"/>
    </w:rPr>
  </w:style>
  <w:style w:type="character" w:customStyle="1" w:styleId="ListLabel2">
    <w:name w:val="ListLabel 2"/>
    <w:rsid w:val="00C018B9"/>
    <w:rPr>
      <w:b/>
      <w:i w:val="0"/>
      <w:sz w:val="24"/>
      <w:szCs w:val="24"/>
    </w:rPr>
  </w:style>
  <w:style w:type="character" w:customStyle="1" w:styleId="ListLabel3">
    <w:name w:val="ListLabel 3"/>
    <w:rsid w:val="00C018B9"/>
    <w:rPr>
      <w:rFonts w:cs="Arial"/>
      <w:i w:val="0"/>
      <w:sz w:val="24"/>
    </w:rPr>
  </w:style>
  <w:style w:type="character" w:customStyle="1" w:styleId="ListLabel4">
    <w:name w:val="ListLabel 4"/>
    <w:rsid w:val="00C018B9"/>
    <w:rPr>
      <w:rFonts w:cs="Arial"/>
      <w:b w:val="0"/>
      <w:i w:val="0"/>
      <w:sz w:val="24"/>
    </w:rPr>
  </w:style>
  <w:style w:type="character" w:customStyle="1" w:styleId="ListLabel5">
    <w:name w:val="ListLabel 5"/>
    <w:rsid w:val="00C018B9"/>
    <w:rPr>
      <w:rFonts w:cs="Calibri"/>
    </w:rPr>
  </w:style>
  <w:style w:type="character" w:customStyle="1" w:styleId="ListLabel6">
    <w:name w:val="ListLabel 6"/>
    <w:rsid w:val="00C018B9"/>
    <w:rPr>
      <w:b w:val="0"/>
      <w:i w:val="0"/>
      <w:color w:val="00000A"/>
    </w:rPr>
  </w:style>
  <w:style w:type="character" w:customStyle="1" w:styleId="ListLabel7">
    <w:name w:val="ListLabel 7"/>
    <w:rsid w:val="00C018B9"/>
    <w:rPr>
      <w:rFonts w:eastAsia="TimesNewRomanPSMT" w:cs="Times New Roman"/>
    </w:rPr>
  </w:style>
  <w:style w:type="character" w:customStyle="1" w:styleId="ListLabel8">
    <w:name w:val="ListLabel 8"/>
    <w:rsid w:val="00C018B9"/>
    <w:rPr>
      <w:i w:val="0"/>
    </w:rPr>
  </w:style>
  <w:style w:type="character" w:customStyle="1" w:styleId="NumberingSymbols">
    <w:name w:val="Numbering Symbols"/>
    <w:rsid w:val="00C018B9"/>
  </w:style>
  <w:style w:type="character" w:customStyle="1" w:styleId="FootnoteCharacters">
    <w:name w:val="Footnote Characters"/>
    <w:rsid w:val="00C018B9"/>
    <w:rPr>
      <w:vertAlign w:val="superscript"/>
    </w:rPr>
  </w:style>
  <w:style w:type="paragraph" w:customStyle="1" w:styleId="Heading">
    <w:name w:val="Heading"/>
    <w:basedOn w:val="Normal"/>
    <w:next w:val="BodyText0"/>
    <w:rsid w:val="00C018B9"/>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C018B9"/>
    <w:rPr>
      <w:rFonts w:cs="Mangal"/>
    </w:rPr>
  </w:style>
  <w:style w:type="paragraph" w:styleId="Caption">
    <w:name w:val="caption"/>
    <w:basedOn w:val="Normal"/>
    <w:qFormat/>
    <w:rsid w:val="00C018B9"/>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C018B9"/>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C018B9"/>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C018B9"/>
    <w:rPr>
      <w:b/>
      <w:bCs/>
    </w:rPr>
  </w:style>
  <w:style w:type="character" w:customStyle="1" w:styleId="BalloonTextChar1">
    <w:name w:val="Balloon Text Char1"/>
    <w:basedOn w:val="DefaultParagraphFont"/>
    <w:rsid w:val="00C018B9"/>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C018B9"/>
    <w:pPr>
      <w:keepLines/>
      <w:numPr>
        <w:numId w:val="0"/>
      </w:numPr>
      <w:suppressLineNumbers/>
      <w:suppressAutoHyphens/>
      <w:spacing w:before="480" w:line="100" w:lineRule="atLeast"/>
    </w:pPr>
    <w:rPr>
      <w:rFonts w:ascii="Cambria" w:eastAsia="Arial Unicode MS" w:hAnsi="Cambria" w:cs="font291"/>
      <w:b/>
      <w:bCs/>
      <w:color w:val="365F91"/>
      <w:kern w:val="1"/>
      <w:sz w:val="32"/>
      <w:szCs w:val="32"/>
      <w:lang w:eastAsia="ar-SA"/>
    </w:rPr>
  </w:style>
  <w:style w:type="paragraph" w:styleId="BodyText2">
    <w:name w:val="Body Text 2"/>
    <w:basedOn w:val="Normal"/>
    <w:link w:val="BodyText2Char2"/>
    <w:rsid w:val="00C018B9"/>
    <w:pPr>
      <w:widowControl/>
      <w:suppressAutoHyphens/>
      <w:spacing w:after="120" w:line="480" w:lineRule="auto"/>
    </w:pPr>
    <w:rPr>
      <w:rFonts w:eastAsia="Arial Unicode MS"/>
      <w:kern w:val="1"/>
      <w:lang w:eastAsia="ar-SA"/>
    </w:rPr>
  </w:style>
  <w:style w:type="character" w:customStyle="1" w:styleId="BodyText2Char2">
    <w:name w:val="Body Text 2 Char2"/>
    <w:basedOn w:val="DefaultParagraphFont"/>
    <w:link w:val="BodyText2"/>
    <w:rsid w:val="00C018B9"/>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1"/>
    <w:rsid w:val="00C018B9"/>
    <w:pPr>
      <w:widowControl/>
      <w:suppressAutoHyphens/>
      <w:spacing w:after="120" w:line="100" w:lineRule="atLeast"/>
    </w:pPr>
    <w:rPr>
      <w:kern w:val="1"/>
      <w:sz w:val="16"/>
      <w:szCs w:val="16"/>
      <w:lang w:eastAsia="ar-SA"/>
    </w:rPr>
  </w:style>
  <w:style w:type="character" w:customStyle="1" w:styleId="BodyText3Char1">
    <w:name w:val="Body Text 3 Char1"/>
    <w:basedOn w:val="DefaultParagraphFont"/>
    <w:link w:val="BodyText32"/>
    <w:rsid w:val="00C018B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018B9"/>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C018B9"/>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C018B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018B9"/>
    <w:pPr>
      <w:widowControl/>
      <w:suppressLineNumbers/>
      <w:suppressAutoHyphens/>
      <w:spacing w:line="100" w:lineRule="atLeast"/>
    </w:pPr>
    <w:rPr>
      <w:rFonts w:eastAsia="Arial Unicode MS"/>
      <w:kern w:val="1"/>
      <w:lang w:eastAsia="ar-SA"/>
    </w:rPr>
  </w:style>
  <w:style w:type="paragraph" w:customStyle="1" w:styleId="TableHeading">
    <w:name w:val="Table Heading"/>
    <w:basedOn w:val="TableContents"/>
    <w:rsid w:val="00C018B9"/>
    <w:pPr>
      <w:jc w:val="center"/>
    </w:pPr>
    <w:rPr>
      <w:b/>
      <w:bCs/>
    </w:rPr>
  </w:style>
  <w:style w:type="character" w:styleId="Strong">
    <w:name w:val="Strong"/>
    <w:uiPriority w:val="22"/>
    <w:qFormat/>
    <w:rsid w:val="00C018B9"/>
    <w:rPr>
      <w:b/>
      <w:bCs/>
    </w:rPr>
  </w:style>
  <w:style w:type="character" w:customStyle="1" w:styleId="Heading1Char1">
    <w:name w:val="Heading 1 Char1"/>
    <w:rsid w:val="00C018B9"/>
    <w:rPr>
      <w:rFonts w:ascii="Cambria" w:eastAsia="Arial Unicode MS" w:hAnsi="Cambria" w:cs="font291"/>
      <w:b/>
      <w:bCs/>
      <w:color w:val="365F91"/>
      <w:kern w:val="1"/>
      <w:sz w:val="28"/>
      <w:szCs w:val="28"/>
      <w:lang w:eastAsia="ar-SA"/>
    </w:rPr>
  </w:style>
  <w:style w:type="paragraph" w:customStyle="1" w:styleId="naslovtabela">
    <w:name w:val="naslov tabela"/>
    <w:basedOn w:val="Heading3"/>
    <w:autoRedefine/>
    <w:rsid w:val="00C018B9"/>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C018B9"/>
    <w:rPr>
      <w:sz w:val="24"/>
      <w:szCs w:val="24"/>
    </w:rPr>
  </w:style>
  <w:style w:type="character" w:customStyle="1" w:styleId="WW8Num1z0">
    <w:name w:val="WW8Num1z0"/>
    <w:rsid w:val="00C018B9"/>
    <w:rPr>
      <w:rFonts w:ascii="Symbol" w:hAnsi="Symbol"/>
    </w:rPr>
  </w:style>
  <w:style w:type="character" w:customStyle="1" w:styleId="WW8Num1z1">
    <w:name w:val="WW8Num1z1"/>
    <w:rsid w:val="00C018B9"/>
    <w:rPr>
      <w:rFonts w:ascii="Courier New" w:hAnsi="Courier New" w:cs="Courier New"/>
    </w:rPr>
  </w:style>
  <w:style w:type="character" w:customStyle="1" w:styleId="Absatz-Standardschriftart">
    <w:name w:val="Absatz-Standardschriftart"/>
    <w:rsid w:val="00C018B9"/>
  </w:style>
  <w:style w:type="character" w:customStyle="1" w:styleId="WW-Absatz-Standardschriftart">
    <w:name w:val="WW-Absatz-Standardschriftart"/>
    <w:rsid w:val="00C018B9"/>
  </w:style>
  <w:style w:type="character" w:customStyle="1" w:styleId="WW-Absatz-Standardschriftart1">
    <w:name w:val="WW-Absatz-Standardschriftart1"/>
    <w:rsid w:val="00C018B9"/>
  </w:style>
  <w:style w:type="character" w:customStyle="1" w:styleId="WW-Absatz-Standardschriftart11">
    <w:name w:val="WW-Absatz-Standardschriftart11"/>
    <w:rsid w:val="00C018B9"/>
  </w:style>
  <w:style w:type="character" w:customStyle="1" w:styleId="WW-Absatz-Standardschriftart111">
    <w:name w:val="WW-Absatz-Standardschriftart111"/>
    <w:rsid w:val="00C018B9"/>
  </w:style>
  <w:style w:type="character" w:customStyle="1" w:styleId="WW8Num1z2">
    <w:name w:val="WW8Num1z2"/>
    <w:rsid w:val="00C018B9"/>
    <w:rPr>
      <w:rFonts w:ascii="Wingdings" w:hAnsi="Wingdings"/>
    </w:rPr>
  </w:style>
  <w:style w:type="character" w:customStyle="1" w:styleId="Bullets">
    <w:name w:val="Bullets"/>
    <w:rsid w:val="00C018B9"/>
    <w:rPr>
      <w:rFonts w:ascii="OpenSymbol" w:eastAsia="OpenSymbol" w:hAnsi="OpenSymbol" w:cs="OpenSymbol"/>
    </w:rPr>
  </w:style>
  <w:style w:type="character" w:customStyle="1" w:styleId="CharChar12">
    <w:name w:val="Char Char12"/>
    <w:locked/>
    <w:rsid w:val="00C018B9"/>
    <w:rPr>
      <w:rFonts w:ascii="Cambria" w:hAnsi="Cambria"/>
      <w:b/>
      <w:bCs/>
      <w:kern w:val="32"/>
      <w:sz w:val="32"/>
      <w:szCs w:val="32"/>
      <w:lang w:val="en-US" w:eastAsia="en-US" w:bidi="ar-SA"/>
    </w:rPr>
  </w:style>
  <w:style w:type="character" w:customStyle="1" w:styleId="Heading2Char1">
    <w:name w:val="Heading 2 Char1"/>
    <w:locked/>
    <w:rsid w:val="00C018B9"/>
    <w:rPr>
      <w:rFonts w:ascii="Book Antiqua" w:hAnsi="Book Antiqua"/>
      <w:b/>
      <w:bCs/>
      <w:color w:val="000000"/>
      <w:kern w:val="1"/>
      <w:sz w:val="28"/>
      <w:szCs w:val="24"/>
      <w:lang w:eastAsia="ar-SA"/>
    </w:rPr>
  </w:style>
  <w:style w:type="character" w:customStyle="1" w:styleId="Heading3Char1">
    <w:name w:val="Heading 3 Char1"/>
    <w:locked/>
    <w:rsid w:val="00C018B9"/>
    <w:rPr>
      <w:rFonts w:ascii="Arial" w:hAnsi="Arial"/>
      <w:b/>
      <w:bCs/>
      <w:color w:val="000000"/>
      <w:kern w:val="1"/>
      <w:sz w:val="26"/>
      <w:szCs w:val="26"/>
      <w:lang w:eastAsia="ar-SA"/>
    </w:rPr>
  </w:style>
  <w:style w:type="character" w:customStyle="1" w:styleId="Heading4Char1">
    <w:name w:val="Heading 4 Char1"/>
    <w:locked/>
    <w:rsid w:val="00C018B9"/>
    <w:rPr>
      <w:rFonts w:ascii="Book Antiqua" w:hAnsi="Book Antiqua"/>
      <w:b/>
      <w:bCs/>
      <w:color w:val="000000"/>
      <w:kern w:val="1"/>
      <w:sz w:val="28"/>
      <w:szCs w:val="24"/>
      <w:u w:val="single"/>
      <w:lang w:eastAsia="ar-SA"/>
    </w:rPr>
  </w:style>
  <w:style w:type="character" w:customStyle="1" w:styleId="Heading5Char1">
    <w:name w:val="Heading 5 Char1"/>
    <w:locked/>
    <w:rsid w:val="00C018B9"/>
    <w:rPr>
      <w:b/>
      <w:bCs/>
      <w:i/>
      <w:iCs/>
      <w:color w:val="000000"/>
      <w:kern w:val="1"/>
      <w:sz w:val="26"/>
      <w:szCs w:val="26"/>
      <w:lang w:eastAsia="ar-SA"/>
    </w:rPr>
  </w:style>
  <w:style w:type="character" w:customStyle="1" w:styleId="Heading6Char1">
    <w:name w:val="Heading 6 Char1"/>
    <w:locked/>
    <w:rsid w:val="00C018B9"/>
    <w:rPr>
      <w:rFonts w:ascii="Book Antiqua" w:hAnsi="Book Antiqua"/>
      <w:color w:val="000000"/>
      <w:kern w:val="1"/>
      <w:sz w:val="28"/>
      <w:szCs w:val="24"/>
      <w:lang w:eastAsia="ar-SA"/>
    </w:rPr>
  </w:style>
  <w:style w:type="character" w:customStyle="1" w:styleId="Heading7Char1">
    <w:name w:val="Heading 7 Char1"/>
    <w:locked/>
    <w:rsid w:val="00C018B9"/>
    <w:rPr>
      <w:rFonts w:ascii="Book Antiqua" w:hAnsi="Book Antiqua" w:cs="Arial"/>
      <w:b/>
      <w:bCs/>
      <w:color w:val="000000"/>
      <w:kern w:val="1"/>
      <w:sz w:val="24"/>
      <w:szCs w:val="24"/>
      <w:lang w:eastAsia="ar-SA"/>
    </w:rPr>
  </w:style>
  <w:style w:type="character" w:customStyle="1" w:styleId="Heading8Char1">
    <w:name w:val="Heading 8 Char1"/>
    <w:locked/>
    <w:rsid w:val="00C018B9"/>
    <w:rPr>
      <w:b/>
      <w:color w:val="000000"/>
      <w:kern w:val="1"/>
      <w:sz w:val="24"/>
      <w:szCs w:val="24"/>
      <w:lang w:eastAsia="ar-SA"/>
    </w:rPr>
  </w:style>
  <w:style w:type="character" w:customStyle="1" w:styleId="Heading9Char1">
    <w:name w:val="Heading 9 Char1"/>
    <w:locked/>
    <w:rsid w:val="00C018B9"/>
    <w:rPr>
      <w:rFonts w:ascii="Arial" w:hAnsi="Arial" w:cs="Arial"/>
      <w:color w:val="000000"/>
      <w:kern w:val="1"/>
      <w:sz w:val="24"/>
      <w:szCs w:val="24"/>
      <w:lang w:eastAsia="ar-SA"/>
    </w:rPr>
  </w:style>
  <w:style w:type="character" w:customStyle="1" w:styleId="CommentTextChar1">
    <w:name w:val="Comment Text Char1"/>
    <w:basedOn w:val="DefaultParagraphFont"/>
    <w:uiPriority w:val="99"/>
    <w:semiHidden/>
    <w:rsid w:val="00C018B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uiPriority w:val="99"/>
    <w:semiHidden/>
    <w:rsid w:val="00C018B9"/>
    <w:rPr>
      <w:rFonts w:ascii="Times New Roman" w:eastAsia="Arial Unicode MS" w:hAnsi="Times New Roman" w:cs="Times New Roman"/>
      <w:b/>
      <w:bCs/>
      <w:color w:val="000000"/>
      <w:kern w:val="1"/>
      <w:sz w:val="20"/>
      <w:szCs w:val="20"/>
      <w:lang w:eastAsia="ar-SA"/>
    </w:rPr>
  </w:style>
  <w:style w:type="paragraph" w:styleId="PlainText">
    <w:name w:val="Plain Text"/>
    <w:basedOn w:val="Normal"/>
    <w:link w:val="PlainTextChar"/>
    <w:unhideWhenUsed/>
    <w:rsid w:val="00C018B9"/>
    <w:pPr>
      <w:widowControl/>
    </w:pPr>
    <w:rPr>
      <w:rFonts w:ascii="Courier New" w:hAnsi="Courier New"/>
      <w:sz w:val="20"/>
      <w:szCs w:val="20"/>
    </w:rPr>
  </w:style>
  <w:style w:type="character" w:customStyle="1" w:styleId="PlainTextChar">
    <w:name w:val="Plain Text Char"/>
    <w:basedOn w:val="DefaultParagraphFont"/>
    <w:link w:val="PlainText"/>
    <w:rsid w:val="00C018B9"/>
    <w:rPr>
      <w:rFonts w:ascii="Courier New" w:eastAsia="Times New Roman" w:hAnsi="Courier New" w:cs="Times New Roman"/>
      <w:color w:val="000000"/>
      <w:sz w:val="20"/>
      <w:szCs w:val="20"/>
    </w:rPr>
  </w:style>
  <w:style w:type="numbering" w:customStyle="1" w:styleId="NoList1">
    <w:name w:val="No List1"/>
    <w:next w:val="NoList"/>
    <w:semiHidden/>
    <w:rsid w:val="00C018B9"/>
  </w:style>
  <w:style w:type="numbering" w:customStyle="1" w:styleId="NoList2">
    <w:name w:val="No List2"/>
    <w:next w:val="NoList"/>
    <w:semiHidden/>
    <w:rsid w:val="00C018B9"/>
  </w:style>
  <w:style w:type="character" w:styleId="FollowedHyperlink">
    <w:name w:val="FollowedHyperlink"/>
    <w:uiPriority w:val="99"/>
    <w:semiHidden/>
    <w:unhideWhenUsed/>
    <w:rsid w:val="00C018B9"/>
    <w:rPr>
      <w:color w:val="800080"/>
      <w:u w:val="single"/>
    </w:rPr>
  </w:style>
  <w:style w:type="paragraph" w:customStyle="1" w:styleId="font5">
    <w:name w:val="font5"/>
    <w:basedOn w:val="Normal"/>
    <w:rsid w:val="00C018B9"/>
    <w:pPr>
      <w:widowControl/>
      <w:spacing w:before="100" w:beforeAutospacing="1" w:after="100" w:afterAutospacing="1"/>
    </w:pPr>
    <w:rPr>
      <w:rFonts w:ascii="TimesRoman" w:hAnsi="TimesRoman"/>
      <w:b/>
      <w:bCs/>
      <w:color w:val="auto"/>
    </w:rPr>
  </w:style>
  <w:style w:type="paragraph" w:customStyle="1" w:styleId="font6">
    <w:name w:val="font6"/>
    <w:basedOn w:val="Normal"/>
    <w:rsid w:val="00C018B9"/>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C018B9"/>
    <w:pPr>
      <w:widowControl/>
      <w:spacing w:before="100" w:beforeAutospacing="1" w:after="100" w:afterAutospacing="1"/>
    </w:pPr>
    <w:rPr>
      <w:color w:val="0000FF"/>
      <w:sz w:val="22"/>
      <w:szCs w:val="22"/>
    </w:rPr>
  </w:style>
  <w:style w:type="paragraph" w:customStyle="1" w:styleId="font8">
    <w:name w:val="font8"/>
    <w:basedOn w:val="Normal"/>
    <w:rsid w:val="00C018B9"/>
    <w:pPr>
      <w:widowControl/>
      <w:spacing w:before="100" w:beforeAutospacing="1" w:after="100" w:afterAutospacing="1"/>
    </w:pPr>
    <w:rPr>
      <w:b/>
      <w:bCs/>
      <w:color w:val="0000FF"/>
      <w:sz w:val="22"/>
      <w:szCs w:val="22"/>
    </w:rPr>
  </w:style>
  <w:style w:type="paragraph" w:customStyle="1" w:styleId="font9">
    <w:name w:val="font9"/>
    <w:basedOn w:val="Normal"/>
    <w:rsid w:val="00C018B9"/>
    <w:pPr>
      <w:widowControl/>
      <w:spacing w:before="100" w:beforeAutospacing="1" w:after="100" w:afterAutospacing="1"/>
    </w:pPr>
    <w:rPr>
      <w:rFonts w:ascii="CTimesRoman" w:hAnsi="CTimesRoman"/>
      <w:color w:val="FFFF00"/>
    </w:rPr>
  </w:style>
  <w:style w:type="paragraph" w:customStyle="1" w:styleId="font10">
    <w:name w:val="font10"/>
    <w:basedOn w:val="Normal"/>
    <w:rsid w:val="00C018B9"/>
    <w:pPr>
      <w:widowControl/>
      <w:spacing w:before="100" w:beforeAutospacing="1" w:after="100" w:afterAutospacing="1"/>
    </w:pPr>
    <w:rPr>
      <w:sz w:val="22"/>
      <w:szCs w:val="22"/>
    </w:rPr>
  </w:style>
  <w:style w:type="paragraph" w:customStyle="1" w:styleId="font11">
    <w:name w:val="font11"/>
    <w:basedOn w:val="Normal"/>
    <w:rsid w:val="00C018B9"/>
    <w:pPr>
      <w:widowControl/>
      <w:spacing w:before="100" w:beforeAutospacing="1" w:after="100" w:afterAutospacing="1"/>
    </w:pPr>
    <w:rPr>
      <w:b/>
      <w:bCs/>
      <w:sz w:val="22"/>
      <w:szCs w:val="22"/>
    </w:rPr>
  </w:style>
  <w:style w:type="paragraph" w:customStyle="1" w:styleId="xl65">
    <w:name w:val="xl65"/>
    <w:basedOn w:val="Normal"/>
    <w:rsid w:val="00C018B9"/>
    <w:pPr>
      <w:widowControl/>
      <w:spacing w:before="100" w:beforeAutospacing="1" w:after="100" w:afterAutospacing="1"/>
    </w:pPr>
    <w:rPr>
      <w:rFonts w:ascii="TimesRoman" w:hAnsi="TimesRoman"/>
      <w:color w:val="auto"/>
    </w:rPr>
  </w:style>
  <w:style w:type="paragraph" w:customStyle="1" w:styleId="xl66">
    <w:name w:val="xl66"/>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C018B9"/>
    <w:pPr>
      <w:widowControl/>
      <w:spacing w:before="100" w:beforeAutospacing="1" w:after="100" w:afterAutospacing="1"/>
    </w:pPr>
    <w:rPr>
      <w:rFonts w:ascii="TimesRoman" w:hAnsi="TimesRoman"/>
      <w:color w:val="auto"/>
    </w:rPr>
  </w:style>
  <w:style w:type="paragraph" w:customStyle="1" w:styleId="xl69">
    <w:name w:val="xl69"/>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C018B9"/>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C018B9"/>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C018B9"/>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C018B9"/>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C018B9"/>
    <w:pPr>
      <w:widowControl/>
      <w:spacing w:before="100" w:beforeAutospacing="1" w:after="100" w:afterAutospacing="1"/>
    </w:pPr>
    <w:rPr>
      <w:rFonts w:ascii="TimesRoman" w:hAnsi="TimesRoman"/>
      <w:color w:val="auto"/>
    </w:rPr>
  </w:style>
  <w:style w:type="paragraph" w:customStyle="1" w:styleId="xl78">
    <w:name w:val="xl78"/>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C018B9"/>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C018B9"/>
    <w:pPr>
      <w:widowControl/>
      <w:spacing w:before="100" w:beforeAutospacing="1" w:after="100" w:afterAutospacing="1"/>
    </w:pPr>
    <w:rPr>
      <w:rFonts w:ascii="TimesRoman" w:hAnsi="TimesRoman"/>
    </w:rPr>
  </w:style>
  <w:style w:type="paragraph" w:customStyle="1" w:styleId="xl82">
    <w:name w:val="xl8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C018B9"/>
    <w:pPr>
      <w:widowControl/>
      <w:spacing w:before="100" w:beforeAutospacing="1" w:after="100" w:afterAutospacing="1"/>
    </w:pPr>
    <w:rPr>
      <w:rFonts w:ascii="TimesRoman" w:hAnsi="TimesRoman"/>
    </w:rPr>
  </w:style>
  <w:style w:type="paragraph" w:customStyle="1" w:styleId="xl86">
    <w:name w:val="xl86"/>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C018B9"/>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C018B9"/>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C018B9"/>
    <w:pPr>
      <w:widowControl/>
      <w:spacing w:before="100" w:beforeAutospacing="1" w:after="100" w:afterAutospacing="1"/>
    </w:pPr>
    <w:rPr>
      <w:color w:val="auto"/>
    </w:rPr>
  </w:style>
  <w:style w:type="paragraph" w:customStyle="1" w:styleId="xl94">
    <w:name w:val="xl94"/>
    <w:basedOn w:val="Normal"/>
    <w:rsid w:val="00C018B9"/>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C018B9"/>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C018B9"/>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C018B9"/>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C018B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C018B9"/>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C018B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C018B9"/>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C018B9"/>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C018B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C018B9"/>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C018B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C018B9"/>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C018B9"/>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C018B9"/>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C018B9"/>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C018B9"/>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C018B9"/>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C018B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C018B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C018B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C018B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C018B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C018B9"/>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C018B9"/>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C018B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C018B9"/>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C018B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C018B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C018B9"/>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C018B9"/>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C018B9"/>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C018B9"/>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C018B9"/>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C018B9"/>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C018B9"/>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C018B9"/>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C018B9"/>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C018B9"/>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C018B9"/>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C018B9"/>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C018B9"/>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C018B9"/>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C018B9"/>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C018B9"/>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C018B9"/>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C018B9"/>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C018B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C018B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C018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C018B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C018B9"/>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C018B9"/>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C018B9"/>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C018B9"/>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C018B9"/>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C018B9"/>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C018B9"/>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C018B9"/>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C018B9"/>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C018B9"/>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C018B9"/>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C018B9"/>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C018B9"/>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C018B9"/>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C018B9"/>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C018B9"/>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C018B9"/>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C018B9"/>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C018B9"/>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C018B9"/>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C018B9"/>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C018B9"/>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C018B9"/>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C018B9"/>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C018B9"/>
  </w:style>
  <w:style w:type="numbering" w:customStyle="1" w:styleId="NoList4">
    <w:name w:val="No List4"/>
    <w:next w:val="NoList"/>
    <w:semiHidden/>
    <w:rsid w:val="00C0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openxmlformats.org/officeDocument/2006/relationships/hyperlink" Target="mailto:ivana.markovic@uerazvoj.uzic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vana.drcelic@uzice.rs" TargetMode="External"/><Relationship Id="rId17" Type="http://schemas.openxmlformats.org/officeDocument/2006/relationships/hyperlink" Target="mailto:ivana.drcelic@uzice.rs" TargetMode="External"/><Relationship Id="rId2" Type="http://schemas.openxmlformats.org/officeDocument/2006/relationships/numbering" Target="numbering.xml"/><Relationship Id="rId16" Type="http://schemas.openxmlformats.org/officeDocument/2006/relationships/hyperlink" Target="mailto:milica.nikolic@uzic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yperlink" Target="mailto:snezana.sokcanic@mgsi.gov.rs" TargetMode="External"/><Relationship Id="rId10" Type="http://schemas.openxmlformats.org/officeDocument/2006/relationships/hyperlink" Target="mailto:slavisa.projevic@uzice.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zice.rs" TargetMode="External"/><Relationship Id="rId14" Type="http://schemas.openxmlformats.org/officeDocument/2006/relationships/hyperlink" Target="http://www.uz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F6CC-AFEC-43D3-BCF1-FC60717E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27945</Words>
  <Characters>159293</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dc:creator>
  <cp:lastModifiedBy>Ler 5</cp:lastModifiedBy>
  <cp:revision>3</cp:revision>
  <cp:lastPrinted>2018-04-16T08:13:00Z</cp:lastPrinted>
  <dcterms:created xsi:type="dcterms:W3CDTF">2018-06-11T10:45:00Z</dcterms:created>
  <dcterms:modified xsi:type="dcterms:W3CDTF">2018-06-11T10:45:00Z</dcterms:modified>
</cp:coreProperties>
</file>